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0FF3B" w14:textId="77777777" w:rsidR="0063393B" w:rsidRPr="0063393B" w:rsidRDefault="0063393B" w:rsidP="0063393B">
      <w:pPr>
        <w:suppressAutoHyphens w:val="0"/>
        <w:jc w:val="center"/>
        <w:rPr>
          <w:b/>
          <w:kern w:val="0"/>
          <w:sz w:val="28"/>
          <w:szCs w:val="28"/>
          <w:lang w:val="en-GB"/>
        </w:rPr>
      </w:pPr>
      <w:r w:rsidRPr="0063393B">
        <w:rPr>
          <w:b/>
          <w:kern w:val="0"/>
          <w:sz w:val="28"/>
          <w:szCs w:val="28"/>
          <w:lang w:val="en-GB"/>
        </w:rPr>
        <w:t xml:space="preserve">MINISTARSTVO ZA OBRAZOVANJE I NAUKU </w:t>
      </w:r>
    </w:p>
    <w:p w14:paraId="14B2E1E5" w14:textId="592C5DB6" w:rsidR="001463C3" w:rsidRPr="001463C3" w:rsidRDefault="0063393B" w:rsidP="0063393B">
      <w:pPr>
        <w:jc w:val="center"/>
      </w:pPr>
      <w:r w:rsidRPr="0063393B">
        <w:rPr>
          <w:b/>
          <w:kern w:val="0"/>
          <w:sz w:val="28"/>
          <w:szCs w:val="28"/>
          <w:lang w:val="en-GB"/>
        </w:rPr>
        <w:t>BIRO ZA RAZVOJ OBRAZOVANJA</w:t>
      </w:r>
    </w:p>
    <w:p w14:paraId="2D90D141" w14:textId="77777777" w:rsidR="001463C3" w:rsidRPr="001463C3" w:rsidRDefault="001463C3" w:rsidP="001463C3">
      <w:pPr>
        <w:jc w:val="center"/>
        <w:rPr>
          <w:b/>
        </w:rPr>
      </w:pPr>
      <w:r>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77777777" w:rsidR="001463C3" w:rsidRPr="001463C3" w:rsidRDefault="001463C3" w:rsidP="001463C3">
      <w:pPr>
        <w:tabs>
          <w:tab w:val="left" w:pos="5430"/>
          <w:tab w:val="center" w:pos="6480"/>
        </w:tabs>
      </w:pPr>
      <w:r w:rsidRPr="001463C3">
        <w:rPr>
          <w:b/>
        </w:rPr>
        <w:tab/>
      </w:r>
    </w:p>
    <w:p w14:paraId="6A42E464" w14:textId="77777777" w:rsidR="001463C3" w:rsidRPr="001463C3" w:rsidRDefault="001463C3" w:rsidP="001463C3">
      <w:pPr>
        <w:tabs>
          <w:tab w:val="left" w:pos="5430"/>
          <w:tab w:val="center" w:pos="6480"/>
        </w:tabs>
        <w:rPr>
          <w:b/>
        </w:rPr>
      </w:pPr>
    </w:p>
    <w:p w14:paraId="2340C61E" w14:textId="77777777" w:rsidR="001463C3" w:rsidRPr="001463C3" w:rsidRDefault="001463C3" w:rsidP="001463C3">
      <w:pPr>
        <w:tabs>
          <w:tab w:val="left" w:pos="5430"/>
          <w:tab w:val="center" w:pos="6480"/>
        </w:tabs>
        <w:rPr>
          <w:b/>
        </w:rPr>
      </w:pPr>
    </w:p>
    <w:p w14:paraId="43C5607E" w14:textId="77777777" w:rsidR="0063393B" w:rsidRPr="0063393B" w:rsidRDefault="0063393B" w:rsidP="0063393B">
      <w:pPr>
        <w:tabs>
          <w:tab w:val="left" w:pos="5430"/>
          <w:tab w:val="center" w:pos="6480"/>
        </w:tabs>
        <w:suppressAutoHyphens w:val="0"/>
        <w:spacing w:line="256" w:lineRule="auto"/>
        <w:ind w:leftChars="-1" w:left="1" w:hangingChars="1" w:hanging="3"/>
        <w:jc w:val="center"/>
        <w:textDirection w:val="btLr"/>
        <w:textAlignment w:val="top"/>
        <w:outlineLvl w:val="0"/>
        <w:rPr>
          <w:b/>
          <w:kern w:val="0"/>
          <w:position w:val="-1"/>
          <w:sz w:val="28"/>
          <w:szCs w:val="28"/>
          <w:lang w:eastAsia="zh-CN"/>
        </w:rPr>
      </w:pPr>
      <w:r w:rsidRPr="0063393B">
        <w:rPr>
          <w:b/>
          <w:kern w:val="0"/>
          <w:position w:val="-1"/>
          <w:sz w:val="28"/>
          <w:szCs w:val="28"/>
          <w:lang w:eastAsia="zh-CN"/>
        </w:rPr>
        <w:t>Nastavni program</w:t>
      </w:r>
    </w:p>
    <w:p w14:paraId="0613AD99" w14:textId="0499C9E7" w:rsidR="0063393B" w:rsidRPr="0063393B" w:rsidRDefault="004E5650" w:rsidP="0063393B">
      <w:pPr>
        <w:tabs>
          <w:tab w:val="left" w:pos="5430"/>
          <w:tab w:val="center" w:pos="6480"/>
        </w:tabs>
        <w:suppressAutoHyphens w:val="0"/>
        <w:spacing w:line="256" w:lineRule="auto"/>
        <w:ind w:leftChars="-1" w:left="4" w:hangingChars="1" w:hanging="6"/>
        <w:jc w:val="center"/>
        <w:textDirection w:val="btLr"/>
        <w:textAlignment w:val="top"/>
        <w:outlineLvl w:val="0"/>
        <w:rPr>
          <w:b/>
          <w:color w:val="366091"/>
          <w:kern w:val="0"/>
          <w:position w:val="-1"/>
          <w:sz w:val="56"/>
          <w:szCs w:val="56"/>
          <w:lang w:eastAsia="zh-CN"/>
        </w:rPr>
      </w:pPr>
      <w:r>
        <w:rPr>
          <w:b/>
          <w:color w:val="366091"/>
          <w:kern w:val="0"/>
          <w:position w:val="-1"/>
          <w:sz w:val="56"/>
          <w:szCs w:val="56"/>
          <w:lang w:val="bs-Latn-BA" w:eastAsia="zh-CN"/>
        </w:rPr>
        <w:t>I</w:t>
      </w:r>
      <w:r w:rsidR="00F257BF">
        <w:rPr>
          <w:b/>
          <w:color w:val="366091"/>
          <w:kern w:val="0"/>
          <w:position w:val="-1"/>
          <w:sz w:val="56"/>
          <w:szCs w:val="56"/>
          <w:lang w:val="bs-Latn-BA" w:eastAsia="zh-CN"/>
        </w:rPr>
        <w:t xml:space="preserve">TALIJANSKI </w:t>
      </w:r>
      <w:r w:rsidR="0063393B" w:rsidRPr="0063393B">
        <w:rPr>
          <w:b/>
          <w:color w:val="366091"/>
          <w:kern w:val="0"/>
          <w:position w:val="-1"/>
          <w:sz w:val="56"/>
          <w:szCs w:val="56"/>
          <w:lang w:eastAsia="zh-CN"/>
        </w:rPr>
        <w:t xml:space="preserve"> JEZIK</w:t>
      </w:r>
    </w:p>
    <w:p w14:paraId="3BF788AB" w14:textId="77777777" w:rsidR="0063393B" w:rsidRPr="0063393B" w:rsidRDefault="0063393B" w:rsidP="0063393B">
      <w:pPr>
        <w:suppressAutoHyphens w:val="0"/>
        <w:spacing w:line="256" w:lineRule="auto"/>
        <w:ind w:leftChars="-1" w:left="3" w:hangingChars="1" w:hanging="5"/>
        <w:jc w:val="center"/>
        <w:textDirection w:val="btLr"/>
        <w:textAlignment w:val="top"/>
        <w:outlineLvl w:val="0"/>
        <w:rPr>
          <w:b/>
          <w:color w:val="366091"/>
          <w:kern w:val="0"/>
          <w:position w:val="-1"/>
          <w:sz w:val="48"/>
          <w:szCs w:val="48"/>
          <w:lang w:eastAsia="zh-CN"/>
        </w:rPr>
      </w:pPr>
      <w:r w:rsidRPr="0063393B">
        <w:rPr>
          <w:b/>
          <w:color w:val="366091"/>
          <w:kern w:val="0"/>
          <w:position w:val="-1"/>
          <w:sz w:val="48"/>
          <w:szCs w:val="48"/>
          <w:lang w:eastAsia="zh-CN"/>
        </w:rPr>
        <w:t>za VII razred</w:t>
      </w:r>
    </w:p>
    <w:p w14:paraId="1F040213" w14:textId="6C779CC0" w:rsidR="001463C3" w:rsidRPr="001463C3" w:rsidRDefault="001463C3" w:rsidP="001463C3">
      <w:pPr>
        <w:jc w:val="center"/>
      </w:pPr>
    </w:p>
    <w:p w14:paraId="77D05570" w14:textId="77777777" w:rsidR="001463C3" w:rsidRPr="001463C3" w:rsidRDefault="001463C3" w:rsidP="001463C3">
      <w:pPr>
        <w:jc w:val="center"/>
        <w:rPr>
          <w:b/>
        </w:rPr>
      </w:pPr>
    </w:p>
    <w:p w14:paraId="0E6A8EEB" w14:textId="77777777" w:rsidR="001463C3" w:rsidRPr="001463C3" w:rsidRDefault="001463C3" w:rsidP="001463C3">
      <w:pPr>
        <w:jc w:val="center"/>
        <w:rPr>
          <w:b/>
        </w:rPr>
      </w:pPr>
    </w:p>
    <w:p w14:paraId="28F99022" w14:textId="77777777" w:rsidR="001463C3" w:rsidRPr="001463C3" w:rsidRDefault="001463C3" w:rsidP="001463C3">
      <w:pPr>
        <w:jc w:val="center"/>
        <w:rPr>
          <w:b/>
        </w:rPr>
      </w:pPr>
    </w:p>
    <w:p w14:paraId="091B3C20" w14:textId="77777777" w:rsidR="001463C3" w:rsidRPr="001463C3" w:rsidRDefault="001463C3" w:rsidP="001463C3">
      <w:pPr>
        <w:jc w:val="center"/>
      </w:pPr>
      <w:r w:rsidRPr="001463C3">
        <w:rPr>
          <w:b/>
        </w:rPr>
        <w:t xml:space="preserve">   </w:t>
      </w:r>
    </w:p>
    <w:p w14:paraId="71D906E1" w14:textId="77777777" w:rsidR="0063393B" w:rsidRPr="0063393B" w:rsidRDefault="0063393B" w:rsidP="0063393B">
      <w:pPr>
        <w:suppressAutoHyphens w:val="0"/>
        <w:spacing w:line="256" w:lineRule="auto"/>
        <w:ind w:leftChars="-1" w:hangingChars="1" w:hanging="2"/>
        <w:jc w:val="center"/>
        <w:textDirection w:val="btLr"/>
        <w:textAlignment w:val="top"/>
        <w:outlineLvl w:val="0"/>
        <w:rPr>
          <w:b/>
          <w:kern w:val="0"/>
          <w:position w:val="-1"/>
          <w:lang w:eastAsia="zh-CN"/>
        </w:rPr>
      </w:pPr>
      <w:r w:rsidRPr="0063393B">
        <w:rPr>
          <w:b/>
          <w:kern w:val="0"/>
          <w:position w:val="-1"/>
          <w:lang w:eastAsia="zh-CN"/>
        </w:rPr>
        <w:t>Skoplje, 2023 godina</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64F2EAD0" w14:textId="0F46EDD9" w:rsidR="001463C3" w:rsidRPr="00CC55FA" w:rsidRDefault="00CC55FA"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lang w:val="bs-Latn-BA"/>
        </w:rPr>
      </w:pPr>
      <w:r>
        <w:rPr>
          <w:rFonts w:ascii="Arial Narrow" w:hAnsi="Arial Narrow"/>
          <w:b/>
          <w:color w:val="FFFFFF"/>
          <w:sz w:val="28"/>
          <w:szCs w:val="28"/>
          <w:lang w:val="bs-Latn-BA"/>
        </w:rPr>
        <w:t>OSNOVNI PODACI O NASTAVNOM PROGRAMU</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1463C3"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0F26CA3F" w:rsidR="001463C3" w:rsidRPr="00CC55FA" w:rsidRDefault="00CC55FA" w:rsidP="001463C3">
            <w:pPr>
              <w:rPr>
                <w:lang w:val="bs-Latn-BA"/>
              </w:rPr>
            </w:pPr>
            <w:r>
              <w:rPr>
                <w:b/>
                <w:lang w:val="bs-Latn-BA"/>
              </w:rPr>
              <w:t>Nastavni predmet</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0597AA17" w:rsidR="001463C3" w:rsidRPr="001463C3" w:rsidRDefault="004E5650" w:rsidP="001463C3">
            <w:r>
              <w:rPr>
                <w:lang w:val="bs-Latn-BA"/>
              </w:rPr>
              <w:t>Italijanski</w:t>
            </w:r>
            <w:r w:rsidR="00CC55FA">
              <w:rPr>
                <w:lang w:val="bs-Latn-BA"/>
              </w:rPr>
              <w:t xml:space="preserve"> jezik</w:t>
            </w:r>
            <w:r w:rsidR="001463C3" w:rsidRPr="001463C3">
              <w:t xml:space="preserve"> </w:t>
            </w:r>
          </w:p>
        </w:tc>
      </w:tr>
      <w:tr w:rsidR="001463C3" w:rsidRPr="001463C3"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1EB13D92" w:rsidR="001463C3" w:rsidRPr="001463C3" w:rsidRDefault="00CC55FA" w:rsidP="001463C3">
            <w:r>
              <w:rPr>
                <w:b/>
                <w:lang w:val="bs-Latn-BA"/>
              </w:rPr>
              <w:t xml:space="preserve">Vrsta/kategorija nastavnog predmeta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0514C65D" w:rsidR="001463C3" w:rsidRPr="00CC55FA" w:rsidRDefault="00CC55FA" w:rsidP="001463C3">
            <w:pPr>
              <w:rPr>
                <w:lang w:val="bs-Latn-BA"/>
              </w:rPr>
            </w:pPr>
            <w:r>
              <w:rPr>
                <w:lang w:val="bs-Latn-BA"/>
              </w:rPr>
              <w:t>Obavezni</w:t>
            </w:r>
          </w:p>
        </w:tc>
      </w:tr>
      <w:tr w:rsidR="001463C3" w:rsidRPr="001463C3"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47576202" w:rsidR="001463C3" w:rsidRPr="00CC55FA" w:rsidRDefault="00CC55FA" w:rsidP="001463C3">
            <w:pPr>
              <w:rPr>
                <w:lang w:val="bs-Latn-BA"/>
              </w:rPr>
            </w:pPr>
            <w:r>
              <w:rPr>
                <w:b/>
                <w:lang w:val="bs-Latn-BA"/>
              </w:rPr>
              <w:t>Razred</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0612AAD6" w:rsidR="001463C3" w:rsidRPr="001463C3" w:rsidRDefault="001463C3" w:rsidP="001463C3">
            <w:r w:rsidRPr="001463C3">
              <w:t>V</w:t>
            </w:r>
            <w:r w:rsidRPr="001463C3">
              <w:rPr>
                <w:lang w:val="en-US"/>
              </w:rPr>
              <w:t>II</w:t>
            </w:r>
            <w:r w:rsidRPr="001463C3">
              <w:t xml:space="preserve"> (</w:t>
            </w:r>
            <w:r w:rsidR="00CC55FA">
              <w:rPr>
                <w:lang w:val="bs-Latn-BA"/>
              </w:rPr>
              <w:t>sedmi</w:t>
            </w:r>
            <w:r w:rsidRPr="001463C3">
              <w:t>)</w:t>
            </w:r>
          </w:p>
        </w:tc>
      </w:tr>
      <w:tr w:rsidR="001463C3" w:rsidRPr="001463C3"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6C83527" w14:textId="73122C97" w:rsidR="001463C3" w:rsidRPr="001463C3" w:rsidRDefault="001463C3" w:rsidP="001463C3">
            <w:pPr>
              <w:ind w:left="-30"/>
            </w:pPr>
            <w:r w:rsidRPr="001463C3">
              <w:rPr>
                <w:b/>
              </w:rPr>
              <w:t>Т</w:t>
            </w:r>
            <w:r w:rsidR="00CC55FA">
              <w:rPr>
                <w:b/>
                <w:lang w:val="bs-Latn-BA"/>
              </w:rPr>
              <w:t xml:space="preserve">eme/područja u nastavnom programu </w:t>
            </w:r>
          </w:p>
          <w:p w14:paraId="19ABD38A" w14:textId="77777777" w:rsidR="001463C3" w:rsidRPr="001463C3" w:rsidRDefault="001463C3" w:rsidP="001463C3">
            <w:pPr>
              <w:rPr>
                <w:b/>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1A944" w14:textId="484256C2" w:rsidR="004E5650" w:rsidRPr="004E5650" w:rsidRDefault="004E5650" w:rsidP="00B570F8">
            <w:pPr>
              <w:numPr>
                <w:ilvl w:val="0"/>
                <w:numId w:val="6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Ja i drugi</w:t>
            </w:r>
          </w:p>
          <w:p w14:paraId="0297655B" w14:textId="78FDFA62" w:rsidR="004E5650" w:rsidRPr="004E5650" w:rsidRDefault="004E5650" w:rsidP="00B570F8">
            <w:pPr>
              <w:numPr>
                <w:ilvl w:val="0"/>
                <w:numId w:val="6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Neposredno okruženje</w:t>
            </w:r>
          </w:p>
          <w:p w14:paraId="05180AC3" w14:textId="799602D9" w:rsidR="004E5650" w:rsidRPr="004E5650" w:rsidRDefault="004E5650" w:rsidP="00B570F8">
            <w:pPr>
              <w:numPr>
                <w:ilvl w:val="0"/>
                <w:numId w:val="69"/>
              </w:numPr>
              <w:pBdr>
                <w:top w:val="none" w:sz="0" w:space="0" w:color="000000"/>
                <w:left w:val="none" w:sz="0" w:space="0" w:color="000000"/>
                <w:bottom w:val="none" w:sz="0" w:space="0" w:color="000000"/>
                <w:right w:val="none" w:sz="0" w:space="0" w:color="000000"/>
              </w:pBdr>
              <w:spacing w:after="0" w:line="254" w:lineRule="auto"/>
              <w:rPr>
                <w:b/>
                <w:bCs/>
                <w:lang w:val="bs-Latn-BA"/>
              </w:rPr>
            </w:pPr>
            <w:r>
              <w:rPr>
                <w:b/>
                <w:bCs/>
                <w:lang w:val="bs-Latn-BA"/>
              </w:rPr>
              <w:t>Svakodnevni život</w:t>
            </w:r>
          </w:p>
          <w:p w14:paraId="75DD0A38" w14:textId="2CB86A24" w:rsidR="001463C3" w:rsidRPr="001463C3" w:rsidRDefault="004E5650" w:rsidP="00B570F8">
            <w:pPr>
              <w:numPr>
                <w:ilvl w:val="0"/>
                <w:numId w:val="69"/>
              </w:numPr>
              <w:pBdr>
                <w:top w:val="none" w:sz="0" w:space="0" w:color="000000"/>
                <w:left w:val="none" w:sz="0" w:space="0" w:color="000000"/>
                <w:bottom w:val="none" w:sz="0" w:space="0" w:color="000000"/>
                <w:right w:val="none" w:sz="0" w:space="0" w:color="000000"/>
              </w:pBdr>
              <w:spacing w:after="0" w:line="254" w:lineRule="auto"/>
              <w:rPr>
                <w:sz w:val="24"/>
                <w:szCs w:val="24"/>
              </w:rPr>
            </w:pPr>
            <w:r>
              <w:rPr>
                <w:b/>
                <w:bCs/>
                <w:lang w:val="bs-Latn-BA"/>
              </w:rPr>
              <w:t>Slobodno vrijeme</w:t>
            </w:r>
          </w:p>
        </w:tc>
      </w:tr>
      <w:tr w:rsidR="001463C3" w:rsidRPr="001463C3"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5810610C" w:rsidR="001463C3" w:rsidRPr="001463C3" w:rsidRDefault="00A4047C" w:rsidP="001463C3">
            <w:r>
              <w:rPr>
                <w:b/>
                <w:lang w:val="bs-Latn-BA"/>
              </w:rPr>
              <w:t>Broj časova</w:t>
            </w:r>
            <w:r w:rsidR="001463C3" w:rsidRPr="001463C3">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243CD004" w:rsidR="001463C3" w:rsidRPr="00A4047C" w:rsidRDefault="001463C3" w:rsidP="001463C3">
            <w:pPr>
              <w:rPr>
                <w:highlight w:val="red"/>
                <w:lang w:val="bs-Latn-BA"/>
              </w:rPr>
            </w:pPr>
            <w:r w:rsidRPr="001463C3">
              <w:t xml:space="preserve">2 </w:t>
            </w:r>
            <w:r w:rsidR="001068C0">
              <w:rPr>
                <w:lang w:val="bs-Latn-BA"/>
              </w:rPr>
              <w:t xml:space="preserve">časa </w:t>
            </w:r>
            <w:r w:rsidR="00A4047C">
              <w:rPr>
                <w:lang w:val="bs-Latn-BA"/>
              </w:rPr>
              <w:t>nedjeljno</w:t>
            </w:r>
            <w:r w:rsidRPr="001463C3">
              <w:t xml:space="preserve"> / 72 </w:t>
            </w:r>
            <w:r w:rsidR="001068C0">
              <w:rPr>
                <w:lang w:val="bs-Latn-BA"/>
              </w:rPr>
              <w:t>čas</w:t>
            </w:r>
            <w:r w:rsidR="00134567">
              <w:rPr>
                <w:lang w:val="bs-Latn-BA"/>
              </w:rPr>
              <w:t>ova</w:t>
            </w:r>
            <w:r w:rsidR="00A4047C">
              <w:rPr>
                <w:lang w:val="bs-Latn-BA"/>
              </w:rPr>
              <w:t xml:space="preserve"> godišnje</w:t>
            </w:r>
          </w:p>
        </w:tc>
      </w:tr>
      <w:tr w:rsidR="001463C3" w:rsidRPr="001463C3"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04895473" w:rsidR="001463C3" w:rsidRPr="001463C3" w:rsidRDefault="00A4047C" w:rsidP="001463C3">
            <w:r>
              <w:rPr>
                <w:b/>
                <w:lang w:val="bs-Latn-BA"/>
              </w:rPr>
              <w:t>Oprema i sredstva</w:t>
            </w:r>
            <w:r w:rsidR="001463C3" w:rsidRPr="001463C3">
              <w:rPr>
                <w:b/>
              </w:rPr>
              <w:t xml:space="preserve"> </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205DE4" w14:textId="41EFA6A9" w:rsidR="00A4047C" w:rsidRDefault="00A4047C" w:rsidP="00B570F8">
            <w:pPr>
              <w:numPr>
                <w:ilvl w:val="0"/>
                <w:numId w:val="70"/>
              </w:numPr>
              <w:pBdr>
                <w:top w:val="nil"/>
                <w:left w:val="nil"/>
                <w:bottom w:val="nil"/>
                <w:right w:val="nil"/>
                <w:between w:val="nil"/>
              </w:pBdr>
              <w:suppressAutoHyphens w:val="0"/>
              <w:spacing w:after="0" w:line="256" w:lineRule="auto"/>
            </w:pPr>
            <w:r>
              <w:rPr>
                <w:lang w:val="bs-Latn-BA"/>
              </w:rPr>
              <w:t>k</w:t>
            </w:r>
            <w:r>
              <w:t>оmpjuter, štampač, pro</w:t>
            </w:r>
            <w:r w:rsidR="00AE1705">
              <w:rPr>
                <w:lang w:val="bs-Latn-BA"/>
              </w:rPr>
              <w:t>j</w:t>
            </w:r>
            <w:r>
              <w:t>ektor, tabla, CD/DVD-plejer</w:t>
            </w:r>
            <w:r>
              <w:rPr>
                <w:lang w:val="bs-Latn-BA"/>
              </w:rPr>
              <w:t>,</w:t>
            </w:r>
            <w:r>
              <w:t xml:space="preserve"> interaktivna tabl</w:t>
            </w:r>
            <w:r>
              <w:rPr>
                <w:lang w:val="bs-Latn-BA"/>
              </w:rPr>
              <w:t>a</w:t>
            </w:r>
            <w:r>
              <w:t>.</w:t>
            </w:r>
          </w:p>
          <w:p w14:paraId="24DE3CE8" w14:textId="778E55ED" w:rsidR="00EF0780" w:rsidRDefault="00031528" w:rsidP="00B570F8">
            <w:pPr>
              <w:numPr>
                <w:ilvl w:val="0"/>
                <w:numId w:val="70"/>
              </w:numPr>
              <w:pBdr>
                <w:top w:val="none" w:sz="0" w:space="0" w:color="000000"/>
                <w:left w:val="none" w:sz="0" w:space="0" w:color="000000"/>
                <w:bottom w:val="none" w:sz="0" w:space="0" w:color="000000"/>
                <w:right w:val="none" w:sz="0" w:space="0" w:color="000000"/>
              </w:pBdr>
              <w:spacing w:after="0" w:line="254" w:lineRule="auto"/>
            </w:pPr>
            <w:r>
              <w:rPr>
                <w:lang w:val="bs-Latn-BA"/>
              </w:rPr>
              <w:t xml:space="preserve">nagledna sredstva, posteri, </w:t>
            </w:r>
            <w:r w:rsidR="00A4047C" w:rsidRPr="00A4047C">
              <w:t xml:space="preserve">fotografije, slike, predmeti, fleš karte, stikeri, </w:t>
            </w:r>
            <w:r w:rsidR="00E35F01">
              <w:rPr>
                <w:lang w:val="bs-Latn-BA"/>
              </w:rPr>
              <w:t xml:space="preserve">papir, papir u boji, </w:t>
            </w:r>
            <w:r w:rsidR="00A4047C" w:rsidRPr="00A4047C">
              <w:t>hamer, makaze, l</w:t>
            </w:r>
            <w:r w:rsidR="00E35F01">
              <w:rPr>
                <w:lang w:val="bs-Latn-BA"/>
              </w:rPr>
              <w:t>ij</w:t>
            </w:r>
            <w:r w:rsidR="00A4047C" w:rsidRPr="00A4047C">
              <w:t>epak, drvene bojice, flomasteri</w:t>
            </w:r>
            <w:r>
              <w:rPr>
                <w:lang w:val="bs-Latn-BA"/>
              </w:rPr>
              <w:t xml:space="preserve"> i sl</w:t>
            </w:r>
            <w:r w:rsidR="00A4047C" w:rsidRPr="00A4047C">
              <w:t>.</w:t>
            </w:r>
          </w:p>
          <w:p w14:paraId="0BED326F" w14:textId="1C473AB7" w:rsidR="001463C3" w:rsidRPr="001463C3" w:rsidRDefault="00A4047C" w:rsidP="00B570F8">
            <w:pPr>
              <w:numPr>
                <w:ilvl w:val="0"/>
                <w:numId w:val="70"/>
              </w:numPr>
              <w:pBdr>
                <w:top w:val="none" w:sz="0" w:space="0" w:color="000000"/>
                <w:left w:val="none" w:sz="0" w:space="0" w:color="000000"/>
                <w:bottom w:val="none" w:sz="0" w:space="0" w:color="000000"/>
                <w:right w:val="none" w:sz="0" w:space="0" w:color="000000"/>
              </w:pBdr>
              <w:spacing w:after="0" w:line="254" w:lineRule="auto"/>
            </w:pPr>
            <w:r>
              <w:t xml:space="preserve">udžbenik, priručnici, </w:t>
            </w:r>
            <w:r w:rsidR="00E35F01">
              <w:rPr>
                <w:lang w:val="bs-Latn-BA"/>
              </w:rPr>
              <w:t xml:space="preserve">rječnici, </w:t>
            </w:r>
            <w:r>
              <w:t>časop</w:t>
            </w:r>
            <w:r>
              <w:rPr>
                <w:lang w:val="bs-Latn-BA"/>
              </w:rPr>
              <w:t>isi</w:t>
            </w:r>
            <w:r w:rsidR="00E35F01">
              <w:rPr>
                <w:lang w:val="bs-Latn-BA"/>
              </w:rPr>
              <w:t>, stripovi</w:t>
            </w:r>
            <w:r>
              <w:t xml:space="preserve"> (štampani i </w:t>
            </w:r>
            <w:r>
              <w:rPr>
                <w:lang w:val="bs-Latn-BA"/>
              </w:rPr>
              <w:t>elektronski</w:t>
            </w:r>
            <w:r>
              <w:t>)…</w:t>
            </w:r>
          </w:p>
        </w:tc>
      </w:tr>
      <w:tr w:rsidR="001463C3" w:rsidRPr="001463C3"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60E20AF6" w:rsidR="001463C3" w:rsidRPr="001463C3" w:rsidRDefault="00BB5E78" w:rsidP="001463C3">
            <w:pPr>
              <w:spacing w:line="276" w:lineRule="auto"/>
            </w:pPr>
            <w:proofErr w:type="spellStart"/>
            <w:r w:rsidRPr="00BB5E78">
              <w:rPr>
                <w:b/>
                <w:kern w:val="0"/>
                <w:lang w:val="en-GB"/>
              </w:rPr>
              <w:t>Normativ</w:t>
            </w:r>
            <w:proofErr w:type="spellEnd"/>
            <w:r w:rsidRPr="00BB5E78">
              <w:rPr>
                <w:b/>
                <w:kern w:val="0"/>
                <w:lang w:val="en-GB"/>
              </w:rPr>
              <w:t xml:space="preserve"> </w:t>
            </w:r>
            <w:proofErr w:type="spellStart"/>
            <w:r w:rsidRPr="00BB5E78">
              <w:rPr>
                <w:b/>
                <w:kern w:val="0"/>
                <w:lang w:val="en-GB"/>
              </w:rPr>
              <w:t>nastavnog</w:t>
            </w:r>
            <w:proofErr w:type="spellEnd"/>
            <w:r w:rsidRPr="00BB5E78">
              <w:rPr>
                <w:b/>
                <w:kern w:val="0"/>
                <w:lang w:val="en-GB"/>
              </w:rPr>
              <w:t xml:space="preserve"> </w:t>
            </w:r>
            <w:proofErr w:type="spellStart"/>
            <w:r w:rsidRPr="00BB5E78">
              <w:rPr>
                <w:b/>
                <w:kern w:val="0"/>
                <w:lang w:val="en-GB"/>
              </w:rPr>
              <w:t>kadra</w:t>
            </w:r>
            <w:proofErr w:type="spellEnd"/>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B790CF" w14:textId="7B768334" w:rsidR="00031528" w:rsidRPr="00031528" w:rsidRDefault="00031528" w:rsidP="00031528">
            <w:pPr>
              <w:shd w:val="clear" w:color="auto" w:fill="FFFFFF"/>
              <w:spacing w:after="0"/>
              <w:rPr>
                <w:lang w:val="bs-Latn-BA"/>
              </w:rPr>
            </w:pPr>
            <w:r>
              <w:rPr>
                <w:lang w:val="bs-Latn-BA"/>
              </w:rPr>
              <w:t>Nastavu iz italijanskog jezika može izvoditi lice koje je završilo:</w:t>
            </w:r>
          </w:p>
          <w:p w14:paraId="4B4C867B" w14:textId="6A45D76C" w:rsidR="00A4047C" w:rsidRDefault="00A4047C" w:rsidP="004F6CA6">
            <w:pPr>
              <w:numPr>
                <w:ilvl w:val="0"/>
                <w:numId w:val="8"/>
              </w:numPr>
              <w:shd w:val="clear" w:color="auto" w:fill="FFFFFF"/>
              <w:spacing w:after="0"/>
            </w:pPr>
            <w:r>
              <w:t xml:space="preserve">studije </w:t>
            </w:r>
            <w:r w:rsidR="00031528">
              <w:rPr>
                <w:lang w:val="bs-Latn-BA"/>
              </w:rPr>
              <w:t xml:space="preserve">italijanskog </w:t>
            </w:r>
            <w:r>
              <w:t xml:space="preserve">jezika i </w:t>
            </w:r>
            <w:r w:rsidR="00031528">
              <w:rPr>
                <w:lang w:val="bs-Latn-BA"/>
              </w:rPr>
              <w:t>literature</w:t>
            </w:r>
            <w:r w:rsidR="00BB5E78">
              <w:t xml:space="preserve">– </w:t>
            </w:r>
            <w:r>
              <w:t xml:space="preserve"> nastavni sm</w:t>
            </w:r>
            <w:r>
              <w:rPr>
                <w:lang w:val="bs-Latn-BA"/>
              </w:rPr>
              <w:t>j</w:t>
            </w:r>
            <w:r>
              <w:t xml:space="preserve">er VII/1 ili VIA prema MRK i 240 EKTS; </w:t>
            </w:r>
          </w:p>
          <w:p w14:paraId="51CFF553" w14:textId="15B1DC7B" w:rsidR="00A4047C" w:rsidRDefault="00A4047C" w:rsidP="004F6CA6">
            <w:pPr>
              <w:numPr>
                <w:ilvl w:val="0"/>
                <w:numId w:val="8"/>
              </w:numPr>
              <w:shd w:val="clear" w:color="auto" w:fill="FFFFFF"/>
              <w:spacing w:after="0"/>
            </w:pPr>
            <w:r>
              <w:t xml:space="preserve">studije </w:t>
            </w:r>
            <w:r w:rsidR="00031528">
              <w:rPr>
                <w:lang w:val="bs-Latn-BA"/>
              </w:rPr>
              <w:t xml:space="preserve">italijanskog </w:t>
            </w:r>
            <w:r>
              <w:t xml:space="preserve">jezika i </w:t>
            </w:r>
            <w:r w:rsidR="00031528">
              <w:rPr>
                <w:lang w:val="bs-Latn-BA"/>
              </w:rPr>
              <w:t>književnosti</w:t>
            </w:r>
            <w:r w:rsidR="00BB5E78">
              <w:rPr>
                <w:lang w:val="bs-Latn-BA"/>
              </w:rPr>
              <w:t xml:space="preserve"> </w:t>
            </w:r>
            <w:r>
              <w:t>– nastavni sm</w:t>
            </w:r>
            <w:r>
              <w:rPr>
                <w:lang w:val="bs-Latn-BA"/>
              </w:rPr>
              <w:t>j</w:t>
            </w:r>
            <w:r>
              <w:t>er VII/1 ili VIA prema MRK i 240 EKTS;</w:t>
            </w:r>
          </w:p>
          <w:p w14:paraId="3ACB4160" w14:textId="734657A8" w:rsidR="00BB5E78" w:rsidRPr="00BB5E78" w:rsidRDefault="00BB5E78" w:rsidP="004F6CA6">
            <w:pPr>
              <w:numPr>
                <w:ilvl w:val="0"/>
                <w:numId w:val="8"/>
              </w:numPr>
              <w:shd w:val="clear" w:color="auto" w:fill="FFFFFF"/>
              <w:spacing w:after="0"/>
            </w:pPr>
            <w:r w:rsidRPr="00BB5E78">
              <w:t xml:space="preserve">studije </w:t>
            </w:r>
            <w:r w:rsidR="00031528">
              <w:rPr>
                <w:lang w:val="bs-Latn-BA"/>
              </w:rPr>
              <w:t>italijanskog</w:t>
            </w:r>
            <w:r w:rsidRPr="00BB5E78">
              <w:t xml:space="preserve"> jezika i </w:t>
            </w:r>
            <w:r>
              <w:rPr>
                <w:lang w:val="bs-Latn-BA"/>
              </w:rPr>
              <w:t xml:space="preserve">literature  </w:t>
            </w:r>
            <w:r>
              <w:t xml:space="preserve">– </w:t>
            </w:r>
            <w:r w:rsidRPr="00BB5E78">
              <w:t>drugog smjera sa stečenom odgovarajućom pedagoško-psihološkom i metod</w:t>
            </w:r>
            <w:r w:rsidR="00B570F8">
              <w:rPr>
                <w:lang w:val="bs-Latn-BA"/>
              </w:rPr>
              <w:t>ič</w:t>
            </w:r>
            <w:r w:rsidRPr="00BB5E78">
              <w:t>kom spremom na akreditovanim visokoobrazovnim ustanovama, VII/1 ili VIA prema MRK i 240 EKTS;</w:t>
            </w:r>
          </w:p>
          <w:p w14:paraId="517B44E9" w14:textId="7E2A522B" w:rsidR="00031528" w:rsidRDefault="00BB5E78" w:rsidP="004F6CA6">
            <w:pPr>
              <w:numPr>
                <w:ilvl w:val="0"/>
                <w:numId w:val="8"/>
              </w:numPr>
              <w:shd w:val="clear" w:color="auto" w:fill="FFFFFF"/>
              <w:spacing w:after="0"/>
            </w:pPr>
            <w:r>
              <w:t xml:space="preserve">dvopredmetne studije iz makedonskog i </w:t>
            </w:r>
            <w:r w:rsidR="00031528">
              <w:rPr>
                <w:lang w:val="bs-Latn-BA"/>
              </w:rPr>
              <w:t>italijanskog</w:t>
            </w:r>
            <w:r>
              <w:t xml:space="preserve"> jezika, </w:t>
            </w:r>
            <w:r w:rsidR="00031528" w:rsidRPr="00031528">
              <w:t>VII/1 ili VIA prema MRK i 240 EKTS;</w:t>
            </w:r>
          </w:p>
          <w:p w14:paraId="758C5D85" w14:textId="5E94EE52" w:rsidR="001463C3" w:rsidRPr="001463C3" w:rsidRDefault="00031528" w:rsidP="004F6CA6">
            <w:pPr>
              <w:numPr>
                <w:ilvl w:val="0"/>
                <w:numId w:val="8"/>
              </w:numPr>
              <w:shd w:val="clear" w:color="auto" w:fill="FFFFFF"/>
              <w:spacing w:after="0"/>
            </w:pPr>
            <w:r w:rsidRPr="00031528">
              <w:t>studije italijanskog jezika i literature</w:t>
            </w:r>
            <w:r>
              <w:rPr>
                <w:lang w:val="bs-Latn-BA"/>
              </w:rPr>
              <w:t>/književnosti – drugi smjer</w:t>
            </w:r>
            <w:r w:rsidR="00A6136A">
              <w:rPr>
                <w:lang w:val="bs-Latn-BA"/>
              </w:rPr>
              <w:t xml:space="preserve"> u kombinaciji sa drugim jezikom i</w:t>
            </w:r>
            <w:r w:rsidRPr="00031528">
              <w:t xml:space="preserve"> </w:t>
            </w:r>
            <w:r w:rsidR="00BB5E78">
              <w:t>sa stečenom odgovarajućom pedagoško-psihološkom i metod</w:t>
            </w:r>
            <w:r w:rsidR="00B570F8">
              <w:rPr>
                <w:lang w:val="bs-Latn-BA"/>
              </w:rPr>
              <w:t>ič</w:t>
            </w:r>
            <w:r w:rsidR="00BB5E78">
              <w:t xml:space="preserve">kom spremom </w:t>
            </w:r>
            <w:r w:rsidR="00BB5E78">
              <w:rPr>
                <w:lang w:val="bs-Latn-BA"/>
              </w:rPr>
              <w:t>n</w:t>
            </w:r>
            <w:r w:rsidR="00BB5E78">
              <w:t>a akreditovanim visokoobrazovnim ustanovama, VII/1 ili VIA prema MRK i 240 EKTS;</w:t>
            </w:r>
            <w:r w:rsidR="00A4047C">
              <w:tab/>
            </w:r>
          </w:p>
        </w:tc>
      </w:tr>
    </w:tbl>
    <w:p w14:paraId="286610B3" w14:textId="77777777" w:rsidR="001463C3" w:rsidRPr="001463C3" w:rsidRDefault="001463C3" w:rsidP="001463C3"/>
    <w:p w14:paraId="5D76E392" w14:textId="77777777" w:rsidR="00BB5E78" w:rsidRPr="00BB5E78" w:rsidRDefault="00BB5E78" w:rsidP="00BB5E78">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uppressAutoHyphens w:val="0"/>
        <w:spacing w:line="256" w:lineRule="auto"/>
        <w:ind w:left="-540"/>
        <w:rPr>
          <w:rFonts w:ascii="Arial Narrow" w:hAnsi="Arial Narrow"/>
          <w:color w:val="366091"/>
          <w:kern w:val="0"/>
          <w:sz w:val="28"/>
          <w:szCs w:val="28"/>
          <w:lang w:val="en-GB"/>
        </w:rPr>
      </w:pPr>
      <w:r w:rsidRPr="00BB5E78">
        <w:rPr>
          <w:rFonts w:ascii="Arial Narrow" w:hAnsi="Arial Narrow"/>
          <w:b/>
          <w:color w:val="FFFFFF"/>
          <w:kern w:val="0"/>
          <w:sz w:val="28"/>
          <w:szCs w:val="28"/>
          <w:lang w:val="en-GB"/>
        </w:rPr>
        <w:t xml:space="preserve">POVEZANOST SA NACIONALNIM STANDARDIMA </w:t>
      </w:r>
    </w:p>
    <w:p w14:paraId="01977CD1" w14:textId="77777777" w:rsidR="00BB5E78" w:rsidRPr="00E3083D" w:rsidRDefault="00BB5E78" w:rsidP="00BB5E78">
      <w:pPr>
        <w:spacing w:after="0" w:line="276" w:lineRule="auto"/>
        <w:ind w:hanging="2"/>
        <w:rPr>
          <w:lang w:val="en-GB"/>
        </w:rPr>
      </w:pPr>
      <w:r w:rsidRPr="00E3083D">
        <w:rPr>
          <w:lang w:val="en-GB"/>
        </w:rPr>
        <w:t xml:space="preserve">Rezultati </w:t>
      </w:r>
      <w:proofErr w:type="spellStart"/>
      <w:r w:rsidRPr="00E3083D">
        <w:rPr>
          <w:lang w:val="en-GB"/>
        </w:rPr>
        <w:t>učenja</w:t>
      </w:r>
      <w:proofErr w:type="spellEnd"/>
      <w:r w:rsidRPr="00E3083D">
        <w:rPr>
          <w:lang w:val="en-GB"/>
        </w:rPr>
        <w:t xml:space="preserve"> </w:t>
      </w:r>
      <w:proofErr w:type="spellStart"/>
      <w:r w:rsidRPr="00E3083D">
        <w:rPr>
          <w:lang w:val="en-GB"/>
        </w:rPr>
        <w:t>navedeni</w:t>
      </w:r>
      <w:proofErr w:type="spellEnd"/>
      <w:r w:rsidRPr="00E3083D">
        <w:rPr>
          <w:lang w:val="en-GB"/>
        </w:rPr>
        <w:t xml:space="preserve"> u </w:t>
      </w:r>
      <w:proofErr w:type="spellStart"/>
      <w:r w:rsidRPr="00E3083D">
        <w:rPr>
          <w:lang w:val="en-GB"/>
        </w:rPr>
        <w:t>nastavnom</w:t>
      </w:r>
      <w:proofErr w:type="spellEnd"/>
      <w:r w:rsidRPr="00E3083D">
        <w:rPr>
          <w:lang w:val="en-GB"/>
        </w:rPr>
        <w:t xml:space="preserve"> </w:t>
      </w:r>
      <w:proofErr w:type="spellStart"/>
      <w:r w:rsidRPr="00E3083D">
        <w:rPr>
          <w:lang w:val="en-GB"/>
        </w:rPr>
        <w:t>programu</w:t>
      </w:r>
      <w:proofErr w:type="spellEnd"/>
      <w:r w:rsidRPr="00E3083D">
        <w:rPr>
          <w:lang w:val="en-GB"/>
        </w:rPr>
        <w:t xml:space="preserve"> </w:t>
      </w:r>
      <w:proofErr w:type="spellStart"/>
      <w:r w:rsidRPr="00E3083D">
        <w:rPr>
          <w:lang w:val="en-GB"/>
        </w:rPr>
        <w:t>vode</w:t>
      </w:r>
      <w:proofErr w:type="spellEnd"/>
      <w:r w:rsidRPr="00E3083D">
        <w:rPr>
          <w:lang w:val="en-GB"/>
        </w:rPr>
        <w:t xml:space="preserve"> ka </w:t>
      </w:r>
      <w:proofErr w:type="spellStart"/>
      <w:r w:rsidRPr="00E3083D">
        <w:rPr>
          <w:lang w:val="en-GB"/>
        </w:rPr>
        <w:t>sticanju</w:t>
      </w:r>
      <w:proofErr w:type="spellEnd"/>
      <w:r w:rsidRPr="00E3083D">
        <w:rPr>
          <w:lang w:val="en-GB"/>
        </w:rPr>
        <w:t xml:space="preserve"> </w:t>
      </w:r>
      <w:proofErr w:type="spellStart"/>
      <w:r w:rsidRPr="00E3083D">
        <w:rPr>
          <w:lang w:val="en-GB"/>
        </w:rPr>
        <w:t>sljedećih</w:t>
      </w:r>
      <w:proofErr w:type="spellEnd"/>
      <w:r w:rsidRPr="00E3083D">
        <w:rPr>
          <w:lang w:val="en-GB"/>
        </w:rPr>
        <w:t xml:space="preserve"> </w:t>
      </w:r>
      <w:proofErr w:type="spellStart"/>
      <w:r w:rsidRPr="00E3083D">
        <w:rPr>
          <w:lang w:val="en-GB"/>
        </w:rPr>
        <w:t>kompetencija</w:t>
      </w:r>
      <w:proofErr w:type="spellEnd"/>
      <w:r w:rsidRPr="00E3083D">
        <w:rPr>
          <w:lang w:val="en-GB"/>
        </w:rPr>
        <w:t xml:space="preserve"> </w:t>
      </w:r>
      <w:proofErr w:type="spellStart"/>
      <w:r w:rsidRPr="00E3083D">
        <w:rPr>
          <w:lang w:val="en-GB"/>
        </w:rPr>
        <w:t>obuhvaćenih</w:t>
      </w:r>
      <w:proofErr w:type="spellEnd"/>
      <w:r w:rsidRPr="00E3083D">
        <w:rPr>
          <w:lang w:val="en-GB"/>
        </w:rPr>
        <w:t xml:space="preserve"> </w:t>
      </w:r>
      <w:proofErr w:type="spellStart"/>
      <w:r w:rsidRPr="00E3083D">
        <w:rPr>
          <w:lang w:val="en-GB"/>
        </w:rPr>
        <w:t>područjem</w:t>
      </w:r>
      <w:proofErr w:type="spellEnd"/>
      <w:r w:rsidRPr="00E3083D">
        <w:rPr>
          <w:lang w:val="en-GB"/>
        </w:rPr>
        <w:t xml:space="preserve"> </w:t>
      </w:r>
      <w:proofErr w:type="spellStart"/>
      <w:r w:rsidRPr="00E3083D">
        <w:rPr>
          <w:b/>
          <w:i/>
          <w:lang w:val="en-GB"/>
        </w:rPr>
        <w:t>Korišćenje</w:t>
      </w:r>
      <w:proofErr w:type="spellEnd"/>
      <w:r w:rsidRPr="00E3083D">
        <w:rPr>
          <w:b/>
          <w:i/>
          <w:lang w:val="en-GB"/>
        </w:rPr>
        <w:t xml:space="preserve"> </w:t>
      </w:r>
      <w:proofErr w:type="spellStart"/>
      <w:r w:rsidRPr="00E3083D">
        <w:rPr>
          <w:b/>
          <w:i/>
          <w:lang w:val="en-GB"/>
        </w:rPr>
        <w:t>drugih</w:t>
      </w:r>
      <w:proofErr w:type="spellEnd"/>
      <w:r w:rsidRPr="00E3083D">
        <w:rPr>
          <w:b/>
          <w:i/>
          <w:lang w:val="en-GB"/>
        </w:rPr>
        <w:t xml:space="preserve"> </w:t>
      </w:r>
      <w:proofErr w:type="spellStart"/>
      <w:r w:rsidRPr="00E3083D">
        <w:rPr>
          <w:b/>
          <w:i/>
          <w:lang w:val="en-GB"/>
        </w:rPr>
        <w:t>jezika</w:t>
      </w:r>
      <w:proofErr w:type="spellEnd"/>
      <w:r w:rsidRPr="00E3083D">
        <w:rPr>
          <w:b/>
          <w:i/>
          <w:lang w:val="en-GB"/>
        </w:rPr>
        <w:t xml:space="preserve"> </w:t>
      </w:r>
      <w:proofErr w:type="spellStart"/>
      <w:r w:rsidRPr="00E3083D">
        <w:rPr>
          <w:lang w:val="en-GB"/>
        </w:rPr>
        <w:t>iz</w:t>
      </w:r>
      <w:proofErr w:type="spellEnd"/>
      <w:r w:rsidRPr="00E3083D">
        <w:rPr>
          <w:lang w:val="en-GB"/>
        </w:rPr>
        <w:t xml:space="preserve"> </w:t>
      </w:r>
      <w:proofErr w:type="spellStart"/>
      <w:r w:rsidRPr="00E3083D">
        <w:rPr>
          <w:lang w:val="en-GB"/>
        </w:rPr>
        <w:t>Nacionalnih</w:t>
      </w:r>
      <w:proofErr w:type="spellEnd"/>
      <w:r w:rsidRPr="00E3083D">
        <w:rPr>
          <w:lang w:val="en-GB"/>
        </w:rPr>
        <w:t xml:space="preserve"> </w:t>
      </w:r>
      <w:proofErr w:type="spellStart"/>
      <w:r w:rsidRPr="00E3083D">
        <w:rPr>
          <w:lang w:val="en-GB"/>
        </w:rPr>
        <w:t>standarda</w:t>
      </w:r>
      <w:proofErr w:type="spellEnd"/>
      <w:r w:rsidRPr="00E3083D">
        <w:rPr>
          <w:lang w:val="en-GB"/>
        </w:rPr>
        <w:t xml:space="preserve">:  </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2479"/>
      </w:tblGrid>
      <w:tr w:rsidR="001463C3" w:rsidRPr="001463C3" w14:paraId="0948C72C" w14:textId="77777777" w:rsidTr="00CC1F90">
        <w:trPr>
          <w:trHeight w:val="296"/>
        </w:trPr>
        <w:tc>
          <w:tcPr>
            <w:tcW w:w="1413" w:type="dxa"/>
            <w:tcBorders>
              <w:top w:val="single" w:sz="4" w:space="0" w:color="000000"/>
              <w:left w:val="single" w:sz="4" w:space="0" w:color="000000"/>
              <w:bottom w:val="single" w:sz="4" w:space="0" w:color="000000"/>
            </w:tcBorders>
            <w:shd w:val="clear" w:color="auto" w:fill="DBE5F1"/>
          </w:tcPr>
          <w:p w14:paraId="2B914A5A" w14:textId="77777777" w:rsidR="001463C3" w:rsidRPr="001463C3" w:rsidRDefault="001463C3" w:rsidP="001463C3">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7FDE2BF1" w14:textId="457574A2" w:rsidR="001463C3" w:rsidRPr="001463C3" w:rsidRDefault="00B54E89" w:rsidP="001463C3">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sidRPr="00B54E89">
              <w:rPr>
                <w:i/>
                <w:kern w:val="0"/>
                <w:lang w:eastAsia="zh-CN"/>
              </w:rPr>
              <w:t>Učenik/učenica zna i/ili umije:</w:t>
            </w:r>
          </w:p>
        </w:tc>
      </w:tr>
      <w:tr w:rsidR="00BB5E78" w:rsidRPr="001463C3" w14:paraId="1E1F1357" w14:textId="77777777" w:rsidTr="00CC1F90">
        <w:tc>
          <w:tcPr>
            <w:tcW w:w="1413" w:type="dxa"/>
            <w:tcBorders>
              <w:top w:val="single" w:sz="4" w:space="0" w:color="000000"/>
              <w:left w:val="single" w:sz="4" w:space="0" w:color="000000"/>
              <w:bottom w:val="single" w:sz="4" w:space="0" w:color="000000"/>
            </w:tcBorders>
            <w:shd w:val="clear" w:color="auto" w:fill="auto"/>
          </w:tcPr>
          <w:p w14:paraId="480D97F5" w14:textId="77777777" w:rsidR="00BB5E78" w:rsidRPr="001463C3" w:rsidRDefault="00BB5E78" w:rsidP="00BB5E78">
            <w:pPr>
              <w:spacing w:after="0" w:line="240" w:lineRule="auto"/>
              <w:rPr>
                <w:kern w:val="0"/>
                <w:lang w:val="en-US" w:eastAsia="zh-CN"/>
              </w:rPr>
            </w:pPr>
            <w:bookmarkStart w:id="1" w:name="_Hlk126223474"/>
            <w:bookmarkEnd w:id="0"/>
            <w:r w:rsidRPr="001463C3">
              <w:rPr>
                <w:kern w:val="0"/>
                <w:lang w:eastAsia="zh-CN"/>
              </w:rPr>
              <w:t>I</w:t>
            </w:r>
            <w:r w:rsidRPr="001463C3">
              <w:rPr>
                <w:kern w:val="0"/>
                <w:lang w:val="en-US" w:eastAsia="zh-CN"/>
              </w:rPr>
              <w:t>I</w:t>
            </w:r>
            <w:r w:rsidRPr="001463C3">
              <w:rPr>
                <w:kern w:val="0"/>
                <w:lang w:eastAsia="zh-CN"/>
              </w:rPr>
              <w:t>-A.1</w:t>
            </w:r>
            <w:r w:rsidRPr="001463C3">
              <w:rPr>
                <w:kern w:val="0"/>
                <w:lang w:val="en-US" w:eastAsia="zh-CN"/>
              </w:rPr>
              <w:t>2</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4C8B7BF4" w14:textId="53755023" w:rsidR="00BB5E78" w:rsidRPr="001463C3" w:rsidRDefault="00AE1705" w:rsidP="00BB5E78">
            <w:pPr>
              <w:spacing w:after="0" w:line="240" w:lineRule="auto"/>
              <w:rPr>
                <w:kern w:val="0"/>
                <w:lang w:eastAsia="zh-CN"/>
              </w:rPr>
            </w:pPr>
            <w:r>
              <w:rPr>
                <w:lang w:val="bs-Latn-BA"/>
              </w:rPr>
              <w:t xml:space="preserve">da </w:t>
            </w:r>
            <w:r w:rsidR="00BB5E78" w:rsidRPr="003E2D19">
              <w:t>razumij</w:t>
            </w:r>
            <w:r>
              <w:rPr>
                <w:lang w:val="bs-Latn-BA"/>
              </w:rPr>
              <w:t>e</w:t>
            </w:r>
            <w:r w:rsidR="00BB5E78" w:rsidRPr="003E2D19">
              <w:t xml:space="preserve"> fraze i najčešće korišteni vokabular koji se odnose na područja od najbližeg ličnog značaja (npr. osnovne lične i porodične informacije, kupovina, ishrana, zdravlje, okolina);</w:t>
            </w:r>
          </w:p>
        </w:tc>
      </w:tr>
      <w:tr w:rsidR="00BB5E78" w:rsidRPr="001463C3" w14:paraId="6EA02260" w14:textId="77777777" w:rsidTr="00CC1F90">
        <w:tc>
          <w:tcPr>
            <w:tcW w:w="1413" w:type="dxa"/>
            <w:tcBorders>
              <w:top w:val="single" w:sz="4" w:space="0" w:color="000000"/>
              <w:left w:val="single" w:sz="4" w:space="0" w:color="000000"/>
              <w:bottom w:val="single" w:sz="4" w:space="0" w:color="000000"/>
            </w:tcBorders>
            <w:shd w:val="clear" w:color="auto" w:fill="auto"/>
          </w:tcPr>
          <w:p w14:paraId="29359FF6"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946726B" w14:textId="187162B5" w:rsidR="00BB5E78" w:rsidRPr="001463C3" w:rsidRDefault="00BB5E78" w:rsidP="00BB5E78">
            <w:pPr>
              <w:spacing w:after="0" w:line="240" w:lineRule="auto"/>
              <w:rPr>
                <w:kern w:val="0"/>
                <w:lang w:eastAsia="zh-CN"/>
              </w:rPr>
            </w:pPr>
            <w:r w:rsidRPr="005670FE">
              <w:rPr>
                <w:lang w:val="bs-Latn-BA"/>
              </w:rPr>
              <w:t xml:space="preserve">da </w:t>
            </w:r>
            <w:r w:rsidRPr="005670FE">
              <w:t>prenes</w:t>
            </w:r>
            <w:r w:rsidRPr="005670FE">
              <w:rPr>
                <w:lang w:val="bs-Latn-BA"/>
              </w:rPr>
              <w:t>e</w:t>
            </w:r>
            <w:r w:rsidRPr="005670FE">
              <w:t xml:space="preserve"> glavnu poentu u kratkim, jasnim, jednostavnim porukama i </w:t>
            </w:r>
            <w:r>
              <w:rPr>
                <w:lang w:val="bs-Latn-BA"/>
              </w:rPr>
              <w:t>saopštenjima</w:t>
            </w:r>
            <w:r w:rsidRPr="005670FE">
              <w:t>;</w:t>
            </w:r>
          </w:p>
        </w:tc>
      </w:tr>
      <w:tr w:rsidR="00BB5E78" w:rsidRPr="001463C3" w14:paraId="35D4C877" w14:textId="77777777" w:rsidTr="00CC1F90">
        <w:tc>
          <w:tcPr>
            <w:tcW w:w="1413" w:type="dxa"/>
            <w:tcBorders>
              <w:top w:val="single" w:sz="4" w:space="0" w:color="000000"/>
              <w:left w:val="single" w:sz="4" w:space="0" w:color="000000"/>
              <w:bottom w:val="single" w:sz="4" w:space="0" w:color="000000"/>
            </w:tcBorders>
            <w:shd w:val="clear" w:color="auto" w:fill="auto"/>
          </w:tcPr>
          <w:p w14:paraId="10539CDD"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72B5719F" w14:textId="68B7A5A7" w:rsidR="00BB5E78" w:rsidRPr="001463C3" w:rsidRDefault="00BB5E78" w:rsidP="00BB5E78">
            <w:pPr>
              <w:spacing w:after="0" w:line="240" w:lineRule="auto"/>
              <w:rPr>
                <w:kern w:val="0"/>
                <w:lang w:eastAsia="zh-CN"/>
              </w:rPr>
            </w:pPr>
            <w:r w:rsidRPr="003E2D19">
              <w:t>da čita kratke, jednostavne tekstove i razumije kratke, jednostavne poruke u okviru poznate tematike;</w:t>
            </w:r>
          </w:p>
        </w:tc>
      </w:tr>
      <w:tr w:rsidR="00BB5E78" w:rsidRPr="001463C3" w14:paraId="5562F9DF" w14:textId="77777777" w:rsidTr="009A1535">
        <w:tc>
          <w:tcPr>
            <w:tcW w:w="1413" w:type="dxa"/>
            <w:tcBorders>
              <w:top w:val="single" w:sz="4" w:space="0" w:color="000000"/>
              <w:left w:val="single" w:sz="4" w:space="0" w:color="000000"/>
              <w:bottom w:val="single" w:sz="4" w:space="0" w:color="000000"/>
            </w:tcBorders>
            <w:shd w:val="clear" w:color="auto" w:fill="auto"/>
          </w:tcPr>
          <w:p w14:paraId="2DE71840" w14:textId="483B0039" w:rsidR="00BB5E78" w:rsidRPr="005E54CC" w:rsidRDefault="00BB5E78" w:rsidP="00BB5E78">
            <w:pPr>
              <w:spacing w:after="0" w:line="240" w:lineRule="auto"/>
              <w:rPr>
                <w:bCs/>
                <w:color w:val="FF0000"/>
                <w:kern w:val="0"/>
                <w:lang w:eastAsia="zh-CN"/>
              </w:rPr>
            </w:pPr>
            <w:r w:rsidRPr="00F34300">
              <w:rPr>
                <w:bCs/>
                <w:kern w:val="0"/>
                <w:lang w:val="en-GB" w:eastAsia="zh-CN"/>
              </w:rPr>
              <w:t>II-А.</w:t>
            </w:r>
            <w:r w:rsidRPr="00F34300">
              <w:rPr>
                <w:bCs/>
                <w:kern w:val="0"/>
                <w:lang w:eastAsia="zh-CN"/>
              </w:rPr>
              <w:t>15</w:t>
            </w:r>
          </w:p>
        </w:tc>
        <w:tc>
          <w:tcPr>
            <w:tcW w:w="12479" w:type="dxa"/>
            <w:tcBorders>
              <w:left w:val="single" w:sz="4" w:space="0" w:color="000000"/>
              <w:bottom w:val="single" w:sz="4" w:space="0" w:color="000000"/>
              <w:right w:val="single" w:sz="4" w:space="0" w:color="000000"/>
            </w:tcBorders>
            <w:shd w:val="clear" w:color="auto" w:fill="auto"/>
          </w:tcPr>
          <w:p w14:paraId="159A23FA" w14:textId="012F625E" w:rsidR="00BB5E78" w:rsidRPr="005E54CC" w:rsidRDefault="00BB5E78" w:rsidP="00BB5E78">
            <w:pPr>
              <w:spacing w:after="0" w:line="240" w:lineRule="auto"/>
              <w:rPr>
                <w:color w:val="FF0000"/>
                <w:kern w:val="0"/>
                <w:lang w:eastAsia="zh-CN"/>
              </w:rPr>
            </w:pPr>
            <w:r w:rsidRPr="003E2D19">
              <w:t>da pronađe konkretne informacije u jednostavnim svakodnevnim materijalima (reklame, prospekti, jelovnici, red vožnje, i sl.);</w:t>
            </w:r>
          </w:p>
        </w:tc>
      </w:tr>
      <w:tr w:rsidR="00BB5E78" w:rsidRPr="001463C3" w14:paraId="7C31261E" w14:textId="77777777" w:rsidTr="00CC1F90">
        <w:tc>
          <w:tcPr>
            <w:tcW w:w="1413" w:type="dxa"/>
            <w:tcBorders>
              <w:top w:val="single" w:sz="4" w:space="0" w:color="000000"/>
              <w:left w:val="single" w:sz="4" w:space="0" w:color="000000"/>
              <w:bottom w:val="single" w:sz="4" w:space="0" w:color="000000"/>
            </w:tcBorders>
            <w:shd w:val="clear" w:color="auto" w:fill="auto"/>
          </w:tcPr>
          <w:p w14:paraId="3F1B3FB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16</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13674790" w14:textId="7207E80B" w:rsidR="00BB5E78" w:rsidRPr="001463C3" w:rsidRDefault="00BB5E78" w:rsidP="00BB5E78">
            <w:pPr>
              <w:spacing w:after="0" w:line="256" w:lineRule="auto"/>
              <w:rPr>
                <w:kern w:val="0"/>
                <w:lang w:eastAsia="zh-CN"/>
              </w:rPr>
            </w:pPr>
            <w:r w:rsidRPr="003E2D19">
              <w:t>da koristi niz izraza i rečenica kako bi jednostavnim riječima opisali porodicu i druge ljude, uslove života, interesovanja i svakodnevne aktivnosti;</w:t>
            </w:r>
          </w:p>
        </w:tc>
      </w:tr>
      <w:tr w:rsidR="00BB5E78" w:rsidRPr="001463C3" w14:paraId="61373DDC" w14:textId="77777777" w:rsidTr="009A1535">
        <w:tc>
          <w:tcPr>
            <w:tcW w:w="1413" w:type="dxa"/>
            <w:tcBorders>
              <w:left w:val="single" w:sz="4" w:space="0" w:color="000000"/>
              <w:bottom w:val="single" w:sz="4" w:space="0" w:color="000000"/>
            </w:tcBorders>
            <w:shd w:val="clear" w:color="auto" w:fill="auto"/>
          </w:tcPr>
          <w:p w14:paraId="04903FB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17</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2CE82745" w14:textId="0E142F98" w:rsidR="00BB5E78" w:rsidRPr="001463C3" w:rsidRDefault="00BB5E78" w:rsidP="00BB5E78">
            <w:pPr>
              <w:spacing w:after="0" w:line="256" w:lineRule="auto"/>
              <w:rPr>
                <w:kern w:val="0"/>
                <w:lang w:eastAsia="zh-CN"/>
              </w:rPr>
            </w:pPr>
            <w:r w:rsidRPr="003E2D19">
              <w:t>da inicira i učestvuje u kratkim razgovorima na poznatoj tematici;</w:t>
            </w:r>
          </w:p>
        </w:tc>
      </w:tr>
      <w:tr w:rsidR="00BB5E78" w:rsidRPr="001463C3" w14:paraId="71BDA5D2" w14:textId="77777777" w:rsidTr="00CC1F90">
        <w:tc>
          <w:tcPr>
            <w:tcW w:w="1413" w:type="dxa"/>
            <w:tcBorders>
              <w:top w:val="single" w:sz="4" w:space="0" w:color="000000"/>
              <w:left w:val="single" w:sz="4" w:space="0" w:color="000000"/>
              <w:bottom w:val="single" w:sz="4" w:space="0" w:color="000000"/>
            </w:tcBorders>
            <w:shd w:val="clear" w:color="auto" w:fill="auto"/>
          </w:tcPr>
          <w:p w14:paraId="1F4CF8D1" w14:textId="77777777" w:rsidR="00BB5E78" w:rsidRPr="001463C3" w:rsidRDefault="00BB5E78" w:rsidP="00BB5E78">
            <w:pPr>
              <w:spacing w:after="0" w:line="240" w:lineRule="auto"/>
              <w:rPr>
                <w:kern w:val="0"/>
                <w:lang w:val="en-US" w:eastAsia="zh-CN"/>
              </w:rPr>
            </w:pPr>
            <w:r w:rsidRPr="001463C3">
              <w:rPr>
                <w:kern w:val="0"/>
                <w:lang w:eastAsia="zh-CN"/>
              </w:rPr>
              <w:t>I</w:t>
            </w:r>
            <w:r w:rsidRPr="001463C3">
              <w:rPr>
                <w:kern w:val="0"/>
                <w:lang w:val="en-US" w:eastAsia="zh-CN"/>
              </w:rPr>
              <w:t>I</w:t>
            </w:r>
            <w:r w:rsidRPr="001463C3">
              <w:rPr>
                <w:kern w:val="0"/>
                <w:lang w:eastAsia="zh-CN"/>
              </w:rPr>
              <w:t>-A.</w:t>
            </w:r>
            <w:r w:rsidRPr="001463C3">
              <w:rPr>
                <w:kern w:val="0"/>
                <w:lang w:val="en-US" w:eastAsia="zh-CN"/>
              </w:rPr>
              <w:t>18</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6F21FDF" w14:textId="3FDB2109" w:rsidR="00BB5E78" w:rsidRPr="001463C3" w:rsidRDefault="00BB5E78" w:rsidP="00BB5E78">
            <w:pPr>
              <w:spacing w:after="0" w:line="240" w:lineRule="auto"/>
              <w:rPr>
                <w:kern w:val="0"/>
                <w:lang w:eastAsia="zh-CN"/>
              </w:rPr>
            </w:pPr>
            <w:r w:rsidRPr="003E2D19">
              <w:t>da koristi niz izraza i rečenica da bi jednostavnim riječima opisao: porodicu i druge ljude, uslove života, interesovanja i dnevne aktivnosti;</w:t>
            </w:r>
          </w:p>
        </w:tc>
      </w:tr>
      <w:tr w:rsidR="008D52F3" w:rsidRPr="001463C3" w14:paraId="4C360CB5" w14:textId="77777777" w:rsidTr="00CC1F90">
        <w:tc>
          <w:tcPr>
            <w:tcW w:w="1413" w:type="dxa"/>
            <w:tcBorders>
              <w:left w:val="single" w:sz="4" w:space="0" w:color="000000"/>
              <w:bottom w:val="single" w:sz="4" w:space="0" w:color="000000"/>
            </w:tcBorders>
            <w:shd w:val="clear" w:color="auto" w:fill="auto"/>
          </w:tcPr>
          <w:p w14:paraId="47B3E409" w14:textId="77777777" w:rsidR="008D52F3" w:rsidRDefault="008D52F3" w:rsidP="008D52F3">
            <w:pPr>
              <w:spacing w:after="0" w:line="240" w:lineRule="auto"/>
              <w:rPr>
                <w:kern w:val="0"/>
                <w:lang w:eastAsia="zh-CN"/>
              </w:rPr>
            </w:pPr>
            <w:r w:rsidRPr="001463C3">
              <w:rPr>
                <w:kern w:val="0"/>
                <w:lang w:eastAsia="zh-CN"/>
              </w:rPr>
              <w:t>II-A.</w:t>
            </w:r>
            <w:r>
              <w:rPr>
                <w:kern w:val="0"/>
                <w:lang w:eastAsia="zh-CN"/>
              </w:rPr>
              <w:t>6</w:t>
            </w:r>
          </w:p>
          <w:p w14:paraId="4DD64534" w14:textId="7315FEE3" w:rsidR="008D52F3" w:rsidRPr="001936F6" w:rsidRDefault="008D52F3" w:rsidP="008D52F3">
            <w:pPr>
              <w:spacing w:after="0" w:line="240" w:lineRule="auto"/>
              <w:rPr>
                <w:kern w:val="0"/>
                <w:lang w:eastAsia="zh-CN"/>
              </w:rPr>
            </w:pPr>
          </w:p>
        </w:tc>
        <w:tc>
          <w:tcPr>
            <w:tcW w:w="12479" w:type="dxa"/>
            <w:tcBorders>
              <w:left w:val="single" w:sz="4" w:space="0" w:color="000000"/>
              <w:bottom w:val="single" w:sz="4" w:space="0" w:color="000000"/>
              <w:right w:val="single" w:sz="4" w:space="0" w:color="000000"/>
            </w:tcBorders>
            <w:shd w:val="clear" w:color="auto" w:fill="auto"/>
          </w:tcPr>
          <w:p w14:paraId="3029BCA0" w14:textId="59B8D78E" w:rsidR="008D52F3" w:rsidRPr="001463C3" w:rsidRDefault="008D52F3" w:rsidP="008D52F3">
            <w:pPr>
              <w:spacing w:after="0" w:line="240" w:lineRule="auto"/>
              <w:rPr>
                <w:kern w:val="0"/>
                <w:lang w:eastAsia="zh-CN"/>
              </w:rPr>
            </w:pPr>
            <w:r w:rsidRPr="00034FA8">
              <w:t>da jasno i pravilno izgovara sve glasove i glasovne grupe, poštujući pravila akcentovanja i intonacije, a da bilo kakve eventualne nepravilnosti ne ometaju komunikaciju;</w:t>
            </w:r>
          </w:p>
        </w:tc>
      </w:tr>
      <w:tr w:rsidR="008D52F3" w:rsidRPr="001463C3" w14:paraId="392D4F50" w14:textId="77777777" w:rsidTr="00CC1F90">
        <w:tc>
          <w:tcPr>
            <w:tcW w:w="1413" w:type="dxa"/>
            <w:tcBorders>
              <w:left w:val="single" w:sz="4" w:space="0" w:color="000000"/>
              <w:bottom w:val="single" w:sz="4" w:space="0" w:color="000000"/>
            </w:tcBorders>
            <w:shd w:val="clear" w:color="auto" w:fill="auto"/>
          </w:tcPr>
          <w:p w14:paraId="509259A3" w14:textId="77777777" w:rsidR="008D52F3" w:rsidRPr="001463C3" w:rsidRDefault="008D52F3" w:rsidP="008D52F3">
            <w:pPr>
              <w:spacing w:after="0" w:line="240" w:lineRule="auto"/>
              <w:rPr>
                <w:kern w:val="0"/>
                <w:lang w:eastAsia="zh-CN"/>
              </w:rPr>
            </w:pPr>
            <w:r w:rsidRPr="001463C3">
              <w:rPr>
                <w:kern w:val="0"/>
                <w:lang w:eastAsia="zh-CN"/>
              </w:rPr>
              <w:t>II-A.8</w:t>
            </w:r>
          </w:p>
        </w:tc>
        <w:tc>
          <w:tcPr>
            <w:tcW w:w="12479" w:type="dxa"/>
            <w:tcBorders>
              <w:left w:val="single" w:sz="4" w:space="0" w:color="000000"/>
              <w:bottom w:val="single" w:sz="4" w:space="0" w:color="000000"/>
              <w:right w:val="single" w:sz="4" w:space="0" w:color="000000"/>
            </w:tcBorders>
            <w:shd w:val="clear" w:color="auto" w:fill="auto"/>
          </w:tcPr>
          <w:p w14:paraId="1985B2E9" w14:textId="5C38F141" w:rsidR="008D52F3" w:rsidRPr="001463C3" w:rsidRDefault="008D52F3" w:rsidP="008D52F3">
            <w:pPr>
              <w:spacing w:after="0" w:line="240" w:lineRule="auto"/>
              <w:rPr>
                <w:kern w:val="0"/>
                <w:lang w:eastAsia="zh-CN"/>
              </w:rPr>
            </w:pPr>
            <w:r w:rsidRPr="00034FA8">
              <w:t xml:space="preserve">da piše riječi i izraze sa relativnom tačnošću, primjenjujući pravopisna pravila; </w:t>
            </w:r>
          </w:p>
        </w:tc>
      </w:tr>
      <w:tr w:rsidR="008D52F3" w:rsidRPr="001463C3" w14:paraId="7692EFAB" w14:textId="77777777" w:rsidTr="00CC1F90">
        <w:tc>
          <w:tcPr>
            <w:tcW w:w="1413" w:type="dxa"/>
            <w:tcBorders>
              <w:left w:val="single" w:sz="4" w:space="0" w:color="000000"/>
              <w:bottom w:val="single" w:sz="4" w:space="0" w:color="000000"/>
            </w:tcBorders>
            <w:shd w:val="clear" w:color="auto" w:fill="auto"/>
          </w:tcPr>
          <w:p w14:paraId="1A489285" w14:textId="77777777" w:rsidR="008D52F3" w:rsidRPr="001463C3" w:rsidRDefault="008D52F3" w:rsidP="008D52F3">
            <w:pPr>
              <w:spacing w:after="0" w:line="240" w:lineRule="auto"/>
              <w:rPr>
                <w:kern w:val="0"/>
                <w:lang w:eastAsia="zh-CN"/>
              </w:rPr>
            </w:pPr>
            <w:r w:rsidRPr="001463C3">
              <w:rPr>
                <w:kern w:val="0"/>
                <w:lang w:eastAsia="zh-CN"/>
              </w:rPr>
              <w:t>II-A.9</w:t>
            </w:r>
          </w:p>
        </w:tc>
        <w:tc>
          <w:tcPr>
            <w:tcW w:w="12479" w:type="dxa"/>
            <w:tcBorders>
              <w:left w:val="single" w:sz="4" w:space="0" w:color="000000"/>
              <w:bottom w:val="single" w:sz="4" w:space="0" w:color="000000"/>
              <w:right w:val="single" w:sz="4" w:space="0" w:color="000000"/>
            </w:tcBorders>
            <w:shd w:val="clear" w:color="auto" w:fill="auto"/>
          </w:tcPr>
          <w:p w14:paraId="6D29C5B7" w14:textId="129AF70F" w:rsidR="008D52F3" w:rsidRPr="001463C3" w:rsidRDefault="008D52F3" w:rsidP="008D52F3">
            <w:pPr>
              <w:spacing w:after="0" w:line="240" w:lineRule="auto"/>
              <w:rPr>
                <w:kern w:val="0"/>
                <w:lang w:eastAsia="zh-CN"/>
              </w:rPr>
            </w:pPr>
            <w:r w:rsidRPr="00034FA8">
              <w:t xml:space="preserve">da poštuje osnovna gramatička pravila i izuzetke u pismenom i usmenom izražavanju; </w:t>
            </w:r>
          </w:p>
        </w:tc>
      </w:tr>
      <w:bookmarkEnd w:id="1"/>
      <w:tr w:rsidR="001463C3" w:rsidRPr="001463C3" w14:paraId="5FBE320B" w14:textId="77777777" w:rsidTr="00CC1F90">
        <w:trPr>
          <w:trHeight w:val="274"/>
        </w:trPr>
        <w:tc>
          <w:tcPr>
            <w:tcW w:w="1413" w:type="dxa"/>
            <w:tcBorders>
              <w:top w:val="single" w:sz="4" w:space="0" w:color="000000"/>
              <w:left w:val="single" w:sz="4" w:space="0" w:color="000000"/>
              <w:bottom w:val="single" w:sz="4" w:space="0" w:color="000000"/>
            </w:tcBorders>
            <w:shd w:val="clear" w:color="auto" w:fill="DBE5F1"/>
          </w:tcPr>
          <w:p w14:paraId="7E016C6D" w14:textId="77777777" w:rsidR="001463C3" w:rsidRPr="001463C3" w:rsidRDefault="001463C3" w:rsidP="001463C3">
            <w:pPr>
              <w:snapToGrid w:val="0"/>
              <w:spacing w:after="0" w:line="240" w:lineRule="auto"/>
              <w:rPr>
                <w:kern w:val="0"/>
                <w:lang w:eastAsia="zh-CN"/>
              </w:rPr>
            </w:pPr>
          </w:p>
        </w:tc>
        <w:tc>
          <w:tcPr>
            <w:tcW w:w="12479" w:type="dxa"/>
            <w:tcBorders>
              <w:top w:val="single" w:sz="4" w:space="0" w:color="000000"/>
              <w:left w:val="single" w:sz="4" w:space="0" w:color="000000"/>
              <w:bottom w:val="single" w:sz="4" w:space="0" w:color="000000"/>
              <w:right w:val="single" w:sz="4" w:space="0" w:color="000000"/>
            </w:tcBorders>
            <w:shd w:val="clear" w:color="auto" w:fill="DBE5F1"/>
          </w:tcPr>
          <w:p w14:paraId="17A994CD" w14:textId="7CB6DC95" w:rsidR="001463C3" w:rsidRPr="001463C3" w:rsidRDefault="008D52F3" w:rsidP="001463C3">
            <w:pPr>
              <w:spacing w:after="0" w:line="240" w:lineRule="auto"/>
              <w:rPr>
                <w:kern w:val="0"/>
                <w:lang w:eastAsia="zh-CN"/>
              </w:rPr>
            </w:pPr>
            <w:r w:rsidRPr="008D52F3">
              <w:rPr>
                <w:i/>
                <w:kern w:val="0"/>
                <w:lang w:eastAsia="zh-CN"/>
              </w:rPr>
              <w:t>Učenik/učenica razumije i prihvata da:</w:t>
            </w:r>
          </w:p>
        </w:tc>
      </w:tr>
      <w:tr w:rsidR="008D52F3" w:rsidRPr="001463C3" w14:paraId="0FFBC907" w14:textId="77777777" w:rsidTr="00CC1F90">
        <w:tc>
          <w:tcPr>
            <w:tcW w:w="1413" w:type="dxa"/>
            <w:tcBorders>
              <w:top w:val="single" w:sz="4" w:space="0" w:color="000000"/>
              <w:left w:val="single" w:sz="4" w:space="0" w:color="000000"/>
              <w:bottom w:val="single" w:sz="4" w:space="0" w:color="000000"/>
            </w:tcBorders>
            <w:shd w:val="clear" w:color="auto" w:fill="auto"/>
          </w:tcPr>
          <w:p w14:paraId="1E92CB55" w14:textId="442F5C98"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.1</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08F2E9C" w14:textId="74E93050" w:rsidR="008D52F3" w:rsidRPr="001463C3" w:rsidRDefault="008D52F3" w:rsidP="008D52F3">
            <w:pPr>
              <w:spacing w:after="0" w:line="240" w:lineRule="auto"/>
              <w:rPr>
                <w:kern w:val="0"/>
                <w:lang w:eastAsia="zh-CN"/>
              </w:rPr>
            </w:pPr>
            <w:r w:rsidRPr="00A1317D">
              <w:t>se izučavanjem drugog jezika olakšava učenje više jezika i mogućnost za komunikaciju sa pripadnicima različitih kulturnih/jezič</w:t>
            </w:r>
            <w:r w:rsidR="00AE1705">
              <w:rPr>
                <w:lang w:val="bs-Latn-BA"/>
              </w:rPr>
              <w:t>k</w:t>
            </w:r>
            <w:r w:rsidRPr="00A1317D">
              <w:t xml:space="preserve">ih grupa; </w:t>
            </w:r>
          </w:p>
        </w:tc>
      </w:tr>
      <w:tr w:rsidR="008D52F3" w:rsidRPr="001463C3" w14:paraId="1198676A" w14:textId="77777777" w:rsidTr="00CC1F90">
        <w:tc>
          <w:tcPr>
            <w:tcW w:w="1413" w:type="dxa"/>
            <w:tcBorders>
              <w:left w:val="single" w:sz="4" w:space="0" w:color="000000"/>
              <w:bottom w:val="single" w:sz="4" w:space="0" w:color="000000"/>
            </w:tcBorders>
            <w:shd w:val="clear" w:color="auto" w:fill="auto"/>
          </w:tcPr>
          <w:p w14:paraId="495BC76B" w14:textId="064ED8A3"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w:t>
            </w:r>
            <w:r w:rsidRPr="001463C3">
              <w:rPr>
                <w:kern w:val="0"/>
                <w:lang w:val="en-GB" w:eastAsia="zh-CN"/>
              </w:rPr>
              <w:t>2</w:t>
            </w:r>
          </w:p>
        </w:tc>
        <w:tc>
          <w:tcPr>
            <w:tcW w:w="12479" w:type="dxa"/>
            <w:tcBorders>
              <w:left w:val="single" w:sz="4" w:space="0" w:color="000000"/>
              <w:bottom w:val="single" w:sz="4" w:space="0" w:color="000000"/>
              <w:right w:val="single" w:sz="4" w:space="0" w:color="000000"/>
            </w:tcBorders>
            <w:shd w:val="clear" w:color="auto" w:fill="auto"/>
          </w:tcPr>
          <w:p w14:paraId="60FE29DA" w14:textId="0972055D" w:rsidR="008D52F3" w:rsidRPr="001463C3" w:rsidRDefault="00AE1705" w:rsidP="008D52F3">
            <w:pPr>
              <w:spacing w:after="0" w:line="240" w:lineRule="auto"/>
              <w:rPr>
                <w:kern w:val="0"/>
                <w:lang w:eastAsia="zh-CN"/>
              </w:rPr>
            </w:pPr>
            <w:r>
              <w:rPr>
                <w:lang w:val="bs-Latn-BA"/>
              </w:rPr>
              <w:t xml:space="preserve">se </w:t>
            </w:r>
            <w:r w:rsidR="008D52F3" w:rsidRPr="00A1317D">
              <w:t>poznavanjem više jezika olakšava pristup resursima koji su korisni za savladavanje drugih nastavnih predmeta/sadržaja;</w:t>
            </w:r>
          </w:p>
        </w:tc>
      </w:tr>
      <w:tr w:rsidR="008D52F3" w:rsidRPr="001463C3" w14:paraId="1EFA5EAE" w14:textId="77777777" w:rsidTr="00CC1F90">
        <w:tc>
          <w:tcPr>
            <w:tcW w:w="1413" w:type="dxa"/>
            <w:tcBorders>
              <w:top w:val="single" w:sz="4" w:space="0" w:color="000000"/>
              <w:left w:val="single" w:sz="4" w:space="0" w:color="000000"/>
              <w:bottom w:val="single" w:sz="4" w:space="0" w:color="000000"/>
            </w:tcBorders>
            <w:shd w:val="clear" w:color="auto" w:fill="auto"/>
          </w:tcPr>
          <w:p w14:paraId="1EC41178" w14:textId="4C562960"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.3</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62DEF8C4" w14:textId="3A743444" w:rsidR="008D52F3" w:rsidRPr="001463C3" w:rsidRDefault="008D52F3" w:rsidP="008D52F3">
            <w:pPr>
              <w:spacing w:after="0" w:line="240" w:lineRule="auto"/>
              <w:rPr>
                <w:kern w:val="0"/>
                <w:lang w:eastAsia="zh-CN"/>
              </w:rPr>
            </w:pPr>
            <w:r w:rsidRPr="00C82E05">
              <w:t>kroz učenje drugih jezika razvija se interesovanje i radoznalost za različite jezike i kulture,</w:t>
            </w:r>
          </w:p>
        </w:tc>
      </w:tr>
      <w:tr w:rsidR="008D52F3" w:rsidRPr="001463C3" w14:paraId="28B36DB8" w14:textId="77777777" w:rsidTr="00CC1F90">
        <w:tc>
          <w:tcPr>
            <w:tcW w:w="1413" w:type="dxa"/>
            <w:tcBorders>
              <w:top w:val="single" w:sz="4" w:space="0" w:color="000000"/>
              <w:left w:val="single" w:sz="4" w:space="0" w:color="000000"/>
              <w:bottom w:val="single" w:sz="4" w:space="0" w:color="000000"/>
            </w:tcBorders>
            <w:shd w:val="clear" w:color="auto" w:fill="auto"/>
          </w:tcPr>
          <w:p w14:paraId="060F0D22" w14:textId="24CE7966" w:rsidR="008D52F3" w:rsidRPr="001463C3" w:rsidRDefault="008D52F3" w:rsidP="008D52F3">
            <w:pPr>
              <w:spacing w:after="0" w:line="240" w:lineRule="auto"/>
              <w:rPr>
                <w:kern w:val="0"/>
                <w:lang w:eastAsia="zh-CN"/>
              </w:rPr>
            </w:pPr>
            <w:r w:rsidRPr="001463C3">
              <w:rPr>
                <w:kern w:val="0"/>
                <w:lang w:eastAsia="zh-CN"/>
              </w:rPr>
              <w:t>I</w:t>
            </w:r>
            <w:r w:rsidRPr="001463C3">
              <w:rPr>
                <w:kern w:val="0"/>
                <w:lang w:val="en-US" w:eastAsia="zh-CN"/>
              </w:rPr>
              <w:t>I</w:t>
            </w:r>
            <w:r w:rsidRPr="001463C3">
              <w:rPr>
                <w:kern w:val="0"/>
                <w:lang w:eastAsia="zh-CN"/>
              </w:rPr>
              <w:t>-</w:t>
            </w:r>
            <w:r>
              <w:rPr>
                <w:kern w:val="0"/>
                <w:lang w:val="bs-Latn-BA" w:eastAsia="zh-CN"/>
              </w:rPr>
              <w:t>B</w:t>
            </w:r>
            <w:r w:rsidRPr="001463C3">
              <w:rPr>
                <w:kern w:val="0"/>
                <w:lang w:eastAsia="zh-CN"/>
              </w:rPr>
              <w:t>.4</w:t>
            </w:r>
          </w:p>
        </w:tc>
        <w:tc>
          <w:tcPr>
            <w:tcW w:w="12479" w:type="dxa"/>
            <w:tcBorders>
              <w:top w:val="single" w:sz="4" w:space="0" w:color="000000"/>
              <w:left w:val="single" w:sz="4" w:space="0" w:color="000000"/>
              <w:bottom w:val="single" w:sz="4" w:space="0" w:color="000000"/>
              <w:right w:val="single" w:sz="4" w:space="0" w:color="000000"/>
            </w:tcBorders>
            <w:shd w:val="clear" w:color="auto" w:fill="auto"/>
          </w:tcPr>
          <w:p w14:paraId="0A77959D" w14:textId="58276CFB" w:rsidR="008D52F3" w:rsidRPr="001463C3" w:rsidRDefault="008D52F3" w:rsidP="008D52F3">
            <w:pPr>
              <w:spacing w:after="0" w:line="240" w:lineRule="auto"/>
              <w:rPr>
                <w:kern w:val="0"/>
                <w:lang w:eastAsia="zh-CN"/>
              </w:rPr>
            </w:pPr>
            <w:r w:rsidRPr="00C82E05">
              <w:t>kroz učenje drugih jezika razvija se poštovanje prema drugim kulturama i unapređuju interkulturalne kompetencije.</w:t>
            </w:r>
          </w:p>
        </w:tc>
      </w:tr>
    </w:tbl>
    <w:p w14:paraId="068502D7" w14:textId="77777777" w:rsidR="001463C3" w:rsidRPr="001463C3" w:rsidRDefault="001463C3" w:rsidP="001463C3"/>
    <w:p w14:paraId="37CAA129" w14:textId="3AD9A3C3" w:rsidR="001463C3" w:rsidRDefault="008D52F3" w:rsidP="008D52F3">
      <w:pPr>
        <w:suppressAutoHyphens w:val="0"/>
        <w:spacing w:line="256" w:lineRule="auto"/>
        <w:ind w:leftChars="-1" w:hangingChars="1" w:hanging="2"/>
        <w:textDirection w:val="btLr"/>
        <w:textAlignment w:val="top"/>
        <w:outlineLvl w:val="0"/>
        <w:rPr>
          <w:kern w:val="0"/>
          <w:position w:val="-1"/>
          <w:lang w:eastAsia="zh-CN"/>
        </w:rPr>
      </w:pPr>
      <w:bookmarkStart w:id="2" w:name="_Hlk162701881"/>
      <w:r w:rsidRPr="008D52F3">
        <w:rPr>
          <w:kern w:val="0"/>
          <w:position w:val="-1"/>
          <w:lang w:eastAsia="zh-CN"/>
        </w:rPr>
        <w:t xml:space="preserve">Nastavni program uključuje i relevantne kompetencije iz </w:t>
      </w:r>
      <w:r w:rsidR="00A6136A">
        <w:rPr>
          <w:kern w:val="0"/>
          <w:position w:val="-1"/>
          <w:lang w:val="bs-Latn-BA" w:eastAsia="zh-CN"/>
        </w:rPr>
        <w:t xml:space="preserve">sljedećih transverzalnih </w:t>
      </w:r>
      <w:r w:rsidRPr="008D52F3">
        <w:rPr>
          <w:kern w:val="0"/>
          <w:position w:val="-1"/>
          <w:lang w:eastAsia="zh-CN"/>
        </w:rPr>
        <w:t>područja Nacionalnih standarda:</w:t>
      </w:r>
    </w:p>
    <w:p w14:paraId="6D5BE5CE" w14:textId="09A12AEB" w:rsidR="00A6136A" w:rsidRPr="001463C3" w:rsidRDefault="00A6136A" w:rsidP="008D52F3">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 xml:space="preserve">   </w:t>
      </w:r>
      <w:r w:rsidRPr="00A6136A">
        <w:rPr>
          <w:b/>
          <w:bCs/>
          <w:kern w:val="0"/>
          <w:position w:val="-1"/>
          <w:lang w:eastAsia="zh-CN"/>
        </w:rPr>
        <w:t>Digitalna pismenost</w:t>
      </w:r>
    </w:p>
    <w:bookmarkEnd w:id="2"/>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1B763B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73957E6E"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49202850" w14:textId="407F5D7C"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D52F3">
              <w:rPr>
                <w:i/>
                <w:color w:val="000000"/>
                <w:kern w:val="0"/>
                <w:position w:val="-1"/>
                <w:lang w:eastAsia="zh-CN"/>
              </w:rPr>
              <w:t>Učenik/učenica zna i/ili umije:</w:t>
            </w:r>
          </w:p>
        </w:tc>
      </w:tr>
      <w:tr w:rsidR="001463C3" w:rsidRPr="001463C3" w14:paraId="30655AD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3788D51"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lastRenderedPageBreak/>
              <w:t>IV-A.2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62D21465" w14:textId="66416DAA" w:rsidR="001463C3" w:rsidRPr="00AE1705"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8D52F3">
              <w:rPr>
                <w:color w:val="000000"/>
                <w:kern w:val="0"/>
                <w:position w:val="-1"/>
                <w:lang w:eastAsia="zh-CN"/>
              </w:rPr>
              <w:t>da procijeni kada i na koji način je za rješavanje nekog zadatka/problema potrebno i efektivno korišćenje IKT</w:t>
            </w:r>
            <w:r w:rsidR="001463C3" w:rsidRPr="001463C3">
              <w:rPr>
                <w:color w:val="000000"/>
                <w:kern w:val="0"/>
                <w:position w:val="-1"/>
                <w:lang w:eastAsia="zh-CN"/>
              </w:rPr>
              <w:t xml:space="preserve">, </w:t>
            </w:r>
            <w:r w:rsidRPr="008D52F3">
              <w:t>da bira i instalira programe koji su mu potrebni, koristi programe zaštite i rješava rutinske probleme u funkcionisanju digitalnih uređaja i mreža</w:t>
            </w:r>
            <w:r w:rsidR="00AE1705">
              <w:rPr>
                <w:lang w:val="bs-Latn-BA"/>
              </w:rPr>
              <w:t>;</w:t>
            </w:r>
          </w:p>
        </w:tc>
      </w:tr>
      <w:tr w:rsidR="001463C3" w:rsidRPr="001463C3" w14:paraId="784BB56D"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B5A65A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color w:val="000000"/>
                <w:kern w:val="0"/>
                <w:position w:val="-1"/>
                <w:lang w:eastAsia="zh-CN"/>
              </w:rPr>
              <w:t>IV-A.5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5FBCF48" w14:textId="5B88B684" w:rsidR="001463C3" w:rsidRPr="00AE1705"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8D52F3">
              <w:rPr>
                <w:color w:val="000000"/>
                <w:kern w:val="0"/>
                <w:position w:val="-1"/>
                <w:lang w:eastAsia="zh-CN"/>
              </w:rPr>
              <w:t xml:space="preserve">da odredi kakve informacije su mu/joj potrebne, da nađe, izabere i preuzme digitalne podatke, informacije i sadržaje </w:t>
            </w:r>
            <w:r w:rsidRPr="008D52F3">
              <w:t xml:space="preserve">i </w:t>
            </w:r>
            <w:r w:rsidR="00AE1705">
              <w:rPr>
                <w:lang w:val="bs-Latn-BA"/>
              </w:rPr>
              <w:t xml:space="preserve">da </w:t>
            </w:r>
            <w:r w:rsidRPr="008D52F3">
              <w:t>procijeni njihovu relevantnost za specifične potrebe i pouzdanost izvora</w:t>
            </w:r>
            <w:r w:rsidR="00AE1705">
              <w:rPr>
                <w:lang w:val="bs-Latn-BA"/>
              </w:rPr>
              <w:t>;</w:t>
            </w:r>
          </w:p>
        </w:tc>
      </w:tr>
      <w:tr w:rsidR="001463C3" w:rsidRPr="001463C3" w14:paraId="52460B7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B7C0040"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t>IV-A.7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F224F39" w14:textId="7718FC67"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8D52F3">
              <w:t>da izabere i koristi odgovarajuće IKT alatke za komunikaciju, da bezb</w:t>
            </w:r>
            <w:r w:rsidR="00AE1705">
              <w:rPr>
                <w:lang w:val="bs-Latn-BA"/>
              </w:rPr>
              <w:t>j</w:t>
            </w:r>
            <w:r w:rsidRPr="008D52F3">
              <w:t>edno podijeli informacije, da kontaktira i da sarađuje sa drugima na onlajn projektima, u socijalnim aktivnostima ili za lične potrebe;</w:t>
            </w:r>
          </w:p>
        </w:tc>
      </w:tr>
      <w:tr w:rsidR="008D52F3" w:rsidRPr="001463C3" w14:paraId="3420847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2BA3B736" w14:textId="76F1DCA0" w:rsidR="008D52F3" w:rsidRP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8D52F3">
              <w:t>IV-A.8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2B851A2" w14:textId="16E416DD"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rPr>
            </w:pPr>
            <w:r w:rsidRPr="00D95E7D">
              <w:t>da koristi digitalne sadržaje, obrazovne i društvene mreže i digitalne oblake na siguran i odgovoran način;</w:t>
            </w:r>
          </w:p>
        </w:tc>
      </w:tr>
      <w:tr w:rsidR="008D52F3" w:rsidRPr="001463C3" w14:paraId="22DC60A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04E4704F" w14:textId="28E2FF3D" w:rsidR="008D52F3" w:rsidRP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8D52F3">
              <w:t>IV-A.9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AB5286B" w14:textId="0E95A41C"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lang w:val="en-US"/>
              </w:rPr>
            </w:pPr>
            <w:r w:rsidRPr="00D95E7D">
              <w:t>da u komunikaciji sa drugima u multikulturalnom digitalnom prostoru poštuje različite učesnike i prati pravne, kulturne i etičke norme ponašanja u digitalnom prostoru.</w:t>
            </w:r>
          </w:p>
        </w:tc>
      </w:tr>
      <w:tr w:rsidR="001463C3" w:rsidRPr="001463C3" w14:paraId="1956A0B1" w14:textId="77777777" w:rsidTr="00CC1F90">
        <w:trPr>
          <w:trHeight w:val="281"/>
        </w:trPr>
        <w:tc>
          <w:tcPr>
            <w:tcW w:w="1418" w:type="dxa"/>
            <w:tcBorders>
              <w:top w:val="single" w:sz="4" w:space="0" w:color="000000"/>
              <w:left w:val="single" w:sz="4" w:space="0" w:color="000000"/>
              <w:bottom w:val="single" w:sz="4" w:space="0" w:color="000000"/>
            </w:tcBorders>
            <w:shd w:val="clear" w:color="auto" w:fill="D9E2F3"/>
          </w:tcPr>
          <w:p w14:paraId="64335C5A"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216ACD67" w14:textId="1B2CED89" w:rsidR="001463C3" w:rsidRPr="001463C3" w:rsidRDefault="008D52F3" w:rsidP="001463C3">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8D52F3">
              <w:rPr>
                <w:i/>
                <w:color w:val="000000"/>
                <w:kern w:val="0"/>
                <w:position w:val="-1"/>
                <w:lang w:eastAsia="zh-CN"/>
              </w:rPr>
              <w:t>Učenik/učenica razumije i prihvata da:</w:t>
            </w:r>
          </w:p>
        </w:tc>
      </w:tr>
      <w:tr w:rsidR="008D52F3" w:rsidRPr="001463C3" w14:paraId="0B7C3C0E"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217EAA04" w14:textId="37EEA2E6" w:rsidR="008D52F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000000"/>
                <w:kern w:val="0"/>
                <w:position w:val="-1"/>
                <w:lang w:eastAsia="zh-CN"/>
              </w:rPr>
            </w:pPr>
            <w:r w:rsidRPr="001463C3">
              <w:rPr>
                <w:color w:val="000000"/>
                <w:kern w:val="0"/>
                <w:position w:val="-1"/>
                <w:lang w:eastAsia="zh-CN"/>
              </w:rPr>
              <w:t>IV-</w:t>
            </w:r>
            <w:r w:rsidR="00AE1705">
              <w:rPr>
                <w:color w:val="000000"/>
                <w:kern w:val="0"/>
                <w:position w:val="-1"/>
                <w:lang w:val="bs-Latn-BA" w:eastAsia="zh-CN"/>
              </w:rPr>
              <w:t>B</w:t>
            </w:r>
            <w:r w:rsidRPr="001463C3">
              <w:rPr>
                <w:color w:val="000000"/>
                <w:kern w:val="0"/>
                <w:position w:val="-1"/>
                <w:lang w:eastAsia="zh-CN"/>
              </w:rPr>
              <w:t>.1</w:t>
            </w:r>
          </w:p>
          <w:p w14:paraId="2B5F6997" w14:textId="77777777" w:rsidR="008D52F3" w:rsidRPr="001463C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6627DAE" w14:textId="6A5460FD" w:rsidR="008D52F3" w:rsidRPr="001463C3"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38258B">
              <w:t>je digitalna pismenost neophodna za svakodnevno življenje – olakšava učenje, život i rad, doprinosi proširivanju komunikacije, kreativnosti i inovativnosti, nudi različite mogućnosti za zabavu.</w:t>
            </w:r>
          </w:p>
        </w:tc>
      </w:tr>
      <w:tr w:rsidR="008D52F3" w:rsidRPr="001463C3" w14:paraId="3CB92593"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3C2A1D6C" w14:textId="785D86F2"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eastAsia="zh-CN"/>
              </w:rPr>
            </w:pPr>
            <w:r w:rsidRPr="008D52F3">
              <w:rPr>
                <w:kern w:val="0"/>
                <w:position w:val="-1"/>
                <w:lang w:eastAsia="zh-CN"/>
              </w:rPr>
              <w:t>IV-</w:t>
            </w:r>
            <w:r w:rsidR="00AE1705">
              <w:rPr>
                <w:kern w:val="0"/>
                <w:position w:val="-1"/>
                <w:lang w:val="bs-Latn-BA" w:eastAsia="zh-CN"/>
              </w:rPr>
              <w:t>B</w:t>
            </w:r>
            <w:r w:rsidRPr="008D52F3">
              <w:rPr>
                <w:kern w:val="0"/>
                <w:position w:val="-1"/>
                <w:lang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B79AC4" w14:textId="7151D8E1" w:rsidR="008D52F3" w:rsidRPr="005E54CC" w:rsidRDefault="008D52F3" w:rsidP="008D52F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38258B">
              <w:t>će se potencijali IKT povećati i treba ih pratiti i koristiti, ali i da postoji kritički odnos prema pouzdanosti, povjerljivosti i uticaju podataka i informacija koji su dostupni putem digitalnih uređaja.</w:t>
            </w:r>
          </w:p>
        </w:tc>
      </w:tr>
    </w:tbl>
    <w:p w14:paraId="23F111ED" w14:textId="546D4016" w:rsidR="002E44BC" w:rsidRDefault="002E44BC" w:rsidP="002E44BC">
      <w:pPr>
        <w:suppressAutoHyphens w:val="0"/>
        <w:spacing w:line="256" w:lineRule="auto"/>
        <w:textDirection w:val="btLr"/>
        <w:textAlignment w:val="top"/>
        <w:outlineLvl w:val="0"/>
        <w:rPr>
          <w:kern w:val="0"/>
          <w:position w:val="-1"/>
          <w:lang w:eastAsia="zh-CN"/>
        </w:rPr>
      </w:pPr>
    </w:p>
    <w:p w14:paraId="7E40630E" w14:textId="77777777" w:rsidR="005E54CC" w:rsidRDefault="005E54CC" w:rsidP="002E44BC">
      <w:pPr>
        <w:suppressAutoHyphens w:val="0"/>
        <w:spacing w:line="256" w:lineRule="auto"/>
        <w:textDirection w:val="btLr"/>
        <w:textAlignment w:val="top"/>
        <w:outlineLvl w:val="0"/>
        <w:rPr>
          <w:kern w:val="0"/>
          <w:position w:val="-1"/>
          <w:lang w:eastAsia="zh-CN"/>
        </w:rPr>
      </w:pPr>
    </w:p>
    <w:p w14:paraId="213D2E06" w14:textId="508D1BF4" w:rsidR="001463C3" w:rsidRPr="00A6136A" w:rsidRDefault="00A6136A" w:rsidP="002E44BC">
      <w:pPr>
        <w:suppressAutoHyphens w:val="0"/>
        <w:spacing w:line="256" w:lineRule="auto"/>
        <w:textDirection w:val="btLr"/>
        <w:textAlignment w:val="top"/>
        <w:outlineLvl w:val="0"/>
        <w:rPr>
          <w:kern w:val="0"/>
          <w:position w:val="-1"/>
          <w:lang w:val="bs-Latn-BA" w:eastAsia="zh-CN"/>
        </w:rPr>
      </w:pPr>
      <w:r>
        <w:rPr>
          <w:kern w:val="0"/>
          <w:position w:val="-1"/>
          <w:lang w:val="bs-Latn-BA" w:eastAsia="zh-CN"/>
        </w:rPr>
        <w:t xml:space="preserve">   </w:t>
      </w:r>
      <w:r w:rsidRPr="00A6136A">
        <w:rPr>
          <w:b/>
          <w:bCs/>
          <w:kern w:val="0"/>
          <w:position w:val="-1"/>
          <w:lang w:val="bs-Latn-BA" w:eastAsia="zh-CN"/>
        </w:rPr>
        <w:t>Lični i socijalni razvoj</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75E27A8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431B5B7F"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0B91DD46" w14:textId="2193C7DE" w:rsidR="001463C3" w:rsidRPr="001463C3" w:rsidRDefault="00812FC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812FC1">
              <w:rPr>
                <w:i/>
                <w:kern w:val="0"/>
                <w:position w:val="-1"/>
                <w:lang w:eastAsia="zh-CN"/>
              </w:rPr>
              <w:t>Učenik/učenica zna i/ili umije:</w:t>
            </w:r>
          </w:p>
        </w:tc>
      </w:tr>
      <w:tr w:rsidR="00250251" w:rsidRPr="001463C3" w14:paraId="4D6D1F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FD9BBD5" w14:textId="3B154529"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6E054C">
              <w:rPr>
                <w:kern w:val="0"/>
                <w:position w:val="-1"/>
                <w:lang w:eastAsia="zh-CN"/>
              </w:rPr>
              <w:t>V-A.4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F07E871" w14:textId="2A180032"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pravi procjenu vlastitih sposobnosti i postizanja (uključujući jake i slabe strane) i na osnov toga da određuje prioritete koji će mu/joj omogućiti razvoj i napredovanje; </w:t>
            </w:r>
          </w:p>
        </w:tc>
      </w:tr>
      <w:tr w:rsidR="00250251" w:rsidRPr="001463C3" w14:paraId="72DC18A1" w14:textId="77777777" w:rsidTr="00AE1705">
        <w:trPr>
          <w:trHeight w:val="305"/>
        </w:trPr>
        <w:tc>
          <w:tcPr>
            <w:tcW w:w="1418" w:type="dxa"/>
            <w:tcBorders>
              <w:top w:val="single" w:sz="4" w:space="0" w:color="000000"/>
              <w:left w:val="single" w:sz="4" w:space="0" w:color="000000"/>
              <w:bottom w:val="single" w:sz="4" w:space="0" w:color="000000"/>
            </w:tcBorders>
            <w:shd w:val="clear" w:color="auto" w:fill="auto"/>
          </w:tcPr>
          <w:p w14:paraId="38C9CC73" w14:textId="77777777" w:rsid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V-A.6</w:t>
            </w:r>
          </w:p>
          <w:p w14:paraId="4BE2E63F"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A7CFCF" w14:textId="3750FE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postavi sebi ciljeve učenja i vlastitog razvoja i da radi na prevazilaženju izazova koji se pojavljuju na putu njihovog ostvarivanja; </w:t>
            </w:r>
          </w:p>
        </w:tc>
      </w:tr>
      <w:tr w:rsidR="00250251" w:rsidRPr="001463C3" w14:paraId="3E0B58AF"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E6CB2A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B0DDE05" w14:textId="3CBD22B3"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koristi sopstvena iskustva kako bi olakšao svoje učenje i prilagodio sopstveno ponašanje u budućnosti;</w:t>
            </w:r>
          </w:p>
        </w:tc>
      </w:tr>
      <w:tr w:rsidR="00250251" w:rsidRPr="001463C3" w14:paraId="7B295D9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455F68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0DEB744" w14:textId="09BCA6B9"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komunicira sa drugima i da sebe prezentuje adekvatno situaciji; </w:t>
            </w:r>
          </w:p>
        </w:tc>
      </w:tr>
      <w:tr w:rsidR="00250251" w:rsidRPr="001463C3" w14:paraId="67BCFF45"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CF8DC19"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22099E6" w14:textId="41C6780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sluša aktivno i da adekvatno reaguje, pokazujući empatiju i razumijevanje o drugima i da iskazuje vlastite brige i potrebe na konstruktivan način; </w:t>
            </w:r>
          </w:p>
        </w:tc>
      </w:tr>
      <w:tr w:rsidR="00250251" w:rsidRPr="001463C3" w14:paraId="475A10C8"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899D780"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0ED36BF" w14:textId="0AC4D36B"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sarađuje sa drugima u ostvarivanju zajedničkih ciljeva, dijeleći sopstvene poglede i potrebe sa drugima i uzimajući u obzir poglede i potrebe drugih; </w:t>
            </w:r>
          </w:p>
        </w:tc>
      </w:tr>
      <w:tr w:rsidR="00250251" w:rsidRPr="001463C3" w14:paraId="5E400E4B"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542A8DD"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V-A.17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95508D1" w14:textId="6AE29212"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 xml:space="preserve">da traži povratnu informaciju i podršku za sebe, ali i da daje konstruktivnu povratnu informaciju i podršku u korist drugima; </w:t>
            </w:r>
          </w:p>
        </w:tc>
      </w:tr>
      <w:tr w:rsidR="00250251" w:rsidRPr="001463C3" w14:paraId="46A7DFA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A71415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lastRenderedPageBreak/>
              <w:t>V-A.19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5E393BF" w14:textId="5FA208B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daje prijedloge, da razgleda različite mogućnosti i da predviđa posljedice sa ciljem da izvodi zaključke i donosi racionalne odluke;</w:t>
            </w:r>
          </w:p>
        </w:tc>
      </w:tr>
      <w:tr w:rsidR="00250251" w:rsidRPr="001463C3" w14:paraId="4C0D6B1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13AE3C7"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V-A.21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B411D4A" w14:textId="7CA6D6E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DC49A3">
              <w:t>da analizira, procjenjuje i poboljšava vlastito učenje;</w:t>
            </w:r>
          </w:p>
        </w:tc>
      </w:tr>
      <w:tr w:rsidR="00852E12" w:rsidRPr="001463C3" w14:paraId="55E30CAC" w14:textId="77777777" w:rsidTr="00CC1F90">
        <w:trPr>
          <w:trHeight w:val="255"/>
        </w:trPr>
        <w:tc>
          <w:tcPr>
            <w:tcW w:w="1418" w:type="dxa"/>
            <w:tcBorders>
              <w:top w:val="single" w:sz="4" w:space="0" w:color="000000"/>
              <w:left w:val="single" w:sz="4" w:space="0" w:color="000000"/>
              <w:bottom w:val="single" w:sz="4" w:space="0" w:color="000000"/>
            </w:tcBorders>
            <w:shd w:val="clear" w:color="auto" w:fill="D9E2F3"/>
          </w:tcPr>
          <w:p w14:paraId="39D2F919" w14:textId="77777777" w:rsidR="00852E12" w:rsidRPr="001463C3" w:rsidRDefault="00852E12" w:rsidP="00852E12">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DAB0B72" w14:textId="2C4F6B01" w:rsidR="00852E12" w:rsidRPr="001463C3" w:rsidRDefault="00250251" w:rsidP="00852E12">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kern w:val="0"/>
                <w:position w:val="-1"/>
                <w:lang w:eastAsia="zh-CN"/>
              </w:rPr>
            </w:pPr>
            <w:r w:rsidRPr="00250251">
              <w:rPr>
                <w:i/>
                <w:kern w:val="0"/>
                <w:position w:val="-1"/>
                <w:lang w:eastAsia="zh-CN"/>
              </w:rPr>
              <w:t>Učenik/učenica razumije i prihvata da:</w:t>
            </w:r>
          </w:p>
        </w:tc>
      </w:tr>
      <w:tr w:rsidR="00250251" w:rsidRPr="001463C3" w14:paraId="629F4716" w14:textId="77777777" w:rsidTr="00B570F8">
        <w:trPr>
          <w:trHeight w:val="257"/>
        </w:trPr>
        <w:tc>
          <w:tcPr>
            <w:tcW w:w="1418" w:type="dxa"/>
            <w:tcBorders>
              <w:top w:val="single" w:sz="4" w:space="0" w:color="000000"/>
              <w:left w:val="single" w:sz="4" w:space="0" w:color="000000"/>
              <w:bottom w:val="single" w:sz="4" w:space="0" w:color="000000"/>
            </w:tcBorders>
            <w:shd w:val="clear" w:color="auto" w:fill="auto"/>
          </w:tcPr>
          <w:p w14:paraId="2CC3F52D" w14:textId="1E3E9E88" w:rsid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.3</w:t>
            </w:r>
          </w:p>
          <w:p w14:paraId="026A10DC"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A156A64" w14:textId="6642DE6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vlastita postizanja i dobro stanje u najvećoj mjeri zavise od truda koji sam/sama ulaže i od rezultata koje sam/sama postiže;</w:t>
            </w:r>
          </w:p>
        </w:tc>
      </w:tr>
      <w:tr w:rsidR="00250251" w:rsidRPr="001463C3" w14:paraId="3E161AA5" w14:textId="77777777" w:rsidTr="00CC1F90">
        <w:trPr>
          <w:trHeight w:val="593"/>
        </w:trPr>
        <w:tc>
          <w:tcPr>
            <w:tcW w:w="1418" w:type="dxa"/>
            <w:tcBorders>
              <w:top w:val="single" w:sz="4" w:space="0" w:color="000000"/>
              <w:left w:val="single" w:sz="4" w:space="0" w:color="000000"/>
              <w:bottom w:val="single" w:sz="4" w:space="0" w:color="000000"/>
            </w:tcBorders>
            <w:shd w:val="clear" w:color="auto" w:fill="auto"/>
          </w:tcPr>
          <w:p w14:paraId="1376EFC9" w14:textId="3BBE78FB"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.7</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4D9AEDC" w14:textId="2D3A816C"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inicijativa, upornost, ustrajnost i odgovornost važni su za izvršavanje zadataka, postizanje ciljeva i s</w:t>
            </w:r>
            <w:r w:rsidR="00AE1705">
              <w:rPr>
                <w:lang w:val="bs-Latn-BA"/>
              </w:rPr>
              <w:t>a</w:t>
            </w:r>
            <w:r w:rsidRPr="009E263D">
              <w:t>vladavanje izazova u svakodnevnim situacijama;</w:t>
            </w:r>
          </w:p>
        </w:tc>
      </w:tr>
      <w:tr w:rsidR="00250251" w:rsidRPr="001463C3" w14:paraId="0B83AD96" w14:textId="77777777" w:rsidTr="00CC1F90">
        <w:trPr>
          <w:trHeight w:val="817"/>
        </w:trPr>
        <w:tc>
          <w:tcPr>
            <w:tcW w:w="1418" w:type="dxa"/>
            <w:tcBorders>
              <w:top w:val="single" w:sz="4" w:space="0" w:color="000000"/>
              <w:left w:val="single" w:sz="4" w:space="0" w:color="000000"/>
              <w:bottom w:val="single" w:sz="4" w:space="0" w:color="000000"/>
            </w:tcBorders>
            <w:shd w:val="clear" w:color="auto" w:fill="auto"/>
          </w:tcPr>
          <w:p w14:paraId="7108F4EB" w14:textId="075F7FC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FA8D86C" w14:textId="16261FC4"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interakcija s drugima je dvosmjerna - kao što ima pravo tražiti od drugih da mu omoguće zadovoljenje vlastitih interesa i potreba, tako ima i odgovornost dati prostora drugima da zadovolje vlastite interese i potrebe;</w:t>
            </w:r>
          </w:p>
        </w:tc>
      </w:tr>
      <w:tr w:rsidR="00250251" w:rsidRPr="001463C3" w14:paraId="28971B4F" w14:textId="77777777" w:rsidTr="00CC1F90">
        <w:trPr>
          <w:trHeight w:val="602"/>
        </w:trPr>
        <w:tc>
          <w:tcPr>
            <w:tcW w:w="1418" w:type="dxa"/>
            <w:tcBorders>
              <w:top w:val="single" w:sz="4" w:space="0" w:color="000000"/>
              <w:left w:val="single" w:sz="4" w:space="0" w:color="000000"/>
              <w:bottom w:val="single" w:sz="4" w:space="0" w:color="000000"/>
            </w:tcBorders>
            <w:shd w:val="clear" w:color="auto" w:fill="auto"/>
          </w:tcPr>
          <w:p w14:paraId="55A6FAD4" w14:textId="7F9575DE"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w:t>
            </w:r>
            <w:r>
              <w:rPr>
                <w:kern w:val="0"/>
                <w:position w:val="-1"/>
                <w:lang w:val="bs-Latn-BA" w:eastAsia="zh-CN"/>
              </w:rPr>
              <w:t>B</w:t>
            </w:r>
            <w:r w:rsidRPr="001463C3">
              <w:rPr>
                <w:kern w:val="0"/>
                <w:position w:val="-1"/>
                <w:lang w:eastAsia="zh-CN"/>
              </w:rPr>
              <w:t>.9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1F17EB8" w14:textId="636554F0"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9E263D">
              <w:t>traženje povratne informacije i prihvaćanje konstruktivne kritike dovodi do sopstvenog napretka na individualnom i društvenom planu;</w:t>
            </w:r>
          </w:p>
        </w:tc>
      </w:tr>
    </w:tbl>
    <w:p w14:paraId="4725A2F4" w14:textId="072512D7" w:rsidR="00CC1F90" w:rsidRDefault="00CC1F90" w:rsidP="001463C3">
      <w:pPr>
        <w:suppressAutoHyphens w:val="0"/>
        <w:spacing w:line="256" w:lineRule="auto"/>
        <w:ind w:leftChars="-1" w:hangingChars="1" w:hanging="2"/>
        <w:textDirection w:val="btLr"/>
        <w:textAlignment w:val="top"/>
        <w:outlineLvl w:val="0"/>
        <w:rPr>
          <w:kern w:val="0"/>
          <w:position w:val="-1"/>
          <w:lang w:eastAsia="zh-CN"/>
        </w:rPr>
      </w:pPr>
    </w:p>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47FF5D99" w14:textId="1F8D6A2B" w:rsidR="001463C3" w:rsidRPr="001463C3" w:rsidRDefault="00250251" w:rsidP="001463C3">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Društvo i demokratska kultura</w:t>
      </w:r>
      <w:r w:rsidRPr="00250251">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8F399E0"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AB69465"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967AA0D" w14:textId="3061CFAA"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250251" w:rsidRPr="001463C3" w14:paraId="0D02D30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4630876" w14:textId="77777777"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VI-А.2</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648416D" w14:textId="788DE3A5"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EA16BA">
              <w:t>da analizira sopstveno ponašanje sa ciljem da se poboljša, postavljajući realne i ostvarljive ciljeve za aktivno djelovanje u zajednici;</w:t>
            </w:r>
          </w:p>
        </w:tc>
      </w:tr>
      <w:tr w:rsidR="00250251" w:rsidRPr="001463C3" w14:paraId="297E4BA2"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4066AAFB"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DBA2731" w14:textId="55501666"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formuliše i argumentuje svoje poglede, da sasluša, i analizira tuđe poglede i da se s poštovanjem ponaša prema njima, čak i kada se ne slaže;</w:t>
            </w:r>
          </w:p>
        </w:tc>
      </w:tr>
      <w:tr w:rsidR="00250251" w:rsidRPr="001463C3" w14:paraId="7C860CEC"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6D284E9B"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E5C7876" w14:textId="28B235EF"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razumije razlike između ljudi po bilo kojoj osnovi (rodovoj i etničkoj pripadnosti, uzrasti, sposobnosti, socijalni status itd.);</w:t>
            </w:r>
          </w:p>
        </w:tc>
      </w:tr>
      <w:tr w:rsidR="00250251" w:rsidRPr="001463C3" w14:paraId="18DB5159"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3DAAB39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VI-A.6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8B7A900" w14:textId="40CCDC1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EA16BA">
              <w:t>da prepoznaje prisustvo stereotipa i predrasuda kod sebe i kod drugih i da se suprostavlja diskriminaciji;</w:t>
            </w:r>
          </w:p>
        </w:tc>
      </w:tr>
      <w:tr w:rsidR="00250251" w:rsidRPr="001463C3" w14:paraId="0FB06356"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747E2B9C" w14:textId="264FFA6C" w:rsidR="00250251" w:rsidRPr="005E54CC"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sidRPr="00250251">
              <w:rPr>
                <w:kern w:val="0"/>
                <w:position w:val="-1"/>
                <w:lang w:eastAsia="zh-CN"/>
              </w:rPr>
              <w:t>VI-A.</w:t>
            </w:r>
            <w:r w:rsidRPr="00250251">
              <w:rPr>
                <w:kern w:val="0"/>
                <w:position w:val="-1"/>
                <w:lang w:val="en-US" w:eastAsia="zh-CN"/>
              </w:rPr>
              <w:t>8</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275C0173" w14:textId="470F6BB9" w:rsidR="00250251" w:rsidRPr="005E54CC" w:rsidRDefault="00525B5E"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color w:val="FF0000"/>
                <w:kern w:val="0"/>
                <w:position w:val="-1"/>
                <w:lang w:val="en-US" w:eastAsia="zh-CN"/>
              </w:rPr>
            </w:pPr>
            <w:r>
              <w:rPr>
                <w:lang w:val="en-GB"/>
              </w:rPr>
              <w:t>da s</w:t>
            </w:r>
            <w:r w:rsidR="00250251" w:rsidRPr="00EA16BA">
              <w:t xml:space="preserve">agleda šta spaja, a šta razdvaja ljude u zajednici, </w:t>
            </w:r>
            <w:r>
              <w:rPr>
                <w:lang w:val="en-GB"/>
              </w:rPr>
              <w:t xml:space="preserve">da </w:t>
            </w:r>
            <w:r w:rsidR="00250251" w:rsidRPr="00EA16BA">
              <w:t>prona</w:t>
            </w:r>
            <w:r>
              <w:rPr>
                <w:lang w:val="bs-Latn-BA"/>
              </w:rPr>
              <w:t>đe</w:t>
            </w:r>
            <w:r w:rsidR="00250251" w:rsidRPr="00EA16BA">
              <w:t xml:space="preserve"> načine da doprinese napretku zajednice, vodeći računa o potrebama i interesima svih.</w:t>
            </w:r>
          </w:p>
        </w:tc>
      </w:tr>
      <w:tr w:rsidR="00250251" w:rsidRPr="001463C3" w14:paraId="2963CFE2" w14:textId="77777777" w:rsidTr="00CC1F90">
        <w:trPr>
          <w:trHeight w:val="347"/>
        </w:trPr>
        <w:tc>
          <w:tcPr>
            <w:tcW w:w="1418" w:type="dxa"/>
            <w:tcBorders>
              <w:top w:val="single" w:sz="4" w:space="0" w:color="000000"/>
              <w:left w:val="single" w:sz="4" w:space="0" w:color="000000"/>
              <w:bottom w:val="single" w:sz="4" w:space="0" w:color="000000"/>
            </w:tcBorders>
            <w:shd w:val="clear" w:color="auto" w:fill="D9E2F3"/>
          </w:tcPr>
          <w:p w14:paraId="30CC8FD6" w14:textId="77777777" w:rsidR="00250251" w:rsidRPr="001463C3" w:rsidRDefault="00250251" w:rsidP="00250251">
            <w:pPr>
              <w:rPr>
                <w:lang w:eastAsia="zh-CN"/>
              </w:rPr>
            </w:pPr>
          </w:p>
        </w:tc>
        <w:tc>
          <w:tcPr>
            <w:tcW w:w="12474" w:type="dxa"/>
            <w:tcBorders>
              <w:top w:val="single" w:sz="4" w:space="0" w:color="000000"/>
              <w:bottom w:val="single" w:sz="4" w:space="0" w:color="000000"/>
              <w:right w:val="single" w:sz="4" w:space="0" w:color="000000"/>
            </w:tcBorders>
            <w:shd w:val="clear" w:color="auto" w:fill="D9E2F3"/>
          </w:tcPr>
          <w:p w14:paraId="32B6C9AD" w14:textId="245D9D51" w:rsidR="00250251" w:rsidRP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sidRPr="00250251">
              <w:rPr>
                <w:i/>
                <w:iCs/>
              </w:rPr>
              <w:t>Učenik/učenica razumije i prihvata da:</w:t>
            </w:r>
          </w:p>
        </w:tc>
      </w:tr>
      <w:tr w:rsidR="00250251" w:rsidRPr="001463C3" w14:paraId="77034177" w14:textId="77777777" w:rsidTr="00525B5E">
        <w:trPr>
          <w:trHeight w:val="339"/>
        </w:trPr>
        <w:tc>
          <w:tcPr>
            <w:tcW w:w="1418" w:type="dxa"/>
            <w:tcBorders>
              <w:top w:val="single" w:sz="4" w:space="0" w:color="000000"/>
              <w:left w:val="single" w:sz="4" w:space="0" w:color="000000"/>
              <w:bottom w:val="single" w:sz="4" w:space="0" w:color="000000"/>
            </w:tcBorders>
            <w:shd w:val="clear" w:color="auto" w:fill="auto"/>
          </w:tcPr>
          <w:p w14:paraId="752AE95D" w14:textId="72E095E0"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t>VI-</w:t>
            </w:r>
            <w:r>
              <w:rPr>
                <w:lang w:val="bs-Latn-BA"/>
              </w:rPr>
              <w:t>B</w:t>
            </w:r>
            <w:r w:rsidRPr="001463C3">
              <w:t>.1</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0A4793F1" w14:textId="2D45E476"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7D2DFB">
              <w:t>ne smije se diskriminisati na osnovu razlika između ljudi (rodova i etnička pripadnost, uzrast, socijalni status, seksualna orijentacija itd.);</w:t>
            </w:r>
          </w:p>
        </w:tc>
      </w:tr>
      <w:tr w:rsidR="00250251" w:rsidRPr="001463C3" w14:paraId="4E574549"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52F365EB" w14:textId="10B8A034"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w:t>
            </w:r>
            <w:r>
              <w:rPr>
                <w:kern w:val="0"/>
                <w:position w:val="-1"/>
                <w:lang w:val="bs-Latn-BA" w:eastAsia="zh-CN"/>
              </w:rPr>
              <w:t>B</w:t>
            </w:r>
            <w:r w:rsidRPr="001463C3">
              <w:rPr>
                <w:kern w:val="0"/>
                <w:position w:val="-1"/>
                <w:lang w:eastAsia="zh-CN"/>
              </w:rPr>
              <w:t>.3</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E99D398" w14:textId="3EB49CA6" w:rsidR="00250251" w:rsidRPr="005312C0" w:rsidRDefault="00250251" w:rsidP="00250251">
            <w:pPr>
              <w:suppressAutoHyphens w:val="0"/>
              <w:spacing w:after="0" w:line="240" w:lineRule="auto"/>
              <w:ind w:leftChars="-1" w:hangingChars="1" w:hanging="2"/>
              <w:textDirection w:val="btLr"/>
              <w:textAlignment w:val="top"/>
              <w:outlineLvl w:val="0"/>
              <w:rPr>
                <w:kern w:val="0"/>
                <w:position w:val="-1"/>
                <w:lang w:val="en-US" w:eastAsia="zh-CN"/>
              </w:rPr>
            </w:pPr>
            <w:r w:rsidRPr="007D2DFB">
              <w:t>ljudska prava su univerzalna, a granice prava svakog čoveka su prava i slobode drugih;</w:t>
            </w:r>
          </w:p>
        </w:tc>
      </w:tr>
      <w:tr w:rsidR="00250251" w:rsidRPr="001463C3" w14:paraId="39C95055" w14:textId="77777777" w:rsidTr="00CC1F90">
        <w:trPr>
          <w:trHeight w:val="274"/>
        </w:trPr>
        <w:tc>
          <w:tcPr>
            <w:tcW w:w="1418" w:type="dxa"/>
            <w:tcBorders>
              <w:top w:val="single" w:sz="4" w:space="0" w:color="000000"/>
              <w:left w:val="single" w:sz="4" w:space="0" w:color="000000"/>
              <w:bottom w:val="single" w:sz="4" w:space="0" w:color="000000"/>
            </w:tcBorders>
            <w:shd w:val="clear" w:color="auto" w:fill="auto"/>
          </w:tcPr>
          <w:p w14:paraId="1888EBBC" w14:textId="4DD750FB" w:rsidR="00250251" w:rsidRPr="005E54CC" w:rsidRDefault="00250251" w:rsidP="00250251">
            <w:pPr>
              <w:suppressAutoHyphens w:val="0"/>
              <w:spacing w:after="0" w:line="240" w:lineRule="auto"/>
              <w:ind w:leftChars="-1" w:hangingChars="1" w:hanging="2"/>
              <w:textDirection w:val="btLr"/>
              <w:textAlignment w:val="top"/>
              <w:outlineLvl w:val="0"/>
              <w:rPr>
                <w:color w:val="FF0000"/>
                <w:kern w:val="0"/>
                <w:position w:val="-1"/>
                <w:lang w:val="en-US" w:eastAsia="zh-CN"/>
              </w:rPr>
            </w:pPr>
            <w:r w:rsidRPr="00250251">
              <w:rPr>
                <w:kern w:val="0"/>
                <w:position w:val="-1"/>
                <w:lang w:eastAsia="zh-CN"/>
              </w:rPr>
              <w:t>VI-</w:t>
            </w:r>
            <w:r w:rsidRPr="00250251">
              <w:rPr>
                <w:kern w:val="0"/>
                <w:position w:val="-1"/>
                <w:lang w:val="bs-Latn-BA" w:eastAsia="zh-CN"/>
              </w:rPr>
              <w:t>B</w:t>
            </w:r>
            <w:r w:rsidRPr="00250251">
              <w:rPr>
                <w:kern w:val="0"/>
                <w:position w:val="-1"/>
                <w:lang w:eastAsia="zh-CN"/>
              </w:rPr>
              <w:t>.</w:t>
            </w:r>
            <w:r w:rsidRPr="00250251">
              <w:rPr>
                <w:kern w:val="0"/>
                <w:position w:val="-1"/>
                <w:lang w:val="en-US" w:eastAsia="zh-CN"/>
              </w:rPr>
              <w:t>5</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7C849F0" w14:textId="0A57545B" w:rsidR="00250251" w:rsidRPr="005E54CC" w:rsidRDefault="00250251" w:rsidP="00250251">
            <w:pPr>
              <w:suppressAutoHyphens w:val="0"/>
              <w:spacing w:after="0" w:line="240" w:lineRule="auto"/>
              <w:ind w:leftChars="-1" w:hangingChars="1" w:hanging="2"/>
              <w:textDirection w:val="btLr"/>
              <w:textAlignment w:val="top"/>
              <w:outlineLvl w:val="0"/>
              <w:rPr>
                <w:color w:val="FF0000"/>
                <w:lang w:val="en-US"/>
              </w:rPr>
            </w:pPr>
            <w:r w:rsidRPr="007D2DFB">
              <w:t>jednakost, ravnopravnost i društvena kohezija neophodni su za uspješno funkcioniranje zajednice.</w:t>
            </w:r>
          </w:p>
        </w:tc>
      </w:tr>
    </w:tbl>
    <w:p w14:paraId="0509DDE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048480BA" w14:textId="77777777" w:rsidR="00250251" w:rsidRPr="00250251" w:rsidRDefault="00250251" w:rsidP="00250251">
      <w:pPr>
        <w:suppressAutoHyphens w:val="0"/>
        <w:spacing w:line="256" w:lineRule="auto"/>
        <w:ind w:leftChars="-1" w:hangingChars="1" w:hanging="2"/>
        <w:textDirection w:val="btLr"/>
        <w:textAlignment w:val="top"/>
        <w:outlineLvl w:val="0"/>
        <w:rPr>
          <w:kern w:val="0"/>
          <w:position w:val="-1"/>
          <w:lang w:eastAsia="zh-CN"/>
        </w:rPr>
      </w:pPr>
    </w:p>
    <w:p w14:paraId="6692E5B2" w14:textId="0DFDC28A" w:rsidR="001463C3" w:rsidRPr="001463C3" w:rsidRDefault="00250251" w:rsidP="00250251">
      <w:pPr>
        <w:suppressAutoHyphens w:val="0"/>
        <w:spacing w:line="256" w:lineRule="auto"/>
        <w:ind w:leftChars="-1" w:hangingChars="1" w:hanging="2"/>
        <w:textDirection w:val="btLr"/>
        <w:textAlignment w:val="top"/>
        <w:outlineLvl w:val="0"/>
        <w:rPr>
          <w:kern w:val="0"/>
          <w:position w:val="-1"/>
          <w:lang w:eastAsia="zh-CN"/>
        </w:rPr>
      </w:pPr>
      <w:r>
        <w:rPr>
          <w:b/>
          <w:bCs/>
          <w:kern w:val="0"/>
          <w:position w:val="-1"/>
          <w:lang w:val="bs-Latn-BA" w:eastAsia="zh-CN"/>
        </w:rPr>
        <w:t>Tehnika, tehnologija i preduzetništvo</w:t>
      </w:r>
      <w:r w:rsidRPr="00250251">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4F7F035A"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2C82C464"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bookmarkStart w:id="3" w:name="_Hlk126239730"/>
          </w:p>
        </w:tc>
        <w:tc>
          <w:tcPr>
            <w:tcW w:w="12474" w:type="dxa"/>
            <w:tcBorders>
              <w:top w:val="single" w:sz="4" w:space="0" w:color="000000"/>
              <w:bottom w:val="single" w:sz="4" w:space="0" w:color="000000"/>
              <w:right w:val="single" w:sz="4" w:space="0" w:color="000000"/>
            </w:tcBorders>
            <w:shd w:val="clear" w:color="auto" w:fill="D9E2F3"/>
          </w:tcPr>
          <w:p w14:paraId="2FB50B4B" w14:textId="3C451E97"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1463C3" w:rsidRPr="001463C3" w14:paraId="30858757"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56B07BFF" w14:textId="4025FA0E" w:rsidR="001463C3" w:rsidRPr="00A6136A"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val="bs-Latn-BA" w:eastAsia="zh-CN"/>
              </w:rPr>
            </w:pPr>
            <w:r w:rsidRPr="001463C3">
              <w:rPr>
                <w:kern w:val="0"/>
                <w:position w:val="-1"/>
                <w:lang w:eastAsia="zh-CN"/>
              </w:rPr>
              <w:t>VII-A.</w:t>
            </w:r>
            <w:r w:rsidR="00A6136A">
              <w:rPr>
                <w:kern w:val="0"/>
                <w:position w:val="-1"/>
                <w:lang w:val="bs-Latn-BA" w:eastAsia="zh-CN"/>
              </w:rPr>
              <w:t>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B91B97B" w14:textId="5E852909" w:rsidR="001463C3" w:rsidRPr="001463C3" w:rsidRDefault="00A6136A"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A6136A">
              <w:rPr>
                <w:lang w:val="bs-Latn-BA"/>
              </w:rPr>
              <w:t>da aktivno učestvuje u timskom radu prema ranije usvojenim pravilima i uz dosledno poštovanje uloge i doprinosa svih članova tima.</w:t>
            </w:r>
          </w:p>
        </w:tc>
      </w:tr>
      <w:bookmarkEnd w:id="3"/>
      <w:tr w:rsidR="001463C3" w:rsidRPr="001463C3" w14:paraId="2F5238C3" w14:textId="77777777" w:rsidTr="00CC1F90">
        <w:trPr>
          <w:trHeight w:val="277"/>
        </w:trPr>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cPr>
          <w:p w14:paraId="0DA5DE6A" w14:textId="6E69713E"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pPr>
            <w:r w:rsidRPr="001463C3">
              <w:t xml:space="preserve">             </w:t>
            </w:r>
            <w:r w:rsidR="00250251">
              <w:rPr>
                <w:lang w:val="bs-Latn-BA"/>
              </w:rPr>
              <w:t xml:space="preserve">                </w:t>
            </w:r>
            <w:r w:rsidR="00250251" w:rsidRPr="00250251">
              <w:rPr>
                <w:i/>
                <w:kern w:val="0"/>
                <w:position w:val="-1"/>
                <w:lang w:eastAsia="zh-CN"/>
              </w:rPr>
              <w:t>Učenik/učenica razumije i prihvata da:</w:t>
            </w:r>
          </w:p>
        </w:tc>
      </w:tr>
      <w:tr w:rsidR="001463C3" w:rsidRPr="001463C3" w14:paraId="3487CECE" w14:textId="77777777" w:rsidTr="00B570F8">
        <w:trPr>
          <w:trHeight w:val="341"/>
        </w:trPr>
        <w:tc>
          <w:tcPr>
            <w:tcW w:w="1418" w:type="dxa"/>
            <w:tcBorders>
              <w:top w:val="single" w:sz="4" w:space="0" w:color="000000"/>
              <w:left w:val="single" w:sz="4" w:space="0" w:color="000000"/>
              <w:bottom w:val="single" w:sz="4" w:space="0" w:color="000000"/>
            </w:tcBorders>
            <w:shd w:val="clear" w:color="auto" w:fill="auto"/>
          </w:tcPr>
          <w:p w14:paraId="005869C9" w14:textId="05C312C3"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r w:rsidRPr="001463C3">
              <w:rPr>
                <w:kern w:val="0"/>
                <w:position w:val="-1"/>
                <w:lang w:eastAsia="zh-CN"/>
              </w:rPr>
              <w:t>VII-</w:t>
            </w:r>
            <w:r w:rsidR="00250251">
              <w:rPr>
                <w:kern w:val="0"/>
                <w:position w:val="-1"/>
                <w:lang w:val="bs-Latn-BA" w:eastAsia="zh-CN"/>
              </w:rPr>
              <w:t>B</w:t>
            </w:r>
            <w:r w:rsidRPr="001463C3">
              <w:rPr>
                <w:kern w:val="0"/>
                <w:position w:val="-1"/>
                <w:lang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5ADEE86F" w14:textId="4F429245" w:rsidR="001463C3" w:rsidRPr="001463C3" w:rsidRDefault="00250251" w:rsidP="001463C3">
            <w:pPr>
              <w:suppressAutoHyphens w:val="0"/>
              <w:spacing w:line="256" w:lineRule="auto"/>
              <w:ind w:leftChars="-1" w:hangingChars="1" w:hanging="2"/>
              <w:textDirection w:val="btLr"/>
              <w:textAlignment w:val="top"/>
              <w:outlineLvl w:val="0"/>
              <w:rPr>
                <w:kern w:val="0"/>
                <w:position w:val="-1"/>
                <w:lang w:eastAsia="zh-CN"/>
              </w:rPr>
            </w:pPr>
            <w:r w:rsidRPr="00250251">
              <w:rPr>
                <w:kern w:val="0"/>
                <w:position w:val="-1"/>
                <w:lang w:eastAsia="zh-CN"/>
              </w:rPr>
              <w:t xml:space="preserve">radna etika, kulturna osjetljivost i odnos prema drugima su važni za kreiranje i održavanje pozitivne radne </w:t>
            </w:r>
            <w:r>
              <w:rPr>
                <w:kern w:val="0"/>
                <w:position w:val="-1"/>
                <w:lang w:val="bs-Latn-BA" w:eastAsia="zh-CN"/>
              </w:rPr>
              <w:t>klime</w:t>
            </w:r>
            <w:r w:rsidRPr="00250251">
              <w:rPr>
                <w:kern w:val="0"/>
                <w:position w:val="-1"/>
                <w:lang w:eastAsia="zh-CN"/>
              </w:rPr>
              <w:t>.</w:t>
            </w:r>
          </w:p>
        </w:tc>
      </w:tr>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2ACD377F" w14:textId="3F3A82B3" w:rsidR="001463C3" w:rsidRPr="00250251" w:rsidRDefault="00250251" w:rsidP="00250251">
      <w:pPr>
        <w:suppressAutoHyphens w:val="0"/>
        <w:spacing w:line="256" w:lineRule="auto"/>
        <w:ind w:leftChars="-1" w:hangingChars="1" w:hanging="2"/>
        <w:textDirection w:val="btLr"/>
        <w:textAlignment w:val="top"/>
        <w:outlineLvl w:val="0"/>
        <w:rPr>
          <w:b/>
          <w:bCs/>
          <w:kern w:val="0"/>
          <w:position w:val="-1"/>
          <w:lang w:val="bs-Latn-BA" w:eastAsia="zh-CN"/>
        </w:rPr>
      </w:pPr>
      <w:r>
        <w:rPr>
          <w:b/>
          <w:bCs/>
          <w:kern w:val="0"/>
          <w:position w:val="-1"/>
          <w:lang w:val="bs-Latn-BA" w:eastAsia="zh-CN"/>
        </w:rPr>
        <w:t>Umjetničko izražavanje i kultura</w:t>
      </w:r>
      <w:r w:rsidRPr="00250251">
        <w:rPr>
          <w:kern w:val="0"/>
          <w:position w:val="-1"/>
          <w:lang w:eastAsia="zh-CN"/>
        </w:rPr>
        <w:t xml:space="preserve"> </w:t>
      </w:r>
    </w:p>
    <w:tbl>
      <w:tblPr>
        <w:tblW w:w="13892" w:type="dxa"/>
        <w:tblInd w:w="115" w:type="dxa"/>
        <w:tblLayout w:type="fixed"/>
        <w:tblCellMar>
          <w:left w:w="115" w:type="dxa"/>
          <w:right w:w="115" w:type="dxa"/>
        </w:tblCellMar>
        <w:tblLook w:val="0000" w:firstRow="0" w:lastRow="0" w:firstColumn="0" w:lastColumn="0" w:noHBand="0" w:noVBand="0"/>
      </w:tblPr>
      <w:tblGrid>
        <w:gridCol w:w="1418"/>
        <w:gridCol w:w="12474"/>
      </w:tblGrid>
      <w:tr w:rsidR="001463C3" w:rsidRPr="001463C3" w14:paraId="53020B73" w14:textId="77777777" w:rsidTr="00CC1F90">
        <w:trPr>
          <w:trHeight w:val="277"/>
        </w:trPr>
        <w:tc>
          <w:tcPr>
            <w:tcW w:w="1418" w:type="dxa"/>
            <w:tcBorders>
              <w:top w:val="single" w:sz="4" w:space="0" w:color="000000"/>
              <w:left w:val="single" w:sz="4" w:space="0" w:color="000000"/>
              <w:bottom w:val="single" w:sz="4" w:space="0" w:color="000000"/>
            </w:tcBorders>
            <w:shd w:val="clear" w:color="auto" w:fill="D9E2F3"/>
          </w:tcPr>
          <w:p w14:paraId="1DD6C839" w14:textId="77777777" w:rsidR="001463C3" w:rsidRPr="001463C3" w:rsidRDefault="001463C3"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53CBF851" w14:textId="18F3C50F" w:rsidR="001463C3" w:rsidRPr="001463C3" w:rsidRDefault="00250251" w:rsidP="001463C3">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250251">
              <w:rPr>
                <w:i/>
                <w:kern w:val="0"/>
                <w:position w:val="-1"/>
                <w:lang w:eastAsia="zh-CN"/>
              </w:rPr>
              <w:t>Učenik/učenica zna i umije:</w:t>
            </w:r>
          </w:p>
        </w:tc>
      </w:tr>
      <w:tr w:rsidR="00250251" w:rsidRPr="001463C3" w14:paraId="1CD3BB5E" w14:textId="77777777" w:rsidTr="00CC1F90">
        <w:trPr>
          <w:trHeight w:val="277"/>
        </w:trPr>
        <w:tc>
          <w:tcPr>
            <w:tcW w:w="1418" w:type="dxa"/>
            <w:tcBorders>
              <w:top w:val="single" w:sz="4" w:space="0" w:color="000000"/>
              <w:left w:val="single" w:sz="4" w:space="0" w:color="000000"/>
              <w:bottom w:val="single" w:sz="4" w:space="0" w:color="000000"/>
            </w:tcBorders>
            <w:shd w:val="clear" w:color="auto" w:fill="auto"/>
          </w:tcPr>
          <w:p w14:paraId="107E1452"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w:t>
            </w:r>
            <w:r w:rsidRPr="001463C3">
              <w:rPr>
                <w:kern w:val="0"/>
                <w:position w:val="-1"/>
                <w:lang w:val="en-US" w:eastAsia="zh-CN"/>
              </w:rPr>
              <w:t>I</w:t>
            </w:r>
            <w:r w:rsidRPr="001463C3">
              <w:rPr>
                <w:kern w:val="0"/>
                <w:position w:val="-1"/>
                <w:lang w:eastAsia="zh-CN"/>
              </w:rPr>
              <w:t>-A.</w:t>
            </w:r>
            <w:r w:rsidRPr="001463C3">
              <w:rPr>
                <w:kern w:val="0"/>
                <w:position w:val="-1"/>
                <w:lang w:val="en-US" w:eastAsia="zh-CN"/>
              </w:rPr>
              <w:t>6</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4FDE4396" w14:textId="5889DE86"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r w:rsidRPr="007A3ABC">
              <w:t>da identifikuje razlike i sličnosti između vlastite i drugih kultura u svom užem i širem okruženju i da analizira njihovu povezanost i međuzavisnost.</w:t>
            </w:r>
          </w:p>
        </w:tc>
      </w:tr>
      <w:tr w:rsidR="00250251" w:rsidRPr="001463C3" w14:paraId="390407A8" w14:textId="77777777" w:rsidTr="00CC1F90">
        <w:trPr>
          <w:trHeight w:val="273"/>
        </w:trPr>
        <w:tc>
          <w:tcPr>
            <w:tcW w:w="1418" w:type="dxa"/>
            <w:tcBorders>
              <w:top w:val="single" w:sz="4" w:space="0" w:color="000000"/>
              <w:left w:val="single" w:sz="4" w:space="0" w:color="000000"/>
              <w:bottom w:val="single" w:sz="4" w:space="0" w:color="000000"/>
            </w:tcBorders>
            <w:shd w:val="clear" w:color="auto" w:fill="D9E2F3"/>
          </w:tcPr>
          <w:p w14:paraId="01C7D1E1" w14:textId="77777777" w:rsidR="00250251" w:rsidRPr="001463C3"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ind w:leftChars="-1" w:hangingChars="1" w:hanging="2"/>
              <w:textDirection w:val="btLr"/>
              <w:textAlignment w:val="top"/>
              <w:outlineLvl w:val="0"/>
              <w:rPr>
                <w:kern w:val="0"/>
                <w:position w:val="-1"/>
                <w:lang w:eastAsia="zh-CN"/>
              </w:rPr>
            </w:pPr>
          </w:p>
        </w:tc>
        <w:tc>
          <w:tcPr>
            <w:tcW w:w="12474" w:type="dxa"/>
            <w:tcBorders>
              <w:top w:val="single" w:sz="4" w:space="0" w:color="000000"/>
              <w:bottom w:val="single" w:sz="4" w:space="0" w:color="000000"/>
              <w:right w:val="single" w:sz="4" w:space="0" w:color="000000"/>
            </w:tcBorders>
            <w:shd w:val="clear" w:color="auto" w:fill="D9E2F3"/>
          </w:tcPr>
          <w:p w14:paraId="69CB5836" w14:textId="485146D5" w:rsidR="00250251" w:rsidRPr="00250251" w:rsidRDefault="00250251" w:rsidP="00250251">
            <w:p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i/>
                <w:iCs/>
                <w:kern w:val="0"/>
                <w:position w:val="-1"/>
                <w:lang w:eastAsia="zh-CN"/>
              </w:rPr>
            </w:pPr>
            <w:r w:rsidRPr="00250251">
              <w:rPr>
                <w:i/>
                <w:iCs/>
              </w:rPr>
              <w:t>Učenik/učenica razumije i prihvata da:</w:t>
            </w:r>
          </w:p>
        </w:tc>
      </w:tr>
      <w:tr w:rsidR="00250251" w:rsidRPr="001463C3" w14:paraId="58A67108" w14:textId="77777777" w:rsidTr="00CC1F90">
        <w:trPr>
          <w:trHeight w:val="485"/>
        </w:trPr>
        <w:tc>
          <w:tcPr>
            <w:tcW w:w="1418" w:type="dxa"/>
            <w:tcBorders>
              <w:top w:val="single" w:sz="4" w:space="0" w:color="000000"/>
              <w:left w:val="single" w:sz="4" w:space="0" w:color="000000"/>
              <w:bottom w:val="single" w:sz="4" w:space="0" w:color="000000"/>
            </w:tcBorders>
            <w:shd w:val="clear" w:color="auto" w:fill="auto"/>
          </w:tcPr>
          <w:p w14:paraId="6AA6820F" w14:textId="2D3A47D0"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10D864F9" w14:textId="241A25BD"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7A3ABC">
              <w:t>kulturna raznolikost utiče na razvoj identiteta pripadnika različitih kultura;</w:t>
            </w:r>
          </w:p>
        </w:tc>
      </w:tr>
      <w:tr w:rsidR="00250251" w:rsidRPr="001463C3" w14:paraId="04F99F33" w14:textId="77777777" w:rsidTr="00525B5E">
        <w:trPr>
          <w:trHeight w:val="494"/>
        </w:trPr>
        <w:tc>
          <w:tcPr>
            <w:tcW w:w="1418" w:type="dxa"/>
            <w:tcBorders>
              <w:top w:val="single" w:sz="4" w:space="0" w:color="000000"/>
              <w:left w:val="single" w:sz="4" w:space="0" w:color="000000"/>
              <w:bottom w:val="single" w:sz="4" w:space="0" w:color="000000"/>
            </w:tcBorders>
            <w:shd w:val="clear" w:color="auto" w:fill="auto"/>
          </w:tcPr>
          <w:p w14:paraId="044B322D" w14:textId="0092844F"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.5</w:t>
            </w:r>
          </w:p>
        </w:tc>
        <w:tc>
          <w:tcPr>
            <w:tcW w:w="12474" w:type="dxa"/>
            <w:tcBorders>
              <w:top w:val="single" w:sz="4" w:space="0" w:color="000000"/>
              <w:left w:val="single" w:sz="4" w:space="0" w:color="000000"/>
              <w:bottom w:val="single" w:sz="4" w:space="0" w:color="auto"/>
              <w:right w:val="single" w:sz="4" w:space="0" w:color="000000"/>
            </w:tcBorders>
            <w:shd w:val="clear" w:color="auto" w:fill="auto"/>
          </w:tcPr>
          <w:p w14:paraId="53D09BE6" w14:textId="547B1FEF"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7A3ABC">
              <w:t>razlike među kulturama treba posmatrati kao prilike za učenje i kao izazove za međusobno razumijevanje i napredak;</w:t>
            </w:r>
          </w:p>
        </w:tc>
      </w:tr>
      <w:tr w:rsidR="00250251" w:rsidRPr="001463C3" w14:paraId="2ED64268" w14:textId="77777777" w:rsidTr="00525B5E">
        <w:trPr>
          <w:trHeight w:val="535"/>
        </w:trPr>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75D166E" w14:textId="2F3FB552" w:rsidR="00250251" w:rsidRPr="001463C3" w:rsidRDefault="00250251" w:rsidP="00250251">
            <w:pPr>
              <w:suppressAutoHyphens w:val="0"/>
              <w:spacing w:after="0" w:line="240" w:lineRule="auto"/>
              <w:ind w:leftChars="-1" w:hangingChars="1" w:hanging="2"/>
              <w:textDirection w:val="btLr"/>
              <w:textAlignment w:val="top"/>
              <w:outlineLvl w:val="0"/>
              <w:rPr>
                <w:kern w:val="0"/>
                <w:position w:val="-1"/>
                <w:lang w:eastAsia="zh-CN"/>
              </w:rPr>
            </w:pPr>
            <w:r w:rsidRPr="001463C3">
              <w:rPr>
                <w:kern w:val="0"/>
                <w:position w:val="-1"/>
                <w:lang w:eastAsia="zh-CN"/>
              </w:rPr>
              <w:t>VIII-</w:t>
            </w:r>
            <w:r>
              <w:rPr>
                <w:kern w:val="0"/>
                <w:position w:val="-1"/>
                <w:lang w:val="bs-Latn-BA" w:eastAsia="zh-CN"/>
              </w:rPr>
              <w:t>B</w:t>
            </w:r>
            <w:r w:rsidRPr="001463C3">
              <w:rPr>
                <w:kern w:val="0"/>
                <w:position w:val="-1"/>
                <w:lang w:eastAsia="zh-CN"/>
              </w:rPr>
              <w:t>.6</w:t>
            </w:r>
          </w:p>
        </w:tc>
        <w:tc>
          <w:tcPr>
            <w:tcW w:w="12474" w:type="dxa"/>
            <w:tcBorders>
              <w:top w:val="single" w:sz="4" w:space="0" w:color="auto"/>
              <w:left w:val="single" w:sz="4" w:space="0" w:color="auto"/>
              <w:bottom w:val="single" w:sz="4" w:space="0" w:color="auto"/>
              <w:right w:val="single" w:sz="8" w:space="0" w:color="000000"/>
            </w:tcBorders>
            <w:shd w:val="clear" w:color="auto" w:fill="auto"/>
          </w:tcPr>
          <w:p w14:paraId="49326EEC" w14:textId="10032B6B" w:rsidR="00250251" w:rsidRPr="001463C3" w:rsidRDefault="00250251" w:rsidP="00250251">
            <w:pPr>
              <w:suppressAutoHyphens w:val="0"/>
              <w:spacing w:after="240" w:line="240" w:lineRule="auto"/>
              <w:textDirection w:val="btLr"/>
              <w:textAlignment w:val="top"/>
              <w:outlineLvl w:val="0"/>
              <w:rPr>
                <w:kern w:val="0"/>
                <w:position w:val="-1"/>
                <w:lang w:eastAsia="zh-CN"/>
              </w:rPr>
            </w:pPr>
            <w:r w:rsidRPr="007A3ABC">
              <w:t>poštovanje i promocija drugih kultura doprinosi osiguravanju poštovanja sopstvene kulture od strane drugih.</w:t>
            </w:r>
          </w:p>
        </w:tc>
      </w:tr>
    </w:tbl>
    <w:p w14:paraId="40F8E6BF" w14:textId="77777777" w:rsidR="00045815" w:rsidRDefault="00045815"/>
    <w:p w14:paraId="6599EEC0" w14:textId="77777777" w:rsidR="00250251" w:rsidRDefault="00250251"/>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00A055F6" w:rsidR="00AC42DC" w:rsidRPr="00745A0C" w:rsidRDefault="00745A0C" w:rsidP="00525B5E">
            <w:pPr>
              <w:spacing w:after="0"/>
              <w:rPr>
                <w:lang w:val="bs-Latn-BA"/>
              </w:rPr>
            </w:pPr>
            <w:r>
              <w:t>Tema</w:t>
            </w:r>
            <w:r w:rsidR="00AC42DC" w:rsidRPr="00AC42DC">
              <w:t xml:space="preserve">: </w:t>
            </w:r>
            <w:r w:rsidR="00255F94" w:rsidRPr="00255F94">
              <w:rPr>
                <w:b/>
                <w:i/>
                <w:iCs/>
                <w:color w:val="1D2228"/>
                <w:sz w:val="24"/>
                <w:szCs w:val="24"/>
                <w:lang w:val="bs-Latn-BA"/>
              </w:rPr>
              <w:t>JA I DRUGI</w:t>
            </w:r>
          </w:p>
          <w:p w14:paraId="7D9F6D09" w14:textId="068F63CF" w:rsidR="00BF77C4" w:rsidRPr="00255F94" w:rsidRDefault="00745A0C" w:rsidP="00525B5E">
            <w:pPr>
              <w:spacing w:after="0"/>
              <w:rPr>
                <w:lang w:val="bs-Latn-BA"/>
              </w:rPr>
            </w:pPr>
            <w:r>
              <w:t xml:space="preserve">Ukupno časova: </w:t>
            </w:r>
            <w:r w:rsidR="00255F94">
              <w:rPr>
                <w:b/>
                <w:bCs/>
                <w:lang w:val="bs-Latn-BA"/>
              </w:rPr>
              <w:t>16</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4C2A86EE" w:rsidR="00BF77C4" w:rsidRDefault="00745A0C" w:rsidP="001463C3">
            <w:pPr>
              <w:spacing w:after="60"/>
            </w:pPr>
            <w:r>
              <w:rPr>
                <w:b/>
              </w:rPr>
              <w:t>Rezultati učenja:</w:t>
            </w:r>
          </w:p>
          <w:p w14:paraId="3082D3A0" w14:textId="34B7305D" w:rsidR="00BF77C4" w:rsidRPr="003974F3" w:rsidRDefault="00745A0C" w:rsidP="00F0378F">
            <w:pPr>
              <w:spacing w:after="60" w:line="276" w:lineRule="auto"/>
            </w:pPr>
            <w:r>
              <w:t>Učenik/učenica će biti sposoban/-na da:</w:t>
            </w:r>
          </w:p>
          <w:p w14:paraId="54449924" w14:textId="6F1F3D03" w:rsidR="00255F94" w:rsidRDefault="00255F94" w:rsidP="004F6CA6">
            <w:pPr>
              <w:pStyle w:val="ListParagraph"/>
              <w:numPr>
                <w:ilvl w:val="0"/>
                <w:numId w:val="24"/>
              </w:numPr>
              <w:pBdr>
                <w:top w:val="none" w:sz="0" w:space="0" w:color="000000"/>
                <w:left w:val="none" w:sz="0" w:space="0" w:color="000000"/>
                <w:bottom w:val="none" w:sz="0" w:space="0" w:color="000000"/>
                <w:right w:val="none" w:sz="0" w:space="0" w:color="000000"/>
              </w:pBdr>
              <w:spacing w:after="60" w:line="276" w:lineRule="auto"/>
            </w:pPr>
            <w:r>
              <w:t>Razumije globalno i detaljno značenje jednostavnih saslušanih/pisanih izjava i vrlo kratkih jednostavnih tekstova koji opisuju fizički izgled;</w:t>
            </w:r>
          </w:p>
          <w:p w14:paraId="66B3E719" w14:textId="633A031D" w:rsidR="00255F94" w:rsidRDefault="00255F94" w:rsidP="004F6CA6">
            <w:pPr>
              <w:pStyle w:val="ListParagraph"/>
              <w:numPr>
                <w:ilvl w:val="0"/>
                <w:numId w:val="24"/>
              </w:numPr>
              <w:pBdr>
                <w:top w:val="none" w:sz="0" w:space="0" w:color="000000"/>
                <w:left w:val="none" w:sz="0" w:space="0" w:color="000000"/>
                <w:bottom w:val="none" w:sz="0" w:space="0" w:color="000000"/>
                <w:right w:val="none" w:sz="0" w:space="0" w:color="000000"/>
              </w:pBdr>
              <w:spacing w:after="60" w:line="276" w:lineRule="auto"/>
            </w:pPr>
            <w:r>
              <w:rPr>
                <w:lang w:val="bs-Latn-BA"/>
              </w:rPr>
              <w:t>U</w:t>
            </w:r>
            <w:r>
              <w:t>smeno opis</w:t>
            </w:r>
            <w:r>
              <w:rPr>
                <w:lang w:val="bs-Latn-BA"/>
              </w:rPr>
              <w:t>uje</w:t>
            </w:r>
            <w:r>
              <w:t xml:space="preserve"> svoj fizički izgled i izgled druge osobe;</w:t>
            </w:r>
          </w:p>
          <w:p w14:paraId="2E280B25" w14:textId="726F2AAA" w:rsidR="00BF77C4" w:rsidRPr="00F34300" w:rsidRDefault="00255F94" w:rsidP="004F6CA6">
            <w:pPr>
              <w:pStyle w:val="ListParagraph"/>
              <w:numPr>
                <w:ilvl w:val="0"/>
                <w:numId w:val="24"/>
              </w:numPr>
              <w:pBdr>
                <w:top w:val="none" w:sz="0" w:space="0" w:color="000000"/>
                <w:left w:val="none" w:sz="0" w:space="0" w:color="000000"/>
                <w:bottom w:val="none" w:sz="0" w:space="0" w:color="000000"/>
                <w:right w:val="none" w:sz="0" w:space="0" w:color="000000"/>
              </w:pBdr>
              <w:spacing w:after="60" w:line="276" w:lineRule="auto"/>
              <w:rPr>
                <w:lang w:val="en-US"/>
              </w:rPr>
            </w:pPr>
            <w:r>
              <w:lastRenderedPageBreak/>
              <w:t>Opi</w:t>
            </w:r>
            <w:r>
              <w:rPr>
                <w:lang w:val="bs-Latn-BA"/>
              </w:rPr>
              <w:t>suje</w:t>
            </w:r>
            <w:r>
              <w:t xml:space="preserve"> svoj fizički izgled i izgled druge osobe u vrlo kratkom, jednostavnom tekstu.</w:t>
            </w:r>
          </w:p>
        </w:tc>
      </w:tr>
      <w:tr w:rsidR="00BF77C4"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2251D1FA" w:rsidR="00BF77C4" w:rsidRDefault="00745A0C" w:rsidP="001463C3">
            <w:pPr>
              <w:spacing w:after="60"/>
            </w:pPr>
            <w:r w:rsidRPr="00745A0C">
              <w:rPr>
                <w:b/>
              </w:rPr>
              <w:lastRenderedPageBreak/>
              <w:t>Sadržaji (</w:t>
            </w:r>
            <w:r w:rsidR="00B570F8">
              <w:rPr>
                <w:b/>
                <w:lang w:val="bs-Latn-BA"/>
              </w:rPr>
              <w:t xml:space="preserve">i </w:t>
            </w:r>
            <w:r w:rsidRPr="00745A0C">
              <w:rPr>
                <w:b/>
              </w:rPr>
              <w:t>pojmovi):</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2D442C2A" w:rsidR="00BF77C4" w:rsidRPr="00525B5E" w:rsidRDefault="00745A0C" w:rsidP="001463C3">
            <w:pPr>
              <w:rPr>
                <w:lang w:val="bs-Latn-BA"/>
              </w:rPr>
            </w:pPr>
            <w:r w:rsidRPr="00745A0C">
              <w:rPr>
                <w:b/>
              </w:rPr>
              <w:t>Standardi</w:t>
            </w:r>
            <w:r w:rsidR="00525B5E">
              <w:rPr>
                <w:b/>
                <w:lang w:val="bs-Latn-BA"/>
              </w:rPr>
              <w:t xml:space="preserve"> za</w:t>
            </w:r>
            <w:r w:rsidRPr="00745A0C">
              <w:rPr>
                <w:b/>
              </w:rPr>
              <w:t xml:space="preserve"> ocjenjivanj</w:t>
            </w:r>
            <w:r w:rsidR="00525B5E">
              <w:rPr>
                <w:b/>
                <w:lang w:val="bs-Latn-BA"/>
              </w:rPr>
              <w:t>e</w:t>
            </w:r>
          </w:p>
        </w:tc>
        <w:tc>
          <w:tcPr>
            <w:tcW w:w="241" w:type="dxa"/>
            <w:shd w:val="clear" w:color="auto" w:fill="auto"/>
          </w:tcPr>
          <w:p w14:paraId="598C13C0" w14:textId="77777777" w:rsidR="00BF77C4" w:rsidRDefault="00BF77C4" w:rsidP="001463C3"/>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ECB7015" w14:textId="4CC05B18" w:rsidR="00A35DCE" w:rsidRPr="00A35DCE" w:rsidRDefault="00A35DCE" w:rsidP="004F6CA6">
            <w:pPr>
              <w:pStyle w:val="NoSpacing"/>
              <w:numPr>
                <w:ilvl w:val="0"/>
                <w:numId w:val="30"/>
              </w:numPr>
              <w:spacing w:line="276" w:lineRule="auto"/>
              <w:rPr>
                <w:lang w:val="de-DE"/>
              </w:rPr>
            </w:pPr>
            <w:r w:rsidRPr="00A35DCE">
              <w:rPr>
                <w:lang w:val="de-DE"/>
              </w:rPr>
              <w:t>Govorni činovi:</w:t>
            </w:r>
          </w:p>
          <w:p w14:paraId="0D97BF48" w14:textId="3BEECC95" w:rsidR="00A35DCE" w:rsidRPr="00A35DCE" w:rsidRDefault="00A35DCE" w:rsidP="00525B5E">
            <w:pPr>
              <w:pStyle w:val="NoSpacing"/>
              <w:spacing w:line="276" w:lineRule="auto"/>
              <w:ind w:firstLine="314"/>
              <w:rPr>
                <w:lang w:val="de-DE"/>
              </w:rPr>
            </w:pPr>
            <w:r w:rsidRPr="00A35DCE">
              <w:rPr>
                <w:lang w:val="de-DE"/>
              </w:rPr>
              <w:t xml:space="preserve">• </w:t>
            </w:r>
            <w:r w:rsidR="00525B5E">
              <w:rPr>
                <w:lang w:val="de-DE"/>
              </w:rPr>
              <w:t xml:space="preserve">   </w:t>
            </w:r>
            <w:r w:rsidRPr="00A35DCE">
              <w:rPr>
                <w:lang w:val="de-DE"/>
              </w:rPr>
              <w:t>Traženje/davanje informacija u vezi sa opisom lica (fizički izgled i odjeća);</w:t>
            </w:r>
          </w:p>
          <w:p w14:paraId="2B6CBB72" w14:textId="6923D7FC" w:rsidR="00BF77C4" w:rsidRPr="005E54CC" w:rsidRDefault="00A35DCE" w:rsidP="00525B5E">
            <w:pPr>
              <w:pStyle w:val="NoSpacing"/>
              <w:spacing w:line="276" w:lineRule="auto"/>
              <w:ind w:firstLine="314"/>
            </w:pPr>
            <w:r w:rsidRPr="00A35DCE">
              <w:rPr>
                <w:lang w:val="de-DE"/>
              </w:rPr>
              <w:t xml:space="preserve">• </w:t>
            </w:r>
            <w:r w:rsidR="00525B5E">
              <w:rPr>
                <w:lang w:val="de-DE"/>
              </w:rPr>
              <w:t xml:space="preserve">   </w:t>
            </w:r>
            <w:r w:rsidRPr="00A35DCE">
              <w:rPr>
                <w:lang w:val="de-DE"/>
              </w:rPr>
              <w:t>Opisivanje fizičkog izgleda ljudi sa opštim karakteristikama.</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BB979A6" w14:textId="33BEBF8D" w:rsidR="00A35DCE"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 xml:space="preserve">Razumije izjave ili vrlo kratak saslušan i/ili pisani tekst sa jednostavnim opisom fizičkog izgleda i odjeće </w:t>
            </w:r>
            <w:r>
              <w:rPr>
                <w:lang w:val="bs-Latn-BA"/>
              </w:rPr>
              <w:t xml:space="preserve">neke </w:t>
            </w:r>
            <w:r>
              <w:t>osobe;</w:t>
            </w:r>
          </w:p>
          <w:p w14:paraId="357CA8ED" w14:textId="4403D0DF" w:rsidR="00A35DCE"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 xml:space="preserve">Izvlači informacije iz jednostavnih saslušanih/pisanih izjava </w:t>
            </w:r>
            <w:r>
              <w:rPr>
                <w:lang w:val="bs-Latn-BA"/>
              </w:rPr>
              <w:t>za opisivanje</w:t>
            </w:r>
            <w:r>
              <w:t xml:space="preserve"> fizičk</w:t>
            </w:r>
            <w:r>
              <w:rPr>
                <w:lang w:val="bs-Latn-BA"/>
              </w:rPr>
              <w:t>og</w:t>
            </w:r>
            <w:r>
              <w:t xml:space="preserve"> izgled</w:t>
            </w:r>
            <w:r>
              <w:rPr>
                <w:lang w:val="bs-Latn-BA"/>
              </w:rPr>
              <w:t>a</w:t>
            </w:r>
            <w:r>
              <w:t xml:space="preserve"> i odjeću osobe u </w:t>
            </w:r>
            <w:r>
              <w:rPr>
                <w:lang w:val="bs-Latn-BA"/>
              </w:rPr>
              <w:t>bližem okruženju;</w:t>
            </w:r>
          </w:p>
          <w:p w14:paraId="0A695ADA" w14:textId="62596480" w:rsidR="00A35DCE"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t>Koristi novousvojene riječi i izraze prilikom razmjene informacija kako bi opisao fizički izgled osoba;</w:t>
            </w:r>
          </w:p>
          <w:p w14:paraId="06CF0D01" w14:textId="2B5F05AD" w:rsidR="00A35DCE"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U</w:t>
            </w:r>
            <w:r>
              <w:t xml:space="preserve">smeno opisuje sebe, </w:t>
            </w:r>
            <w:r>
              <w:rPr>
                <w:lang w:val="bs-Latn-BA"/>
              </w:rPr>
              <w:t>druga/</w:t>
            </w:r>
            <w:r w:rsidR="00525B5E">
              <w:rPr>
                <w:lang w:val="bs-Latn-BA"/>
              </w:rPr>
              <w:t>r</w:t>
            </w:r>
            <w:r>
              <w:rPr>
                <w:lang w:val="bs-Latn-BA"/>
              </w:rPr>
              <w:t>icu</w:t>
            </w:r>
            <w:r>
              <w:t>, člana svoje porodice;</w:t>
            </w:r>
          </w:p>
          <w:p w14:paraId="50328E7E" w14:textId="3443675E" w:rsidR="00A35DCE"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P</w:t>
            </w:r>
            <w:r>
              <w:t xml:space="preserve">iše vrlo kratak jednostavan tekst koji opisuje fizički izgled poznate </w:t>
            </w:r>
            <w:r>
              <w:rPr>
                <w:lang w:val="bs-Latn-BA"/>
              </w:rPr>
              <w:t>ličnosti</w:t>
            </w:r>
            <w:r>
              <w:t>;</w:t>
            </w:r>
          </w:p>
          <w:p w14:paraId="29BE0F31" w14:textId="2F9FA1A4" w:rsidR="00BF77C4" w:rsidRPr="005E54CC" w:rsidRDefault="00A35DCE" w:rsidP="00BC3C32">
            <w:pPr>
              <w:numPr>
                <w:ilvl w:val="0"/>
                <w:numId w:val="1"/>
              </w:numPr>
              <w:pBdr>
                <w:top w:val="none" w:sz="0" w:space="0" w:color="000000"/>
                <w:left w:val="none" w:sz="0" w:space="0" w:color="000000"/>
                <w:bottom w:val="none" w:sz="0" w:space="0" w:color="000000"/>
                <w:right w:val="none" w:sz="0" w:space="0" w:color="000000"/>
              </w:pBdr>
              <w:spacing w:after="0" w:line="240" w:lineRule="auto"/>
            </w:pPr>
            <w:r>
              <w:rPr>
                <w:lang w:val="bs-Latn-BA"/>
              </w:rPr>
              <w:t>P</w:t>
            </w:r>
            <w:r>
              <w:t>iše vrlo kratak jednostavan tekst da opiše sebe ili drugu osobu.</w:t>
            </w: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162FBBE8" w:rsidR="00BF77C4" w:rsidRPr="005E54CC" w:rsidRDefault="00745A0C" w:rsidP="00BC3C32">
            <w:pPr>
              <w:spacing w:after="0" w:line="276" w:lineRule="auto"/>
              <w:rPr>
                <w:lang w:val="en-US"/>
              </w:rPr>
            </w:pPr>
            <w:r>
              <w:rPr>
                <w:lang w:val="bs-Latn-BA"/>
              </w:rPr>
              <w:t>b</w:t>
            </w:r>
            <w:r w:rsidR="00BF77C4" w:rsidRPr="005E54CC">
              <w:t xml:space="preserve">) </w:t>
            </w:r>
            <w:r w:rsidR="00B6482C">
              <w:rPr>
                <w:lang w:val="bs-Latn-BA"/>
              </w:rPr>
              <w:t>Leksičke jedinice</w:t>
            </w:r>
            <w:r w:rsidR="00BF77C4" w:rsidRPr="005E54CC">
              <w:t xml:space="preserve">: </w:t>
            </w:r>
          </w:p>
          <w:p w14:paraId="24F0A0F2" w14:textId="67D3ED71" w:rsidR="00A35DCE" w:rsidRDefault="00A35DCE" w:rsidP="00BC3C32">
            <w:pPr>
              <w:numPr>
                <w:ilvl w:val="0"/>
                <w:numId w:val="31"/>
              </w:numPr>
              <w:suppressAutoHyphens w:val="0"/>
              <w:spacing w:after="0" w:line="276" w:lineRule="auto"/>
              <w:textDirection w:val="btLr"/>
              <w:textAlignment w:val="top"/>
              <w:outlineLvl w:val="0"/>
            </w:pPr>
            <w:r>
              <w:rPr>
                <w:lang w:val="bs-Latn-BA"/>
              </w:rPr>
              <w:t>Fizičke karakteristike</w:t>
            </w:r>
            <w:r>
              <w:t xml:space="preserve"> (</w:t>
            </w:r>
            <w:r>
              <w:rPr>
                <w:lang w:val="bs-Latn-BA"/>
              </w:rPr>
              <w:t>najčešći opisni pridjevi i imenice</w:t>
            </w:r>
            <w:r>
              <w:t xml:space="preserve">): </w:t>
            </w:r>
            <w:r w:rsidRPr="00CB63C2">
              <w:rPr>
                <w:i/>
              </w:rPr>
              <w:t>grande, piccolo, magro, grasso, alto, basso, bello, simpatico, carino…; Occhi neri/ verdi/ marroni/ blu/azzurri; capelli lunghi/corti/ biondi/castani;</w:t>
            </w:r>
          </w:p>
          <w:p w14:paraId="5E3E23BC" w14:textId="27C220B4" w:rsidR="00A35DCE" w:rsidRPr="00A35DCE" w:rsidRDefault="00A35DCE" w:rsidP="00BC3C32">
            <w:pPr>
              <w:numPr>
                <w:ilvl w:val="0"/>
                <w:numId w:val="31"/>
              </w:numPr>
              <w:suppressAutoHyphens w:val="0"/>
              <w:spacing w:after="0" w:line="276" w:lineRule="auto"/>
              <w:textDirection w:val="btLr"/>
              <w:textAlignment w:val="top"/>
              <w:outlineLvl w:val="0"/>
            </w:pPr>
            <w:r>
              <w:rPr>
                <w:lang w:val="bs-Latn-BA"/>
              </w:rPr>
              <w:t>Imenice koje označavaju odjeću</w:t>
            </w:r>
            <w:r>
              <w:t xml:space="preserve">: </w:t>
            </w:r>
            <w:r w:rsidRPr="00CB63C2">
              <w:rPr>
                <w:i/>
              </w:rPr>
              <w:t>l’abbigliamento, un abito, u</w:t>
            </w:r>
            <w:r w:rsidRPr="004854E7">
              <w:rPr>
                <w:i/>
              </w:rPr>
              <w:t>n vestito, una gonna, una camicia, i pantaloni,  una maglietta, un maglione, i jeans, le scarpe, le scarpe da ginnastica);</w:t>
            </w:r>
          </w:p>
          <w:p w14:paraId="72DF53D8" w14:textId="77697D16" w:rsidR="00BF77C4" w:rsidRPr="005E54CC" w:rsidRDefault="00A35DCE" w:rsidP="00BC3C32">
            <w:pPr>
              <w:numPr>
                <w:ilvl w:val="0"/>
                <w:numId w:val="31"/>
              </w:numPr>
              <w:suppressAutoHyphens w:val="0"/>
              <w:spacing w:after="0" w:line="276" w:lineRule="auto"/>
              <w:textDirection w:val="btLr"/>
              <w:textAlignment w:val="top"/>
              <w:outlineLvl w:val="0"/>
            </w:pPr>
            <w:r>
              <w:rPr>
                <w:lang w:val="bs-Latn-BA"/>
              </w:rPr>
              <w:t>Boje</w:t>
            </w:r>
            <w:r>
              <w:t xml:space="preserve">: </w:t>
            </w:r>
            <w:r w:rsidRPr="00A35DCE">
              <w:rPr>
                <w:i/>
              </w:rPr>
              <w:t>bianco, nero, rosso, giallo, blu, grigio, marrone, verde,</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D69F0FA" w14:textId="508A4004"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Razumije najčešće opisne prid</w:t>
            </w:r>
            <w:r w:rsidR="00ED7128">
              <w:rPr>
                <w:lang w:val="en-US"/>
              </w:rPr>
              <w:t>j</w:t>
            </w:r>
            <w:r>
              <w:t>eve i imenice vezane za opis osoba (fizički izgled i odjeća);</w:t>
            </w:r>
          </w:p>
          <w:p w14:paraId="044E7AE5" w14:textId="460A4ECB"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Identificira riječi i izraze koji se odnose na opis fizičkog izgleda u slušanom/pisanom tekstu;</w:t>
            </w:r>
          </w:p>
          <w:p w14:paraId="51CD4F06" w14:textId="2F98F441"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Imenuje osnovne pojmove koji se koriste za opisivanje fizičkog izgleda;</w:t>
            </w:r>
          </w:p>
          <w:p w14:paraId="4C5D7CFC" w14:textId="22FBAE32"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Objašnjava značenje riječi koje označavaju odjeću;</w:t>
            </w:r>
          </w:p>
          <w:p w14:paraId="3990A74A" w14:textId="339F714F"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Na</w:t>
            </w:r>
            <w:proofErr w:type="spellStart"/>
            <w:r w:rsidR="00ED7128">
              <w:rPr>
                <w:lang w:val="en-US"/>
              </w:rPr>
              <w:t>braja</w:t>
            </w:r>
            <w:proofErr w:type="spellEnd"/>
            <w:r w:rsidR="00ED7128">
              <w:rPr>
                <w:lang w:val="en-US"/>
              </w:rPr>
              <w:t xml:space="preserve"> </w:t>
            </w:r>
            <w:r>
              <w:t>imenice koje označavaju odjeću;</w:t>
            </w:r>
          </w:p>
          <w:p w14:paraId="7D6E9041" w14:textId="2BF9C0F3" w:rsidR="00D92EE0"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Koristi riječi</w:t>
            </w:r>
            <w:r w:rsidR="00044DBA">
              <w:rPr>
                <w:lang w:val="en-US"/>
              </w:rPr>
              <w:t>,</w:t>
            </w:r>
            <w:r>
              <w:t xml:space="preserve"> u rečenicama koje označavaju boju;</w:t>
            </w:r>
          </w:p>
          <w:p w14:paraId="3AA3A189" w14:textId="66E85B2F" w:rsidR="00BF77C4" w:rsidRPr="005E54CC" w:rsidRDefault="00D92EE0" w:rsidP="00BC3C32">
            <w:pPr>
              <w:numPr>
                <w:ilvl w:val="0"/>
                <w:numId w:val="2"/>
              </w:numPr>
              <w:pBdr>
                <w:top w:val="none" w:sz="0" w:space="0" w:color="000000"/>
                <w:left w:val="none" w:sz="0" w:space="0" w:color="000000"/>
                <w:bottom w:val="none" w:sz="0" w:space="0" w:color="000000"/>
                <w:right w:val="none" w:sz="0" w:space="0" w:color="000000"/>
              </w:pBdr>
              <w:spacing w:after="0" w:line="240" w:lineRule="auto"/>
            </w:pPr>
            <w:r>
              <w:t xml:space="preserve">Koristi </w:t>
            </w:r>
            <w:r w:rsidR="00044DBA">
              <w:rPr>
                <w:lang w:val="bs-Latn-BA"/>
              </w:rPr>
              <w:t>pojmove</w:t>
            </w:r>
            <w:r>
              <w:t xml:space="preserve"> i izraze u rečenicama </w:t>
            </w:r>
            <w:r w:rsidR="00044DBA">
              <w:rPr>
                <w:lang w:val="bs-Latn-BA"/>
              </w:rPr>
              <w:t>s kojima se opisuje</w:t>
            </w:r>
            <w:r>
              <w:t xml:space="preserve"> fizički izgled.</w:t>
            </w:r>
          </w:p>
        </w:tc>
        <w:tc>
          <w:tcPr>
            <w:tcW w:w="241" w:type="dxa"/>
            <w:shd w:val="clear" w:color="auto" w:fill="auto"/>
          </w:tcPr>
          <w:p w14:paraId="3278DB50" w14:textId="77777777" w:rsidR="00BF77C4" w:rsidRDefault="00BF77C4" w:rsidP="00BC3C32">
            <w:pPr>
              <w:spacing w:after="0"/>
            </w:pPr>
          </w:p>
        </w:tc>
      </w:tr>
      <w:tr w:rsidR="00A35DCE"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73798B90" w14:textId="310C59A6" w:rsidR="00A35DCE" w:rsidRPr="00A35DCE" w:rsidRDefault="00A35DCE" w:rsidP="00B570F8">
            <w:pPr>
              <w:spacing w:after="0" w:line="276" w:lineRule="auto"/>
              <w:rPr>
                <w:lang w:val="bs-Latn-BA"/>
              </w:rPr>
            </w:pPr>
            <w:r>
              <w:rPr>
                <w:lang w:val="bs-Latn-BA"/>
              </w:rPr>
              <w:t>c</w:t>
            </w:r>
            <w:r>
              <w:t xml:space="preserve">) </w:t>
            </w:r>
            <w:r>
              <w:rPr>
                <w:lang w:val="bs-Latn-BA"/>
              </w:rPr>
              <w:t>Gramatičke strukture</w:t>
            </w:r>
          </w:p>
          <w:p w14:paraId="18EC1098" w14:textId="164F9AAF" w:rsidR="00A35DCE" w:rsidRDefault="00806281" w:rsidP="00B570F8">
            <w:pPr>
              <w:numPr>
                <w:ilvl w:val="0"/>
                <w:numId w:val="32"/>
              </w:numPr>
              <w:suppressAutoHyphens w:val="0"/>
              <w:spacing w:after="0" w:line="276" w:lineRule="auto"/>
              <w:ind w:left="735" w:hanging="425"/>
              <w:textDirection w:val="btLr"/>
              <w:textAlignment w:val="top"/>
              <w:outlineLvl w:val="0"/>
            </w:pPr>
            <w:r>
              <w:rPr>
                <w:lang w:val="bs-Latn-BA"/>
              </w:rPr>
              <w:t xml:space="preserve">Ponavljanje i produbljivanje sadržaja iz nastavnih programa iz prethodnog razreda: </w:t>
            </w:r>
          </w:p>
          <w:p w14:paraId="334565AB" w14:textId="4FB6748F" w:rsidR="00A35DCE" w:rsidRDefault="00806281" w:rsidP="00B570F8">
            <w:pPr>
              <w:numPr>
                <w:ilvl w:val="0"/>
                <w:numId w:val="34"/>
              </w:numPr>
              <w:suppressAutoHyphens w:val="0"/>
              <w:spacing w:after="0" w:line="276" w:lineRule="auto"/>
              <w:ind w:left="735" w:hanging="142"/>
              <w:textDirection w:val="btLr"/>
              <w:textAlignment w:val="top"/>
              <w:outlineLvl w:val="0"/>
            </w:pPr>
            <w:r>
              <w:rPr>
                <w:lang w:val="bs-Latn-BA"/>
              </w:rPr>
              <w:t>fonetika</w:t>
            </w:r>
            <w:r w:rsidR="00A35DCE">
              <w:t xml:space="preserve"> (</w:t>
            </w:r>
            <w:r>
              <w:rPr>
                <w:lang w:val="bs-Latn-BA"/>
              </w:rPr>
              <w:t>izgovor i pravopis</w:t>
            </w:r>
            <w:r w:rsidR="00A35DCE">
              <w:t xml:space="preserve">); </w:t>
            </w:r>
          </w:p>
          <w:p w14:paraId="085A31C8" w14:textId="23F7BCFE" w:rsidR="00A35DCE" w:rsidRDefault="00806281" w:rsidP="00B570F8">
            <w:pPr>
              <w:numPr>
                <w:ilvl w:val="0"/>
                <w:numId w:val="33"/>
              </w:numPr>
              <w:suppressAutoHyphens w:val="0"/>
              <w:spacing w:after="0" w:line="276" w:lineRule="auto"/>
              <w:ind w:left="735" w:hanging="142"/>
              <w:textDirection w:val="btLr"/>
              <w:textAlignment w:val="top"/>
              <w:outlineLvl w:val="0"/>
            </w:pPr>
            <w:r>
              <w:rPr>
                <w:lang w:val="bs-Latn-BA"/>
              </w:rPr>
              <w:t>morfologija</w:t>
            </w:r>
            <w:r w:rsidR="00A35DCE">
              <w:t xml:space="preserve"> (</w:t>
            </w:r>
            <w:r>
              <w:rPr>
                <w:lang w:val="bs-Latn-BA"/>
              </w:rPr>
              <w:t>član, imenica, pridjev, zamjenica, prijedlozi, prilozi</w:t>
            </w:r>
            <w:r w:rsidR="00A35DCE">
              <w:t>).</w:t>
            </w:r>
          </w:p>
          <w:p w14:paraId="07348546" w14:textId="77777777" w:rsidR="00A35DCE" w:rsidRDefault="00A35DCE" w:rsidP="00B570F8">
            <w:pPr>
              <w:spacing w:after="0" w:line="276" w:lineRule="auto"/>
              <w:ind w:left="877"/>
            </w:pPr>
          </w:p>
          <w:p w14:paraId="04E98A14" w14:textId="5784EC5D" w:rsidR="00A35DCE" w:rsidRDefault="00806281" w:rsidP="00757C17">
            <w:pPr>
              <w:numPr>
                <w:ilvl w:val="0"/>
                <w:numId w:val="32"/>
              </w:numPr>
              <w:suppressAutoHyphens w:val="0"/>
              <w:spacing w:after="0" w:line="276" w:lineRule="auto"/>
              <w:ind w:left="735" w:hanging="425"/>
              <w:textDirection w:val="btLr"/>
              <w:textAlignment w:val="top"/>
              <w:outlineLvl w:val="0"/>
            </w:pPr>
            <w:r>
              <w:rPr>
                <w:lang w:val="bs-Latn-BA"/>
              </w:rPr>
              <w:lastRenderedPageBreak/>
              <w:t>Novi sadržaji</w:t>
            </w:r>
            <w:r w:rsidR="00A35DCE">
              <w:t>:</w:t>
            </w:r>
          </w:p>
          <w:p w14:paraId="0E62C4DC" w14:textId="4C04E3AC" w:rsidR="00A35DCE" w:rsidRDefault="00B570F8" w:rsidP="00B570F8">
            <w:pPr>
              <w:suppressAutoHyphens w:val="0"/>
              <w:spacing w:after="0" w:line="276" w:lineRule="auto"/>
              <w:ind w:left="593" w:hanging="567"/>
              <w:textDirection w:val="btLr"/>
              <w:textAlignment w:val="top"/>
              <w:outlineLvl w:val="0"/>
            </w:pPr>
            <w:r>
              <w:rPr>
                <w:lang w:val="bs-Latn-BA"/>
              </w:rPr>
              <w:t xml:space="preserve">           - </w:t>
            </w:r>
            <w:r w:rsidR="00806281">
              <w:rPr>
                <w:lang w:val="bs-Latn-BA"/>
              </w:rPr>
              <w:t>Pridjevi</w:t>
            </w:r>
            <w:r w:rsidR="00134567">
              <w:rPr>
                <w:lang w:val="bs-Latn-BA"/>
              </w:rPr>
              <w:t xml:space="preserve"> </w:t>
            </w:r>
            <w:r w:rsidR="00A35DCE">
              <w:t xml:space="preserve">(Aggettivi): </w:t>
            </w:r>
          </w:p>
          <w:p w14:paraId="7E26EA1C" w14:textId="0BABF610" w:rsidR="00A35DCE" w:rsidRPr="00FD299A" w:rsidRDefault="00A35DCE" w:rsidP="00B570F8">
            <w:pPr>
              <w:spacing w:after="0" w:line="276" w:lineRule="auto"/>
              <w:ind w:left="593" w:hanging="567"/>
              <w:rPr>
                <w:i/>
                <w:iCs/>
              </w:rPr>
            </w:pPr>
            <w:r>
              <w:t xml:space="preserve">           - </w:t>
            </w:r>
            <w:r w:rsidR="00806281">
              <w:rPr>
                <w:lang w:val="bs-Latn-BA"/>
              </w:rPr>
              <w:t>pokazni pridjevi</w:t>
            </w:r>
            <w:r>
              <w:t xml:space="preserve"> (dimostrativi): </w:t>
            </w:r>
            <w:r w:rsidRPr="00FD299A">
              <w:rPr>
                <w:i/>
                <w:iCs/>
              </w:rPr>
              <w:t>questo, quello:</w:t>
            </w:r>
          </w:p>
          <w:p w14:paraId="35F02B3C" w14:textId="77777777" w:rsidR="00A35DCE" w:rsidRPr="000257FF" w:rsidRDefault="00A35DCE" w:rsidP="00757C17">
            <w:pPr>
              <w:spacing w:after="0" w:line="276" w:lineRule="auto"/>
              <w:ind w:left="735" w:hanging="142"/>
              <w:rPr>
                <w:i/>
                <w:iCs/>
                <w:lang w:val="en-US"/>
              </w:rPr>
            </w:pPr>
            <w:r w:rsidRPr="00FD299A">
              <w:rPr>
                <w:i/>
                <w:iCs/>
              </w:rPr>
              <w:t>Questo maglione mi piace molto. Quelle scarpe sono carine.</w:t>
            </w:r>
            <w:r>
              <w:rPr>
                <w:i/>
                <w:iCs/>
                <w:lang w:val="en-US"/>
              </w:rPr>
              <w:t>;</w:t>
            </w:r>
          </w:p>
          <w:p w14:paraId="59B76866" w14:textId="729F1C7E" w:rsidR="00A35DCE" w:rsidRDefault="00A35DCE" w:rsidP="00B570F8">
            <w:pPr>
              <w:spacing w:after="0" w:line="276" w:lineRule="auto"/>
              <w:ind w:left="593" w:hanging="567"/>
            </w:pPr>
            <w:r>
              <w:t xml:space="preserve">            - </w:t>
            </w:r>
            <w:r w:rsidR="00806281">
              <w:rPr>
                <w:lang w:val="bs-Latn-BA"/>
              </w:rPr>
              <w:t>usag</w:t>
            </w:r>
            <w:r w:rsidR="00134567">
              <w:rPr>
                <w:lang w:val="bs-Latn-BA"/>
              </w:rPr>
              <w:t>l</w:t>
            </w:r>
            <w:r w:rsidR="00806281">
              <w:rPr>
                <w:lang w:val="bs-Latn-BA"/>
              </w:rPr>
              <w:t>ašavanje kod pridjeva</w:t>
            </w:r>
            <w:r>
              <w:t xml:space="preserve"> (accordo degli aggettivi)</w:t>
            </w:r>
            <w:r w:rsidRPr="00CF62F3">
              <w:t>:</w:t>
            </w:r>
            <w:r>
              <w:t xml:space="preserve">       </w:t>
            </w:r>
          </w:p>
          <w:p w14:paraId="6C2CF575" w14:textId="77777777" w:rsidR="00A35DCE" w:rsidRPr="00FD299A" w:rsidRDefault="00A35DCE" w:rsidP="00B570F8">
            <w:pPr>
              <w:spacing w:after="0" w:line="276" w:lineRule="auto"/>
              <w:ind w:left="593"/>
              <w:rPr>
                <w:i/>
                <w:iCs/>
                <w:lang w:val="fr-FR"/>
              </w:rPr>
            </w:pPr>
            <w:r w:rsidRPr="00FD299A">
              <w:rPr>
                <w:i/>
                <w:iCs/>
              </w:rPr>
              <w:t>I capelli di Sofia sono lunghi. Compro un paio di pantaloni bianchi</w:t>
            </w:r>
            <w:r w:rsidRPr="00FD299A">
              <w:rPr>
                <w:i/>
                <w:iCs/>
                <w:lang w:val="fr-FR"/>
              </w:rPr>
              <w:t>.</w:t>
            </w:r>
            <w:r>
              <w:rPr>
                <w:i/>
                <w:iCs/>
                <w:lang w:val="fr-FR"/>
              </w:rPr>
              <w:t> ;</w:t>
            </w:r>
          </w:p>
          <w:p w14:paraId="13D172A2" w14:textId="5CFE59ED" w:rsidR="00A35DCE" w:rsidRDefault="00A35DCE" w:rsidP="00B570F8">
            <w:pPr>
              <w:spacing w:after="0" w:line="276" w:lineRule="auto"/>
              <w:ind w:left="593"/>
            </w:pPr>
            <w:r w:rsidRPr="00C57427">
              <w:rPr>
                <w:lang w:val="ru-RU"/>
              </w:rPr>
              <w:t>-</w:t>
            </w:r>
            <w:r w:rsidR="00525B5E">
              <w:rPr>
                <w:lang w:val="bs-Latn-BA"/>
              </w:rPr>
              <w:t xml:space="preserve"> </w:t>
            </w:r>
            <w:r w:rsidR="00806281">
              <w:rPr>
                <w:lang w:val="bs-Latn-BA"/>
              </w:rPr>
              <w:t>mjesto pridjeva u rečenici</w:t>
            </w:r>
            <w:r>
              <w:t xml:space="preserve">: </w:t>
            </w:r>
          </w:p>
          <w:p w14:paraId="65275E55" w14:textId="77777777" w:rsidR="00A35DCE" w:rsidRPr="000257FF" w:rsidRDefault="00A35DCE" w:rsidP="00B570F8">
            <w:pPr>
              <w:spacing w:after="0" w:line="276" w:lineRule="auto"/>
              <w:ind w:left="593"/>
              <w:rPr>
                <w:i/>
                <w:iCs/>
                <w:lang w:val="fr-FR"/>
              </w:rPr>
            </w:pPr>
            <w:r w:rsidRPr="00FD299A">
              <w:rPr>
                <w:i/>
                <w:iCs/>
              </w:rPr>
              <w:t>Elena indossa una camicia rossa. Maria è una bella ragazza.</w:t>
            </w:r>
            <w:r w:rsidRPr="000257FF">
              <w:rPr>
                <w:i/>
                <w:iCs/>
                <w:lang w:val="fr-FR"/>
              </w:rPr>
              <w:t>;</w:t>
            </w:r>
          </w:p>
          <w:p w14:paraId="325AC689" w14:textId="75B92F74" w:rsidR="00A35DCE" w:rsidRDefault="00B570F8" w:rsidP="00B570F8">
            <w:pPr>
              <w:suppressAutoHyphens w:val="0"/>
              <w:spacing w:after="0" w:line="276" w:lineRule="auto"/>
              <w:ind w:left="593"/>
              <w:textDirection w:val="btLr"/>
              <w:textAlignment w:val="top"/>
              <w:outlineLvl w:val="0"/>
            </w:pPr>
            <w:r w:rsidRPr="00B570F8">
              <w:rPr>
                <w:lang w:val="bs-Latn-BA"/>
              </w:rPr>
              <w:t>-</w:t>
            </w:r>
            <w:r>
              <w:rPr>
                <w:lang w:val="bs-Latn-BA"/>
              </w:rPr>
              <w:t xml:space="preserve"> </w:t>
            </w:r>
            <w:r w:rsidR="00806281" w:rsidRPr="00B570F8">
              <w:rPr>
                <w:lang w:val="bs-Latn-BA"/>
              </w:rPr>
              <w:t xml:space="preserve">Zamjenice </w:t>
            </w:r>
            <w:r w:rsidR="00A35DCE">
              <w:t xml:space="preserve">(Pronomi): </w:t>
            </w:r>
          </w:p>
          <w:p w14:paraId="5F7F3F93" w14:textId="5CA02B5B" w:rsidR="00A35DCE" w:rsidRDefault="00A35DCE" w:rsidP="00B570F8">
            <w:pPr>
              <w:pStyle w:val="ListParagraph"/>
              <w:spacing w:after="0" w:line="276" w:lineRule="auto"/>
              <w:ind w:left="593"/>
            </w:pPr>
            <w:r>
              <w:t xml:space="preserve">interrogativi: </w:t>
            </w:r>
            <w:r w:rsidRPr="00525B5E">
              <w:rPr>
                <w:i/>
                <w:iCs/>
              </w:rPr>
              <w:t>quale, chi, come:</w:t>
            </w:r>
          </w:p>
          <w:p w14:paraId="2FB6C105" w14:textId="77777777" w:rsidR="00A35DCE" w:rsidRPr="000257FF" w:rsidRDefault="00A35DCE" w:rsidP="00B570F8">
            <w:pPr>
              <w:spacing w:after="0" w:line="276" w:lineRule="auto"/>
              <w:ind w:left="593"/>
              <w:rPr>
                <w:i/>
                <w:iCs/>
                <w:lang w:val="en-US"/>
              </w:rPr>
            </w:pPr>
            <w:r w:rsidRPr="005B35F4">
              <w:rPr>
                <w:i/>
                <w:iCs/>
              </w:rPr>
              <w:t>Qual è il tuo colore preferito?</w:t>
            </w:r>
            <w:r>
              <w:rPr>
                <w:i/>
                <w:iCs/>
                <w:lang w:val="en-US"/>
              </w:rPr>
              <w:t>;</w:t>
            </w:r>
          </w:p>
          <w:p w14:paraId="1117B5C2" w14:textId="18177B2A" w:rsidR="00A35DCE" w:rsidRDefault="00806281" w:rsidP="00B570F8">
            <w:pPr>
              <w:suppressAutoHyphens w:val="0"/>
              <w:spacing w:after="0" w:line="276" w:lineRule="auto"/>
              <w:ind w:left="593"/>
              <w:textDirection w:val="btLr"/>
              <w:textAlignment w:val="top"/>
              <w:outlineLvl w:val="0"/>
            </w:pPr>
            <w:r>
              <w:rPr>
                <w:lang w:val="bs-Latn-BA"/>
              </w:rPr>
              <w:t>Prilozi</w:t>
            </w:r>
            <w:r w:rsidR="00A35DCE">
              <w:t xml:space="preserve"> (Avverbi):  </w:t>
            </w:r>
          </w:p>
          <w:p w14:paraId="55A49E41" w14:textId="2700E5C5" w:rsidR="00A35DCE" w:rsidRPr="00525B5E" w:rsidRDefault="00525B5E" w:rsidP="00B570F8">
            <w:pPr>
              <w:spacing w:after="0" w:line="276" w:lineRule="auto"/>
              <w:ind w:left="593"/>
              <w:rPr>
                <w:i/>
                <w:iCs/>
              </w:rPr>
            </w:pPr>
            <w:r>
              <w:rPr>
                <w:lang w:val="bs-Latn-BA"/>
              </w:rPr>
              <w:t xml:space="preserve">- </w:t>
            </w:r>
            <w:r w:rsidR="00806281" w:rsidRPr="00525B5E">
              <w:rPr>
                <w:lang w:val="bs-Latn-BA"/>
              </w:rPr>
              <w:t>za količinu</w:t>
            </w:r>
            <w:r w:rsidR="00A35DCE">
              <w:t xml:space="preserve">: </w:t>
            </w:r>
            <w:r w:rsidR="00A35DCE" w:rsidRPr="00525B5E">
              <w:rPr>
                <w:i/>
                <w:iCs/>
              </w:rPr>
              <w:t>molto, poco:</w:t>
            </w:r>
          </w:p>
          <w:p w14:paraId="27580818" w14:textId="77777777" w:rsidR="00A35DCE" w:rsidRPr="000257FF" w:rsidRDefault="00A35DCE" w:rsidP="00B570F8">
            <w:pPr>
              <w:spacing w:after="0" w:line="276" w:lineRule="auto"/>
              <w:ind w:left="593"/>
              <w:rPr>
                <w:i/>
                <w:iCs/>
                <w:lang w:val="en-US"/>
              </w:rPr>
            </w:pPr>
            <w:r w:rsidRPr="005B35F4">
              <w:rPr>
                <w:i/>
                <w:iCs/>
              </w:rPr>
              <w:t>Mi piacciono molto gli abiti sportivi.</w:t>
            </w:r>
            <w:r>
              <w:rPr>
                <w:i/>
                <w:iCs/>
                <w:lang w:val="en-US"/>
              </w:rPr>
              <w:t>;</w:t>
            </w:r>
          </w:p>
          <w:p w14:paraId="773B4A72" w14:textId="0B44849D" w:rsidR="00A35DCE" w:rsidRPr="00525B5E" w:rsidRDefault="00525B5E" w:rsidP="00B570F8">
            <w:pPr>
              <w:spacing w:after="0" w:line="276" w:lineRule="auto"/>
              <w:ind w:left="593"/>
              <w:rPr>
                <w:i/>
                <w:iCs/>
              </w:rPr>
            </w:pPr>
            <w:r w:rsidRPr="00525B5E">
              <w:rPr>
                <w:lang w:val="en-US"/>
              </w:rPr>
              <w:t>-</w:t>
            </w:r>
            <w:r>
              <w:rPr>
                <w:lang w:val="bs-Latn-BA"/>
              </w:rPr>
              <w:t xml:space="preserve"> </w:t>
            </w:r>
            <w:r w:rsidR="00806281" w:rsidRPr="00525B5E">
              <w:rPr>
                <w:lang w:val="bs-Latn-BA"/>
              </w:rPr>
              <w:t>za način</w:t>
            </w:r>
            <w:r w:rsidR="00A35DCE">
              <w:t xml:space="preserve">: </w:t>
            </w:r>
            <w:r w:rsidR="00A35DCE" w:rsidRPr="00525B5E">
              <w:rPr>
                <w:i/>
                <w:iCs/>
              </w:rPr>
              <w:t>bene, male</w:t>
            </w:r>
            <w:r w:rsidR="00A35DCE" w:rsidRPr="00525B5E">
              <w:rPr>
                <w:i/>
                <w:iCs/>
                <w:lang w:val="en-US"/>
              </w:rPr>
              <w:t>:</w:t>
            </w:r>
            <w:r w:rsidR="00A35DCE" w:rsidRPr="00525B5E">
              <w:rPr>
                <w:i/>
                <w:iCs/>
              </w:rPr>
              <w:t xml:space="preserve">  </w:t>
            </w:r>
          </w:p>
          <w:p w14:paraId="38A3ED6D" w14:textId="77777777" w:rsidR="00A35DCE" w:rsidRPr="000257FF" w:rsidRDefault="00A35DCE" w:rsidP="00757C17">
            <w:pPr>
              <w:spacing w:after="0" w:line="276" w:lineRule="auto"/>
              <w:ind w:left="735" w:hanging="142"/>
              <w:rPr>
                <w:i/>
                <w:iCs/>
                <w:lang w:val="en-US"/>
              </w:rPr>
            </w:pPr>
            <w:r w:rsidRPr="005B35F4">
              <w:rPr>
                <w:i/>
                <w:iCs/>
              </w:rPr>
              <w:t>Marco canta molto bene.</w:t>
            </w:r>
            <w:r>
              <w:rPr>
                <w:i/>
                <w:iCs/>
                <w:lang w:val="en-US"/>
              </w:rPr>
              <w:t>;</w:t>
            </w:r>
          </w:p>
          <w:p w14:paraId="03D84BBD" w14:textId="311C8D8F" w:rsidR="00A35DCE" w:rsidRPr="005B35F4" w:rsidRDefault="00806281" w:rsidP="00B570F8">
            <w:pPr>
              <w:numPr>
                <w:ilvl w:val="0"/>
                <w:numId w:val="35"/>
              </w:numPr>
              <w:suppressAutoHyphens w:val="0"/>
              <w:spacing w:after="0" w:line="276" w:lineRule="auto"/>
              <w:ind w:left="593" w:firstLine="0"/>
              <w:textDirection w:val="btLr"/>
              <w:textAlignment w:val="top"/>
              <w:outlineLvl w:val="0"/>
              <w:rPr>
                <w:i/>
                <w:iCs/>
              </w:rPr>
            </w:pPr>
            <w:r>
              <w:rPr>
                <w:lang w:val="bs-Latn-BA"/>
              </w:rPr>
              <w:t>Prijedlozi</w:t>
            </w:r>
            <w:r w:rsidR="00A35DCE">
              <w:t xml:space="preserve">(Preposizioni): </w:t>
            </w:r>
            <w:r w:rsidR="00A35DCE" w:rsidRPr="005B35F4">
              <w:rPr>
                <w:i/>
                <w:iCs/>
              </w:rPr>
              <w:t>in, a, per</w:t>
            </w:r>
            <w:r w:rsidR="00A35DCE" w:rsidRPr="005B35F4">
              <w:rPr>
                <w:i/>
                <w:iCs/>
                <w:lang w:val="en-US"/>
              </w:rPr>
              <w:t>:</w:t>
            </w:r>
          </w:p>
          <w:p w14:paraId="1BDE3CAC" w14:textId="77777777" w:rsidR="00A35DCE" w:rsidRPr="000257FF" w:rsidRDefault="00A35DCE" w:rsidP="00B570F8">
            <w:pPr>
              <w:spacing w:after="0" w:line="276" w:lineRule="auto"/>
              <w:ind w:left="593"/>
              <w:rPr>
                <w:i/>
                <w:iCs/>
                <w:lang w:val="en-US"/>
              </w:rPr>
            </w:pPr>
            <w:r w:rsidRPr="005B35F4">
              <w:rPr>
                <w:i/>
                <w:iCs/>
              </w:rPr>
              <w:t>Questa camicia è per Carla. A Roberto piace il maglione verde.</w:t>
            </w:r>
            <w:r>
              <w:rPr>
                <w:i/>
                <w:iCs/>
                <w:lang w:val="en-US"/>
              </w:rPr>
              <w:t>;</w:t>
            </w:r>
          </w:p>
          <w:p w14:paraId="37CA5000" w14:textId="56545633" w:rsidR="00A35DCE" w:rsidRDefault="00806281" w:rsidP="00B570F8">
            <w:pPr>
              <w:numPr>
                <w:ilvl w:val="0"/>
                <w:numId w:val="35"/>
              </w:numPr>
              <w:suppressAutoHyphens w:val="0"/>
              <w:spacing w:after="0" w:line="276" w:lineRule="auto"/>
              <w:ind w:left="593" w:firstLine="0"/>
              <w:textDirection w:val="btLr"/>
              <w:textAlignment w:val="top"/>
              <w:outlineLvl w:val="0"/>
            </w:pPr>
            <w:r>
              <w:rPr>
                <w:lang w:val="bs-Latn-BA"/>
              </w:rPr>
              <w:t>Glagolska vremena i načini</w:t>
            </w:r>
            <w:r w:rsidR="00A35DCE">
              <w:t xml:space="preserve"> (Tempi e modi verbali):</w:t>
            </w:r>
          </w:p>
          <w:p w14:paraId="676BEEB5" w14:textId="5D14F3E6" w:rsidR="00A35DCE" w:rsidRPr="00525B5E" w:rsidRDefault="00525B5E" w:rsidP="00B570F8">
            <w:pPr>
              <w:spacing w:after="0" w:line="276" w:lineRule="auto"/>
              <w:ind w:left="593"/>
              <w:rPr>
                <w:i/>
                <w:iCs/>
              </w:rPr>
            </w:pPr>
            <w:r w:rsidRPr="00525B5E">
              <w:rPr>
                <w:lang w:val="en-US"/>
              </w:rPr>
              <w:t>-</w:t>
            </w:r>
            <w:r>
              <w:rPr>
                <w:lang w:val="bs-Latn-BA"/>
              </w:rPr>
              <w:t xml:space="preserve"> </w:t>
            </w:r>
            <w:r w:rsidR="00806281" w:rsidRPr="00525B5E">
              <w:rPr>
                <w:lang w:val="bs-Latn-BA"/>
              </w:rPr>
              <w:t>sadašnje vrijeme</w:t>
            </w:r>
            <w:r w:rsidR="00A35DCE">
              <w:t xml:space="preserve"> (presente indicativo): </w:t>
            </w:r>
            <w:r w:rsidR="00A35DCE" w:rsidRPr="00525B5E">
              <w:rPr>
                <w:i/>
                <w:iCs/>
              </w:rPr>
              <w:t>portare, indossare,</w:t>
            </w:r>
            <w:r w:rsidR="00A35DCE" w:rsidRPr="00525B5E">
              <w:rPr>
                <w:i/>
                <w:iCs/>
                <w:lang w:val="en-US"/>
              </w:rPr>
              <w:t xml:space="preserve"> </w:t>
            </w:r>
            <w:r w:rsidR="00A35DCE" w:rsidRPr="00525B5E">
              <w:rPr>
                <w:i/>
                <w:iCs/>
              </w:rPr>
              <w:t>mettere</w:t>
            </w:r>
            <w:r w:rsidR="00A35DCE" w:rsidRPr="00525B5E">
              <w:rPr>
                <w:i/>
                <w:iCs/>
                <w:lang w:val="en-US"/>
              </w:rPr>
              <w:t>:</w:t>
            </w:r>
          </w:p>
          <w:p w14:paraId="32B1865F" w14:textId="77777777" w:rsidR="00A35DCE" w:rsidRPr="000257FF" w:rsidRDefault="00A35DCE" w:rsidP="00B570F8">
            <w:pPr>
              <w:spacing w:after="0" w:line="276" w:lineRule="auto"/>
              <w:ind w:left="593"/>
              <w:rPr>
                <w:i/>
                <w:iCs/>
                <w:lang w:val="en-US"/>
              </w:rPr>
            </w:pPr>
            <w:r w:rsidRPr="005B35F4">
              <w:rPr>
                <w:i/>
                <w:iCs/>
              </w:rPr>
              <w:t>Luca indossa sempre una camicia bianca e un paio di scarpe nere.</w:t>
            </w:r>
            <w:r>
              <w:rPr>
                <w:i/>
                <w:iCs/>
                <w:lang w:val="en-US"/>
              </w:rPr>
              <w:t>;</w:t>
            </w:r>
          </w:p>
          <w:p w14:paraId="5F7CC493" w14:textId="78527250" w:rsidR="00A35DCE" w:rsidRDefault="00806281" w:rsidP="00B570F8">
            <w:pPr>
              <w:numPr>
                <w:ilvl w:val="0"/>
                <w:numId w:val="35"/>
              </w:numPr>
              <w:suppressAutoHyphens w:val="0"/>
              <w:spacing w:after="0" w:line="276" w:lineRule="auto"/>
              <w:ind w:left="593" w:firstLine="0"/>
              <w:textDirection w:val="btLr"/>
              <w:textAlignment w:val="top"/>
              <w:outlineLvl w:val="0"/>
            </w:pPr>
            <w:r>
              <w:rPr>
                <w:lang w:val="bs-Latn-BA"/>
              </w:rPr>
              <w:t>Rečenica</w:t>
            </w:r>
            <w:r w:rsidR="00A35DCE">
              <w:t xml:space="preserve"> (Frase): </w:t>
            </w:r>
          </w:p>
          <w:p w14:paraId="508E21FA" w14:textId="4B3E06D6" w:rsidR="00A35DCE" w:rsidRPr="00FD299A" w:rsidRDefault="00525B5E" w:rsidP="00B570F8">
            <w:pPr>
              <w:spacing w:after="0" w:line="276" w:lineRule="auto"/>
              <w:ind w:left="593"/>
            </w:pPr>
            <w:r>
              <w:rPr>
                <w:lang w:val="bs-Latn-BA"/>
              </w:rPr>
              <w:t xml:space="preserve">- </w:t>
            </w:r>
            <w:r w:rsidR="00806281" w:rsidRPr="00525B5E">
              <w:rPr>
                <w:lang w:val="bs-Latn-BA"/>
              </w:rPr>
              <w:t>izjavna</w:t>
            </w:r>
            <w:r w:rsidR="00A35DCE">
              <w:t xml:space="preserve">: </w:t>
            </w:r>
            <w:r w:rsidR="00806281" w:rsidRPr="00525B5E">
              <w:rPr>
                <w:lang w:val="bs-Latn-BA"/>
              </w:rPr>
              <w:t>potvrdna i odrična</w:t>
            </w:r>
            <w:r w:rsidR="00A35DCE">
              <w:t xml:space="preserve"> (affermativa е negativa)</w:t>
            </w:r>
            <w:r w:rsidR="00A35DCE" w:rsidRPr="00FD299A">
              <w:t>:</w:t>
            </w:r>
          </w:p>
          <w:p w14:paraId="77BA6735" w14:textId="77777777" w:rsidR="00A35DCE" w:rsidRPr="000257FF" w:rsidRDefault="00A35DCE" w:rsidP="00B570F8">
            <w:pPr>
              <w:spacing w:after="0" w:line="276" w:lineRule="auto"/>
              <w:ind w:left="593"/>
              <w:rPr>
                <w:i/>
                <w:iCs/>
                <w:lang w:val="fr-FR"/>
              </w:rPr>
            </w:pPr>
            <w:r w:rsidRPr="005B35F4">
              <w:rPr>
                <w:i/>
                <w:iCs/>
              </w:rPr>
              <w:t>Mi piacciono queste scarpe. Non mi piacciono queste scarpe</w:t>
            </w:r>
            <w:r w:rsidRPr="005B35F4">
              <w:rPr>
                <w:i/>
                <w:iCs/>
                <w:lang w:val="fr-FR"/>
              </w:rPr>
              <w:t>.</w:t>
            </w:r>
            <w:r w:rsidRPr="005B35F4">
              <w:rPr>
                <w:i/>
                <w:iCs/>
              </w:rPr>
              <w:t xml:space="preserve"> </w:t>
            </w:r>
            <w:r w:rsidRPr="000257FF">
              <w:rPr>
                <w:i/>
                <w:iCs/>
                <w:lang w:val="fr-FR"/>
              </w:rPr>
              <w:t>;</w:t>
            </w:r>
          </w:p>
          <w:p w14:paraId="451651F7" w14:textId="63366DB2" w:rsidR="00A35DCE" w:rsidRDefault="00525B5E" w:rsidP="00B570F8">
            <w:pPr>
              <w:spacing w:after="0" w:line="276" w:lineRule="auto"/>
              <w:ind w:left="593"/>
            </w:pPr>
            <w:r w:rsidRPr="00525B5E">
              <w:rPr>
                <w:lang w:val="fr-FR"/>
              </w:rPr>
              <w:t>-</w:t>
            </w:r>
            <w:r>
              <w:rPr>
                <w:lang w:val="bs-Latn-BA"/>
              </w:rPr>
              <w:t xml:space="preserve"> </w:t>
            </w:r>
            <w:r w:rsidR="00806281" w:rsidRPr="00525B5E">
              <w:rPr>
                <w:lang w:val="bs-Latn-BA"/>
              </w:rPr>
              <w:t>upitna</w:t>
            </w:r>
            <w:r w:rsidR="00A35DCE">
              <w:t xml:space="preserve"> (interrogativa</w:t>
            </w:r>
            <w:proofErr w:type="gramStart"/>
            <w:r w:rsidR="00A35DCE">
              <w:t>):</w:t>
            </w:r>
            <w:proofErr w:type="gramEnd"/>
            <w:r w:rsidR="00A35DCE">
              <w:t xml:space="preserve"> </w:t>
            </w:r>
          </w:p>
          <w:p w14:paraId="4F3A10A0" w14:textId="0453585C" w:rsidR="00A35DCE" w:rsidRPr="00A35DCE" w:rsidRDefault="00A35DCE" w:rsidP="00B570F8">
            <w:pPr>
              <w:pStyle w:val="NoSpacing"/>
              <w:numPr>
                <w:ilvl w:val="0"/>
                <w:numId w:val="25"/>
              </w:numPr>
              <w:spacing w:line="276" w:lineRule="auto"/>
              <w:ind w:left="593" w:hanging="283"/>
              <w:rPr>
                <w:i/>
                <w:iCs/>
                <w:lang w:val="de-DE"/>
              </w:rPr>
            </w:pPr>
            <w:r w:rsidRPr="005B35F4">
              <w:rPr>
                <w:i/>
                <w:iCs/>
              </w:rPr>
              <w:t>Qual è il tuo colore preferito? Che cosa vuoi indossare per la festa di Antonio?</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3726DE9D" w14:textId="3D64BEF4"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rPr>
                <w:lang w:val="bs-Latn-BA"/>
              </w:rPr>
              <w:lastRenderedPageBreak/>
              <w:t>R</w:t>
            </w:r>
            <w:r>
              <w:t>azlikuje i pravilno izgovara određene glasove karakteristične za italijanski jezik u r</w:t>
            </w:r>
            <w:r w:rsidR="00525B5E">
              <w:rPr>
                <w:lang w:val="bs-Latn-BA"/>
              </w:rPr>
              <w:t>ij</w:t>
            </w:r>
            <w:r>
              <w:t>ečima, izrazima, ritmičkim grupama, rečenicama;</w:t>
            </w:r>
          </w:p>
          <w:p w14:paraId="69370EE4" w14:textId="7F822A23"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rPr>
                <w:lang w:val="bs-Latn-BA"/>
              </w:rPr>
              <w:t>P</w:t>
            </w:r>
            <w:r>
              <w:t>ravilno piše novo</w:t>
            </w:r>
            <w:r>
              <w:rPr>
                <w:lang w:val="bs-Latn-BA"/>
              </w:rPr>
              <w:t>usvojene</w:t>
            </w:r>
            <w:r>
              <w:t xml:space="preserve"> riječi i izraze;</w:t>
            </w:r>
          </w:p>
          <w:p w14:paraId="2AAA950D" w14:textId="0800C5F0"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Izražava se dovoljno ispravnim izgovorom da </w:t>
            </w:r>
            <w:r>
              <w:rPr>
                <w:lang w:val="bs-Latn-BA"/>
              </w:rPr>
              <w:t>bi ga razumijeli</w:t>
            </w:r>
            <w:r>
              <w:t>;</w:t>
            </w:r>
          </w:p>
          <w:p w14:paraId="3B3F1E71" w14:textId="7BC48442"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Koristi odgovarajuće oblike opisnih prid</w:t>
            </w:r>
            <w:r>
              <w:rPr>
                <w:lang w:val="bs-Latn-BA"/>
              </w:rPr>
              <w:t>j</w:t>
            </w:r>
            <w:r>
              <w:t>eva u</w:t>
            </w:r>
            <w:r>
              <w:rPr>
                <w:lang w:val="bs-Latn-BA"/>
              </w:rPr>
              <w:t xml:space="preserve"> </w:t>
            </w:r>
            <w:r>
              <w:t>dati kontekst;</w:t>
            </w:r>
          </w:p>
          <w:p w14:paraId="7F7FB0AF" w14:textId="62A96D99"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lastRenderedPageBreak/>
              <w:t>Koristi odgovarajuće oblike muškog i ženskog roda za novousvojene imenice i prid</w:t>
            </w:r>
            <w:r>
              <w:rPr>
                <w:lang w:val="bs-Latn-BA"/>
              </w:rPr>
              <w:t>j</w:t>
            </w:r>
            <w:r>
              <w:t>eve;</w:t>
            </w:r>
          </w:p>
          <w:p w14:paraId="60AA2F65" w14:textId="20B64D0D"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Koristi odgovarajuće oblike pokaznih prid</w:t>
            </w:r>
            <w:r>
              <w:rPr>
                <w:lang w:val="bs-Latn-BA"/>
              </w:rPr>
              <w:t>j</w:t>
            </w:r>
            <w:r>
              <w:t xml:space="preserve">eva: </w:t>
            </w:r>
            <w:r w:rsidRPr="00044DBA">
              <w:rPr>
                <w:i/>
                <w:iCs/>
              </w:rPr>
              <w:t>questo, quello</w:t>
            </w:r>
            <w:r>
              <w:t>;</w:t>
            </w:r>
          </w:p>
          <w:p w14:paraId="7BE91F69" w14:textId="28A9C3F0"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Postavlja pitanja koristeći zamjenice: </w:t>
            </w:r>
            <w:r w:rsidRPr="00044DBA">
              <w:rPr>
                <w:i/>
                <w:iCs/>
              </w:rPr>
              <w:t>quale, chi, come;</w:t>
            </w:r>
          </w:p>
          <w:p w14:paraId="39670AA9" w14:textId="463DF36B"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Koristi novousvojene priloge i prijedloge u </w:t>
            </w:r>
            <w:r>
              <w:rPr>
                <w:lang w:val="bs-Latn-BA"/>
              </w:rPr>
              <w:t xml:space="preserve">jednostavnim </w:t>
            </w:r>
            <w:r>
              <w:t>rečenicama;</w:t>
            </w:r>
          </w:p>
          <w:p w14:paraId="4110D7A0" w14:textId="00ED141C" w:rsidR="00044DBA"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Prepoznaje i koristi oblike glagola </w:t>
            </w:r>
            <w:r w:rsidRPr="00044DBA">
              <w:rPr>
                <w:i/>
                <w:iCs/>
              </w:rPr>
              <w:t>portare, udsare, mettere</w:t>
            </w:r>
            <w:r>
              <w:t xml:space="preserve"> u prezentu;</w:t>
            </w:r>
          </w:p>
          <w:p w14:paraId="36F62107" w14:textId="251E9697" w:rsidR="00A35DCE" w:rsidRPr="00AC42DC" w:rsidRDefault="00044DBA" w:rsidP="00BC3C32">
            <w:pPr>
              <w:numPr>
                <w:ilvl w:val="0"/>
                <w:numId w:val="3"/>
              </w:numPr>
              <w:pBdr>
                <w:top w:val="none" w:sz="0" w:space="0" w:color="000000"/>
                <w:left w:val="none" w:sz="0" w:space="0" w:color="000000"/>
                <w:bottom w:val="none" w:sz="0" w:space="0" w:color="000000"/>
                <w:right w:val="none" w:sz="0" w:space="0" w:color="000000"/>
              </w:pBdr>
              <w:spacing w:after="0" w:line="240" w:lineRule="auto"/>
            </w:pPr>
            <w:r>
              <w:t xml:space="preserve">Koristi </w:t>
            </w:r>
            <w:r>
              <w:rPr>
                <w:lang w:val="bs-Latn-BA"/>
              </w:rPr>
              <w:t xml:space="preserve">odričnu </w:t>
            </w:r>
            <w:r>
              <w:t>formu date izjave.</w:t>
            </w:r>
          </w:p>
        </w:tc>
        <w:tc>
          <w:tcPr>
            <w:tcW w:w="241" w:type="dxa"/>
            <w:shd w:val="clear" w:color="auto" w:fill="auto"/>
          </w:tcPr>
          <w:p w14:paraId="1B5DE8B4" w14:textId="77777777" w:rsidR="00A35DCE" w:rsidRDefault="00A35DCE" w:rsidP="00A35DCE"/>
        </w:tc>
      </w:tr>
      <w:tr w:rsidR="00BF77C4" w14:paraId="12AFAD5D" w14:textId="77777777" w:rsidTr="00806281">
        <w:trPr>
          <w:trHeight w:val="1430"/>
        </w:trPr>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48D6CC08" w:rsidR="00AC42DC" w:rsidRPr="005E54CC" w:rsidRDefault="009F5D24" w:rsidP="00806281">
            <w:pPr>
              <w:spacing w:after="60" w:line="276" w:lineRule="auto"/>
            </w:pPr>
            <w:r w:rsidRPr="00806281">
              <w:rPr>
                <w:lang w:val="bs-Latn-BA"/>
              </w:rPr>
              <w:lastRenderedPageBreak/>
              <w:t>g</w:t>
            </w:r>
            <w:r w:rsidR="00BF77C4" w:rsidRPr="005E54CC">
              <w:t xml:space="preserve">) </w:t>
            </w:r>
            <w:r w:rsidRPr="00806281">
              <w:rPr>
                <w:lang w:val="bs-Latn-BA"/>
              </w:rPr>
              <w:t>S</w:t>
            </w:r>
            <w:r w:rsidR="00806281" w:rsidRPr="00806281">
              <w:rPr>
                <w:lang w:val="bs-Latn-BA"/>
              </w:rPr>
              <w:t>a</w:t>
            </w:r>
            <w:r w:rsidRPr="00806281">
              <w:rPr>
                <w:lang w:val="bs-Latn-BA"/>
              </w:rPr>
              <w:t>držaji za diskusiju</w:t>
            </w:r>
            <w:r w:rsidR="00AC42DC" w:rsidRPr="005E54CC">
              <w:t xml:space="preserve">: </w:t>
            </w:r>
          </w:p>
          <w:p w14:paraId="1C51D17F" w14:textId="0517ADCF" w:rsidR="00806281" w:rsidRPr="00806281" w:rsidRDefault="00806281" w:rsidP="004F6CA6">
            <w:pPr>
              <w:pStyle w:val="NoSpacing"/>
              <w:numPr>
                <w:ilvl w:val="0"/>
                <w:numId w:val="26"/>
              </w:numPr>
              <w:spacing w:line="276" w:lineRule="auto"/>
              <w:rPr>
                <w:lang w:val="bs-Latn-BA"/>
              </w:rPr>
            </w:pPr>
            <w:r w:rsidRPr="00806281">
              <w:rPr>
                <w:lang w:val="bs-Latn-BA"/>
              </w:rPr>
              <w:t>Stil o</w:t>
            </w:r>
            <w:r>
              <w:rPr>
                <w:lang w:val="bs-Latn-BA"/>
              </w:rPr>
              <w:t>blačenja</w:t>
            </w:r>
            <w:r w:rsidRPr="00806281">
              <w:rPr>
                <w:lang w:val="bs-Latn-BA"/>
              </w:rPr>
              <w:t xml:space="preserve"> mladih;</w:t>
            </w:r>
          </w:p>
          <w:p w14:paraId="293BFD17" w14:textId="5E7F0615" w:rsidR="00BF77C4" w:rsidRPr="005E54CC" w:rsidRDefault="00806281" w:rsidP="004F6CA6">
            <w:pPr>
              <w:pStyle w:val="NoSpacing"/>
              <w:numPr>
                <w:ilvl w:val="0"/>
                <w:numId w:val="26"/>
              </w:numPr>
              <w:spacing w:line="276" w:lineRule="auto"/>
            </w:pPr>
            <w:r w:rsidRPr="00806281">
              <w:rPr>
                <w:lang w:val="bs-Latn-BA"/>
              </w:rPr>
              <w:t>Pravila oblačenja u školama u Italiji i Makedoniji</w:t>
            </w:r>
            <w:r w:rsidR="00134567">
              <w:rPr>
                <w:lang w:val="bs-Latn-BA"/>
              </w:rPr>
              <w:t>.</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52440E60" w14:textId="6349219E" w:rsidR="00044DBA" w:rsidRDefault="00044DBA" w:rsidP="00044DBA">
            <w:pPr>
              <w:pStyle w:val="ListParagraph"/>
              <w:numPr>
                <w:ilvl w:val="0"/>
                <w:numId w:val="4"/>
              </w:numPr>
              <w:pBdr>
                <w:top w:val="none" w:sz="0" w:space="0" w:color="000000"/>
                <w:left w:val="none" w:sz="0" w:space="0" w:color="000000"/>
                <w:bottom w:val="none" w:sz="0" w:space="0" w:color="000000"/>
                <w:right w:val="none" w:sz="0" w:space="0" w:color="000000"/>
              </w:pBdr>
              <w:spacing w:after="60"/>
            </w:pPr>
            <w:r>
              <w:t>Navodi sličnosti i razlike u školskom kodeksu oblačenja u Italiji i Makedoniji;</w:t>
            </w:r>
          </w:p>
          <w:p w14:paraId="08C730C8" w14:textId="74AB6424" w:rsidR="00BF77C4" w:rsidRPr="005E54CC" w:rsidRDefault="00044DBA" w:rsidP="00044DBA">
            <w:pPr>
              <w:pStyle w:val="ListParagraph"/>
              <w:numPr>
                <w:ilvl w:val="0"/>
                <w:numId w:val="4"/>
              </w:numPr>
              <w:pBdr>
                <w:top w:val="none" w:sz="0" w:space="0" w:color="000000"/>
                <w:left w:val="none" w:sz="0" w:space="0" w:color="000000"/>
                <w:bottom w:val="none" w:sz="0" w:space="0" w:color="000000"/>
                <w:right w:val="none" w:sz="0" w:space="0" w:color="000000"/>
              </w:pBdr>
              <w:spacing w:after="60"/>
            </w:pPr>
            <w:r>
              <w:t>Navodi sličnosti i razlike u načinu oblačenja mladih u Italiji i Makedoniji;</w:t>
            </w: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1A040C3F" w:rsidR="00BF77C4" w:rsidRDefault="00C85370" w:rsidP="001463C3">
            <w:pPr>
              <w:spacing w:after="60" w:line="276" w:lineRule="auto"/>
              <w:rPr>
                <w:b/>
              </w:rPr>
            </w:pPr>
            <w:r>
              <w:rPr>
                <w:b/>
                <w:lang w:val="bs-Latn-BA"/>
              </w:rPr>
              <w:t>Primjeri za aktivnosti</w:t>
            </w:r>
            <w:r w:rsidR="00BF77C4">
              <w:rPr>
                <w:b/>
              </w:rPr>
              <w:t>:</w:t>
            </w:r>
          </w:p>
          <w:p w14:paraId="7B726028" w14:textId="2D4F2880" w:rsidR="00C85370" w:rsidRDefault="00C85370" w:rsidP="00B11C9F">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sidRPr="00C85370">
              <w:rPr>
                <w:rStyle w:val="xcontentpasted0"/>
                <w:rFonts w:ascii="Calibri" w:hAnsi="Calibri" w:cs="Calibri"/>
                <w:i/>
                <w:iCs/>
                <w:color w:val="000000"/>
                <w:sz w:val="22"/>
                <w:szCs w:val="22"/>
                <w:lang w:val="mk-MK"/>
              </w:rPr>
              <w:t xml:space="preserve">(Dio primjera objedinjuje </w:t>
            </w:r>
            <w:r>
              <w:rPr>
                <w:rStyle w:val="xcontentpasted0"/>
                <w:rFonts w:ascii="Calibri" w:hAnsi="Calibri" w:cs="Calibri"/>
                <w:i/>
                <w:iCs/>
                <w:color w:val="000000"/>
                <w:sz w:val="22"/>
                <w:szCs w:val="22"/>
                <w:lang w:val="bs-Latn-BA"/>
              </w:rPr>
              <w:t>više</w:t>
            </w:r>
            <w:r w:rsidRPr="00C85370">
              <w:rPr>
                <w:rStyle w:val="xcontentpasted0"/>
                <w:rFonts w:ascii="Calibri" w:hAnsi="Calibri" w:cs="Calibri"/>
                <w:i/>
                <w:iCs/>
                <w:color w:val="000000"/>
                <w:sz w:val="22"/>
                <w:szCs w:val="22"/>
                <w:lang w:val="mk-MK"/>
              </w:rPr>
              <w:t xml:space="preserve"> standarda ocjenjivanja istog sadržaja koji se mogu </w:t>
            </w:r>
            <w:r>
              <w:rPr>
                <w:rStyle w:val="xcontentpasted0"/>
                <w:rFonts w:ascii="Calibri" w:hAnsi="Calibri" w:cs="Calibri"/>
                <w:i/>
                <w:iCs/>
                <w:color w:val="000000"/>
                <w:sz w:val="22"/>
                <w:szCs w:val="22"/>
                <w:lang w:val="bs-Latn-BA"/>
              </w:rPr>
              <w:t>realizovati</w:t>
            </w:r>
            <w:r w:rsidRPr="00C85370">
              <w:rPr>
                <w:rStyle w:val="xcontentpasted0"/>
                <w:rFonts w:ascii="Calibri" w:hAnsi="Calibri" w:cs="Calibri"/>
                <w:i/>
                <w:iCs/>
                <w:color w:val="000000"/>
                <w:sz w:val="22"/>
                <w:szCs w:val="22"/>
                <w:lang w:val="mk-MK"/>
              </w:rPr>
              <w:t xml:space="preserve"> u nekoliko </w:t>
            </w:r>
            <w:r>
              <w:rPr>
                <w:rStyle w:val="xcontentpasted0"/>
                <w:rFonts w:ascii="Calibri" w:hAnsi="Calibri" w:cs="Calibri"/>
                <w:i/>
                <w:iCs/>
                <w:color w:val="000000"/>
                <w:sz w:val="22"/>
                <w:szCs w:val="22"/>
                <w:lang w:val="bs-Latn-BA"/>
              </w:rPr>
              <w:t>časova</w:t>
            </w:r>
            <w:r w:rsidRPr="00C85370">
              <w:rPr>
                <w:rStyle w:val="xcontentpasted0"/>
                <w:rFonts w:ascii="Calibri" w:hAnsi="Calibri" w:cs="Calibri"/>
                <w:i/>
                <w:iCs/>
                <w:color w:val="000000"/>
                <w:sz w:val="22"/>
                <w:szCs w:val="22"/>
                <w:lang w:val="mk-MK"/>
              </w:rPr>
              <w:t xml:space="preserve">. Navedeni primjeri mogu poslužiti i kao model za kreiranje novih aktivnosti za iste standarde ili za druge koje njima nisu obuhvaćene.) </w:t>
            </w:r>
          </w:p>
          <w:p w14:paraId="0DAA642F" w14:textId="77777777" w:rsidR="00C85370" w:rsidRDefault="00C85370" w:rsidP="00C85370">
            <w:pPr>
              <w:pStyle w:val="xmsonormal"/>
              <w:shd w:val="clear" w:color="auto" w:fill="FFFFFF"/>
              <w:autoSpaceDE w:val="0"/>
              <w:autoSpaceDN w:val="0"/>
              <w:rPr>
                <w:rStyle w:val="xcontentpasted0"/>
                <w:rFonts w:ascii="Calibri" w:hAnsi="Calibri" w:cs="Calibri"/>
                <w:i/>
                <w:iCs/>
                <w:color w:val="000000"/>
                <w:sz w:val="22"/>
                <w:szCs w:val="22"/>
                <w:lang w:val="mk-MK"/>
              </w:rPr>
            </w:pPr>
          </w:p>
          <w:p w14:paraId="15E7AA80" w14:textId="165114B5" w:rsidR="009F499F" w:rsidRDefault="009F499F" w:rsidP="00BC3C32">
            <w:pPr>
              <w:numPr>
                <w:ilvl w:val="0"/>
                <w:numId w:val="5"/>
              </w:numPr>
              <w:spacing w:after="0" w:line="240" w:lineRule="auto"/>
              <w:jc w:val="both"/>
            </w:pPr>
            <w:r>
              <w:t>Uobičajene aktivnosti za početak svakog časa: pozdravljanje, pisanje datuma i dana u sedmici na tabli i u svesci, pjevanje prethodno naučene pjesme.</w:t>
            </w:r>
          </w:p>
          <w:p w14:paraId="7384BA9A" w14:textId="2D557A9A" w:rsidR="009F499F" w:rsidRDefault="009F499F" w:rsidP="00BC3C32">
            <w:pPr>
              <w:numPr>
                <w:ilvl w:val="0"/>
                <w:numId w:val="5"/>
              </w:numPr>
              <w:spacing w:after="0" w:line="240" w:lineRule="auto"/>
              <w:jc w:val="both"/>
            </w:pPr>
            <w:r>
              <w:t xml:space="preserve">Vježbe za usvajanje akcenta, ritma i intonacije karakteristične za italijanski jezik. </w:t>
            </w:r>
            <w:r w:rsidR="00963679">
              <w:rPr>
                <w:lang w:val="bs-Latn-BA"/>
              </w:rPr>
              <w:t>P</w:t>
            </w:r>
            <w:r>
              <w:t>r.: ponavljanje kratkih izjava prema modelu koji se čuje.</w:t>
            </w:r>
          </w:p>
          <w:p w14:paraId="45F79870" w14:textId="53ED1E1E" w:rsidR="009F499F" w:rsidRDefault="00963679" w:rsidP="00BC3C32">
            <w:pPr>
              <w:numPr>
                <w:ilvl w:val="0"/>
                <w:numId w:val="5"/>
              </w:numPr>
              <w:spacing w:after="0" w:line="240" w:lineRule="auto"/>
              <w:jc w:val="both"/>
            </w:pPr>
            <w:r>
              <w:rPr>
                <w:lang w:val="bs-Latn-BA"/>
              </w:rPr>
              <w:t>Slaganje</w:t>
            </w:r>
            <w:r w:rsidR="009F499F">
              <w:t xml:space="preserve"> riječi u kratke rečenice s odgovarajućim leksičkim jedinicama i gramatičkim sadržajima.</w:t>
            </w:r>
          </w:p>
          <w:p w14:paraId="469FC925" w14:textId="7EA05B21" w:rsidR="009F499F" w:rsidRDefault="009F499F" w:rsidP="00BC3C32">
            <w:pPr>
              <w:numPr>
                <w:ilvl w:val="0"/>
                <w:numId w:val="5"/>
              </w:numPr>
              <w:spacing w:after="0" w:line="240" w:lineRule="auto"/>
              <w:jc w:val="both"/>
            </w:pPr>
            <w:r>
              <w:t>Popunjavanje praznina u tabelama i rečenicama odgovarajućim leksičkim jedinicama i gramatičkim sadržajima.</w:t>
            </w:r>
          </w:p>
          <w:p w14:paraId="7AF45CB7" w14:textId="4CAD1CCB" w:rsidR="009F499F" w:rsidRDefault="009F499F" w:rsidP="00BC3C32">
            <w:pPr>
              <w:numPr>
                <w:ilvl w:val="0"/>
                <w:numId w:val="5"/>
              </w:numPr>
              <w:spacing w:after="0" w:line="240" w:lineRule="auto"/>
              <w:jc w:val="both"/>
            </w:pPr>
            <w:r w:rsidRPr="00963679">
              <w:rPr>
                <w:i/>
                <w:iCs/>
              </w:rPr>
              <w:t>Diktat.</w:t>
            </w:r>
            <w:r>
              <w:t xml:space="preserve"> Pisanje jednostavnih rečenica/kratkog teksta po diktatu u vezi sa temom.</w:t>
            </w:r>
          </w:p>
          <w:p w14:paraId="0B95D53D" w14:textId="4AA94BED" w:rsidR="009F499F" w:rsidRDefault="009F499F" w:rsidP="00BC3C32">
            <w:pPr>
              <w:numPr>
                <w:ilvl w:val="0"/>
                <w:numId w:val="5"/>
              </w:numPr>
              <w:spacing w:after="0" w:line="240" w:lineRule="auto"/>
              <w:jc w:val="both"/>
            </w:pPr>
            <w:r>
              <w:t xml:space="preserve">Dolazak do značenja. Učenici gledaju slike likova iz </w:t>
            </w:r>
            <w:r w:rsidRPr="00963679">
              <w:rPr>
                <w:i/>
                <w:iCs/>
              </w:rPr>
              <w:t>Corto Maltese</w:t>
            </w:r>
            <w:r>
              <w:t xml:space="preserve"> (ili nekog drugog stripa) s opisnim pridjevima datim ispod slika i otkrivaju njihovo značenje.</w:t>
            </w:r>
          </w:p>
          <w:p w14:paraId="0E224946" w14:textId="74D68D15" w:rsidR="009F499F" w:rsidRDefault="00963679" w:rsidP="00BC3C32">
            <w:pPr>
              <w:numPr>
                <w:ilvl w:val="0"/>
                <w:numId w:val="5"/>
              </w:numPr>
              <w:spacing w:after="0" w:line="240" w:lineRule="auto"/>
              <w:jc w:val="both"/>
            </w:pPr>
            <w:r w:rsidRPr="00963679">
              <w:rPr>
                <w:i/>
                <w:iCs/>
                <w:lang w:val="bs-Latn-BA"/>
              </w:rPr>
              <w:t>Rod i broj</w:t>
            </w:r>
            <w:r w:rsidR="009F499F" w:rsidRPr="00963679">
              <w:rPr>
                <w:i/>
                <w:iCs/>
              </w:rPr>
              <w:t>.</w:t>
            </w:r>
            <w:r w:rsidR="009F499F">
              <w:t xml:space="preserve"> Nastavnik zapisuje rečenice na tabli (pr.: </w:t>
            </w:r>
            <w:r w:rsidR="009F499F" w:rsidRPr="00963679">
              <w:rPr>
                <w:i/>
                <w:iCs/>
              </w:rPr>
              <w:t>Luigi è magro. Elena è magra. I miei cugini sono tutti magri.)</w:t>
            </w:r>
            <w:r w:rsidR="009F499F">
              <w:t xml:space="preserve"> prema kojima učenici izvode pravila za formiranje ženskog roda i množine. Nastavnik do</w:t>
            </w:r>
            <w:r>
              <w:rPr>
                <w:lang w:val="bs-Latn-BA"/>
              </w:rPr>
              <w:t>punjuje sa izuzetcima</w:t>
            </w:r>
            <w:r w:rsidR="009F499F">
              <w:t>. Zatim učenici sami sastavljaju rečenice i čitaju ih.</w:t>
            </w:r>
          </w:p>
          <w:p w14:paraId="5461BA2D" w14:textId="5CF5C45D" w:rsidR="009F499F" w:rsidRDefault="009F499F" w:rsidP="00BC3C32">
            <w:pPr>
              <w:numPr>
                <w:ilvl w:val="0"/>
                <w:numId w:val="5"/>
              </w:numPr>
              <w:spacing w:after="0" w:line="240" w:lineRule="auto"/>
              <w:jc w:val="both"/>
            </w:pPr>
            <w:r w:rsidRPr="00963679">
              <w:rPr>
                <w:i/>
                <w:iCs/>
              </w:rPr>
              <w:t>Avion</w:t>
            </w:r>
            <w:r w:rsidR="00963679" w:rsidRPr="00963679">
              <w:rPr>
                <w:i/>
                <w:iCs/>
                <w:lang w:val="bs-Latn-BA"/>
              </w:rPr>
              <w:t>čić</w:t>
            </w:r>
            <w:r>
              <w:t>. Svaki učenik opisuje sebe, ali ne piše svoje ime. Zatim od plahte prave avion i bacaju ih sve zajedno. Svaki učenik uzima avion, čita list i pogađa koji je učenik opisan na listu.</w:t>
            </w:r>
          </w:p>
          <w:p w14:paraId="44302F95" w14:textId="197A6820" w:rsidR="009F499F" w:rsidRDefault="009F499F" w:rsidP="00BC3C32">
            <w:pPr>
              <w:numPr>
                <w:ilvl w:val="0"/>
                <w:numId w:val="5"/>
              </w:numPr>
              <w:spacing w:after="0" w:line="240" w:lineRule="auto"/>
              <w:jc w:val="both"/>
            </w:pPr>
            <w:r w:rsidRPr="00963679">
              <w:rPr>
                <w:i/>
                <w:iCs/>
              </w:rPr>
              <w:t>Opisni prid</w:t>
            </w:r>
            <w:r w:rsidR="00963679">
              <w:rPr>
                <w:i/>
                <w:iCs/>
                <w:lang w:val="bs-Latn-BA"/>
              </w:rPr>
              <w:t>j</w:t>
            </w:r>
            <w:r w:rsidRPr="00963679">
              <w:rPr>
                <w:i/>
                <w:iCs/>
              </w:rPr>
              <w:t>evi.</w:t>
            </w:r>
            <w:r>
              <w:t xml:space="preserve"> Učenici gledaju fotografije poznatih ljudi i podvlače opisne prid</w:t>
            </w:r>
            <w:r w:rsidR="00963679">
              <w:rPr>
                <w:lang w:val="bs-Latn-BA"/>
              </w:rPr>
              <w:t>j</w:t>
            </w:r>
            <w:r>
              <w:t xml:space="preserve">eve koji opisuju osobe na fotografijama. Primjer: </w:t>
            </w:r>
            <w:r w:rsidRPr="00963679">
              <w:rPr>
                <w:i/>
                <w:iCs/>
              </w:rPr>
              <w:t>Laura Pausini ha i</w:t>
            </w:r>
            <w:r>
              <w:t xml:space="preserve"> </w:t>
            </w:r>
            <w:r w:rsidRPr="00963679">
              <w:rPr>
                <w:i/>
                <w:iCs/>
              </w:rPr>
              <w:t>capelli neri/biondi.</w:t>
            </w:r>
          </w:p>
          <w:p w14:paraId="079E3BCD" w14:textId="626AB792" w:rsidR="009F499F" w:rsidRDefault="009F499F" w:rsidP="00BC3C32">
            <w:pPr>
              <w:numPr>
                <w:ilvl w:val="0"/>
                <w:numId w:val="5"/>
              </w:numPr>
              <w:spacing w:after="0" w:line="240" w:lineRule="auto"/>
              <w:jc w:val="both"/>
            </w:pPr>
            <w:r w:rsidRPr="00963679">
              <w:rPr>
                <w:i/>
                <w:iCs/>
              </w:rPr>
              <w:t xml:space="preserve">Opis mog </w:t>
            </w:r>
            <w:r w:rsidR="00963679">
              <w:rPr>
                <w:i/>
                <w:iCs/>
                <w:lang w:val="bs-Latn-BA"/>
              </w:rPr>
              <w:t>drug</w:t>
            </w:r>
            <w:r w:rsidR="007D3F12">
              <w:rPr>
                <w:i/>
                <w:iCs/>
                <w:lang w:val="bs-Latn-BA"/>
              </w:rPr>
              <w:t>a</w:t>
            </w:r>
            <w:r>
              <w:t xml:space="preserve">. Učenici zapisuju svoja imena na komad papira i stavljaju ih u kutiju, zatim svaki učenik izvlači listić i opisuje učenika čije je ime napisano na izvučenom listiću. Primjer: </w:t>
            </w:r>
            <w:r w:rsidRPr="00963679">
              <w:rPr>
                <w:i/>
                <w:iCs/>
              </w:rPr>
              <w:t>Lei è Anna. È alta e magra</w:t>
            </w:r>
            <w:r>
              <w:t xml:space="preserve">, </w:t>
            </w:r>
            <w:r w:rsidRPr="00963679">
              <w:rPr>
                <w:i/>
                <w:iCs/>
              </w:rPr>
              <w:t xml:space="preserve">ha i capelli lunghi e castani. Ha gli occhi verdi. Porta un jeans e una </w:t>
            </w:r>
            <w:r w:rsidRPr="00963679">
              <w:t>t-shirt viola.</w:t>
            </w:r>
          </w:p>
          <w:p w14:paraId="3ED08AD0" w14:textId="27C78AFB" w:rsidR="00F82832" w:rsidRDefault="009F499F" w:rsidP="00BC3C32">
            <w:pPr>
              <w:numPr>
                <w:ilvl w:val="0"/>
                <w:numId w:val="5"/>
              </w:numPr>
              <w:spacing w:after="0" w:line="240" w:lineRule="auto"/>
              <w:jc w:val="both"/>
            </w:pPr>
            <w:r w:rsidRPr="00F82832">
              <w:rPr>
                <w:i/>
                <w:iCs/>
              </w:rPr>
              <w:t>Capi di abbigliamento</w:t>
            </w:r>
            <w:r>
              <w:t>. Učenici u parovima ili grupama dobijaju list papira sa nekoliko slika na kojima su prikazani odjevni predmeti. Nastavnik pokazuje slike (na listu papira ili pomoću digitalnog alata) jednu po jednu, kodiranim redoslijedom. On imenuje odjeću, a učenici u grupama zaokružuju na radnom listu slike koje ilustruju odgovarajuće riječi koje je izgovorio nastavnik. Prva grupa koja zaokruži sve slike je pobjednik. Zatim nastavnik zapisuje riječi na tabli, izgovara ih, a učenici ponavljaju i izgovaraju značenje ovisno o tome koliko su zapamtili iz prethodne aktivnosti.</w:t>
            </w:r>
          </w:p>
          <w:p w14:paraId="2111838C" w14:textId="192AAA34" w:rsidR="00BF77C4" w:rsidRDefault="009F499F" w:rsidP="00BC3C32">
            <w:pPr>
              <w:numPr>
                <w:ilvl w:val="0"/>
                <w:numId w:val="5"/>
              </w:numPr>
              <w:spacing w:after="0" w:line="240" w:lineRule="auto"/>
              <w:jc w:val="both"/>
            </w:pPr>
            <w:r w:rsidRPr="00F82832">
              <w:rPr>
                <w:i/>
                <w:iCs/>
              </w:rPr>
              <w:t>Ruota dei colori.</w:t>
            </w:r>
            <w:r>
              <w:t xml:space="preserve"> </w:t>
            </w:r>
            <w:r w:rsidR="004073F2">
              <w:rPr>
                <w:lang w:val="bs-Latn-BA"/>
              </w:rPr>
              <w:t xml:space="preserve">Nastavnik </w:t>
            </w:r>
            <w:r>
              <w:t xml:space="preserve">upisuje boje na </w:t>
            </w:r>
            <w:r w:rsidR="00F82832">
              <w:rPr>
                <w:lang w:val="bs-Latn-BA"/>
              </w:rPr>
              <w:t>točak</w:t>
            </w:r>
            <w:r>
              <w:t xml:space="preserve"> koji sam pravi (ili pomoću digitalnog alata) i donosi listove </w:t>
            </w:r>
            <w:r w:rsidR="00F82832">
              <w:rPr>
                <w:lang w:val="bs-Latn-BA"/>
              </w:rPr>
              <w:t>na kojima su predmeti</w:t>
            </w:r>
            <w:r>
              <w:t xml:space="preserve"> u boji. Učenik okreće točak i na boju na kojoj se zaustavi mora staviti najviše listova sa predmetima u boji koja mu je pala. Pobjednik je učenik koji je uspio staviti najviše listova predmeta odgovarajuće boje u unaprijed određeno vrijeme.</w:t>
            </w:r>
          </w:p>
          <w:p w14:paraId="34023361" w14:textId="39233576" w:rsidR="00F82832" w:rsidRDefault="00F82832" w:rsidP="00BC3C32">
            <w:pPr>
              <w:numPr>
                <w:ilvl w:val="0"/>
                <w:numId w:val="5"/>
              </w:numPr>
              <w:spacing w:after="0" w:line="240" w:lineRule="auto"/>
              <w:jc w:val="both"/>
            </w:pPr>
            <w:r w:rsidRPr="008C3F5D">
              <w:rPr>
                <w:i/>
                <w:iCs/>
              </w:rPr>
              <w:t>Cruciverba.</w:t>
            </w:r>
            <w:r>
              <w:t xml:space="preserve"> </w:t>
            </w:r>
            <w:r w:rsidR="007D3F12">
              <w:rPr>
                <w:lang w:val="bs-Latn-BA"/>
              </w:rPr>
              <w:t xml:space="preserve">Učenici, u parovima, rješavaju ukrštene riječi, koristeći pravilno riječi koje označavaju odjeću i boje. </w:t>
            </w:r>
          </w:p>
          <w:p w14:paraId="23C0079B" w14:textId="148F248F" w:rsidR="009F499F" w:rsidRPr="00F82832" w:rsidRDefault="009F499F" w:rsidP="00BC3C32">
            <w:pPr>
              <w:numPr>
                <w:ilvl w:val="0"/>
                <w:numId w:val="5"/>
              </w:numPr>
              <w:spacing w:after="0" w:line="240" w:lineRule="auto"/>
              <w:jc w:val="both"/>
              <w:rPr>
                <w:i/>
                <w:iCs/>
              </w:rPr>
            </w:pPr>
            <w:r>
              <w:lastRenderedPageBreak/>
              <w:t xml:space="preserve">Popunjavanje praznina u tekstovima, tabelama i rečenicama odgovarajućim leksičkim jedinicama i gramatičkim sadržajima. Primjer: </w:t>
            </w:r>
            <w:r w:rsidRPr="00F82832">
              <w:rPr>
                <w:i/>
                <w:iCs/>
              </w:rPr>
              <w:t>Maria ha i capelli biondi e corti . Lei je visok i mršav.</w:t>
            </w:r>
          </w:p>
          <w:p w14:paraId="18F079B0" w14:textId="0642576F" w:rsidR="009F499F" w:rsidRDefault="009F499F" w:rsidP="00BC3C32">
            <w:pPr>
              <w:numPr>
                <w:ilvl w:val="0"/>
                <w:numId w:val="5"/>
              </w:numPr>
              <w:spacing w:after="0" w:line="240" w:lineRule="auto"/>
              <w:jc w:val="both"/>
            </w:pPr>
            <w:r w:rsidRPr="008C3F5D">
              <w:rPr>
                <w:i/>
                <w:iCs/>
              </w:rPr>
              <w:t>Mapa uma</w:t>
            </w:r>
            <w:r>
              <w:t xml:space="preserve"> (mappa mentale). Učenici imenuju pojmove i izraze koji se odnose na odjeću prema vizualnim prikazima (kart</w:t>
            </w:r>
            <w:r w:rsidR="00F82832">
              <w:rPr>
                <w:lang w:val="bs-Latn-BA"/>
              </w:rPr>
              <w:t>ice</w:t>
            </w:r>
            <w:r>
              <w:t>, slike) i kreiraju mapu uma vezanu za odjeću na h</w:t>
            </w:r>
            <w:r w:rsidR="00F82832">
              <w:rPr>
                <w:lang w:val="bs-Latn-BA"/>
              </w:rPr>
              <w:t>ameru</w:t>
            </w:r>
            <w:r>
              <w:t>.</w:t>
            </w:r>
          </w:p>
          <w:p w14:paraId="5C790723" w14:textId="16C6B853" w:rsidR="009F499F" w:rsidRDefault="00F82832" w:rsidP="00BC3C32">
            <w:pPr>
              <w:numPr>
                <w:ilvl w:val="0"/>
                <w:numId w:val="5"/>
              </w:numPr>
              <w:spacing w:after="0" w:line="240" w:lineRule="auto"/>
              <w:jc w:val="both"/>
            </w:pPr>
            <w:r>
              <w:rPr>
                <w:lang w:val="bs-Latn-BA"/>
              </w:rPr>
              <w:t>Slaganje</w:t>
            </w:r>
            <w:r w:rsidR="009F499F">
              <w:t>, u dijalogu, rečenica datih m</w:t>
            </w:r>
            <w:r>
              <w:rPr>
                <w:lang w:val="bs-Latn-BA"/>
              </w:rPr>
              <w:t>j</w:t>
            </w:r>
            <w:r w:rsidR="009F499F">
              <w:t>ešovitim redos</w:t>
            </w:r>
            <w:r>
              <w:rPr>
                <w:lang w:val="bs-Latn-BA"/>
              </w:rPr>
              <w:t>lij</w:t>
            </w:r>
            <w:r w:rsidR="009F499F">
              <w:t>edom.</w:t>
            </w:r>
          </w:p>
          <w:p w14:paraId="527B61F5" w14:textId="1B953E0B" w:rsidR="009F499F" w:rsidRDefault="009F499F" w:rsidP="00BC3C32">
            <w:pPr>
              <w:numPr>
                <w:ilvl w:val="0"/>
                <w:numId w:val="5"/>
              </w:numPr>
              <w:spacing w:after="0" w:line="240" w:lineRule="auto"/>
              <w:jc w:val="both"/>
            </w:pPr>
            <w:r w:rsidRPr="008C3F5D">
              <w:rPr>
                <w:i/>
                <w:iCs/>
              </w:rPr>
              <w:t>Chi sono?</w:t>
            </w:r>
            <w:r>
              <w:t xml:space="preserve"> Svaki učenik opisuje sebe sa nekoliko kratkih rečenica na papiru, koji zatim zgužva u loptu. Na znak nastavnika, učenici počinju da dijele listiće jedni drugima dok se ne pomiješaju. Zatim svaki učenik čita listić koji je dobio i pogađa ko je opisan. Ako on ne pogodi, drugi učenici mogu pogoditi.</w:t>
            </w:r>
          </w:p>
          <w:p w14:paraId="6269E239" w14:textId="1266D062" w:rsidR="009F499F" w:rsidRDefault="009F499F" w:rsidP="00BC3C32">
            <w:pPr>
              <w:numPr>
                <w:ilvl w:val="0"/>
                <w:numId w:val="5"/>
              </w:numPr>
              <w:spacing w:after="0" w:line="240" w:lineRule="auto"/>
              <w:jc w:val="both"/>
            </w:pPr>
            <w:r>
              <w:t>Tocca il colore….. Nastavnik kaže: Tocca il colore (n</w:t>
            </w:r>
            <w:r w:rsidR="00F82832">
              <w:rPr>
                <w:lang w:val="bs-Latn-BA"/>
              </w:rPr>
              <w:t xml:space="preserve">a </w:t>
            </w:r>
            <w:r>
              <w:t>pr. rosso) i svi učenici moraju dodirnuti nešto crveno. Zatim nastavite s drugom bojom. Učenik može igrati i ulogu animatora.</w:t>
            </w:r>
          </w:p>
          <w:p w14:paraId="131885F8" w14:textId="47D87539" w:rsidR="009F499F" w:rsidRDefault="009F499F" w:rsidP="00BC3C32">
            <w:pPr>
              <w:numPr>
                <w:ilvl w:val="0"/>
                <w:numId w:val="5"/>
              </w:numPr>
              <w:spacing w:after="0" w:line="240" w:lineRule="auto"/>
              <w:jc w:val="both"/>
            </w:pPr>
            <w:r w:rsidRPr="008C3F5D">
              <w:rPr>
                <w:i/>
                <w:iCs/>
              </w:rPr>
              <w:t>Izgubljeni prtljag.</w:t>
            </w:r>
            <w:r>
              <w:t xml:space="preserve"> Popunjavanje zamišljenog obrasca izgubljenog prtljaga na aerodromu, napisanog na maternjem jeziku učenika. U parovima, učenici dobijaju obrazac i sljedeću instrukciju od nastavnika: </w:t>
            </w:r>
            <w:r w:rsidRPr="00F82832">
              <w:rPr>
                <w:i/>
                <w:iCs/>
              </w:rPr>
              <w:t>Il tuo amico italiano viene a trovarti ma la compagnia aerea smarrisce il suo baglagio. Tu gli spieghi come deve compilare il formulario.</w:t>
            </w:r>
            <w:r>
              <w:t xml:space="preserve"> Jedan od učenika objašnjava drugom </w:t>
            </w:r>
            <w:r w:rsidR="00F03A33">
              <w:rPr>
                <w:lang w:val="bs-Latn-BA"/>
              </w:rPr>
              <w:t xml:space="preserve">obrazac </w:t>
            </w:r>
            <w:r>
              <w:t>na italijanskom, popunjava obrazac, navodeći sastav izgubljene prtljage (dijelovi odjeće i drugi predmeti).</w:t>
            </w:r>
          </w:p>
          <w:p w14:paraId="2ED825BB" w14:textId="4D70D168" w:rsidR="009F499F" w:rsidRDefault="009F499F" w:rsidP="00BC3C32">
            <w:pPr>
              <w:numPr>
                <w:ilvl w:val="0"/>
                <w:numId w:val="5"/>
              </w:numPr>
              <w:spacing w:after="0" w:line="240" w:lineRule="auto"/>
              <w:jc w:val="both"/>
            </w:pPr>
            <w:r w:rsidRPr="008C3F5D">
              <w:rPr>
                <w:i/>
                <w:iCs/>
              </w:rPr>
              <w:t>Che cosa indossi?</w:t>
            </w:r>
            <w:r>
              <w:t xml:space="preserve"> Učenici kažu kako su obučeni. Pr: </w:t>
            </w:r>
            <w:r w:rsidRPr="00F03A33">
              <w:rPr>
                <w:i/>
                <w:iCs/>
              </w:rPr>
              <w:t>Indosso una camicia blu.</w:t>
            </w:r>
          </w:p>
          <w:p w14:paraId="352C37F9" w14:textId="4C166D0C" w:rsidR="009F499F" w:rsidRDefault="009F499F" w:rsidP="00BC3C32">
            <w:pPr>
              <w:numPr>
                <w:ilvl w:val="0"/>
                <w:numId w:val="5"/>
              </w:numPr>
              <w:spacing w:after="0" w:line="240" w:lineRule="auto"/>
              <w:jc w:val="both"/>
            </w:pPr>
            <w:r w:rsidRPr="008C3F5D">
              <w:rPr>
                <w:i/>
                <w:iCs/>
              </w:rPr>
              <w:t>Mi piace…/Non mi piace…</w:t>
            </w:r>
            <w:r>
              <w:t xml:space="preserve"> Nastavnik pokazuje fotografije/video snimke odjeće. Učenici pokazuju </w:t>
            </w:r>
            <w:r w:rsidR="00F03A33">
              <w:rPr>
                <w:lang w:val="bs-Latn-BA"/>
              </w:rPr>
              <w:t>šta im se dopada</w:t>
            </w:r>
            <w:r>
              <w:t>/n</w:t>
            </w:r>
            <w:r w:rsidR="00F03A33">
              <w:rPr>
                <w:lang w:val="bs-Latn-BA"/>
              </w:rPr>
              <w:t>e dopada</w:t>
            </w:r>
            <w:r>
              <w:t xml:space="preserve"> i izražavaju svoje ukuse pomoću pokaznog prid</w:t>
            </w:r>
            <w:r w:rsidR="00F03A33">
              <w:rPr>
                <w:lang w:val="bs-Latn-BA"/>
              </w:rPr>
              <w:t>j</w:t>
            </w:r>
            <w:r>
              <w:t xml:space="preserve">eva. </w:t>
            </w:r>
            <w:r w:rsidR="00F03A33">
              <w:rPr>
                <w:lang w:val="bs-Latn-BA"/>
              </w:rPr>
              <w:t>P</w:t>
            </w:r>
            <w:r>
              <w:t xml:space="preserve">r.: </w:t>
            </w:r>
            <w:r w:rsidRPr="00F03A33">
              <w:rPr>
                <w:i/>
                <w:iCs/>
              </w:rPr>
              <w:t>Mi piace questa gonna. Non mi piace questo maglione. Mi piacciono questi pantaloni.</w:t>
            </w:r>
          </w:p>
          <w:p w14:paraId="7C6C1868" w14:textId="744E404F" w:rsidR="009F499F" w:rsidRDefault="009F499F" w:rsidP="00BC3C32">
            <w:pPr>
              <w:numPr>
                <w:ilvl w:val="0"/>
                <w:numId w:val="5"/>
              </w:numPr>
              <w:spacing w:after="0" w:line="240" w:lineRule="auto"/>
              <w:jc w:val="both"/>
            </w:pPr>
            <w:r>
              <w:t>Učenici provjeravaju stečeno znanje kroz interaktivne online vježbe sa sabiranjem, povezivanjem, pamćenjem, osmosmjerom, parovima, tačno/netačno, kvizom... (koje kreira nastavnik ili koristeći različite digitalne alate, kao što su: Liveworksheets, WordWall, LearningApps , Kahoot itd.).</w:t>
            </w:r>
          </w:p>
          <w:p w14:paraId="0466449A" w14:textId="581BD71C" w:rsidR="009F499F" w:rsidRDefault="009F499F" w:rsidP="00BC3C32">
            <w:pPr>
              <w:numPr>
                <w:ilvl w:val="0"/>
                <w:numId w:val="5"/>
              </w:numPr>
              <w:spacing w:after="0" w:line="240" w:lineRule="auto"/>
              <w:jc w:val="both"/>
            </w:pPr>
            <w:r w:rsidRPr="00400903">
              <w:rPr>
                <w:i/>
                <w:iCs/>
              </w:rPr>
              <w:t>Le celebrita'</w:t>
            </w:r>
            <w:r>
              <w:t>. Nastavnik pokazuje slike poznatih italijanskih ličnosti koje učenici usmeno opisuju kratkim rečenicama (fizički izgled, od</w:t>
            </w:r>
            <w:r w:rsidR="00400903">
              <w:rPr>
                <w:lang w:val="bs-Latn-BA"/>
              </w:rPr>
              <w:t>j</w:t>
            </w:r>
            <w:r>
              <w:t>eća).</w:t>
            </w:r>
          </w:p>
          <w:p w14:paraId="417BE380" w14:textId="77777777" w:rsidR="00F03A33" w:rsidRDefault="009530B1" w:rsidP="00BC3C32">
            <w:pPr>
              <w:spacing w:after="0" w:line="240" w:lineRule="auto"/>
              <w:ind w:left="701" w:hanging="360"/>
              <w:jc w:val="both"/>
            </w:pPr>
            <w:r>
              <w:t xml:space="preserve">• </w:t>
            </w:r>
            <w:r w:rsidR="00F03A33">
              <w:rPr>
                <w:lang w:val="bs-Latn-BA"/>
              </w:rPr>
              <w:t xml:space="preserve">   </w:t>
            </w:r>
            <w:r w:rsidRPr="00400903">
              <w:rPr>
                <w:i/>
                <w:iCs/>
              </w:rPr>
              <w:t>Personaggio misterioso.</w:t>
            </w:r>
            <w:r>
              <w:t xml:space="preserve"> Učenici u parovima dobijaju list sa slikama nekoliko osoba (dokument se može prikazati na tabli preko projektora). Svaki učenik odabere jedan lik sa slika bez da kaže drugom. Učenici naizmjenično postavljaju jedni drugima pitanja (È una ragazza? È bionda? Indossa un vestito rosso? ...) i pobjeđuje onaj ko prvi pogodi zamišljenu osobu.</w:t>
            </w:r>
          </w:p>
          <w:p w14:paraId="4AB1515C" w14:textId="584D0485" w:rsidR="009530B1" w:rsidRDefault="009530B1" w:rsidP="00BC3C32">
            <w:pPr>
              <w:pStyle w:val="ListParagraph"/>
              <w:numPr>
                <w:ilvl w:val="0"/>
                <w:numId w:val="36"/>
              </w:numPr>
              <w:spacing w:after="0" w:line="240" w:lineRule="auto"/>
              <w:ind w:left="701"/>
              <w:jc w:val="both"/>
            </w:pPr>
            <w:r>
              <w:t xml:space="preserve">Slušanje/čitanje uz razumijevanje teksta i odgovaranje na pitanja poput: </w:t>
            </w:r>
            <w:r w:rsidR="00400903" w:rsidRPr="00400903">
              <w:rPr>
                <w:i/>
                <w:iCs/>
              </w:rPr>
              <w:t>Chi? Che cosa? Quale? Come?,</w:t>
            </w:r>
            <w:r w:rsidR="00400903">
              <w:rPr>
                <w:lang w:val="bs-Latn-BA"/>
              </w:rPr>
              <w:t xml:space="preserve"> </w:t>
            </w:r>
            <w:r>
              <w:t>tačno/netačno (vero/falso), otvorena pitanja, pitanja koja povezuju informacije ili pitanja sa više odgovora.</w:t>
            </w:r>
          </w:p>
          <w:p w14:paraId="0F8B25C5" w14:textId="77777777" w:rsidR="009530B1" w:rsidRDefault="009530B1" w:rsidP="009530B1">
            <w:pPr>
              <w:spacing w:line="240" w:lineRule="auto"/>
              <w:jc w:val="both"/>
            </w:pPr>
          </w:p>
          <w:p w14:paraId="0B4BA601" w14:textId="77777777" w:rsidR="00400903" w:rsidRPr="00400903" w:rsidRDefault="00400903" w:rsidP="00400903">
            <w:pPr>
              <w:suppressAutoHyphens w:val="0"/>
              <w:spacing w:after="0" w:line="276" w:lineRule="auto"/>
              <w:ind w:left="720"/>
              <w:textDirection w:val="btLr"/>
              <w:textAlignment w:val="top"/>
              <w:outlineLvl w:val="0"/>
              <w:rPr>
                <w:i/>
                <w:kern w:val="0"/>
                <w:position w:val="-1"/>
                <w:lang w:eastAsia="zh-CN"/>
              </w:rPr>
            </w:pPr>
            <w:r w:rsidRPr="00400903">
              <w:rPr>
                <w:i/>
                <w:kern w:val="0"/>
                <w:position w:val="-1"/>
                <w:lang w:eastAsia="zh-CN"/>
              </w:rPr>
              <w:t xml:space="preserve">Roberto è alto, grasso e molto forte. Ha i capelli lunghi e rossi. Il suo amico, Francesco, è basso e magro, ha i capelli corti e biondi. </w:t>
            </w:r>
          </w:p>
          <w:p w14:paraId="702C2D62" w14:textId="77777777" w:rsidR="00400903" w:rsidRPr="00400903" w:rsidRDefault="00400903" w:rsidP="00400903">
            <w:pPr>
              <w:suppressAutoHyphens w:val="0"/>
              <w:spacing w:after="240" w:line="276" w:lineRule="auto"/>
              <w:ind w:left="720"/>
              <w:textDirection w:val="btLr"/>
              <w:textAlignment w:val="top"/>
              <w:outlineLvl w:val="0"/>
              <w:rPr>
                <w:i/>
                <w:kern w:val="0"/>
                <w:position w:val="-1"/>
                <w:lang w:eastAsia="zh-CN"/>
              </w:rPr>
            </w:pPr>
            <w:r w:rsidRPr="00400903">
              <w:rPr>
                <w:i/>
                <w:kern w:val="0"/>
                <w:position w:val="-1"/>
                <w:lang w:eastAsia="zh-CN"/>
              </w:rPr>
              <w:t xml:space="preserve">Mia sorella si chiama Sara. Lei è alta e magra. Ha i capelli lunghi e castani e gli occhi marroni. Il suo colore preferito è il rosso. È molto carina. </w:t>
            </w:r>
          </w:p>
          <w:p w14:paraId="69D5F995" w14:textId="77777777" w:rsidR="00400903" w:rsidRPr="00400903" w:rsidRDefault="00400903" w:rsidP="00400903">
            <w:pPr>
              <w:suppressAutoHyphens w:val="0"/>
              <w:spacing w:after="240" w:line="276" w:lineRule="auto"/>
              <w:ind w:left="720"/>
              <w:textDirection w:val="btLr"/>
              <w:textAlignment w:val="top"/>
              <w:outlineLvl w:val="0"/>
              <w:rPr>
                <w:i/>
                <w:kern w:val="0"/>
                <w:position w:val="-1"/>
                <w:lang w:eastAsia="zh-CN"/>
              </w:rPr>
            </w:pPr>
            <w:r w:rsidRPr="00400903">
              <w:rPr>
                <w:i/>
                <w:kern w:val="0"/>
                <w:position w:val="-1"/>
                <w:lang w:eastAsia="zh-CN"/>
              </w:rPr>
              <w:lastRenderedPageBreak/>
              <w:t>La mia cantante preferita è Laura Pausini. Lei è alta e magra. Ha i capelli lunghi, neri e lisci. Ha gli occhi blu. Indossa spesso una camicia nera e  jeans o pantaloni neri. È davvero simpatica. Adoro le sue canzoni.</w:t>
            </w:r>
          </w:p>
          <w:p w14:paraId="2498FD4D" w14:textId="60062DB4" w:rsidR="009530B1" w:rsidRDefault="009530B1" w:rsidP="00FC0972">
            <w:pPr>
              <w:spacing w:line="240" w:lineRule="auto"/>
              <w:ind w:left="701" w:hanging="270"/>
              <w:jc w:val="both"/>
            </w:pPr>
            <w:r>
              <w:t xml:space="preserve">• </w:t>
            </w:r>
            <w:r w:rsidR="00FC0972">
              <w:rPr>
                <w:lang w:val="bs-Latn-BA"/>
              </w:rPr>
              <w:t xml:space="preserve">  </w:t>
            </w:r>
            <w:r>
              <w:t>Usmeno izražavanje:</w:t>
            </w:r>
          </w:p>
          <w:p w14:paraId="1C3A392F" w14:textId="77777777" w:rsidR="009530B1" w:rsidRPr="00FC0972" w:rsidRDefault="009530B1" w:rsidP="00FC0972">
            <w:pPr>
              <w:spacing w:line="240" w:lineRule="auto"/>
              <w:ind w:left="701" w:hanging="270"/>
              <w:jc w:val="both"/>
              <w:rPr>
                <w:i/>
                <w:iCs/>
              </w:rPr>
            </w:pPr>
            <w:r>
              <w:t xml:space="preserve">               </w:t>
            </w:r>
            <w:r w:rsidRPr="00FC0972">
              <w:rPr>
                <w:i/>
                <w:iCs/>
              </w:rPr>
              <w:t>- Io sono alto/a e megro/a. Ho gli occhi verdi e i capelli neri.</w:t>
            </w:r>
          </w:p>
          <w:p w14:paraId="00B07B1F" w14:textId="4F0DA08B" w:rsidR="009530B1" w:rsidRDefault="009530B1" w:rsidP="00FC0972">
            <w:pPr>
              <w:spacing w:line="240" w:lineRule="auto"/>
              <w:ind w:left="701" w:hanging="270"/>
              <w:jc w:val="both"/>
            </w:pPr>
            <w:r>
              <w:t xml:space="preserve">• </w:t>
            </w:r>
            <w:r w:rsidR="00FC0972">
              <w:rPr>
                <w:lang w:val="bs-Latn-BA"/>
              </w:rPr>
              <w:t xml:space="preserve">  Usmena</w:t>
            </w:r>
            <w:r>
              <w:t xml:space="preserve"> interakcija:</w:t>
            </w:r>
          </w:p>
          <w:p w14:paraId="64F0507E" w14:textId="77777777" w:rsidR="00FC0972" w:rsidRPr="00FC0972" w:rsidRDefault="00FC0972" w:rsidP="00FC0972">
            <w:pPr>
              <w:spacing w:line="240" w:lineRule="auto"/>
              <w:ind w:left="701" w:firstLine="90"/>
              <w:jc w:val="both"/>
              <w:rPr>
                <w:i/>
                <w:iCs/>
              </w:rPr>
            </w:pPr>
            <w:r w:rsidRPr="00FC0972">
              <w:rPr>
                <w:i/>
                <w:iCs/>
              </w:rPr>
              <w:t xml:space="preserve">Antonia: Devo comprare un maglione per il compleanno di Marco. Sai qual è il suo colore preferito? </w:t>
            </w:r>
          </w:p>
          <w:p w14:paraId="6869F67F" w14:textId="5BAE9A65" w:rsidR="00FC0972" w:rsidRDefault="00FC0972" w:rsidP="00FC0972">
            <w:pPr>
              <w:spacing w:line="240" w:lineRule="auto"/>
              <w:ind w:left="701" w:hanging="270"/>
              <w:jc w:val="both"/>
              <w:rPr>
                <w:i/>
                <w:iCs/>
              </w:rPr>
            </w:pPr>
            <w:r>
              <w:rPr>
                <w:i/>
                <w:iCs/>
                <w:lang w:val="bs-Latn-BA"/>
              </w:rPr>
              <w:t xml:space="preserve">      </w:t>
            </w:r>
            <w:r w:rsidRPr="00FC0972">
              <w:rPr>
                <w:i/>
                <w:iCs/>
              </w:rPr>
              <w:t xml:space="preserve">Marta: Il Blu e il nero. A scuola Indossa sempre i pantaloni blu o neri. </w:t>
            </w:r>
          </w:p>
          <w:p w14:paraId="5A385555" w14:textId="76F455F3" w:rsidR="009530B1" w:rsidRDefault="009530B1" w:rsidP="00BC3C32">
            <w:pPr>
              <w:spacing w:after="0" w:line="240" w:lineRule="auto"/>
              <w:ind w:left="701" w:hanging="270"/>
              <w:jc w:val="both"/>
            </w:pPr>
            <w:r>
              <w:t>•</w:t>
            </w:r>
            <w:r w:rsidR="00FC0972">
              <w:rPr>
                <w:lang w:val="bs-Latn-BA"/>
              </w:rPr>
              <w:t xml:space="preserve"> </w:t>
            </w:r>
            <w:r>
              <w:t xml:space="preserve"> </w:t>
            </w:r>
            <w:r w:rsidR="00FC0972">
              <w:rPr>
                <w:lang w:val="bs-Latn-BA"/>
              </w:rPr>
              <w:t xml:space="preserve"> Pismeno izražavanje</w:t>
            </w:r>
            <w:r>
              <w:t xml:space="preserve">. Učenici pišu kratke jednostavne rečenice s terminima koji se odnose na odjeću koju nose u različitim situacijama/mjestima. Primjer: </w:t>
            </w:r>
            <w:r w:rsidRPr="00FC0972">
              <w:rPr>
                <w:i/>
                <w:iCs/>
              </w:rPr>
              <w:t>Per andare a scuola/ al parco/ a una festa, indosso...</w:t>
            </w:r>
          </w:p>
          <w:p w14:paraId="3E2E943B" w14:textId="5B139730" w:rsidR="009530B1" w:rsidRDefault="009530B1" w:rsidP="00BC3C32">
            <w:pPr>
              <w:spacing w:after="0" w:line="240" w:lineRule="auto"/>
              <w:ind w:left="701" w:hanging="270"/>
              <w:jc w:val="both"/>
            </w:pPr>
            <w:r>
              <w:t xml:space="preserve">• </w:t>
            </w:r>
            <w:r w:rsidR="00FC0972">
              <w:rPr>
                <w:lang w:val="bs-Latn-BA"/>
              </w:rPr>
              <w:t xml:space="preserve">  </w:t>
            </w:r>
            <w:r>
              <w:t xml:space="preserve">Projektni zadatak - Album sa fotografijama i odgovarajućim opisima učenika. Svaki učenik opisuje sebe, pr.: </w:t>
            </w:r>
            <w:r w:rsidRPr="00FC0972">
              <w:rPr>
                <w:i/>
                <w:iCs/>
              </w:rPr>
              <w:t>Sono…, Mi piace nusadora…, Il mio colore preferito è…</w:t>
            </w:r>
            <w:r>
              <w:t>.</w:t>
            </w:r>
            <w:r w:rsidR="00FC0972">
              <w:rPr>
                <w:lang w:val="bs-Latn-BA"/>
              </w:rPr>
              <w:t>Listovi</w:t>
            </w:r>
            <w:r>
              <w:t xml:space="preserve"> se sastavljaju i raspravlja se o modnim ukusima.</w:t>
            </w:r>
          </w:p>
          <w:p w14:paraId="48A257CE" w14:textId="06363B49" w:rsidR="009530B1" w:rsidRDefault="009530B1" w:rsidP="00BC3C32">
            <w:pPr>
              <w:spacing w:after="0" w:line="240" w:lineRule="auto"/>
              <w:ind w:left="701" w:hanging="270"/>
              <w:jc w:val="both"/>
            </w:pPr>
            <w:r>
              <w:t xml:space="preserve">• </w:t>
            </w:r>
            <w:r w:rsidR="00FC0972">
              <w:rPr>
                <w:lang w:val="bs-Latn-BA"/>
              </w:rPr>
              <w:t xml:space="preserve">  </w:t>
            </w:r>
            <w:r>
              <w:t>Grupna izrada postera na temu Kodeksa oblačenja u školi (indossare / non udsare).</w:t>
            </w:r>
          </w:p>
          <w:p w14:paraId="1DBEDF74" w14:textId="54AAE518" w:rsidR="009530B1" w:rsidRDefault="009530B1" w:rsidP="00BC3C32">
            <w:pPr>
              <w:spacing w:after="0" w:line="240" w:lineRule="auto"/>
              <w:ind w:left="701" w:hanging="270"/>
              <w:jc w:val="both"/>
            </w:pPr>
            <w:r>
              <w:t xml:space="preserve">• Aktivnosti za poboljšanje izgovora i razvijanje komunikativne kompetencije kod učenika: </w:t>
            </w:r>
            <w:r w:rsidR="00FC0972">
              <w:rPr>
                <w:lang w:val="bs-Latn-BA"/>
              </w:rPr>
              <w:t>konverzacija</w:t>
            </w:r>
            <w:r>
              <w:t xml:space="preserve"> na italijanskom jeziku, igranje uloga,</w:t>
            </w:r>
            <w:r w:rsidR="007D3F12">
              <w:rPr>
                <w:lang w:val="bs-Latn-BA"/>
              </w:rPr>
              <w:t xml:space="preserve"> </w:t>
            </w:r>
            <w:r>
              <w:t>dramatizacije.</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4EC7395" w14:textId="6473C807" w:rsidR="00B11C9F" w:rsidRPr="00237B31" w:rsidRDefault="00745A0C" w:rsidP="00BC3C32">
            <w:pPr>
              <w:spacing w:after="0"/>
              <w:rPr>
                <w:lang w:val="bs-Latn-BA"/>
              </w:rPr>
            </w:pPr>
            <w:r>
              <w:rPr>
                <w:b/>
              </w:rPr>
              <w:t>Tema</w:t>
            </w:r>
            <w:r w:rsidR="00B11C9F">
              <w:rPr>
                <w:b/>
              </w:rPr>
              <w:t xml:space="preserve">: </w:t>
            </w:r>
            <w:r w:rsidR="00FC0972">
              <w:rPr>
                <w:b/>
                <w:lang w:val="bs-Latn-BA"/>
              </w:rPr>
              <w:t>NEPOSREDNO OKRUŽENJE</w:t>
            </w:r>
          </w:p>
          <w:p w14:paraId="5E1AFE8F" w14:textId="7C3303EE" w:rsidR="00B11C9F" w:rsidRPr="006639D6" w:rsidRDefault="00745A0C" w:rsidP="00BC3C32">
            <w:pPr>
              <w:spacing w:after="0"/>
              <w:rPr>
                <w:lang w:val="en-US"/>
              </w:rPr>
            </w:pPr>
            <w:r>
              <w:t xml:space="preserve">Ukupno časova: </w:t>
            </w:r>
            <w:r w:rsidR="00DA7EC8">
              <w:rPr>
                <w:b/>
              </w:rPr>
              <w:t>1</w:t>
            </w:r>
            <w:r w:rsidR="006639D6">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5A2BD675" w:rsidR="00B11C9F" w:rsidRPr="005E54CC" w:rsidRDefault="00745A0C" w:rsidP="00F0378F">
            <w:pPr>
              <w:spacing w:after="60" w:line="276" w:lineRule="auto"/>
            </w:pPr>
            <w:r>
              <w:rPr>
                <w:b/>
              </w:rPr>
              <w:t>Rezultati učenja:</w:t>
            </w:r>
          </w:p>
          <w:p w14:paraId="2916DAD5" w14:textId="00BDFA0D" w:rsidR="00B11C9F" w:rsidRDefault="00745A0C" w:rsidP="00F0378F">
            <w:pPr>
              <w:spacing w:after="60" w:line="276" w:lineRule="auto"/>
              <w:rPr>
                <w:lang w:val="bs-Latn-BA"/>
              </w:rPr>
            </w:pPr>
            <w:r>
              <w:t>Učenik/učenica će biti sposoban/-na da:</w:t>
            </w:r>
          </w:p>
          <w:p w14:paraId="4EF91EE5" w14:textId="77777777" w:rsidR="00FC0972" w:rsidRPr="00FC0972" w:rsidRDefault="00FC0972" w:rsidP="00BC3C32">
            <w:pPr>
              <w:spacing w:after="0" w:line="276" w:lineRule="auto"/>
              <w:ind w:firstLine="431"/>
              <w:rPr>
                <w:lang w:val="bs-Latn-BA"/>
              </w:rPr>
            </w:pPr>
            <w:r w:rsidRPr="00FC0972">
              <w:rPr>
                <w:lang w:val="bs-Latn-BA"/>
              </w:rPr>
              <w:t>1. Globalno i detaljno razumije kratak saslušani i pisani tekst sa opisom doma;</w:t>
            </w:r>
          </w:p>
          <w:p w14:paraId="46230DA9" w14:textId="5A7BC05B" w:rsidR="00FC0972" w:rsidRPr="00FC0972" w:rsidRDefault="00FC0972" w:rsidP="00BC3C32">
            <w:pPr>
              <w:spacing w:after="0" w:line="276" w:lineRule="auto"/>
              <w:ind w:firstLine="431"/>
              <w:rPr>
                <w:lang w:val="bs-Latn-BA"/>
              </w:rPr>
            </w:pPr>
            <w:r w:rsidRPr="00FC0972">
              <w:rPr>
                <w:lang w:val="bs-Latn-BA"/>
              </w:rPr>
              <w:t xml:space="preserve">2. </w:t>
            </w:r>
            <w:r>
              <w:rPr>
                <w:lang w:val="bs-Latn-BA"/>
              </w:rPr>
              <w:t>Opisuje svoj</w:t>
            </w:r>
            <w:r w:rsidRPr="00FC0972">
              <w:rPr>
                <w:lang w:val="bs-Latn-BA"/>
              </w:rPr>
              <w:t xml:space="preserve"> dom tokom usmenog izražavanja i usmene interakcije;</w:t>
            </w:r>
          </w:p>
          <w:p w14:paraId="4BA4104C" w14:textId="488BBE9A" w:rsidR="00D77FA5" w:rsidRDefault="00FC0972" w:rsidP="00BC3C32">
            <w:pPr>
              <w:spacing w:after="0" w:line="276" w:lineRule="auto"/>
              <w:ind w:firstLine="431"/>
              <w:rPr>
                <w:lang w:val="bs-Latn-BA"/>
              </w:rPr>
            </w:pPr>
            <w:r w:rsidRPr="00FC0972">
              <w:rPr>
                <w:lang w:val="bs-Latn-BA"/>
              </w:rPr>
              <w:t>3. Opi</w:t>
            </w:r>
            <w:r w:rsidR="00D77FA5">
              <w:rPr>
                <w:lang w:val="bs-Latn-BA"/>
              </w:rPr>
              <w:t xml:space="preserve">suje </w:t>
            </w:r>
            <w:r w:rsidRPr="00FC0972">
              <w:rPr>
                <w:lang w:val="bs-Latn-BA"/>
              </w:rPr>
              <w:t>svoj dom u kratkom, jednostavnom tekstu.</w:t>
            </w:r>
          </w:p>
          <w:p w14:paraId="2E6DC3CD" w14:textId="341BFC41" w:rsidR="00B11C9F" w:rsidRPr="00237B31" w:rsidRDefault="00B11C9F" w:rsidP="00237B31">
            <w:pPr>
              <w:spacing w:after="60" w:line="276" w:lineRule="auto"/>
              <w:ind w:firstLine="431"/>
              <w:rPr>
                <w:lang w:val="bs-Latn-BA"/>
              </w:rPr>
            </w:pPr>
          </w:p>
        </w:tc>
      </w:tr>
      <w:tr w:rsidR="00B11C9F"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0BFFF232" w:rsidR="00B11C9F" w:rsidRPr="005E54CC" w:rsidRDefault="00237B31" w:rsidP="001463C3">
            <w:pPr>
              <w:spacing w:after="60"/>
            </w:pPr>
            <w:r>
              <w:rPr>
                <w:b/>
                <w:lang w:val="bs-Latn-BA"/>
              </w:rPr>
              <w:t xml:space="preserve">Sadržaji </w:t>
            </w:r>
            <w:r w:rsidR="00B11C9F" w:rsidRPr="005E54CC">
              <w:rPr>
                <w:b/>
              </w:rPr>
              <w:t>(</w:t>
            </w:r>
            <w:r>
              <w:rPr>
                <w:b/>
                <w:lang w:val="bs-Latn-BA"/>
              </w:rPr>
              <w:t>i pojmovi</w:t>
            </w:r>
            <w:r w:rsidR="00B11C9F"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3F76C89A" w:rsidR="00B11C9F" w:rsidRPr="005E54CC" w:rsidRDefault="00237B31" w:rsidP="001463C3">
            <w:r>
              <w:rPr>
                <w:b/>
                <w:lang w:val="bs-Latn-BA"/>
              </w:rPr>
              <w:t>Standardi za ocjenjivanje</w:t>
            </w:r>
            <w:r w:rsidR="00B11C9F" w:rsidRPr="005E54CC">
              <w:rPr>
                <w:b/>
              </w:rPr>
              <w:t xml:space="preserve">: </w:t>
            </w:r>
          </w:p>
        </w:tc>
        <w:tc>
          <w:tcPr>
            <w:tcW w:w="241" w:type="dxa"/>
            <w:shd w:val="clear" w:color="auto" w:fill="auto"/>
          </w:tcPr>
          <w:p w14:paraId="509C7D21" w14:textId="77777777" w:rsidR="00B11C9F" w:rsidRDefault="00B11C9F" w:rsidP="001463C3"/>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0EFC32B" w14:textId="77777777" w:rsidR="00D77FA5" w:rsidRDefault="00D77FA5" w:rsidP="00BC3C32">
            <w:pPr>
              <w:spacing w:after="0" w:line="276" w:lineRule="auto"/>
            </w:pPr>
            <w:r>
              <w:lastRenderedPageBreak/>
              <w:t>a) Govorni činovi:</w:t>
            </w:r>
          </w:p>
          <w:p w14:paraId="2B9E3A69" w14:textId="77777777" w:rsidR="007D3F12" w:rsidRDefault="00D77FA5" w:rsidP="007D3F12">
            <w:pPr>
              <w:spacing w:after="0" w:line="276" w:lineRule="auto"/>
              <w:ind w:left="791" w:hanging="450"/>
              <w:rPr>
                <w:lang w:val="bs-Latn-BA"/>
              </w:rPr>
            </w:pPr>
            <w:r>
              <w:t xml:space="preserve">• </w:t>
            </w:r>
            <w:r>
              <w:rPr>
                <w:lang w:val="bs-Latn-BA"/>
              </w:rPr>
              <w:t xml:space="preserve">     </w:t>
            </w:r>
            <w:r>
              <w:t>Traženje/davanje informacija o prebivalištu (adresa, vrsta prebivališta);</w:t>
            </w:r>
          </w:p>
          <w:p w14:paraId="7BCA7D49" w14:textId="77777777" w:rsidR="007D3F12" w:rsidRPr="007D3F12" w:rsidRDefault="00D77FA5" w:rsidP="007D3F12">
            <w:pPr>
              <w:pStyle w:val="ListParagraph"/>
              <w:numPr>
                <w:ilvl w:val="0"/>
                <w:numId w:val="68"/>
              </w:numPr>
              <w:spacing w:after="0" w:line="276" w:lineRule="auto"/>
              <w:ind w:left="739"/>
            </w:pPr>
            <w:r>
              <w:t>Izražavanje lokacije u prostoru;</w:t>
            </w:r>
          </w:p>
          <w:p w14:paraId="4629F237" w14:textId="21BA1BD5" w:rsidR="00B11C9F" w:rsidRPr="005E54CC" w:rsidRDefault="00D77FA5" w:rsidP="007D3F12">
            <w:pPr>
              <w:pStyle w:val="ListParagraph"/>
              <w:numPr>
                <w:ilvl w:val="0"/>
                <w:numId w:val="68"/>
              </w:numPr>
              <w:spacing w:after="0" w:line="276" w:lineRule="auto"/>
              <w:ind w:left="739"/>
            </w:pPr>
            <w:r>
              <w:t xml:space="preserve">Opisivanje </w:t>
            </w:r>
            <w:r w:rsidRPr="007D3F12">
              <w:rPr>
                <w:lang w:val="bs-Latn-BA"/>
              </w:rPr>
              <w:t>svojeg</w:t>
            </w:r>
            <w:r>
              <w:t xml:space="preserve"> doma (prostorije, osnovni namještaj i predmeti).</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3E68A85" w14:textId="22C84A71" w:rsidR="00D77FA5"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 xml:space="preserve">Globalno razumije kratak jednostavan </w:t>
            </w:r>
            <w:r w:rsidR="00327E6C">
              <w:rPr>
                <w:lang w:val="bs-Latn-BA"/>
              </w:rPr>
              <w:t>slušani</w:t>
            </w:r>
            <w:r>
              <w:t xml:space="preserve"> i/ili pisani tekst koji opisuje dom;</w:t>
            </w:r>
          </w:p>
          <w:p w14:paraId="2E5CD4E1" w14:textId="402B1153" w:rsidR="00D77FA5"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Izvlači informacije iz kratkih jednostavnih slušanih/pisanih izjava/teksta koji opisuju dom;</w:t>
            </w:r>
          </w:p>
          <w:p w14:paraId="3A5F76EF" w14:textId="14DC0596" w:rsidR="00D77FA5" w:rsidRDefault="00327E6C"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rPr>
                <w:lang w:val="bs-Latn-BA"/>
              </w:rPr>
              <w:t>Kazuje svoju</w:t>
            </w:r>
            <w:r w:rsidR="00D77FA5">
              <w:t xml:space="preserve"> adresu stanovanja;</w:t>
            </w:r>
          </w:p>
          <w:p w14:paraId="7B627554" w14:textId="3D8914E7" w:rsidR="00D77FA5"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 xml:space="preserve">Odgovara jednostavnim rečenicama na pitanja </w:t>
            </w:r>
            <w:r w:rsidR="00327E6C">
              <w:rPr>
                <w:lang w:val="bs-Latn-BA"/>
              </w:rPr>
              <w:t>u vezi prebivališta</w:t>
            </w:r>
            <w:r>
              <w:t>;</w:t>
            </w:r>
          </w:p>
          <w:p w14:paraId="0B3C14CD" w14:textId="1096D599" w:rsidR="00D77FA5"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 xml:space="preserve">Izražava, jednostavnim rečenicama, </w:t>
            </w:r>
            <w:r w:rsidR="00327E6C">
              <w:rPr>
                <w:lang w:val="bs-Latn-BA"/>
              </w:rPr>
              <w:t>mjesto položaj</w:t>
            </w:r>
            <w:r>
              <w:t xml:space="preserve"> namještaja i predmeta u domu;</w:t>
            </w:r>
          </w:p>
          <w:p w14:paraId="1AF6A490" w14:textId="63850A3F" w:rsidR="00D77FA5"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 xml:space="preserve">Razmjenjuje informacije i usmeno se izražava na temu: </w:t>
            </w:r>
            <w:r w:rsidRPr="00327E6C">
              <w:rPr>
                <w:i/>
                <w:iCs/>
              </w:rPr>
              <w:t>Opis doma</w:t>
            </w:r>
            <w:r>
              <w:t>;</w:t>
            </w:r>
          </w:p>
          <w:p w14:paraId="77399103" w14:textId="36B31C54" w:rsidR="00237B31" w:rsidRDefault="00D77FA5" w:rsidP="00BC3C32">
            <w:pPr>
              <w:numPr>
                <w:ilvl w:val="0"/>
                <w:numId w:val="6"/>
              </w:numPr>
              <w:pBdr>
                <w:top w:val="none" w:sz="0" w:space="0" w:color="000000"/>
                <w:left w:val="none" w:sz="0" w:space="0" w:color="000000"/>
                <w:bottom w:val="none" w:sz="0" w:space="0" w:color="000000"/>
                <w:right w:val="none" w:sz="0" w:space="0" w:color="000000"/>
              </w:pBdr>
              <w:spacing w:after="0" w:line="240" w:lineRule="auto"/>
            </w:pPr>
            <w:r>
              <w:t xml:space="preserve">Sastavlja kratak jednostavan tekst sa opisom doma/omiljene </w:t>
            </w:r>
            <w:r w:rsidR="00327E6C">
              <w:rPr>
                <w:lang w:val="bs-Latn-BA"/>
              </w:rPr>
              <w:t xml:space="preserve">prostorije </w:t>
            </w:r>
            <w:r>
              <w:t>u domu.</w:t>
            </w:r>
          </w:p>
          <w:p w14:paraId="5EDC19A1" w14:textId="5E51FD1B" w:rsidR="00B11C9F" w:rsidRPr="005E54CC" w:rsidRDefault="00B11C9F" w:rsidP="00BC3C32">
            <w:pPr>
              <w:widowControl w:val="0"/>
              <w:spacing w:after="0" w:line="228" w:lineRule="auto"/>
              <w:ind w:left="360" w:right="153"/>
            </w:pPr>
          </w:p>
        </w:tc>
        <w:tc>
          <w:tcPr>
            <w:tcW w:w="241" w:type="dxa"/>
            <w:shd w:val="clear" w:color="auto" w:fill="auto"/>
          </w:tcPr>
          <w:p w14:paraId="3CD00ECE" w14:textId="77777777" w:rsidR="00B11C9F" w:rsidRDefault="00B11C9F" w:rsidP="00BC3C32">
            <w:pPr>
              <w:spacing w:after="0"/>
            </w:pPr>
          </w:p>
        </w:tc>
      </w:tr>
      <w:tr w:rsidR="00327E6C" w14:paraId="13B074D8" w14:textId="77777777" w:rsidTr="00622AA9">
        <w:tc>
          <w:tcPr>
            <w:tcW w:w="7064" w:type="dxa"/>
            <w:tcBorders>
              <w:top w:val="dashed" w:sz="4" w:space="0" w:color="000000"/>
              <w:left w:val="single" w:sz="4" w:space="0" w:color="000000"/>
              <w:bottom w:val="dashed" w:sz="4" w:space="0" w:color="000000"/>
            </w:tcBorders>
            <w:shd w:val="clear" w:color="auto" w:fill="auto"/>
          </w:tcPr>
          <w:p w14:paraId="1DE52362" w14:textId="2BF92CBF" w:rsidR="00327E6C" w:rsidRPr="00050993" w:rsidRDefault="00327E6C" w:rsidP="00BC3C32">
            <w:pPr>
              <w:spacing w:after="0" w:line="240" w:lineRule="auto"/>
              <w:ind w:hanging="2"/>
              <w:rPr>
                <w:bCs/>
              </w:rPr>
            </w:pPr>
            <w:r>
              <w:rPr>
                <w:bCs/>
                <w:lang w:val="bs-Latn-BA"/>
              </w:rPr>
              <w:t>b</w:t>
            </w:r>
            <w:r w:rsidRPr="00050993">
              <w:rPr>
                <w:bCs/>
              </w:rPr>
              <w:t xml:space="preserve">) </w:t>
            </w:r>
            <w:r w:rsidR="0055164C">
              <w:rPr>
                <w:bCs/>
                <w:lang w:val="bs-Latn-BA"/>
              </w:rPr>
              <w:t>Leksičke jedinice</w:t>
            </w:r>
            <w:r w:rsidRPr="00050993">
              <w:rPr>
                <w:bCs/>
              </w:rPr>
              <w:t xml:space="preserve">: </w:t>
            </w:r>
          </w:p>
          <w:p w14:paraId="7A8B2696" w14:textId="7E2344B7" w:rsidR="00327E6C" w:rsidRPr="002367CA" w:rsidRDefault="0055164C" w:rsidP="00BC3C32">
            <w:pPr>
              <w:keepLines/>
              <w:numPr>
                <w:ilvl w:val="0"/>
                <w:numId w:val="38"/>
              </w:numPr>
              <w:suppressAutoHyphens w:val="0"/>
              <w:spacing w:after="0" w:line="240" w:lineRule="auto"/>
              <w:textDirection w:val="btLr"/>
              <w:textAlignment w:val="top"/>
              <w:outlineLvl w:val="0"/>
              <w:rPr>
                <w:sz w:val="24"/>
                <w:szCs w:val="24"/>
              </w:rPr>
            </w:pPr>
            <w:r>
              <w:rPr>
                <w:lang w:val="bs-Latn-BA"/>
              </w:rPr>
              <w:t>Dom</w:t>
            </w:r>
            <w:r w:rsidR="00327E6C">
              <w:t xml:space="preserve">: </w:t>
            </w:r>
            <w:r w:rsidR="00327E6C" w:rsidRPr="00CB63C2">
              <w:rPr>
                <w:i/>
              </w:rPr>
              <w:t>casa, casa unifamiliare, casetta, villa, villetta, appartamento, condominio, abitazione, mansarda, monolocale, palazzo, palazzina, grattacielo, castello;</w:t>
            </w:r>
          </w:p>
          <w:p w14:paraId="47544D57" w14:textId="6AAB4C62" w:rsidR="00327E6C" w:rsidRDefault="0055164C" w:rsidP="00BC3C32">
            <w:pPr>
              <w:keepLines/>
              <w:numPr>
                <w:ilvl w:val="0"/>
                <w:numId w:val="37"/>
              </w:numPr>
              <w:suppressAutoHyphens w:val="0"/>
              <w:spacing w:after="0" w:line="240" w:lineRule="auto"/>
              <w:textDirection w:val="btLr"/>
              <w:textAlignment w:val="top"/>
              <w:outlineLvl w:val="0"/>
            </w:pPr>
            <w:r>
              <w:rPr>
                <w:lang w:val="bs-Latn-BA"/>
              </w:rPr>
              <w:t>Prostorije</w:t>
            </w:r>
            <w:r w:rsidR="00327E6C">
              <w:t xml:space="preserve">: </w:t>
            </w:r>
            <w:r w:rsidR="00327E6C" w:rsidRPr="00CB63C2">
              <w:rPr>
                <w:i/>
              </w:rPr>
              <w:t>camera, soggiorno, camera per ragazzi, camera da letto, cucina, sala da pranzo, bagno, studio, ripostiglio, corridoio, ingresso, cantina, balcone;</w:t>
            </w:r>
          </w:p>
          <w:p w14:paraId="0827DE65" w14:textId="57BB000F" w:rsidR="00327E6C" w:rsidRDefault="0055164C" w:rsidP="00BC3C32">
            <w:pPr>
              <w:keepLines/>
              <w:numPr>
                <w:ilvl w:val="0"/>
                <w:numId w:val="37"/>
              </w:numPr>
              <w:suppressAutoHyphens w:val="0"/>
              <w:spacing w:after="0" w:line="240" w:lineRule="auto"/>
              <w:textDirection w:val="btLr"/>
              <w:textAlignment w:val="top"/>
              <w:outlineLvl w:val="0"/>
            </w:pPr>
            <w:r>
              <w:rPr>
                <w:lang w:val="bs-Latn-BA"/>
              </w:rPr>
              <w:t>Osnovni namještaj</w:t>
            </w:r>
            <w:r w:rsidR="00327E6C">
              <w:t xml:space="preserve">: </w:t>
            </w:r>
            <w:r w:rsidR="00327E6C" w:rsidRPr="00CB63C2">
              <w:rPr>
                <w:i/>
              </w:rPr>
              <w:t>mobile,</w:t>
            </w:r>
            <w:r w:rsidR="00327E6C">
              <w:t xml:space="preserve"> </w:t>
            </w:r>
            <w:r w:rsidR="00327E6C" w:rsidRPr="00CB63C2">
              <w:rPr>
                <w:i/>
              </w:rPr>
              <w:t>divano, poltrona, letto, tavolo, sedia, comodino, elettrodomestico, frigorifero, forno, cucina elettrica;</w:t>
            </w:r>
          </w:p>
          <w:p w14:paraId="7C8B8FB8" w14:textId="5673EC6A" w:rsidR="00327E6C" w:rsidRPr="00CB63C2" w:rsidRDefault="0055164C" w:rsidP="00BC3C32">
            <w:pPr>
              <w:keepLines/>
              <w:numPr>
                <w:ilvl w:val="0"/>
                <w:numId w:val="37"/>
              </w:numPr>
              <w:suppressAutoHyphens w:val="0"/>
              <w:spacing w:after="0" w:line="240" w:lineRule="auto"/>
              <w:textDirection w:val="btLr"/>
              <w:textAlignment w:val="top"/>
              <w:outlineLvl w:val="0"/>
              <w:rPr>
                <w:sz w:val="24"/>
                <w:szCs w:val="24"/>
              </w:rPr>
            </w:pPr>
            <w:r>
              <w:rPr>
                <w:lang w:val="bs-Latn-BA"/>
              </w:rPr>
              <w:t>Često korišteni predmeti</w:t>
            </w:r>
            <w:r w:rsidR="00327E6C">
              <w:t xml:space="preserve">: </w:t>
            </w:r>
            <w:r w:rsidR="00327E6C" w:rsidRPr="00CB63C2">
              <w:rPr>
                <w:i/>
              </w:rPr>
              <w:t>telefono, portatile, televisore, cellulare, tablet, computer</w:t>
            </w:r>
            <w:r w:rsidR="00327E6C">
              <w:t>, … ;</w:t>
            </w:r>
          </w:p>
          <w:p w14:paraId="11158D8B" w14:textId="6641627B" w:rsidR="00327E6C" w:rsidRDefault="0055164C" w:rsidP="00BC3C32">
            <w:pPr>
              <w:keepLines/>
              <w:numPr>
                <w:ilvl w:val="0"/>
                <w:numId w:val="37"/>
              </w:numPr>
              <w:suppressAutoHyphens w:val="0"/>
              <w:spacing w:after="0" w:line="240" w:lineRule="auto"/>
              <w:textDirection w:val="btLr"/>
              <w:textAlignment w:val="top"/>
              <w:outlineLvl w:val="0"/>
            </w:pPr>
            <w:r>
              <w:rPr>
                <w:lang w:val="bs-Latn-BA"/>
              </w:rPr>
              <w:t>Brojevi</w:t>
            </w:r>
          </w:p>
          <w:p w14:paraId="4969195D" w14:textId="5AA2BD2B" w:rsidR="00327E6C" w:rsidRPr="005E54CC" w:rsidRDefault="007D3F12" w:rsidP="007D3F12">
            <w:pPr>
              <w:pStyle w:val="NoSpacing"/>
              <w:ind w:left="720"/>
            </w:pPr>
            <w:r w:rsidRPr="007D3F12">
              <w:rPr>
                <w:lang w:val="en-US"/>
              </w:rPr>
              <w:t>-</w:t>
            </w:r>
            <w:r>
              <w:rPr>
                <w:lang w:val="bs-Latn-BA"/>
              </w:rPr>
              <w:t xml:space="preserve"> </w:t>
            </w:r>
            <w:r w:rsidR="0055164C">
              <w:rPr>
                <w:lang w:val="bs-Latn-BA"/>
              </w:rPr>
              <w:t>glavni</w:t>
            </w:r>
            <w:r w:rsidR="00327E6C">
              <w:t xml:space="preserve"> (cardinali): 1-100, 200, 300, … 1000) </w:t>
            </w:r>
            <w:r w:rsidR="0055164C">
              <w:rPr>
                <w:lang w:val="bs-Latn-BA"/>
              </w:rPr>
              <w:t>i redni</w:t>
            </w:r>
            <w:r w:rsidR="00327E6C">
              <w:t xml:space="preserve"> (ordinali)): 1-100.</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D77C07E" w14:textId="12B4BF91"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Razumije riječi i izraze koji se odnose na opis doma;</w:t>
            </w:r>
          </w:p>
          <w:p w14:paraId="0620923F" w14:textId="33D8A239"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Bro</w:t>
            </w:r>
            <w:r>
              <w:rPr>
                <w:rFonts w:eastAsia="Arial"/>
                <w:lang w:val="bs-Latn-BA"/>
              </w:rPr>
              <w:t>ji</w:t>
            </w:r>
            <w:r w:rsidRPr="008C3F5D">
              <w:rPr>
                <w:rFonts w:eastAsia="Arial"/>
              </w:rPr>
              <w:t xml:space="preserve"> do 100;</w:t>
            </w:r>
          </w:p>
          <w:p w14:paraId="2A9720A7" w14:textId="1E3A3785"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Koristi redne brojeve do 100 u datom kontekstu;</w:t>
            </w:r>
          </w:p>
          <w:p w14:paraId="02CC6F21" w14:textId="64B1ED5F"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Pr>
                <w:rFonts w:eastAsia="Arial"/>
                <w:lang w:val="bs-Latn-BA"/>
              </w:rPr>
              <w:t>I</w:t>
            </w:r>
            <w:r w:rsidRPr="008C3F5D">
              <w:rPr>
                <w:rFonts w:eastAsia="Arial"/>
              </w:rPr>
              <w:t>menuje pojmove koji označavaju prostorije u domu;</w:t>
            </w:r>
          </w:p>
          <w:p w14:paraId="77CFEAE6" w14:textId="392352E2"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Imenuje pojmove koji označavaju namještaj;</w:t>
            </w:r>
          </w:p>
          <w:p w14:paraId="7E73764F" w14:textId="08598F12"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Imenuje često korištene predmete u domu;</w:t>
            </w:r>
          </w:p>
          <w:p w14:paraId="2E8EB61A" w14:textId="18B328D9" w:rsidR="008C3F5D"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Objašnjava značenje riječi koje označavaju prostorije i namještaj u domu;</w:t>
            </w:r>
          </w:p>
          <w:p w14:paraId="3E88B4DB" w14:textId="4CA4BA10" w:rsidR="00327E6C" w:rsidRPr="008C3F5D" w:rsidRDefault="008C3F5D" w:rsidP="00BC3C32">
            <w:pPr>
              <w:numPr>
                <w:ilvl w:val="0"/>
                <w:numId w:val="39"/>
              </w:numPr>
              <w:pBdr>
                <w:top w:val="none" w:sz="0" w:space="0" w:color="000000"/>
                <w:left w:val="none" w:sz="0" w:space="0" w:color="000000"/>
                <w:bottom w:val="none" w:sz="0" w:space="0" w:color="000000"/>
                <w:right w:val="none" w:sz="0" w:space="0" w:color="000000"/>
              </w:pBdr>
              <w:suppressAutoHyphens w:val="0"/>
              <w:spacing w:after="0" w:line="240" w:lineRule="auto"/>
              <w:textDirection w:val="btLr"/>
              <w:textAlignment w:val="top"/>
              <w:outlineLvl w:val="0"/>
              <w:rPr>
                <w:rFonts w:eastAsia="Arial"/>
              </w:rPr>
            </w:pPr>
            <w:r w:rsidRPr="008C3F5D">
              <w:rPr>
                <w:rFonts w:eastAsia="Arial"/>
              </w:rPr>
              <w:t>Koristi termine i izraze, u jednostavnim rečenicama, u vezi sa opisom doma.</w:t>
            </w:r>
          </w:p>
        </w:tc>
        <w:tc>
          <w:tcPr>
            <w:tcW w:w="241" w:type="dxa"/>
            <w:shd w:val="clear" w:color="auto" w:fill="auto"/>
          </w:tcPr>
          <w:p w14:paraId="1D8F0B47" w14:textId="77777777" w:rsidR="00327E6C" w:rsidRDefault="00327E6C" w:rsidP="00BC3C32">
            <w:pPr>
              <w:spacing w:after="0"/>
            </w:pPr>
          </w:p>
        </w:tc>
      </w:tr>
      <w:tr w:rsidR="00327E6C" w14:paraId="4529A411" w14:textId="77777777" w:rsidTr="008F07E5">
        <w:tc>
          <w:tcPr>
            <w:tcW w:w="7064" w:type="dxa"/>
            <w:tcBorders>
              <w:top w:val="dashed" w:sz="4" w:space="0" w:color="000000"/>
              <w:left w:val="single" w:sz="4" w:space="0" w:color="000000"/>
              <w:bottom w:val="dashed" w:sz="4" w:space="0" w:color="000000"/>
            </w:tcBorders>
            <w:shd w:val="clear" w:color="auto" w:fill="auto"/>
          </w:tcPr>
          <w:p w14:paraId="49FA5F28" w14:textId="5818CA2A" w:rsidR="00327E6C" w:rsidRPr="00050993" w:rsidRDefault="0055164C" w:rsidP="00327E6C">
            <w:pPr>
              <w:spacing w:after="60" w:line="240" w:lineRule="auto"/>
              <w:ind w:hanging="2"/>
              <w:jc w:val="both"/>
              <w:rPr>
                <w:bCs/>
              </w:rPr>
            </w:pPr>
            <w:r>
              <w:rPr>
                <w:bCs/>
                <w:lang w:val="bs-Latn-BA"/>
              </w:rPr>
              <w:t>c</w:t>
            </w:r>
            <w:r w:rsidR="00327E6C" w:rsidRPr="00050993">
              <w:rPr>
                <w:bCs/>
              </w:rPr>
              <w:t xml:space="preserve">) </w:t>
            </w:r>
            <w:r>
              <w:rPr>
                <w:bCs/>
                <w:lang w:val="bs-Latn-BA"/>
              </w:rPr>
              <w:t>Gramatičke strukture</w:t>
            </w:r>
            <w:r w:rsidR="00327E6C" w:rsidRPr="00050993">
              <w:rPr>
                <w:bCs/>
              </w:rPr>
              <w:t>:</w:t>
            </w:r>
          </w:p>
          <w:p w14:paraId="30DDB766" w14:textId="5B500F91" w:rsidR="0055164C" w:rsidRDefault="0055164C" w:rsidP="004F6CA6">
            <w:pPr>
              <w:numPr>
                <w:ilvl w:val="0"/>
                <w:numId w:val="42"/>
              </w:numPr>
              <w:suppressAutoHyphens w:val="0"/>
              <w:spacing w:after="0" w:line="240" w:lineRule="auto"/>
              <w:jc w:val="both"/>
              <w:textDirection w:val="btLr"/>
              <w:textAlignment w:val="top"/>
              <w:outlineLvl w:val="0"/>
            </w:pPr>
            <w:r>
              <w:t>Ponavljanje i produbljivanje sadržaja nastavn</w:t>
            </w:r>
            <w:r>
              <w:rPr>
                <w:lang w:val="bs-Latn-BA"/>
              </w:rPr>
              <w:t xml:space="preserve">og </w:t>
            </w:r>
            <w:r>
              <w:t xml:space="preserve">programa </w:t>
            </w:r>
            <w:r>
              <w:rPr>
                <w:lang w:val="bs-Latn-BA"/>
              </w:rPr>
              <w:t>iz</w:t>
            </w:r>
            <w:r>
              <w:t xml:space="preserve"> prethodn</w:t>
            </w:r>
            <w:r>
              <w:rPr>
                <w:lang w:val="bs-Latn-BA"/>
              </w:rPr>
              <w:t>og</w:t>
            </w:r>
            <w:r>
              <w:t xml:space="preserve"> razred</w:t>
            </w:r>
            <w:r>
              <w:rPr>
                <w:lang w:val="bs-Latn-BA"/>
              </w:rPr>
              <w:t>a</w:t>
            </w:r>
            <w:r>
              <w:t>:</w:t>
            </w:r>
          </w:p>
          <w:p w14:paraId="44D1805F" w14:textId="25DBB3E8" w:rsidR="0055164C" w:rsidRDefault="0055164C" w:rsidP="0055164C">
            <w:pPr>
              <w:suppressAutoHyphens w:val="0"/>
              <w:spacing w:after="0" w:line="240" w:lineRule="auto"/>
              <w:ind w:left="718"/>
              <w:jc w:val="both"/>
              <w:textDirection w:val="btLr"/>
              <w:textAlignment w:val="top"/>
              <w:outlineLvl w:val="0"/>
            </w:pPr>
            <w:r>
              <w:t xml:space="preserve">- </w:t>
            </w:r>
            <w:r w:rsidR="007D3F12">
              <w:rPr>
                <w:lang w:val="bs-Latn-BA"/>
              </w:rPr>
              <w:t xml:space="preserve"> </w:t>
            </w:r>
            <w:r>
              <w:t>fonetika (izgovor i pravopis);</w:t>
            </w:r>
          </w:p>
          <w:p w14:paraId="34369ED2" w14:textId="7891A4F8" w:rsidR="0055164C" w:rsidRDefault="0055164C" w:rsidP="007D3F12">
            <w:pPr>
              <w:suppressAutoHyphens w:val="0"/>
              <w:spacing w:after="0" w:line="240" w:lineRule="auto"/>
              <w:ind w:left="881" w:hanging="163"/>
              <w:jc w:val="both"/>
              <w:textDirection w:val="btLr"/>
              <w:textAlignment w:val="top"/>
              <w:outlineLvl w:val="0"/>
            </w:pPr>
            <w:r>
              <w:t>-</w:t>
            </w:r>
            <w:r w:rsidR="007D3F12">
              <w:rPr>
                <w:lang w:val="bs-Latn-BA"/>
              </w:rPr>
              <w:t xml:space="preserve"> </w:t>
            </w:r>
            <w:r>
              <w:t xml:space="preserve">morfologija (član, imenica, pridjev, zamjenica, prijedlozi, prilozi, </w:t>
            </w:r>
            <w:r w:rsidR="007D3F12">
              <w:rPr>
                <w:lang w:val="bs-Latn-BA"/>
              </w:rPr>
              <w:t xml:space="preserve">    </w:t>
            </w:r>
            <w:r>
              <w:t>glagolska vremena i načini);</w:t>
            </w:r>
          </w:p>
          <w:p w14:paraId="24798083" w14:textId="0672A832" w:rsidR="00327E6C" w:rsidRPr="00CB63C2" w:rsidRDefault="0055164C" w:rsidP="0055164C">
            <w:pPr>
              <w:suppressAutoHyphens w:val="0"/>
              <w:spacing w:after="0" w:line="240" w:lineRule="auto"/>
              <w:ind w:left="718"/>
              <w:jc w:val="both"/>
              <w:textDirection w:val="btLr"/>
              <w:textAlignment w:val="top"/>
              <w:outlineLvl w:val="0"/>
              <w:rPr>
                <w:i/>
              </w:rPr>
            </w:pPr>
            <w:r>
              <w:t xml:space="preserve">- </w:t>
            </w:r>
            <w:r w:rsidR="007D3F12">
              <w:rPr>
                <w:lang w:val="bs-Latn-BA"/>
              </w:rPr>
              <w:t xml:space="preserve"> </w:t>
            </w:r>
            <w:r>
              <w:t>rečenice (</w:t>
            </w:r>
            <w:r>
              <w:rPr>
                <w:lang w:val="bs-Latn-BA"/>
              </w:rPr>
              <w:t>izjavn</w:t>
            </w:r>
            <w:r>
              <w:t>e: potvrdne i odrične; upitne; uzvične)</w:t>
            </w:r>
            <w:r w:rsidR="00327E6C" w:rsidRPr="00CB63C2">
              <w:rPr>
                <w:i/>
              </w:rPr>
              <w:t>.</w:t>
            </w:r>
          </w:p>
          <w:p w14:paraId="6443F3A2" w14:textId="77777777" w:rsidR="00327E6C" w:rsidRPr="00CB63C2" w:rsidRDefault="00327E6C" w:rsidP="00327E6C">
            <w:pPr>
              <w:spacing w:after="0" w:line="240" w:lineRule="auto"/>
              <w:ind w:hanging="2"/>
              <w:jc w:val="both"/>
              <w:rPr>
                <w:i/>
              </w:rPr>
            </w:pPr>
          </w:p>
          <w:p w14:paraId="1DE68A16" w14:textId="4DFCACC4" w:rsidR="00327E6C" w:rsidRPr="002A5CA2" w:rsidRDefault="0055164C" w:rsidP="004F6CA6">
            <w:pPr>
              <w:numPr>
                <w:ilvl w:val="0"/>
                <w:numId w:val="41"/>
              </w:numPr>
              <w:suppressAutoHyphens w:val="0"/>
              <w:spacing w:after="0" w:line="240" w:lineRule="auto"/>
              <w:jc w:val="both"/>
              <w:textDirection w:val="btLr"/>
              <w:textAlignment w:val="top"/>
              <w:outlineLvl w:val="0"/>
              <w:rPr>
                <w:i/>
              </w:rPr>
            </w:pPr>
            <w:r>
              <w:rPr>
                <w:lang w:val="bs-Latn-BA"/>
              </w:rPr>
              <w:t>Novi sadržaji</w:t>
            </w:r>
            <w:r w:rsidR="00327E6C">
              <w:t>:</w:t>
            </w:r>
            <w:r w:rsidR="00327E6C" w:rsidRPr="00CB63C2">
              <w:rPr>
                <w:i/>
              </w:rPr>
              <w:t xml:space="preserve"> </w:t>
            </w:r>
          </w:p>
          <w:p w14:paraId="304C279D" w14:textId="6365EABD" w:rsidR="00327E6C" w:rsidRDefault="0055164C" w:rsidP="004F6CA6">
            <w:pPr>
              <w:numPr>
                <w:ilvl w:val="0"/>
                <w:numId w:val="40"/>
              </w:numPr>
              <w:suppressAutoHyphens w:val="0"/>
              <w:spacing w:after="0" w:line="276" w:lineRule="auto"/>
              <w:jc w:val="both"/>
              <w:textDirection w:val="btLr"/>
              <w:textAlignment w:val="top"/>
              <w:outlineLvl w:val="0"/>
            </w:pPr>
            <w:r>
              <w:rPr>
                <w:lang w:val="bs-Latn-BA"/>
              </w:rPr>
              <w:t>Prilozi</w:t>
            </w:r>
            <w:r w:rsidR="00327E6C">
              <w:t xml:space="preserve"> ( Avverbi):</w:t>
            </w:r>
          </w:p>
          <w:p w14:paraId="74987FA8" w14:textId="78CF4852" w:rsidR="00327E6C" w:rsidRPr="007D3F12" w:rsidRDefault="007D3F12" w:rsidP="007D3F12">
            <w:pPr>
              <w:spacing w:after="0" w:line="276" w:lineRule="auto"/>
              <w:ind w:left="720"/>
              <w:jc w:val="both"/>
              <w:rPr>
                <w:i/>
                <w:lang w:val="en-US"/>
              </w:rPr>
            </w:pPr>
            <w:r>
              <w:rPr>
                <w:lang w:val="bs-Latn-BA"/>
              </w:rPr>
              <w:t xml:space="preserve">- </w:t>
            </w:r>
            <w:r w:rsidR="0055164C" w:rsidRPr="007D3F12">
              <w:rPr>
                <w:lang w:val="bs-Latn-BA"/>
              </w:rPr>
              <w:t>za mjesto</w:t>
            </w:r>
            <w:r w:rsidR="00327E6C">
              <w:t xml:space="preserve"> (di luogo):</w:t>
            </w:r>
            <w:r w:rsidR="00327E6C" w:rsidRPr="007D3F12">
              <w:rPr>
                <w:i/>
              </w:rPr>
              <w:t xml:space="preserve"> sopra, sotto, vicino, accanto, lontano, dentro, fuori</w:t>
            </w:r>
            <w:r w:rsidR="00327E6C" w:rsidRPr="007D3F12">
              <w:rPr>
                <w:i/>
                <w:lang w:val="en-US"/>
              </w:rPr>
              <w:t>:</w:t>
            </w:r>
          </w:p>
          <w:p w14:paraId="19665721" w14:textId="77777777" w:rsidR="00327E6C" w:rsidRPr="0045160B" w:rsidRDefault="00327E6C" w:rsidP="00327E6C">
            <w:pPr>
              <w:spacing w:after="0" w:line="276" w:lineRule="auto"/>
              <w:ind w:left="720"/>
              <w:jc w:val="both"/>
              <w:rPr>
                <w:lang w:val="en-US"/>
              </w:rPr>
            </w:pPr>
            <w:r w:rsidRPr="00CB63C2">
              <w:rPr>
                <w:i/>
              </w:rPr>
              <w:t>Io e Marco abitiamo vicino. Lui abita al secondo piano e io abito sopra.</w:t>
            </w:r>
            <w:r>
              <w:rPr>
                <w:i/>
                <w:lang w:val="en-US"/>
              </w:rPr>
              <w:t>;</w:t>
            </w:r>
          </w:p>
          <w:p w14:paraId="062953A6" w14:textId="530E9D8F" w:rsidR="00327E6C" w:rsidRDefault="0055164C" w:rsidP="004F6CA6">
            <w:pPr>
              <w:numPr>
                <w:ilvl w:val="0"/>
                <w:numId w:val="40"/>
              </w:numPr>
              <w:suppressAutoHyphens w:val="0"/>
              <w:spacing w:after="0" w:line="276" w:lineRule="auto"/>
              <w:jc w:val="both"/>
              <w:textDirection w:val="btLr"/>
              <w:textAlignment w:val="top"/>
              <w:outlineLvl w:val="0"/>
            </w:pPr>
            <w:r>
              <w:rPr>
                <w:lang w:val="bs-Latn-BA"/>
              </w:rPr>
              <w:t>Prijedlozi</w:t>
            </w:r>
            <w:r w:rsidR="00327E6C">
              <w:t xml:space="preserve"> (Preposizioni): </w:t>
            </w:r>
          </w:p>
          <w:p w14:paraId="7A7AC5CB" w14:textId="41FBC0AF" w:rsidR="00327E6C" w:rsidRDefault="00501550" w:rsidP="00327E6C">
            <w:pPr>
              <w:spacing w:after="0" w:line="276" w:lineRule="auto"/>
              <w:ind w:left="720"/>
              <w:jc w:val="both"/>
            </w:pPr>
            <w:r>
              <w:rPr>
                <w:lang w:val="bs-Latn-BA"/>
              </w:rPr>
              <w:t>za mjesto</w:t>
            </w:r>
            <w:r w:rsidR="00327E6C">
              <w:t xml:space="preserve">: </w:t>
            </w:r>
            <w:r w:rsidR="00327E6C" w:rsidRPr="00B14066">
              <w:rPr>
                <w:i/>
                <w:iCs/>
              </w:rPr>
              <w:t>a, in,  da, su, sopra (+sostantivo), sotto (+sostantivo), dietro (+ sostantivo), davanti a (+ sostantivo)...:</w:t>
            </w:r>
          </w:p>
          <w:p w14:paraId="5302E951" w14:textId="77777777" w:rsidR="00327E6C" w:rsidRPr="00BC163E" w:rsidRDefault="00327E6C" w:rsidP="00327E6C">
            <w:pPr>
              <w:spacing w:after="0" w:line="276" w:lineRule="auto"/>
              <w:ind w:left="720"/>
              <w:jc w:val="both"/>
              <w:rPr>
                <w:i/>
                <w:lang w:val="fr-FR"/>
              </w:rPr>
            </w:pPr>
            <w:r w:rsidRPr="00CB63C2">
              <w:rPr>
                <w:i/>
              </w:rPr>
              <w:t>Il libro è sul tavolo. La poltrona si trova davanti alla finestra.</w:t>
            </w:r>
            <w:r w:rsidRPr="00BC163E">
              <w:rPr>
                <w:i/>
                <w:lang w:val="fr-FR"/>
              </w:rPr>
              <w:t>;</w:t>
            </w:r>
          </w:p>
          <w:p w14:paraId="31BDA9E9" w14:textId="5E8B7223" w:rsidR="00327E6C" w:rsidRDefault="00501550" w:rsidP="004F6CA6">
            <w:pPr>
              <w:numPr>
                <w:ilvl w:val="0"/>
                <w:numId w:val="40"/>
              </w:numPr>
              <w:suppressAutoHyphens w:val="0"/>
              <w:spacing w:after="0" w:line="276" w:lineRule="auto"/>
              <w:jc w:val="both"/>
              <w:textDirection w:val="btLr"/>
              <w:textAlignment w:val="top"/>
              <w:outlineLvl w:val="0"/>
            </w:pPr>
            <w:r>
              <w:rPr>
                <w:lang w:val="bs-Latn-BA"/>
              </w:rPr>
              <w:t>Veznici</w:t>
            </w:r>
            <w:r w:rsidR="00327E6C">
              <w:t xml:space="preserve">  (Congiunzioni) : </w:t>
            </w:r>
            <w:r w:rsidR="00327E6C" w:rsidRPr="00CB63C2">
              <w:rPr>
                <w:i/>
              </w:rPr>
              <w:t>e, anche, neanche, o</w:t>
            </w:r>
            <w:r w:rsidR="00327E6C">
              <w:rPr>
                <w:lang w:val="en-US"/>
              </w:rPr>
              <w:t>:</w:t>
            </w:r>
          </w:p>
          <w:p w14:paraId="542C0F2F" w14:textId="77777777" w:rsidR="00327E6C" w:rsidRPr="00DC4F86" w:rsidRDefault="00327E6C" w:rsidP="00327E6C">
            <w:pPr>
              <w:spacing w:after="0" w:line="276" w:lineRule="auto"/>
              <w:ind w:left="720"/>
              <w:jc w:val="both"/>
              <w:rPr>
                <w:i/>
                <w:lang w:val="en-US"/>
              </w:rPr>
            </w:pPr>
            <w:r w:rsidRPr="00CB63C2">
              <w:rPr>
                <w:i/>
              </w:rPr>
              <w:t xml:space="preserve">Vivi in un condominio o in una casa unifamiliare? </w:t>
            </w:r>
          </w:p>
          <w:p w14:paraId="63D76724" w14:textId="77777777" w:rsidR="00501550" w:rsidRDefault="00501550" w:rsidP="004F6CA6">
            <w:pPr>
              <w:numPr>
                <w:ilvl w:val="0"/>
                <w:numId w:val="40"/>
              </w:numPr>
              <w:suppressAutoHyphens w:val="0"/>
              <w:spacing w:after="0" w:line="276" w:lineRule="auto"/>
              <w:jc w:val="both"/>
              <w:textDirection w:val="btLr"/>
              <w:textAlignment w:val="top"/>
              <w:outlineLvl w:val="0"/>
            </w:pPr>
            <w:r>
              <w:rPr>
                <w:lang w:val="bs-Latn-BA"/>
              </w:rPr>
              <w:t>Glagolska vremena i načini</w:t>
            </w:r>
            <w:r w:rsidR="00327E6C">
              <w:t xml:space="preserve"> (Tempi e modi verbali):         </w:t>
            </w:r>
          </w:p>
          <w:p w14:paraId="394F591D" w14:textId="79FACA3B" w:rsidR="00327E6C" w:rsidRDefault="00501550" w:rsidP="004F6CA6">
            <w:pPr>
              <w:numPr>
                <w:ilvl w:val="0"/>
                <w:numId w:val="40"/>
              </w:numPr>
              <w:suppressAutoHyphens w:val="0"/>
              <w:spacing w:after="0" w:line="276" w:lineRule="auto"/>
              <w:jc w:val="both"/>
              <w:textDirection w:val="btLr"/>
              <w:textAlignment w:val="top"/>
              <w:outlineLvl w:val="0"/>
            </w:pPr>
            <w:r>
              <w:rPr>
                <w:lang w:val="bs-Latn-BA"/>
              </w:rPr>
              <w:t xml:space="preserve">sadašnje vrijeme od nekih nrepavilnih, povratnih i bezličnih glagola </w:t>
            </w:r>
            <w:r w:rsidR="00327E6C">
              <w:t>(Presente indicativo</w:t>
            </w:r>
            <w:r w:rsidR="00327E6C" w:rsidRPr="00CB63C2">
              <w:rPr>
                <w:b/>
              </w:rPr>
              <w:t xml:space="preserve"> </w:t>
            </w:r>
            <w:r w:rsidR="00327E6C">
              <w:t xml:space="preserve">di alcuni verbi irregolari, riflessivi, impersonali): </w:t>
            </w:r>
            <w:r w:rsidR="00327E6C" w:rsidRPr="00CB63C2">
              <w:rPr>
                <w:i/>
              </w:rPr>
              <w:t>abitare, essere, trovarsi</w:t>
            </w:r>
            <w:r w:rsidR="00327E6C">
              <w:rPr>
                <w:i/>
              </w:rPr>
              <w:t>:</w:t>
            </w:r>
          </w:p>
          <w:p w14:paraId="23CBDD25" w14:textId="341A7B9D" w:rsidR="00327E6C" w:rsidRDefault="00327E6C" w:rsidP="00757C17">
            <w:pPr>
              <w:pStyle w:val="NoSpacing"/>
              <w:spacing w:line="276" w:lineRule="auto"/>
              <w:ind w:left="720"/>
            </w:pPr>
            <w:r w:rsidRPr="00CB63C2">
              <w:rPr>
                <w:i/>
              </w:rPr>
              <w:t>Mi sveglio alle 7 di mattina. Faccio colazione e esco di casa. Piove.</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402C662" w14:textId="023A9285"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R</w:t>
            </w:r>
            <w:r>
              <w:t xml:space="preserve">azlikuje i pravilno izgovara određene </w:t>
            </w:r>
            <w:r>
              <w:rPr>
                <w:lang w:val="bs-Latn-BA"/>
              </w:rPr>
              <w:t>glasove</w:t>
            </w:r>
            <w:r>
              <w:t xml:space="preserve"> u datom kontekstu;</w:t>
            </w:r>
          </w:p>
          <w:p w14:paraId="3981744B" w14:textId="620CAAA4"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t>P</w:t>
            </w:r>
            <w:r>
              <w:t>ravilno piše novo</w:t>
            </w:r>
            <w:r>
              <w:rPr>
                <w:lang w:val="bs-Latn-BA"/>
              </w:rPr>
              <w:t>usvojene</w:t>
            </w:r>
            <w:r>
              <w:t xml:space="preserve"> riječi i izraze;</w:t>
            </w:r>
          </w:p>
          <w:p w14:paraId="36574128" w14:textId="31AD29AA"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Izražava se usmeno sa dovoljno tačnim izgovorom da se razum</w:t>
            </w:r>
            <w:r>
              <w:rPr>
                <w:lang w:val="bs-Latn-BA"/>
              </w:rPr>
              <w:t>ij</w:t>
            </w:r>
            <w:r>
              <w:t>e;</w:t>
            </w:r>
          </w:p>
          <w:p w14:paraId="4C6B6230" w14:textId="4D320C27"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 xml:space="preserve">Koristi odgovarajuće forme </w:t>
            </w:r>
            <w:r>
              <w:rPr>
                <w:lang w:val="bs-Latn-BA"/>
              </w:rPr>
              <w:t xml:space="preserve">članovanog </w:t>
            </w:r>
            <w:r>
              <w:t>pr</w:t>
            </w:r>
            <w:r>
              <w:rPr>
                <w:lang w:val="bs-Latn-BA"/>
              </w:rPr>
              <w:t>ij</w:t>
            </w:r>
            <w:r>
              <w:t>edloga;</w:t>
            </w:r>
          </w:p>
          <w:p w14:paraId="4EA2B04A" w14:textId="5A5903E2"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jednine i množine opisnih i pokaznih prid</w:t>
            </w:r>
            <w:r>
              <w:rPr>
                <w:lang w:val="bs-Latn-BA"/>
              </w:rPr>
              <w:t>j</w:t>
            </w:r>
            <w:r>
              <w:t>eva u datom kontekstu;</w:t>
            </w:r>
          </w:p>
          <w:p w14:paraId="5251F374" w14:textId="42823F4E"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 xml:space="preserve">Koristi odgovarajuća sredstva </w:t>
            </w:r>
            <w:r>
              <w:rPr>
                <w:lang w:val="bs-Latn-BA"/>
              </w:rPr>
              <w:t xml:space="preserve">za </w:t>
            </w:r>
            <w:r>
              <w:t>predstavljanj</w:t>
            </w:r>
            <w:r>
              <w:rPr>
                <w:lang w:val="bs-Latn-BA"/>
              </w:rPr>
              <w:t>e</w:t>
            </w:r>
            <w:r>
              <w:t xml:space="preserve"> u datom kontekstu;</w:t>
            </w:r>
          </w:p>
          <w:p w14:paraId="2CF58A8D" w14:textId="4F6F67E7"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P</w:t>
            </w:r>
            <w:r>
              <w:t>repoznaje novousvojene priloge, prijedloge i veznike i upotrebljava ih u jednostavnim rečenicama;</w:t>
            </w:r>
          </w:p>
          <w:p w14:paraId="6098A1C2" w14:textId="77777777" w:rsidR="008C3F5D" w:rsidRDefault="008C3F5D" w:rsidP="004F6CA6">
            <w:pPr>
              <w:numPr>
                <w:ilvl w:val="0"/>
                <w:numId w:val="4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najčešćih nepravilnih, povratnih i bezličnih glagola u sadašnjem vremenu.</w:t>
            </w:r>
          </w:p>
          <w:p w14:paraId="418A92E3" w14:textId="77777777" w:rsidR="00327E6C" w:rsidRPr="00CB63C2" w:rsidRDefault="00327E6C" w:rsidP="00327E6C">
            <w:pPr>
              <w:pBdr>
                <w:top w:val="none" w:sz="0" w:space="0" w:color="000000"/>
                <w:left w:val="none" w:sz="0" w:space="0" w:color="000000"/>
                <w:bottom w:val="none" w:sz="0" w:space="0" w:color="000000"/>
                <w:right w:val="none" w:sz="0" w:space="0" w:color="000000"/>
              </w:pBdr>
              <w:spacing w:after="0" w:line="240" w:lineRule="auto"/>
              <w:rPr>
                <w:color w:val="0000FF"/>
              </w:rPr>
            </w:pPr>
          </w:p>
          <w:p w14:paraId="4E124055" w14:textId="77777777" w:rsidR="00327E6C" w:rsidRPr="001463C3" w:rsidRDefault="00327E6C" w:rsidP="00327E6C">
            <w:pPr>
              <w:pBdr>
                <w:top w:val="none" w:sz="0" w:space="0" w:color="000000"/>
                <w:left w:val="none" w:sz="0" w:space="0" w:color="000000"/>
                <w:bottom w:val="none" w:sz="0" w:space="0" w:color="000000"/>
                <w:right w:val="none" w:sz="0" w:space="0" w:color="000000"/>
              </w:pBdr>
              <w:spacing w:after="60" w:line="240" w:lineRule="auto"/>
              <w:ind w:left="720"/>
            </w:pPr>
          </w:p>
        </w:tc>
        <w:tc>
          <w:tcPr>
            <w:tcW w:w="241" w:type="dxa"/>
            <w:shd w:val="clear" w:color="auto" w:fill="auto"/>
          </w:tcPr>
          <w:p w14:paraId="2D3AD5D2" w14:textId="77777777" w:rsidR="00327E6C" w:rsidRDefault="00327E6C" w:rsidP="00327E6C"/>
        </w:tc>
      </w:tr>
      <w:tr w:rsidR="00327E6C" w14:paraId="726DD83B" w14:textId="77777777" w:rsidTr="00846098">
        <w:tc>
          <w:tcPr>
            <w:tcW w:w="7064" w:type="dxa"/>
            <w:tcBorders>
              <w:top w:val="dashed" w:sz="4" w:space="0" w:color="000000"/>
              <w:left w:val="single" w:sz="4" w:space="0" w:color="000000"/>
              <w:bottom w:val="single" w:sz="4" w:space="0" w:color="000000"/>
            </w:tcBorders>
            <w:shd w:val="clear" w:color="auto" w:fill="auto"/>
          </w:tcPr>
          <w:p w14:paraId="326EB9EE" w14:textId="0A9F7D51" w:rsidR="00327E6C" w:rsidRPr="00165C21" w:rsidRDefault="00501550" w:rsidP="00327E6C">
            <w:pPr>
              <w:spacing w:after="60" w:line="240" w:lineRule="auto"/>
              <w:jc w:val="both"/>
            </w:pPr>
            <w:r>
              <w:rPr>
                <w:lang w:val="bs-Latn-BA"/>
              </w:rPr>
              <w:t>d</w:t>
            </w:r>
            <w:r w:rsidR="00327E6C" w:rsidRPr="00165C21">
              <w:t xml:space="preserve">) </w:t>
            </w:r>
            <w:r>
              <w:rPr>
                <w:lang w:val="bs-Latn-BA"/>
              </w:rPr>
              <w:t>Sadržaji za diskusiju</w:t>
            </w:r>
            <w:r w:rsidR="00327E6C" w:rsidRPr="00165C21">
              <w:t>:</w:t>
            </w:r>
          </w:p>
          <w:p w14:paraId="5CDF9EC6" w14:textId="440BD997" w:rsidR="00327E6C" w:rsidRPr="00165C21" w:rsidRDefault="00501550" w:rsidP="004F6CA6">
            <w:pPr>
              <w:numPr>
                <w:ilvl w:val="0"/>
                <w:numId w:val="43"/>
              </w:numPr>
              <w:pBdr>
                <w:top w:val="nil"/>
                <w:left w:val="nil"/>
                <w:bottom w:val="nil"/>
                <w:right w:val="nil"/>
                <w:between w:val="nil"/>
              </w:pBdr>
              <w:suppressAutoHyphens w:val="0"/>
              <w:spacing w:after="0" w:line="240" w:lineRule="auto"/>
              <w:jc w:val="both"/>
              <w:textDirection w:val="btLr"/>
              <w:textAlignment w:val="top"/>
              <w:outlineLvl w:val="0"/>
            </w:pPr>
            <w:r>
              <w:rPr>
                <w:lang w:val="bs-Latn-BA"/>
              </w:rPr>
              <w:t>Dom u Italij</w:t>
            </w:r>
            <w:r w:rsidR="00134567">
              <w:rPr>
                <w:lang w:val="bs-Latn-BA"/>
              </w:rPr>
              <w:t>i</w:t>
            </w:r>
            <w:r>
              <w:rPr>
                <w:lang w:val="bs-Latn-BA"/>
              </w:rPr>
              <w:t xml:space="preserve"> i u Make</w:t>
            </w:r>
            <w:r w:rsidR="00BC3C32">
              <w:rPr>
                <w:lang w:val="bs-Latn-BA"/>
              </w:rPr>
              <w:t>do</w:t>
            </w:r>
            <w:r>
              <w:rPr>
                <w:lang w:val="bs-Latn-BA"/>
              </w:rPr>
              <w:t>niju</w:t>
            </w:r>
            <w:r w:rsidR="00327E6C" w:rsidRPr="00165C21">
              <w:t>;</w:t>
            </w:r>
          </w:p>
          <w:p w14:paraId="36C8BA79" w14:textId="0EBCD36A" w:rsidR="00327E6C" w:rsidRPr="005E54CC" w:rsidRDefault="00501550" w:rsidP="004F6CA6">
            <w:pPr>
              <w:pStyle w:val="NoSpacing"/>
              <w:numPr>
                <w:ilvl w:val="0"/>
                <w:numId w:val="29"/>
              </w:numPr>
              <w:spacing w:line="276" w:lineRule="auto"/>
            </w:pPr>
            <w:r>
              <w:rPr>
                <w:lang w:val="bs-Latn-BA"/>
              </w:rPr>
              <w:t>Način izgovaranja adrese u Italiji i u Make</w:t>
            </w:r>
            <w:r w:rsidR="00BC3C32">
              <w:rPr>
                <w:lang w:val="bs-Latn-BA"/>
              </w:rPr>
              <w:t>do</w:t>
            </w:r>
            <w:r>
              <w:rPr>
                <w:lang w:val="bs-Latn-BA"/>
              </w:rPr>
              <w:t>niji</w:t>
            </w:r>
            <w:r w:rsidR="00327E6C" w:rsidRPr="00165C21">
              <w:t>.</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610578D9" w14:textId="3E4FFCE1" w:rsidR="00501550" w:rsidRDefault="00501550" w:rsidP="004F6CA6">
            <w:pPr>
              <w:numPr>
                <w:ilvl w:val="0"/>
                <w:numId w:val="43"/>
              </w:numPr>
              <w:suppressAutoHyphens w:val="0"/>
              <w:spacing w:after="0" w:line="240" w:lineRule="auto"/>
              <w:textDirection w:val="btLr"/>
              <w:textAlignment w:val="top"/>
              <w:outlineLvl w:val="0"/>
            </w:pPr>
            <w:r>
              <w:t>Uočava sličnosti i razlike doma u Italiji i Makedoniji;</w:t>
            </w:r>
          </w:p>
          <w:p w14:paraId="6456AB5D" w14:textId="0CB8DB93" w:rsidR="00501550" w:rsidRPr="005E54CC" w:rsidRDefault="00501550" w:rsidP="004F6CA6">
            <w:pPr>
              <w:numPr>
                <w:ilvl w:val="0"/>
                <w:numId w:val="43"/>
              </w:numPr>
              <w:suppressAutoHyphens w:val="0"/>
              <w:spacing w:after="0" w:line="240" w:lineRule="auto"/>
              <w:textDirection w:val="btLr"/>
              <w:textAlignment w:val="top"/>
              <w:outlineLvl w:val="0"/>
            </w:pPr>
            <w:r>
              <w:t>Prepoznaje razliku u izgovaranju adrese stanovanja na italijanskom i na maternjem jeziku.</w:t>
            </w:r>
          </w:p>
          <w:p w14:paraId="4ED44892" w14:textId="1DA51197" w:rsidR="00327E6C" w:rsidRPr="005E54CC" w:rsidRDefault="00327E6C" w:rsidP="00327E6C">
            <w:pPr>
              <w:pStyle w:val="ListParagraph"/>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40F0D6D1" w14:textId="77777777" w:rsidR="00327E6C" w:rsidRDefault="00327E6C" w:rsidP="00327E6C"/>
        </w:tc>
      </w:tr>
      <w:tr w:rsidR="00327E6C" w14:paraId="75DBA72F" w14:textId="77777777" w:rsidTr="0013527A">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9F712A" w14:textId="7FC094BF" w:rsidR="00327E6C" w:rsidRDefault="00501550" w:rsidP="00134567">
            <w:pPr>
              <w:pBdr>
                <w:top w:val="none" w:sz="0" w:space="0" w:color="000000"/>
                <w:left w:val="none" w:sz="0" w:space="0" w:color="000000"/>
                <w:bottom w:val="none" w:sz="0" w:space="0" w:color="000000"/>
                <w:right w:val="none" w:sz="0" w:space="0" w:color="000000"/>
              </w:pBdr>
              <w:spacing w:after="0" w:line="240" w:lineRule="auto"/>
              <w:ind w:left="1021" w:hanging="986"/>
              <w:jc w:val="both"/>
              <w:rPr>
                <w:b/>
                <w:color w:val="000000"/>
              </w:rPr>
            </w:pPr>
            <w:r>
              <w:rPr>
                <w:b/>
                <w:color w:val="000000"/>
                <w:lang w:val="bs-Latn-BA"/>
              </w:rPr>
              <w:t>Primjeri za aktivnosti</w:t>
            </w:r>
            <w:r w:rsidR="00327E6C" w:rsidRPr="00CB63C2">
              <w:rPr>
                <w:b/>
                <w:color w:val="000000"/>
              </w:rPr>
              <w:t xml:space="preserve">: </w:t>
            </w:r>
          </w:p>
          <w:p w14:paraId="576FAAB6" w14:textId="77777777" w:rsidR="008C3F5D" w:rsidRPr="008C3F5D" w:rsidRDefault="008C3F5D" w:rsidP="00134567">
            <w:pPr>
              <w:pBdr>
                <w:top w:val="none" w:sz="0" w:space="0" w:color="000000"/>
                <w:left w:val="none" w:sz="0" w:space="0" w:color="000000"/>
                <w:bottom w:val="none" w:sz="0" w:space="0" w:color="000000"/>
                <w:right w:val="none" w:sz="0" w:space="0" w:color="000000"/>
              </w:pBdr>
              <w:spacing w:after="0" w:line="240" w:lineRule="auto"/>
              <w:ind w:left="35"/>
              <w:jc w:val="both"/>
              <w:rPr>
                <w:i/>
                <w:iCs/>
                <w:color w:val="000000"/>
                <w:bdr w:val="none" w:sz="0" w:space="0" w:color="auto" w:frame="1"/>
                <w:shd w:val="clear" w:color="auto" w:fill="FFFFFF"/>
              </w:rPr>
            </w:pPr>
            <w:r w:rsidRPr="008C3F5D">
              <w:rPr>
                <w:i/>
                <w:iCs/>
                <w:color w:val="000000"/>
                <w:bdr w:val="none" w:sz="0" w:space="0" w:color="auto" w:frame="1"/>
                <w:shd w:val="clear" w:color="auto" w:fill="FFFFFF"/>
              </w:rPr>
              <w:t xml:space="preserve">(Dio primjera objedinjuje </w:t>
            </w:r>
            <w:r w:rsidRPr="008C3F5D">
              <w:rPr>
                <w:i/>
                <w:iCs/>
                <w:color w:val="000000"/>
                <w:bdr w:val="none" w:sz="0" w:space="0" w:color="auto" w:frame="1"/>
                <w:shd w:val="clear" w:color="auto" w:fill="FFFFFF"/>
                <w:lang w:val="bs-Latn-BA"/>
              </w:rPr>
              <w:t>više</w:t>
            </w:r>
            <w:r w:rsidRPr="008C3F5D">
              <w:rPr>
                <w:i/>
                <w:iCs/>
                <w:color w:val="000000"/>
                <w:bdr w:val="none" w:sz="0" w:space="0" w:color="auto" w:frame="1"/>
                <w:shd w:val="clear" w:color="auto" w:fill="FFFFFF"/>
              </w:rPr>
              <w:t xml:space="preserve"> standarda ocjenjivanja istog sadržaja koji se mogu </w:t>
            </w:r>
            <w:r w:rsidRPr="008C3F5D">
              <w:rPr>
                <w:i/>
                <w:iCs/>
                <w:color w:val="000000"/>
                <w:bdr w:val="none" w:sz="0" w:space="0" w:color="auto" w:frame="1"/>
                <w:shd w:val="clear" w:color="auto" w:fill="FFFFFF"/>
                <w:lang w:val="bs-Latn-BA"/>
              </w:rPr>
              <w:t>realizovati</w:t>
            </w:r>
            <w:r w:rsidRPr="008C3F5D">
              <w:rPr>
                <w:i/>
                <w:iCs/>
                <w:color w:val="000000"/>
                <w:bdr w:val="none" w:sz="0" w:space="0" w:color="auto" w:frame="1"/>
                <w:shd w:val="clear" w:color="auto" w:fill="FFFFFF"/>
              </w:rPr>
              <w:t xml:space="preserve"> u nekoliko </w:t>
            </w:r>
            <w:r w:rsidRPr="008C3F5D">
              <w:rPr>
                <w:i/>
                <w:iCs/>
                <w:color w:val="000000"/>
                <w:bdr w:val="none" w:sz="0" w:space="0" w:color="auto" w:frame="1"/>
                <w:shd w:val="clear" w:color="auto" w:fill="FFFFFF"/>
                <w:lang w:val="bs-Latn-BA"/>
              </w:rPr>
              <w:t>časova</w:t>
            </w:r>
            <w:r w:rsidRPr="008C3F5D">
              <w:rPr>
                <w:i/>
                <w:iCs/>
                <w:color w:val="000000"/>
                <w:bdr w:val="none" w:sz="0" w:space="0" w:color="auto" w:frame="1"/>
                <w:shd w:val="clear" w:color="auto" w:fill="FFFFFF"/>
              </w:rPr>
              <w:t xml:space="preserve">. Navedeni primjeri mogu poslužiti i kao model za kreiranje novih aktivnosti za iste standarde ili za druge koje njima nisu obuhvaćene.) </w:t>
            </w:r>
          </w:p>
          <w:p w14:paraId="0C5C9A92" w14:textId="77777777" w:rsidR="00327E6C" w:rsidRPr="00CB63C2" w:rsidRDefault="00327E6C" w:rsidP="00757C17">
            <w:pPr>
              <w:pBdr>
                <w:top w:val="none" w:sz="0" w:space="0" w:color="000000"/>
                <w:left w:val="none" w:sz="0" w:space="0" w:color="000000"/>
                <w:bottom w:val="none" w:sz="0" w:space="0" w:color="000000"/>
                <w:right w:val="none" w:sz="0" w:space="0" w:color="000000"/>
              </w:pBdr>
              <w:spacing w:after="0" w:line="240" w:lineRule="auto"/>
              <w:ind w:left="1021" w:hanging="425"/>
              <w:jc w:val="both"/>
              <w:rPr>
                <w:b/>
              </w:rPr>
            </w:pPr>
          </w:p>
          <w:p w14:paraId="4E34A11D" w14:textId="261443FB" w:rsidR="008C3F5D" w:rsidRDefault="008C3F5D" w:rsidP="00757C17">
            <w:pPr>
              <w:numPr>
                <w:ilvl w:val="0"/>
                <w:numId w:val="45"/>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t>Uobičajene aktivnosti za početak svakog časa: pozdravljanje, pisanje datuma i dana u sedmici, na tabli i u svesci, pjevanje prethodno naučene pjesme.</w:t>
            </w:r>
          </w:p>
          <w:p w14:paraId="5415A1E3" w14:textId="0FE1447A" w:rsidR="008C3F5D" w:rsidRDefault="008C3F5D" w:rsidP="00757C17">
            <w:pPr>
              <w:numPr>
                <w:ilvl w:val="0"/>
                <w:numId w:val="45"/>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t xml:space="preserve">Vježbe za usvajanje akcenta, ritma i intonacije karakteristične za italijanski jezik. </w:t>
            </w:r>
            <w:r w:rsidR="004E3EAA">
              <w:rPr>
                <w:lang w:val="bs-Latn-BA"/>
              </w:rPr>
              <w:t>P</w:t>
            </w:r>
            <w:r>
              <w:t xml:space="preserve">r.: ponavljanje kratkih izjava prema </w:t>
            </w:r>
            <w:r w:rsidR="004E3EAA">
              <w:rPr>
                <w:lang w:val="bs-Latn-BA"/>
              </w:rPr>
              <w:t>slušanom modelu</w:t>
            </w:r>
            <w:r>
              <w:t>.</w:t>
            </w:r>
          </w:p>
          <w:p w14:paraId="57A29666" w14:textId="44810C1C" w:rsidR="00327E6C" w:rsidRDefault="008C3F5D" w:rsidP="00757C17">
            <w:pPr>
              <w:numPr>
                <w:ilvl w:val="0"/>
                <w:numId w:val="45"/>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t>Slaganje riječi u kratke rečenice i slike po logičkom redoslijedu.</w:t>
            </w:r>
          </w:p>
          <w:p w14:paraId="3C911052" w14:textId="49F4FC87" w:rsidR="004E3EAA" w:rsidRDefault="00327E6C" w:rsidP="00757C17">
            <w:pPr>
              <w:numPr>
                <w:ilvl w:val="0"/>
                <w:numId w:val="44"/>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rsidRPr="00CB63C2">
              <w:rPr>
                <w:i/>
              </w:rPr>
              <w:lastRenderedPageBreak/>
              <w:t>La tombola della casa</w:t>
            </w:r>
            <w:r>
              <w:t xml:space="preserve">. </w:t>
            </w:r>
            <w:r w:rsidR="004E3EAA">
              <w:t xml:space="preserve">Svaki učenik izvlači papirić sa fotografijama/slikicama koje označavaju predmete u domu. Pokazuje </w:t>
            </w:r>
            <w:r w:rsidR="004E3EAA">
              <w:rPr>
                <w:lang w:val="bs-Latn-BA"/>
              </w:rPr>
              <w:t xml:space="preserve">papirić </w:t>
            </w:r>
            <w:r w:rsidR="004E3EAA">
              <w:t xml:space="preserve">pred svim učenicima i izgovara riječ naglas na </w:t>
            </w:r>
            <w:r w:rsidR="004E3EAA">
              <w:rPr>
                <w:lang w:val="bs-Latn-BA"/>
              </w:rPr>
              <w:t>i</w:t>
            </w:r>
            <w:r w:rsidR="004E3EAA">
              <w:t>talijanskom.</w:t>
            </w:r>
          </w:p>
          <w:p w14:paraId="242BFF05" w14:textId="37198B0F" w:rsidR="004E3EAA" w:rsidRDefault="004E3EAA" w:rsidP="00757C17">
            <w:pPr>
              <w:numPr>
                <w:ilvl w:val="0"/>
                <w:numId w:val="44"/>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rsidRPr="006D7D86">
              <w:rPr>
                <w:i/>
                <w:iCs/>
              </w:rPr>
              <w:t>Opis kuće iz snova</w:t>
            </w:r>
            <w:r>
              <w:t xml:space="preserve">. Učenici imaju zadatak da napišu kratak tekst o svojoj kući iz snova, opis prostorija i opis </w:t>
            </w:r>
            <w:r>
              <w:rPr>
                <w:lang w:val="bs-Latn-BA"/>
              </w:rPr>
              <w:t>predmeta</w:t>
            </w:r>
            <w:r>
              <w:t xml:space="preserve"> u domu.</w:t>
            </w:r>
          </w:p>
          <w:p w14:paraId="30A118EF" w14:textId="125BF1EF" w:rsidR="004E3EAA" w:rsidRDefault="004E3EAA" w:rsidP="00757C17">
            <w:pPr>
              <w:numPr>
                <w:ilvl w:val="0"/>
                <w:numId w:val="44"/>
              </w:numPr>
              <w:pBdr>
                <w:top w:val="none" w:sz="0" w:space="0" w:color="000000"/>
                <w:left w:val="none" w:sz="0" w:space="0" w:color="000000"/>
                <w:bottom w:val="none" w:sz="0" w:space="0" w:color="000000"/>
                <w:right w:val="none" w:sz="0" w:space="0" w:color="000000"/>
              </w:pBdr>
              <w:suppressAutoHyphens w:val="0"/>
              <w:spacing w:after="0" w:line="276" w:lineRule="auto"/>
              <w:ind w:left="1021" w:hanging="425"/>
              <w:jc w:val="both"/>
              <w:textDirection w:val="btLr"/>
              <w:textAlignment w:val="top"/>
              <w:outlineLvl w:val="0"/>
            </w:pPr>
            <w:r>
              <w:t>Popunjavanje prazn</w:t>
            </w:r>
            <w:r>
              <w:rPr>
                <w:lang w:val="bs-Latn-BA"/>
              </w:rPr>
              <w:t>ih mjesta</w:t>
            </w:r>
            <w:r>
              <w:t xml:space="preserve"> u tabelama i rečenicama odgovarajućim leksičkim jedinicama i gramatičkim sadržajima.</w:t>
            </w:r>
          </w:p>
          <w:p w14:paraId="5A3E35D0" w14:textId="398791F5" w:rsidR="004E3EAA" w:rsidRPr="004E3EAA" w:rsidRDefault="004E3EAA" w:rsidP="00757C17">
            <w:pPr>
              <w:numPr>
                <w:ilvl w:val="0"/>
                <w:numId w:val="44"/>
              </w:numPr>
              <w:suppressAutoHyphens w:val="0"/>
              <w:spacing w:before="240" w:after="0" w:line="276" w:lineRule="auto"/>
              <w:ind w:left="1021" w:hanging="425"/>
              <w:jc w:val="both"/>
              <w:textDirection w:val="btLr"/>
              <w:textAlignment w:val="top"/>
              <w:outlineLvl w:val="0"/>
              <w:rPr>
                <w:i/>
              </w:rPr>
            </w:pPr>
            <w:r w:rsidRPr="004E3EAA">
              <w:rPr>
                <w:i/>
              </w:rPr>
              <w:t xml:space="preserve">Trova l'intruso - </w:t>
            </w:r>
            <w:r w:rsidRPr="004E3EAA">
              <w:rPr>
                <w:iCs/>
              </w:rPr>
              <w:t xml:space="preserve">za svaku prostoriju postoji jedan </w:t>
            </w:r>
            <w:r>
              <w:rPr>
                <w:iCs/>
                <w:lang w:val="bs-Latn-BA"/>
              </w:rPr>
              <w:t>predmet</w:t>
            </w:r>
            <w:r w:rsidRPr="004E3EAA">
              <w:rPr>
                <w:iCs/>
              </w:rPr>
              <w:t xml:space="preserve"> koji ne pripada toj prostoriji. Učenici u rečenicama podvlače riječ ili riječi koje označavaju predmete koji ne pripadaju datoj prostoriji. </w:t>
            </w:r>
            <w:r>
              <w:rPr>
                <w:iCs/>
                <w:lang w:val="bs-Latn-BA"/>
              </w:rPr>
              <w:t>P</w:t>
            </w:r>
            <w:r w:rsidRPr="004E3EAA">
              <w:rPr>
                <w:iCs/>
              </w:rPr>
              <w:t>r.:</w:t>
            </w:r>
            <w:r w:rsidRPr="004E3EAA">
              <w:rPr>
                <w:i/>
              </w:rPr>
              <w:t xml:space="preserve"> Che cosa c'è nel soggiorno ?- C'è il camino, ci sono i quadri, c'è la doccia, c'è la libreria, c'è il televisore.</w:t>
            </w:r>
          </w:p>
          <w:p w14:paraId="05CCE544" w14:textId="77777777" w:rsidR="004E3EAA" w:rsidRPr="00A71273" w:rsidRDefault="004E3EAA" w:rsidP="00757C17">
            <w:pPr>
              <w:numPr>
                <w:ilvl w:val="0"/>
                <w:numId w:val="44"/>
              </w:numPr>
              <w:suppressAutoHyphens w:val="0"/>
              <w:spacing w:before="240" w:after="0" w:line="276" w:lineRule="auto"/>
              <w:ind w:left="1021" w:hanging="425"/>
              <w:jc w:val="both"/>
              <w:textDirection w:val="btLr"/>
              <w:textAlignment w:val="top"/>
              <w:outlineLvl w:val="0"/>
              <w:rPr>
                <w:iCs/>
              </w:rPr>
            </w:pPr>
            <w:r w:rsidRPr="004E3EAA">
              <w:rPr>
                <w:i/>
              </w:rPr>
              <w:t xml:space="preserve">Brojanje do 100. </w:t>
            </w:r>
            <w:r w:rsidRPr="00A71273">
              <w:rPr>
                <w:iCs/>
              </w:rPr>
              <w:t>Učenici izgovaraju brojeve od 1 do 100 redom, a ostali gledaju da nastave niz. Učenik koji napravi grešku ispada iz igre.</w:t>
            </w:r>
          </w:p>
          <w:p w14:paraId="2BDCBC7E" w14:textId="7F5710E9" w:rsidR="004E3EAA" w:rsidRPr="004E3EAA" w:rsidRDefault="004E3EAA" w:rsidP="00757C17">
            <w:pPr>
              <w:numPr>
                <w:ilvl w:val="0"/>
                <w:numId w:val="44"/>
              </w:numPr>
              <w:suppressAutoHyphens w:val="0"/>
              <w:spacing w:before="240" w:after="0" w:line="276" w:lineRule="auto"/>
              <w:ind w:left="1021" w:hanging="425"/>
              <w:jc w:val="both"/>
              <w:textDirection w:val="btLr"/>
              <w:textAlignment w:val="top"/>
              <w:outlineLvl w:val="0"/>
              <w:rPr>
                <w:i/>
              </w:rPr>
            </w:pPr>
            <w:r w:rsidRPr="004E3EAA">
              <w:rPr>
                <w:i/>
              </w:rPr>
              <w:t xml:space="preserve">La ruota della fortune. </w:t>
            </w:r>
            <w:r w:rsidRPr="004E3EAA">
              <w:rPr>
                <w:iCs/>
              </w:rPr>
              <w:t xml:space="preserve">Na listu papira (ili se koristi digitalni alat) </w:t>
            </w:r>
            <w:r>
              <w:rPr>
                <w:iCs/>
                <w:lang w:val="bs-Latn-BA"/>
              </w:rPr>
              <w:t>crta se</w:t>
            </w:r>
            <w:r w:rsidRPr="004E3EAA">
              <w:rPr>
                <w:iCs/>
              </w:rPr>
              <w:t xml:space="preserve"> točak u obliku sata sa strelicom na kojem su ispisani brojevi od 1 do 100. Učenici okreću strelicu i broj na kojem će se strelica zaustaviti</w:t>
            </w:r>
            <w:r>
              <w:rPr>
                <w:iCs/>
                <w:lang w:val="bs-Latn-BA"/>
              </w:rPr>
              <w:t xml:space="preserve"> napisat će se slovima na tabli</w:t>
            </w:r>
          </w:p>
          <w:p w14:paraId="4E37EFA3" w14:textId="76B4AB4A" w:rsidR="004E3EAA" w:rsidRPr="004E3EAA" w:rsidRDefault="004E3EAA" w:rsidP="00757C17">
            <w:pPr>
              <w:numPr>
                <w:ilvl w:val="0"/>
                <w:numId w:val="44"/>
              </w:numPr>
              <w:suppressAutoHyphens w:val="0"/>
              <w:spacing w:before="240" w:after="0" w:line="276" w:lineRule="auto"/>
              <w:ind w:left="1021" w:hanging="425"/>
              <w:jc w:val="both"/>
              <w:textDirection w:val="btLr"/>
              <w:textAlignment w:val="top"/>
              <w:outlineLvl w:val="0"/>
              <w:rPr>
                <w:i/>
              </w:rPr>
            </w:pPr>
            <w:r w:rsidRPr="004E3EAA">
              <w:rPr>
                <w:i/>
              </w:rPr>
              <w:t xml:space="preserve">Moj broj telefona. </w:t>
            </w:r>
            <w:r w:rsidRPr="004E3EAA">
              <w:rPr>
                <w:iCs/>
              </w:rPr>
              <w:t>U parovima, učenici razmjenjuju svoje stvarne ili imaginarne brojeve mobilnih/fiksnih telefona. Jedan učenik kaže broj, a drugi ga zapisuje brojevima.</w:t>
            </w:r>
          </w:p>
          <w:p w14:paraId="3E051619" w14:textId="6A771AA9" w:rsidR="004E3EAA" w:rsidRPr="004E3EAA" w:rsidRDefault="004E3EAA" w:rsidP="00757C17">
            <w:pPr>
              <w:numPr>
                <w:ilvl w:val="0"/>
                <w:numId w:val="44"/>
              </w:numPr>
              <w:suppressAutoHyphens w:val="0"/>
              <w:spacing w:before="240" w:after="0" w:line="276" w:lineRule="auto"/>
              <w:ind w:left="1021" w:hanging="425"/>
              <w:jc w:val="both"/>
              <w:textDirection w:val="btLr"/>
              <w:textAlignment w:val="top"/>
              <w:outlineLvl w:val="0"/>
            </w:pPr>
            <w:r w:rsidRPr="004E3EAA">
              <w:rPr>
                <w:i/>
              </w:rPr>
              <w:t xml:space="preserve">Qual è il tuo indirizzo? </w:t>
            </w:r>
            <w:r w:rsidRPr="004E3EAA">
              <w:rPr>
                <w:iCs/>
              </w:rPr>
              <w:t>Nastavnik daje neke primjere adresa (destinatario, via, numero civico, citta') u Italiji (Mario Rossi, Viale Europa 13, 20133 Milano). Nekoliko učenika kaže svoju adresu na svom maternjem jeziku. Nastavnik ih zapisuje na tabli. Zatim učenici uočavaju razlike i zajednički vrše poređenje u pogledu redosl</w:t>
            </w:r>
            <w:r>
              <w:rPr>
                <w:iCs/>
                <w:lang w:val="bs-Latn-BA"/>
              </w:rPr>
              <w:t>ij</w:t>
            </w:r>
            <w:r w:rsidRPr="004E3EAA">
              <w:rPr>
                <w:iCs/>
              </w:rPr>
              <w:t xml:space="preserve">eda elemenata u </w:t>
            </w:r>
            <w:r>
              <w:rPr>
                <w:iCs/>
                <w:lang w:val="bs-Latn-BA"/>
              </w:rPr>
              <w:t>adresi</w:t>
            </w:r>
            <w:r w:rsidRPr="004E3EAA">
              <w:rPr>
                <w:iCs/>
              </w:rPr>
              <w:t xml:space="preserve"> izvodeći zaključak o razlici u izgovaranju adrese na dva jezika.</w:t>
            </w:r>
          </w:p>
          <w:p w14:paraId="0C34A628" w14:textId="77777777" w:rsidR="00D0473B" w:rsidRPr="00D0473B" w:rsidRDefault="004E3EAA" w:rsidP="00757C17">
            <w:pPr>
              <w:numPr>
                <w:ilvl w:val="0"/>
                <w:numId w:val="44"/>
              </w:numPr>
              <w:suppressAutoHyphens w:val="0"/>
              <w:spacing w:before="240" w:after="0" w:line="276" w:lineRule="auto"/>
              <w:ind w:left="1021" w:hanging="425"/>
              <w:jc w:val="both"/>
              <w:textDirection w:val="btLr"/>
              <w:textAlignment w:val="top"/>
              <w:outlineLvl w:val="0"/>
            </w:pPr>
            <w:r>
              <w:t xml:space="preserve">Učenici pišu na tabli jednu po jednu rečenicu koristeći redne brojeve sa riječima. Pr: </w:t>
            </w:r>
            <w:r w:rsidR="00D0473B" w:rsidRPr="00D0473B">
              <w:rPr>
                <w:i/>
              </w:rPr>
              <w:t>La mia amica vive al secondo piano. Voglio conquistare il primo posto nella gara di matematica.</w:t>
            </w:r>
          </w:p>
          <w:p w14:paraId="1DA72B60" w14:textId="18ADF5DF" w:rsidR="004E3EAA" w:rsidRDefault="004E3EAA" w:rsidP="00757C17">
            <w:pPr>
              <w:numPr>
                <w:ilvl w:val="0"/>
                <w:numId w:val="44"/>
              </w:numPr>
              <w:suppressAutoHyphens w:val="0"/>
              <w:spacing w:before="240" w:after="0" w:line="276" w:lineRule="auto"/>
              <w:ind w:left="1021" w:hanging="425"/>
              <w:jc w:val="both"/>
              <w:textDirection w:val="btLr"/>
              <w:textAlignment w:val="top"/>
              <w:outlineLvl w:val="0"/>
            </w:pPr>
            <w:r w:rsidRPr="00D0473B">
              <w:rPr>
                <w:i/>
                <w:iCs/>
              </w:rPr>
              <w:t xml:space="preserve">Aktivnost lociranja prostorija i </w:t>
            </w:r>
            <w:r w:rsidR="00D0473B">
              <w:rPr>
                <w:i/>
                <w:iCs/>
                <w:lang w:val="bs-Latn-BA"/>
              </w:rPr>
              <w:t>predmeta</w:t>
            </w:r>
            <w:r w:rsidRPr="00D0473B">
              <w:rPr>
                <w:i/>
                <w:iCs/>
              </w:rPr>
              <w:t xml:space="preserve"> u domu.</w:t>
            </w:r>
            <w:r>
              <w:t xml:space="preserve"> Učenici slušaju kratak tekst koji opisuje dnevnu sobu. Učenici pažljivo slušaju i na listu papira crtaju dnevnu sobu kako je opisano u tekstu. Kada svi učenici završe aktivnost, sv</w:t>
            </w:r>
            <w:r w:rsidR="00D0473B">
              <w:rPr>
                <w:lang w:val="bs-Latn-BA"/>
              </w:rPr>
              <w:t xml:space="preserve">ako </w:t>
            </w:r>
            <w:r>
              <w:t>pokazuju svoj crtež.</w:t>
            </w:r>
          </w:p>
          <w:p w14:paraId="2B05EEBE" w14:textId="77777777" w:rsidR="00D0473B" w:rsidRDefault="00D0473B" w:rsidP="00757C17">
            <w:pPr>
              <w:numPr>
                <w:ilvl w:val="0"/>
                <w:numId w:val="44"/>
              </w:numPr>
              <w:suppressAutoHyphens w:val="0"/>
              <w:spacing w:before="240" w:after="0" w:line="276" w:lineRule="auto"/>
              <w:ind w:left="1021" w:hanging="425"/>
              <w:jc w:val="both"/>
              <w:textDirection w:val="btLr"/>
              <w:textAlignment w:val="top"/>
              <w:outlineLvl w:val="0"/>
            </w:pPr>
            <w:r>
              <w:rPr>
                <w:i/>
                <w:iCs/>
                <w:lang w:val="bs-Latn-BA"/>
              </w:rPr>
              <w:t>Umna mapa</w:t>
            </w:r>
            <w:r w:rsidR="004E3EAA">
              <w:t xml:space="preserve"> (mappa mentale). Učenici imenuju pojmove i izraze koji se odnose na prostorije i predmete u domu prema vizuelnim prikazima (karte, slike) i kreiraju </w:t>
            </w:r>
            <w:r>
              <w:rPr>
                <w:lang w:val="bs-Latn-BA"/>
              </w:rPr>
              <w:t>umnu mapu</w:t>
            </w:r>
            <w:r w:rsidR="004E3EAA">
              <w:t xml:space="preserve"> riječi </w:t>
            </w:r>
            <w:r w:rsidR="004E3EAA" w:rsidRPr="00D0473B">
              <w:rPr>
                <w:i/>
                <w:iCs/>
              </w:rPr>
              <w:t>dom</w:t>
            </w:r>
            <w:r w:rsidR="004E3EAA">
              <w:t xml:space="preserve"> na</w:t>
            </w:r>
            <w:r>
              <w:rPr>
                <w:lang w:val="bs-Latn-BA"/>
              </w:rPr>
              <w:t xml:space="preserve"> hameru</w:t>
            </w:r>
            <w:r w:rsidR="004E3EAA">
              <w:t>.</w:t>
            </w:r>
          </w:p>
          <w:p w14:paraId="1FEC9D0E" w14:textId="0EF788D6" w:rsidR="00D0473B" w:rsidRPr="00134567" w:rsidRDefault="00D0473B" w:rsidP="00134567">
            <w:pPr>
              <w:numPr>
                <w:ilvl w:val="0"/>
                <w:numId w:val="44"/>
              </w:numPr>
              <w:suppressAutoHyphens w:val="0"/>
              <w:spacing w:before="240" w:after="0" w:line="276" w:lineRule="auto"/>
              <w:ind w:left="1021" w:hanging="425"/>
              <w:jc w:val="both"/>
              <w:textDirection w:val="btLr"/>
              <w:textAlignment w:val="top"/>
              <w:outlineLvl w:val="0"/>
              <w:rPr>
                <w:iCs/>
              </w:rPr>
            </w:pPr>
            <w:r w:rsidRPr="00D0473B">
              <w:rPr>
                <w:i/>
              </w:rPr>
              <w:lastRenderedPageBreak/>
              <w:t xml:space="preserve">Trova le differenze. </w:t>
            </w:r>
            <w:r w:rsidRPr="00D0473B">
              <w:rPr>
                <w:iCs/>
              </w:rPr>
              <w:t xml:space="preserve">Učenici rade u parovima. Svaki par dobiva dvije slike u kojima pronalaze razlike. Pobjednik je onaj par koji ukaže na sve razlike. </w:t>
            </w:r>
            <w:r>
              <w:rPr>
                <w:iCs/>
                <w:lang w:val="bs-Latn-BA"/>
              </w:rPr>
              <w:t>P</w:t>
            </w:r>
            <w:r w:rsidRPr="00D0473B">
              <w:rPr>
                <w:iCs/>
              </w:rPr>
              <w:t xml:space="preserve">r. </w:t>
            </w:r>
            <w:r w:rsidRPr="00D0473B">
              <w:rPr>
                <w:i/>
                <w:iCs/>
              </w:rPr>
              <w:t>Nell’immagine A la finestra è dietro il divano, mentre nell’immagine B la finestra è vicino alla portа.</w:t>
            </w:r>
          </w:p>
          <w:p w14:paraId="476646F1" w14:textId="22D4F9A0" w:rsidR="00D0473B" w:rsidRDefault="00D0473B" w:rsidP="00757C17">
            <w:pPr>
              <w:numPr>
                <w:ilvl w:val="0"/>
                <w:numId w:val="44"/>
              </w:numPr>
              <w:suppressAutoHyphens w:val="0"/>
              <w:spacing w:after="0" w:line="276" w:lineRule="auto"/>
              <w:ind w:left="1021" w:hanging="425"/>
              <w:jc w:val="both"/>
              <w:textDirection w:val="btLr"/>
              <w:textAlignment w:val="top"/>
              <w:outlineLvl w:val="0"/>
              <w:rPr>
                <w:iCs/>
              </w:rPr>
            </w:pPr>
            <w:r w:rsidRPr="00D0473B">
              <w:rPr>
                <w:i/>
                <w:iCs/>
              </w:rPr>
              <w:t>Gioco della memoria</w:t>
            </w:r>
            <w:r w:rsidRPr="00D0473B">
              <w:rPr>
                <w:iCs/>
              </w:rPr>
              <w:t xml:space="preserve">. Učenici u parovima prave kartice, na makedonskom i italijanskom jeziku sa natpisima za </w:t>
            </w:r>
            <w:r>
              <w:rPr>
                <w:iCs/>
                <w:lang w:val="bs-Latn-BA"/>
              </w:rPr>
              <w:t>prostorije</w:t>
            </w:r>
            <w:r w:rsidRPr="00D0473B">
              <w:rPr>
                <w:iCs/>
              </w:rPr>
              <w:t xml:space="preserve"> u domu. Zatim okreću karte da se ne vidi napisano i igraju memoriju, odnosno moraju pronaći par riječi na makedonskom i italijanskom koje označavaju istu prostoriju.</w:t>
            </w:r>
          </w:p>
          <w:p w14:paraId="17121193" w14:textId="2EAEB3B1" w:rsidR="006D7D86" w:rsidRPr="006D7D86" w:rsidRDefault="006D7D86" w:rsidP="00757C17">
            <w:pPr>
              <w:suppressAutoHyphens w:val="0"/>
              <w:spacing w:after="0" w:line="276" w:lineRule="auto"/>
              <w:ind w:left="1021" w:hanging="425"/>
              <w:jc w:val="both"/>
              <w:textDirection w:val="btLr"/>
              <w:textAlignment w:val="top"/>
              <w:outlineLvl w:val="0"/>
              <w:rPr>
                <w:iCs/>
              </w:rPr>
            </w:pPr>
            <w:r w:rsidRPr="006D7D86">
              <w:rPr>
                <w:iCs/>
              </w:rPr>
              <w:t>•</w:t>
            </w:r>
            <w:r>
              <w:rPr>
                <w:iCs/>
                <w:lang w:val="bs-Latn-BA"/>
              </w:rPr>
              <w:t xml:space="preserve">   </w:t>
            </w:r>
            <w:r w:rsidRPr="006D7D86">
              <w:rPr>
                <w:iCs/>
              </w:rPr>
              <w:t xml:space="preserve"> </w:t>
            </w:r>
            <w:r w:rsidR="00972E30">
              <w:rPr>
                <w:iCs/>
                <w:lang w:val="bs-Latn-BA"/>
              </w:rPr>
              <w:t xml:space="preserve">   </w:t>
            </w:r>
            <w:r w:rsidRPr="006D7D86">
              <w:rPr>
                <w:i/>
              </w:rPr>
              <w:t>Cruciverba.</w:t>
            </w:r>
            <w:r w:rsidRPr="006D7D86">
              <w:rPr>
                <w:iCs/>
              </w:rPr>
              <w:t xml:space="preserve"> Učenici u parovima rješavaju ukršten</w:t>
            </w:r>
            <w:r>
              <w:rPr>
                <w:iCs/>
                <w:lang w:val="bs-Latn-BA"/>
              </w:rPr>
              <w:t xml:space="preserve">e riječi </w:t>
            </w:r>
            <w:r w:rsidRPr="006D7D86">
              <w:rPr>
                <w:iCs/>
              </w:rPr>
              <w:t>koristeći pravilno riječi koje označavaju predmete u domu.</w:t>
            </w:r>
          </w:p>
          <w:p w14:paraId="2B38F5AB" w14:textId="2DE7BF9D" w:rsidR="006D7D86" w:rsidRPr="006D7D86" w:rsidRDefault="006D7D86" w:rsidP="00757C17">
            <w:pPr>
              <w:suppressAutoHyphens w:val="0"/>
              <w:spacing w:after="0" w:line="276" w:lineRule="auto"/>
              <w:ind w:left="1021" w:hanging="425"/>
              <w:jc w:val="both"/>
              <w:textDirection w:val="btLr"/>
              <w:textAlignment w:val="top"/>
              <w:outlineLvl w:val="0"/>
              <w:rPr>
                <w:iCs/>
              </w:rPr>
            </w:pPr>
            <w:r w:rsidRPr="006D7D86">
              <w:rPr>
                <w:iCs/>
              </w:rPr>
              <w:t xml:space="preserve">• </w:t>
            </w:r>
            <w:r>
              <w:rPr>
                <w:iCs/>
                <w:lang w:val="bs-Latn-BA"/>
              </w:rPr>
              <w:t xml:space="preserve">   </w:t>
            </w:r>
            <w:r w:rsidR="00972E30">
              <w:rPr>
                <w:iCs/>
                <w:lang w:val="bs-Latn-BA"/>
              </w:rPr>
              <w:t xml:space="preserve">   </w:t>
            </w:r>
            <w:r w:rsidRPr="006D7D86">
              <w:rPr>
                <w:iCs/>
              </w:rPr>
              <w:t>Slaganje riječi u kratke rečenice i slike po logičkom redoslijedu.</w:t>
            </w:r>
          </w:p>
          <w:p w14:paraId="43355C9D" w14:textId="47B0BCFA" w:rsidR="006D7D86" w:rsidRPr="006D7D86" w:rsidRDefault="006D7D86" w:rsidP="00757C17">
            <w:pPr>
              <w:suppressAutoHyphens w:val="0"/>
              <w:spacing w:after="0" w:line="276" w:lineRule="auto"/>
              <w:ind w:left="1021" w:hanging="425"/>
              <w:jc w:val="both"/>
              <w:textDirection w:val="btLr"/>
              <w:textAlignment w:val="top"/>
              <w:outlineLvl w:val="0"/>
              <w:rPr>
                <w:iCs/>
              </w:rPr>
            </w:pPr>
            <w:r w:rsidRPr="006D7D86">
              <w:rPr>
                <w:iCs/>
              </w:rPr>
              <w:t xml:space="preserve">• </w:t>
            </w:r>
            <w:r>
              <w:rPr>
                <w:iCs/>
                <w:lang w:val="bs-Latn-BA"/>
              </w:rPr>
              <w:t xml:space="preserve">  </w:t>
            </w:r>
            <w:r w:rsidR="00972E30">
              <w:rPr>
                <w:iCs/>
                <w:lang w:val="bs-Latn-BA"/>
              </w:rPr>
              <w:t xml:space="preserve">  </w:t>
            </w:r>
            <w:r w:rsidR="00757C17">
              <w:rPr>
                <w:iCs/>
                <w:lang w:val="bs-Latn-BA"/>
              </w:rPr>
              <w:t xml:space="preserve"> </w:t>
            </w:r>
            <w:r w:rsidRPr="006D7D86">
              <w:rPr>
                <w:i/>
              </w:rPr>
              <w:t>Storia a catena.</w:t>
            </w:r>
            <w:r w:rsidRPr="006D7D86">
              <w:rPr>
                <w:iCs/>
              </w:rPr>
              <w:t xml:space="preserve"> Učenici sjede u krug i </w:t>
            </w:r>
            <w:r w:rsidR="004073F2">
              <w:rPr>
                <w:iCs/>
                <w:lang w:val="bs-Latn-BA"/>
              </w:rPr>
              <w:t>nastavnik</w:t>
            </w:r>
            <w:r w:rsidRPr="006D7D86">
              <w:rPr>
                <w:iCs/>
              </w:rPr>
              <w:t xml:space="preserve"> započinje priču: </w:t>
            </w:r>
            <w:r w:rsidRPr="006D7D86">
              <w:rPr>
                <w:i/>
              </w:rPr>
              <w:t>Nella mia casa c'e'/ci sono….</w:t>
            </w:r>
            <w:r w:rsidRPr="006D7D86">
              <w:rPr>
                <w:iCs/>
              </w:rPr>
              <w:t xml:space="preserve"> Zatim učenik koji je na desnoj strani ponavlja i dodaje pojam koji označava prostoriju u domu. Svaki sljedeći učenik nastavlja tako što prvo ponavlja rečenicu istim redoslijedom kako je izgovorena i dodaje novu riječ - </w:t>
            </w:r>
            <w:r>
              <w:rPr>
                <w:iCs/>
                <w:lang w:val="bs-Latn-BA"/>
              </w:rPr>
              <w:t>prostorija</w:t>
            </w:r>
            <w:r w:rsidRPr="006D7D86">
              <w:rPr>
                <w:iCs/>
              </w:rPr>
              <w:t xml:space="preserve"> u domu.</w:t>
            </w:r>
          </w:p>
          <w:p w14:paraId="525214BC" w14:textId="414D19B3" w:rsidR="006D7D86" w:rsidRPr="00D0473B" w:rsidRDefault="006D7D86" w:rsidP="00757C17">
            <w:pPr>
              <w:suppressAutoHyphens w:val="0"/>
              <w:spacing w:after="0" w:line="276" w:lineRule="auto"/>
              <w:ind w:left="1021" w:hanging="425"/>
              <w:jc w:val="both"/>
              <w:textDirection w:val="btLr"/>
              <w:textAlignment w:val="top"/>
              <w:outlineLvl w:val="0"/>
              <w:rPr>
                <w:iCs/>
              </w:rPr>
            </w:pPr>
            <w:r w:rsidRPr="006D7D86">
              <w:rPr>
                <w:iCs/>
              </w:rPr>
              <w:t xml:space="preserve">• </w:t>
            </w:r>
            <w:r>
              <w:rPr>
                <w:iCs/>
                <w:lang w:val="bs-Latn-BA"/>
              </w:rPr>
              <w:t xml:space="preserve">    </w:t>
            </w:r>
            <w:r w:rsidR="00757C17">
              <w:rPr>
                <w:iCs/>
                <w:lang w:val="bs-Latn-BA"/>
              </w:rPr>
              <w:t xml:space="preserve">  </w:t>
            </w:r>
            <w:r w:rsidRPr="006D7D86">
              <w:rPr>
                <w:i/>
                <w:iCs/>
              </w:rPr>
              <w:t xml:space="preserve">Dove sono? </w:t>
            </w:r>
            <w:r>
              <w:rPr>
                <w:iCs/>
                <w:lang w:val="bs-Latn-BA"/>
              </w:rPr>
              <w:t>Prostorije</w:t>
            </w:r>
            <w:r w:rsidRPr="006D7D86">
              <w:rPr>
                <w:iCs/>
              </w:rPr>
              <w:t xml:space="preserve"> u domu su ispisane na karticama. Jedan učenik izvlači kartu i pantomimom treba objasniti u kojoj prostoriji doma se nalazi. Na primjer, ako izvuče kuhinju, može pokazati kako kuha. Ostali učenici pogađaju. Pri tome se učenici međusobno vrednuju kroz tehniku ​​semafora.</w:t>
            </w:r>
          </w:p>
          <w:p w14:paraId="1027F23F" w14:textId="60CE9B39" w:rsidR="00972E30" w:rsidRPr="00972E30" w:rsidRDefault="00972E30" w:rsidP="00757C17">
            <w:pPr>
              <w:numPr>
                <w:ilvl w:val="0"/>
                <w:numId w:val="44"/>
              </w:numPr>
              <w:suppressAutoHyphens w:val="0"/>
              <w:spacing w:after="0" w:line="240" w:lineRule="auto"/>
              <w:ind w:left="1021" w:hanging="425"/>
              <w:jc w:val="both"/>
              <w:textDirection w:val="btLr"/>
              <w:textAlignment w:val="top"/>
              <w:outlineLvl w:val="0"/>
              <w:rPr>
                <w:i/>
              </w:rPr>
            </w:pPr>
            <w:r w:rsidRPr="00972E30">
              <w:rPr>
                <w:i/>
              </w:rPr>
              <w:t xml:space="preserve">Gioco delle sedie. </w:t>
            </w:r>
            <w:r w:rsidRPr="00972E30">
              <w:rPr>
                <w:iCs/>
              </w:rPr>
              <w:t>Svaki učenik stoji pored svoje stolice. Nastavnik daje uputstva gd</w:t>
            </w:r>
            <w:r w:rsidR="00A71273">
              <w:rPr>
                <w:iCs/>
                <w:lang w:val="bs-Latn-BA"/>
              </w:rPr>
              <w:t>j</w:t>
            </w:r>
            <w:r w:rsidRPr="00972E30">
              <w:rPr>
                <w:iCs/>
              </w:rPr>
              <w:t>e učenik treba da stoji:</w:t>
            </w:r>
            <w:r w:rsidRPr="00972E30">
              <w:rPr>
                <w:i/>
              </w:rPr>
              <w:t xml:space="preserve"> Mettiti davanti a/ dietro / sopra, su/ accanto a. </w:t>
            </w:r>
            <w:r w:rsidRPr="00972E30">
              <w:rPr>
                <w:iCs/>
              </w:rPr>
              <w:t>Učenici se kreću prema uputstvima.</w:t>
            </w:r>
          </w:p>
          <w:p w14:paraId="6785121B" w14:textId="61CFCD2B" w:rsidR="00972E30" w:rsidRPr="00972E30" w:rsidRDefault="00972E30" w:rsidP="00757C17">
            <w:pPr>
              <w:numPr>
                <w:ilvl w:val="0"/>
                <w:numId w:val="44"/>
              </w:numPr>
              <w:suppressAutoHyphens w:val="0"/>
              <w:spacing w:after="0" w:line="240" w:lineRule="auto"/>
              <w:ind w:left="1021" w:hanging="425"/>
              <w:jc w:val="both"/>
              <w:textDirection w:val="btLr"/>
              <w:textAlignment w:val="top"/>
              <w:outlineLvl w:val="0"/>
              <w:rPr>
                <w:iCs/>
              </w:rPr>
            </w:pPr>
            <w:r w:rsidRPr="00972E30">
              <w:rPr>
                <w:i/>
              </w:rPr>
              <w:t xml:space="preserve">Dettati illustrati. </w:t>
            </w:r>
            <w:r w:rsidRPr="00972E30">
              <w:rPr>
                <w:iCs/>
              </w:rPr>
              <w:t xml:space="preserve">Nastavnik čita tekst koji opisuje </w:t>
            </w:r>
            <w:r>
              <w:rPr>
                <w:iCs/>
                <w:lang w:val="bs-Latn-BA"/>
              </w:rPr>
              <w:t>prostoriju</w:t>
            </w:r>
            <w:r w:rsidRPr="00972E30">
              <w:rPr>
                <w:iCs/>
              </w:rPr>
              <w:t xml:space="preserve"> u domu. Učenici slušaju i crtaju prema opisu. Zatim nastavnik provjerava da li crteži odgovaraju pročitanom tekstu.</w:t>
            </w:r>
          </w:p>
          <w:p w14:paraId="771490FD" w14:textId="40328140" w:rsidR="00972E30" w:rsidRPr="00972E30" w:rsidRDefault="00972E30" w:rsidP="00757C17">
            <w:pPr>
              <w:numPr>
                <w:ilvl w:val="0"/>
                <w:numId w:val="44"/>
              </w:numPr>
              <w:suppressAutoHyphens w:val="0"/>
              <w:spacing w:after="0" w:line="240" w:lineRule="auto"/>
              <w:ind w:left="1021" w:hanging="425"/>
              <w:jc w:val="both"/>
              <w:textDirection w:val="btLr"/>
              <w:textAlignment w:val="top"/>
              <w:outlineLvl w:val="0"/>
              <w:rPr>
                <w:i/>
              </w:rPr>
            </w:pPr>
            <w:r w:rsidRPr="00972E30">
              <w:rPr>
                <w:i/>
              </w:rPr>
              <w:t xml:space="preserve">Nella strofa c'è/ ci sono…. </w:t>
            </w:r>
            <w:r w:rsidR="004073F2">
              <w:rPr>
                <w:iCs/>
                <w:lang w:val="bs-Latn-BA"/>
              </w:rPr>
              <w:t>Nastavnik</w:t>
            </w:r>
            <w:r w:rsidRPr="00972E30">
              <w:rPr>
                <w:iCs/>
              </w:rPr>
              <w:t xml:space="preserve"> pokazuje slike prostorija doma i na tabli, upisuje u dvije kolone</w:t>
            </w:r>
            <w:r w:rsidRPr="00972E30">
              <w:rPr>
                <w:i/>
              </w:rPr>
              <w:t xml:space="preserve">: ​​C'è/ Ci sono... Non c'è/ Non ci sono... </w:t>
            </w:r>
            <w:r w:rsidRPr="00972E30">
              <w:rPr>
                <w:iCs/>
              </w:rPr>
              <w:t xml:space="preserve">Učenici </w:t>
            </w:r>
            <w:r>
              <w:rPr>
                <w:iCs/>
                <w:lang w:val="bs-Latn-BA"/>
              </w:rPr>
              <w:t>za</w:t>
            </w:r>
            <w:r w:rsidRPr="00972E30">
              <w:rPr>
                <w:iCs/>
              </w:rPr>
              <w:t>t</w:t>
            </w:r>
            <w:r>
              <w:rPr>
                <w:iCs/>
                <w:lang w:val="bs-Latn-BA"/>
              </w:rPr>
              <w:t>i</w:t>
            </w:r>
            <w:r w:rsidRPr="00972E30">
              <w:rPr>
                <w:iCs/>
              </w:rPr>
              <w:t>m odlaze do table i popunjavaju kolone potrebnim r</w:t>
            </w:r>
            <w:r>
              <w:rPr>
                <w:iCs/>
                <w:lang w:val="bs-Latn-BA"/>
              </w:rPr>
              <w:t>ij</w:t>
            </w:r>
            <w:r w:rsidRPr="00972E30">
              <w:rPr>
                <w:iCs/>
              </w:rPr>
              <w:t>ečima (šta</w:t>
            </w:r>
            <w:r>
              <w:rPr>
                <w:iCs/>
                <w:lang w:val="bs-Latn-BA"/>
              </w:rPr>
              <w:t xml:space="preserve"> ima</w:t>
            </w:r>
            <w:r w:rsidRPr="00972E30">
              <w:rPr>
                <w:iCs/>
              </w:rPr>
              <w:t>/nema na slici).</w:t>
            </w:r>
          </w:p>
          <w:p w14:paraId="6B0B2B6D" w14:textId="618834CC" w:rsidR="00972E30" w:rsidRPr="00972E30" w:rsidRDefault="00972E30" w:rsidP="00757C17">
            <w:pPr>
              <w:numPr>
                <w:ilvl w:val="0"/>
                <w:numId w:val="44"/>
              </w:numPr>
              <w:suppressAutoHyphens w:val="0"/>
              <w:spacing w:after="0" w:line="240" w:lineRule="auto"/>
              <w:ind w:left="1021" w:hanging="425"/>
              <w:jc w:val="both"/>
              <w:textDirection w:val="btLr"/>
              <w:textAlignment w:val="top"/>
              <w:outlineLvl w:val="0"/>
              <w:rPr>
                <w:iCs/>
              </w:rPr>
            </w:pPr>
            <w:r w:rsidRPr="00972E30">
              <w:rPr>
                <w:iCs/>
              </w:rPr>
              <w:t>Rješavanje kviza za provjeru znanja Kahoot, LearningApps, liveworksheets, sastavljeni od strane nastavnika ili postojeći.</w:t>
            </w:r>
          </w:p>
          <w:p w14:paraId="4CB7287D" w14:textId="4FB064A8" w:rsidR="00327E6C" w:rsidRDefault="00972E30" w:rsidP="00757C17">
            <w:pPr>
              <w:numPr>
                <w:ilvl w:val="0"/>
                <w:numId w:val="44"/>
              </w:numPr>
              <w:suppressAutoHyphens w:val="0"/>
              <w:spacing w:after="0" w:line="240" w:lineRule="auto"/>
              <w:ind w:left="1021" w:hanging="425"/>
              <w:jc w:val="both"/>
              <w:textDirection w:val="btLr"/>
              <w:textAlignment w:val="top"/>
              <w:outlineLvl w:val="0"/>
              <w:rPr>
                <w:i/>
              </w:rPr>
            </w:pPr>
            <w:r w:rsidRPr="00972E30">
              <w:rPr>
                <w:iCs/>
              </w:rPr>
              <w:t>Slušanje/čitanje sa razum</w:t>
            </w:r>
            <w:r w:rsidR="00A71273">
              <w:rPr>
                <w:iCs/>
                <w:lang w:val="bs-Latn-BA"/>
              </w:rPr>
              <w:t>ij</w:t>
            </w:r>
            <w:r w:rsidRPr="00972E30">
              <w:rPr>
                <w:iCs/>
              </w:rPr>
              <w:t>evanjem vrlo kratkog teksta i odgovaranje na pitanja tipa:</w:t>
            </w:r>
            <w:r>
              <w:rPr>
                <w:iCs/>
                <w:lang w:val="bs-Latn-BA"/>
              </w:rPr>
              <w:t xml:space="preserve"> </w:t>
            </w:r>
            <w:r w:rsidRPr="00972E30">
              <w:rPr>
                <w:i/>
              </w:rPr>
              <w:t xml:space="preserve">Chi? Šta? Quando? Dove?, tačno/netačno (vero/falso), </w:t>
            </w:r>
            <w:r w:rsidRPr="00972E30">
              <w:rPr>
                <w:iCs/>
              </w:rPr>
              <w:t>otvorena pitanja, pitanja koja povezuju informacije ili pitanja sa više odgovora.</w:t>
            </w:r>
          </w:p>
          <w:p w14:paraId="39D4B378" w14:textId="77777777" w:rsidR="00972E30" w:rsidRDefault="00972E30" w:rsidP="00757C17">
            <w:pPr>
              <w:suppressAutoHyphens w:val="0"/>
              <w:spacing w:after="0" w:line="240" w:lineRule="auto"/>
              <w:ind w:left="1021" w:hanging="425"/>
              <w:jc w:val="both"/>
              <w:textDirection w:val="btLr"/>
              <w:textAlignment w:val="top"/>
              <w:outlineLvl w:val="0"/>
              <w:rPr>
                <w:i/>
              </w:rPr>
            </w:pPr>
          </w:p>
          <w:p w14:paraId="29993334" w14:textId="77777777" w:rsidR="00327E6C" w:rsidRDefault="00327E6C" w:rsidP="00757C17">
            <w:pPr>
              <w:spacing w:after="0" w:line="240" w:lineRule="auto"/>
              <w:ind w:left="1021"/>
              <w:jc w:val="both"/>
              <w:rPr>
                <w:i/>
              </w:rPr>
            </w:pPr>
            <w:r w:rsidRPr="00CB63C2">
              <w:rPr>
                <w:i/>
              </w:rPr>
              <w:t>Abito in un appartamento al terzo piano nel centro di Perugia. Il mio appartamento è comodo e luminoso. Quando entri c’è subito il soggiorno, a destra della porta d’ingresso c’è la cucina. Dietro la porta del corridoio c’è il bagno. Di fianco al bagno c’è la camera da letto. Vicino al soggiorno c'è la mia camera. Ci sono anche due balconi, uno nel soggiorno e uno in cucina.</w:t>
            </w:r>
          </w:p>
          <w:p w14:paraId="754E2C07" w14:textId="77777777" w:rsidR="00327E6C" w:rsidRPr="00CB63C2" w:rsidRDefault="00327E6C" w:rsidP="00757C17">
            <w:pPr>
              <w:spacing w:after="0" w:line="240" w:lineRule="auto"/>
              <w:ind w:left="1021" w:hanging="425"/>
              <w:jc w:val="both"/>
              <w:rPr>
                <w:i/>
              </w:rPr>
            </w:pPr>
          </w:p>
          <w:p w14:paraId="7935BC6C" w14:textId="0CDEFAA5" w:rsidR="00972E30" w:rsidRDefault="00972E30" w:rsidP="00757C17">
            <w:pPr>
              <w:numPr>
                <w:ilvl w:val="0"/>
                <w:numId w:val="46"/>
              </w:numPr>
              <w:suppressAutoHyphens w:val="0"/>
              <w:spacing w:after="0" w:line="276" w:lineRule="auto"/>
              <w:ind w:left="1021" w:hanging="425"/>
              <w:jc w:val="both"/>
              <w:textDirection w:val="btLr"/>
              <w:textAlignment w:val="top"/>
              <w:outlineLvl w:val="0"/>
            </w:pPr>
            <w:r>
              <w:t xml:space="preserve">Usmeno izražavanje. </w:t>
            </w:r>
            <w:r w:rsidR="004073F2">
              <w:rPr>
                <w:lang w:val="bs-Latn-BA"/>
              </w:rPr>
              <w:t>Nastavnik</w:t>
            </w:r>
            <w:r>
              <w:t xml:space="preserve"> pušta video u kojem je predstavljena kuća. Učenici opisuju kuću, koje </w:t>
            </w:r>
            <w:r>
              <w:rPr>
                <w:lang w:val="bs-Latn-BA"/>
              </w:rPr>
              <w:t>prostorije</w:t>
            </w:r>
            <w:r>
              <w:t xml:space="preserve"> su vidjeli, šta se nalazi u dječjoj sobi.</w:t>
            </w:r>
          </w:p>
          <w:p w14:paraId="0F362ECF" w14:textId="1F34AD80" w:rsidR="00327E6C" w:rsidRDefault="00972E30" w:rsidP="00757C17">
            <w:pPr>
              <w:numPr>
                <w:ilvl w:val="0"/>
                <w:numId w:val="46"/>
              </w:numPr>
              <w:spacing w:after="0" w:line="276" w:lineRule="auto"/>
              <w:ind w:left="1021" w:hanging="425"/>
              <w:jc w:val="both"/>
            </w:pPr>
            <w:r>
              <w:rPr>
                <w:lang w:val="bs-Latn-BA"/>
              </w:rPr>
              <w:t>Usmena</w:t>
            </w:r>
            <w:r>
              <w:t xml:space="preserve"> interakcija:</w:t>
            </w:r>
          </w:p>
          <w:p w14:paraId="2CAE70A0" w14:textId="77777777" w:rsidR="00327E6C" w:rsidRPr="00CB63C2" w:rsidRDefault="00327E6C" w:rsidP="00757C17">
            <w:pPr>
              <w:spacing w:after="0" w:line="276" w:lineRule="auto"/>
              <w:ind w:left="1021" w:hanging="425"/>
              <w:jc w:val="both"/>
              <w:rPr>
                <w:i/>
              </w:rPr>
            </w:pPr>
            <w:r w:rsidRPr="00CB63C2">
              <w:rPr>
                <w:i/>
              </w:rPr>
              <w:t xml:space="preserve">Maria: Abiti in una casa monofamiliare o in un condominio? </w:t>
            </w:r>
          </w:p>
          <w:p w14:paraId="3B237128" w14:textId="77777777" w:rsidR="00327E6C" w:rsidRPr="00CB63C2" w:rsidRDefault="00327E6C" w:rsidP="00757C17">
            <w:pPr>
              <w:spacing w:after="0" w:line="276" w:lineRule="auto"/>
              <w:ind w:left="1021" w:hanging="425"/>
              <w:jc w:val="both"/>
              <w:rPr>
                <w:i/>
              </w:rPr>
            </w:pPr>
            <w:r w:rsidRPr="00CB63C2">
              <w:rPr>
                <w:i/>
              </w:rPr>
              <w:t>Sofia: Abito in un appartamento al primo piano di un condominio.</w:t>
            </w:r>
          </w:p>
          <w:p w14:paraId="59B8ECDD" w14:textId="77777777" w:rsidR="00327E6C" w:rsidRPr="00CB63C2" w:rsidRDefault="00327E6C" w:rsidP="00757C17">
            <w:pPr>
              <w:spacing w:after="0" w:line="276" w:lineRule="auto"/>
              <w:ind w:left="1021" w:hanging="425"/>
              <w:jc w:val="both"/>
              <w:rPr>
                <w:i/>
              </w:rPr>
            </w:pPr>
            <w:r w:rsidRPr="00CB63C2">
              <w:rPr>
                <w:i/>
              </w:rPr>
              <w:lastRenderedPageBreak/>
              <w:t>Maria: E com’è il tuo appartamento?</w:t>
            </w:r>
          </w:p>
          <w:p w14:paraId="2663B241" w14:textId="77777777" w:rsidR="00327E6C" w:rsidRPr="00CB63C2" w:rsidRDefault="00327E6C" w:rsidP="00757C17">
            <w:pPr>
              <w:spacing w:after="0" w:line="276" w:lineRule="auto"/>
              <w:ind w:left="1021" w:hanging="425"/>
              <w:jc w:val="both"/>
              <w:rPr>
                <w:i/>
              </w:rPr>
            </w:pPr>
            <w:r w:rsidRPr="00CB63C2">
              <w:rPr>
                <w:i/>
              </w:rPr>
              <w:t>Sofia: E’ comodo e luminoso: Ci sono due camere da letto, un soggiorno grande, la cucina e il bagno.</w:t>
            </w:r>
          </w:p>
          <w:p w14:paraId="59BA2487" w14:textId="77777777" w:rsidR="00327E6C" w:rsidRPr="00CB63C2" w:rsidRDefault="00327E6C" w:rsidP="00757C17">
            <w:pPr>
              <w:spacing w:after="0" w:line="276" w:lineRule="auto"/>
              <w:ind w:left="1021" w:hanging="425"/>
              <w:jc w:val="both"/>
              <w:rPr>
                <w:i/>
              </w:rPr>
            </w:pPr>
            <w:r w:rsidRPr="00CB63C2">
              <w:rPr>
                <w:i/>
              </w:rPr>
              <w:t>Maria: Che cosa c’è nella tua camera da letto?</w:t>
            </w:r>
          </w:p>
          <w:p w14:paraId="551842BB" w14:textId="77777777" w:rsidR="00327E6C" w:rsidRDefault="00327E6C" w:rsidP="00757C17">
            <w:pPr>
              <w:spacing w:after="0" w:line="276" w:lineRule="auto"/>
              <w:ind w:left="1021" w:hanging="425"/>
              <w:jc w:val="both"/>
              <w:rPr>
                <w:i/>
              </w:rPr>
            </w:pPr>
            <w:r w:rsidRPr="00CB63C2">
              <w:rPr>
                <w:i/>
              </w:rPr>
              <w:t xml:space="preserve">Sofia: Nella mia camera da letto c’è un armadio piccolo, vicino all’armadio c’è un letto grande e sopra il letto c’è un quadro. </w:t>
            </w:r>
          </w:p>
          <w:p w14:paraId="1EC4EB29" w14:textId="77777777" w:rsidR="00327E6C" w:rsidRPr="00CB63C2" w:rsidRDefault="00327E6C" w:rsidP="00757C17">
            <w:pPr>
              <w:spacing w:after="0" w:line="276" w:lineRule="auto"/>
              <w:ind w:left="1021" w:hanging="425"/>
              <w:jc w:val="both"/>
              <w:rPr>
                <w:i/>
              </w:rPr>
            </w:pPr>
          </w:p>
          <w:p w14:paraId="541CBDDF" w14:textId="4AB48658" w:rsidR="00972E30" w:rsidRDefault="00972E30" w:rsidP="00757C17">
            <w:pPr>
              <w:numPr>
                <w:ilvl w:val="0"/>
                <w:numId w:val="46"/>
              </w:numPr>
              <w:suppressAutoHyphens w:val="0"/>
              <w:spacing w:after="0" w:line="276" w:lineRule="auto"/>
              <w:ind w:left="1021" w:hanging="425"/>
              <w:jc w:val="both"/>
              <w:textDirection w:val="btLr"/>
              <w:textAlignment w:val="top"/>
              <w:outlineLvl w:val="0"/>
            </w:pPr>
            <w:r>
              <w:rPr>
                <w:lang w:val="bs-Latn-BA"/>
              </w:rPr>
              <w:t>Pismeno izražavanje</w:t>
            </w:r>
            <w:r>
              <w:t>: Opis prostorije prema datoj slici. Učenici, podijeljeni u male grupe, sastavljaju kratak jednostavan tekst koji opisuje prostoriju prema slici koju je dao nastavnik. Zatim, predstavnik svake grupe čita ono što je napisano, pokazujući sliku pred drugovima iz razreda. Učenici iz ostalih grupa pažljivo slušaju i po potrebi dopunjuju. Na kraju se bira najbolja kompozicija.</w:t>
            </w:r>
          </w:p>
          <w:p w14:paraId="6DAD06A6" w14:textId="46100E78" w:rsidR="00972E30" w:rsidRDefault="00972E30" w:rsidP="00757C17">
            <w:pPr>
              <w:numPr>
                <w:ilvl w:val="0"/>
                <w:numId w:val="46"/>
              </w:numPr>
              <w:suppressAutoHyphens w:val="0"/>
              <w:spacing w:after="0" w:line="276" w:lineRule="auto"/>
              <w:ind w:left="1021" w:hanging="425"/>
              <w:jc w:val="both"/>
              <w:textDirection w:val="btLr"/>
              <w:textAlignment w:val="top"/>
              <w:outlineLvl w:val="0"/>
            </w:pPr>
            <w:r w:rsidRPr="00E96BF9">
              <w:rPr>
                <w:i/>
                <w:iCs/>
              </w:rPr>
              <w:t>Kviz</w:t>
            </w:r>
            <w:r>
              <w:t>. U toku časa učenici se (pojedinačno ili u parovima) povezuju na link nastavnika, na kojem se nalazi vježba sa slikama nekoliko prostorija i predmeta iz doma i predloženim odgovorima. Prema datoj slici učenici biraju tačan odgovor.</w:t>
            </w:r>
          </w:p>
          <w:p w14:paraId="21E50B10" w14:textId="573BFA5E" w:rsidR="00972E30" w:rsidRDefault="00972E30" w:rsidP="00757C17">
            <w:pPr>
              <w:numPr>
                <w:ilvl w:val="0"/>
                <w:numId w:val="46"/>
              </w:numPr>
              <w:suppressAutoHyphens w:val="0"/>
              <w:spacing w:after="0" w:line="276" w:lineRule="auto"/>
              <w:ind w:left="1021" w:hanging="425"/>
              <w:jc w:val="both"/>
              <w:textDirection w:val="btLr"/>
              <w:textAlignment w:val="top"/>
              <w:outlineLvl w:val="0"/>
            </w:pPr>
            <w:r>
              <w:t xml:space="preserve">Projektni zadatak: </w:t>
            </w:r>
            <w:r w:rsidRPr="00E96BF9">
              <w:rPr>
                <w:i/>
                <w:iCs/>
              </w:rPr>
              <w:t>La mia casa ideale.</w:t>
            </w:r>
            <w:r>
              <w:t xml:space="preserve"> Učenici crtaju na listu papira (ili na kompjuteru) svoj idealan dom i opisuju ga kratkim, jednostavnim tekstom. Tada drugima predstavljaju svoj idealan dom. Ova aktivnost se može raditi samostalno ili u grupama. Na kraju se može glasati za odabir najbolje ideje.</w:t>
            </w:r>
          </w:p>
          <w:p w14:paraId="09073DD4" w14:textId="3FC59115" w:rsidR="00327E6C" w:rsidRDefault="00972E30" w:rsidP="00757C17">
            <w:pPr>
              <w:numPr>
                <w:ilvl w:val="0"/>
                <w:numId w:val="46"/>
              </w:numPr>
              <w:pBdr>
                <w:top w:val="none" w:sz="0" w:space="0" w:color="000000"/>
                <w:left w:val="none" w:sz="0" w:space="0" w:color="000000"/>
                <w:bottom w:val="none" w:sz="0" w:space="0" w:color="000000"/>
                <w:right w:val="none" w:sz="0" w:space="0" w:color="000000"/>
              </w:pBdr>
              <w:spacing w:line="240" w:lineRule="auto"/>
              <w:ind w:left="1021" w:hanging="425"/>
              <w:jc w:val="both"/>
            </w:pPr>
            <w:r>
              <w:t>Aktivnosti za poboljšanje izgovora i razvijanje komunikativne kompetencije kod učenika: razgovor na italijanskom jeziku, igranje uloga, dramatizacije.</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669AF57A" w:rsidR="00AA7369" w:rsidRPr="00E30639" w:rsidRDefault="00745A0C" w:rsidP="00BC3C32">
            <w:pPr>
              <w:spacing w:after="0"/>
            </w:pPr>
            <w:r>
              <w:rPr>
                <w:b/>
              </w:rPr>
              <w:t>Tema</w:t>
            </w:r>
            <w:r w:rsidR="00AA7369">
              <w:rPr>
                <w:b/>
              </w:rPr>
              <w:t xml:space="preserve">: </w:t>
            </w:r>
            <w:r w:rsidR="001F54FE">
              <w:rPr>
                <w:b/>
                <w:lang w:val="bs-Latn-BA"/>
              </w:rPr>
              <w:t>SVAKODNEVNI ŽIVOT</w:t>
            </w:r>
            <w:r w:rsidR="00D45467" w:rsidRPr="007A50E4">
              <w:rPr>
                <w:b/>
              </w:rPr>
              <w:t xml:space="preserve"> </w:t>
            </w:r>
          </w:p>
          <w:p w14:paraId="75DCBBC7" w14:textId="0BAAF2C9" w:rsidR="00AA7369" w:rsidRPr="006639D6" w:rsidRDefault="00745A0C" w:rsidP="00BC3C32">
            <w:pPr>
              <w:spacing w:after="0"/>
              <w:rPr>
                <w:lang w:val="en-US"/>
              </w:rPr>
            </w:pPr>
            <w:r>
              <w:t xml:space="preserve">Ukupno časova: </w:t>
            </w:r>
            <w:r w:rsidR="00E96BF9">
              <w:rPr>
                <w:b/>
                <w:bCs/>
                <w:lang w:val="en-US"/>
              </w:rPr>
              <w:t>19</w:t>
            </w:r>
          </w:p>
        </w:tc>
      </w:tr>
      <w:tr w:rsidR="00AA7369"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4AD3A4BE" w:rsidR="00AA7369" w:rsidRPr="005E54CC" w:rsidRDefault="00745A0C" w:rsidP="003974F3">
            <w:pPr>
              <w:spacing w:after="60"/>
            </w:pPr>
            <w:r>
              <w:rPr>
                <w:b/>
              </w:rPr>
              <w:t>Rezultati učenja:</w:t>
            </w:r>
          </w:p>
          <w:p w14:paraId="4F77B064" w14:textId="65583676" w:rsidR="00E96BF9" w:rsidRPr="00BC3C32" w:rsidRDefault="00745A0C" w:rsidP="00797805">
            <w:pPr>
              <w:spacing w:after="60" w:line="276" w:lineRule="auto"/>
              <w:rPr>
                <w:lang w:val="en-US"/>
              </w:rPr>
            </w:pPr>
            <w:r>
              <w:t>Učenik/učenica će biti sposoban/-na da:</w:t>
            </w:r>
          </w:p>
          <w:p w14:paraId="5BADA5CF" w14:textId="3C26A046" w:rsidR="00E96BF9" w:rsidRDefault="00E96BF9" w:rsidP="00E96BF9">
            <w:pPr>
              <w:spacing w:after="0" w:line="276" w:lineRule="auto"/>
              <w:ind w:firstLine="341"/>
            </w:pPr>
            <w:r>
              <w:t xml:space="preserve">1. Globalno i detaljno razumije jednostavan kratki slušani/pisani tekst sa opisom aktivnosti </w:t>
            </w:r>
            <w:r>
              <w:rPr>
                <w:lang w:val="bs-Latn-BA"/>
              </w:rPr>
              <w:t xml:space="preserve">iz </w:t>
            </w:r>
            <w:r>
              <w:t>svakodnevnog života;</w:t>
            </w:r>
          </w:p>
          <w:p w14:paraId="2FBED4D6" w14:textId="17680C12" w:rsidR="00E96BF9" w:rsidRDefault="00E96BF9" w:rsidP="00E96BF9">
            <w:pPr>
              <w:spacing w:after="0" w:line="276" w:lineRule="auto"/>
              <w:ind w:firstLine="341"/>
            </w:pPr>
            <w:r>
              <w:t>2. Opi</w:t>
            </w:r>
            <w:r>
              <w:rPr>
                <w:lang w:val="bs-Latn-BA"/>
              </w:rPr>
              <w:t>suje</w:t>
            </w:r>
            <w:r>
              <w:t xml:space="preserve"> svoj svakodnevni život usmeno i kratkim, jednostavnim tekstom;</w:t>
            </w:r>
          </w:p>
          <w:p w14:paraId="46F7D907" w14:textId="468FEEAD" w:rsidR="00E96BF9" w:rsidRDefault="00E96BF9" w:rsidP="00E96BF9">
            <w:pPr>
              <w:spacing w:after="0" w:line="276" w:lineRule="auto"/>
              <w:ind w:firstLine="341"/>
            </w:pPr>
            <w:r>
              <w:t>3. Traži/da</w:t>
            </w:r>
            <w:r>
              <w:rPr>
                <w:lang w:val="bs-Latn-BA"/>
              </w:rPr>
              <w:t>je</w:t>
            </w:r>
            <w:r>
              <w:t xml:space="preserve"> informacije o svojim dnevnim obrocima;</w:t>
            </w:r>
          </w:p>
          <w:p w14:paraId="52CC6155" w14:textId="31295CC3" w:rsidR="00AA7369" w:rsidRPr="005E54CC" w:rsidRDefault="00E96BF9" w:rsidP="00E96BF9">
            <w:pPr>
              <w:spacing w:after="0" w:line="276" w:lineRule="auto"/>
              <w:ind w:firstLine="341"/>
            </w:pPr>
            <w:r>
              <w:t>4. Sastavi kratak jednostavan tekst o svojim dnevnim obrocima.</w:t>
            </w:r>
          </w:p>
        </w:tc>
      </w:tr>
      <w:tr w:rsidR="00AA7369"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687BB1E7" w:rsidR="00AA7369" w:rsidRPr="005E54CC" w:rsidRDefault="00944CBA" w:rsidP="003974F3">
            <w:pPr>
              <w:spacing w:after="60"/>
            </w:pPr>
            <w:r>
              <w:rPr>
                <w:b/>
                <w:lang w:val="bs-Latn-BA"/>
              </w:rPr>
              <w:t xml:space="preserve">Sadržaji </w:t>
            </w:r>
            <w:r w:rsidR="00AA7369" w:rsidRPr="005E54CC">
              <w:rPr>
                <w:b/>
              </w:rPr>
              <w:t>(</w:t>
            </w:r>
            <w:r>
              <w:rPr>
                <w:b/>
                <w:lang w:val="bs-Latn-BA"/>
              </w:rPr>
              <w:t>i pojmovi</w:t>
            </w:r>
            <w:r w:rsidR="00AA7369"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337A616C" w:rsidR="00AA7369" w:rsidRPr="005E54CC" w:rsidRDefault="00944CBA" w:rsidP="003974F3">
            <w:r>
              <w:rPr>
                <w:b/>
                <w:lang w:val="bs-Latn-BA"/>
              </w:rPr>
              <w:t>Standardi za ocjenjivanje</w:t>
            </w:r>
            <w:r w:rsidR="00AA7369" w:rsidRPr="005E54CC">
              <w:rPr>
                <w:b/>
              </w:rPr>
              <w:t xml:space="preserve">: </w:t>
            </w:r>
          </w:p>
        </w:tc>
        <w:tc>
          <w:tcPr>
            <w:tcW w:w="241" w:type="dxa"/>
            <w:shd w:val="clear" w:color="auto" w:fill="auto"/>
          </w:tcPr>
          <w:p w14:paraId="7D76D3A6" w14:textId="77777777" w:rsidR="00AA7369" w:rsidRDefault="00AA7369" w:rsidP="003974F3"/>
        </w:tc>
      </w:tr>
      <w:tr w:rsidR="00E96BF9" w14:paraId="6F28AB8E" w14:textId="77777777" w:rsidTr="00056BBD">
        <w:tc>
          <w:tcPr>
            <w:tcW w:w="7064" w:type="dxa"/>
            <w:tcBorders>
              <w:top w:val="dashed" w:sz="4" w:space="0" w:color="000000"/>
              <w:left w:val="single" w:sz="4" w:space="0" w:color="000000"/>
              <w:bottom w:val="dashed" w:sz="4" w:space="0" w:color="000000"/>
            </w:tcBorders>
            <w:shd w:val="clear" w:color="auto" w:fill="auto"/>
          </w:tcPr>
          <w:p w14:paraId="0460A6F1" w14:textId="77777777" w:rsidR="009D7981" w:rsidRDefault="009D7981" w:rsidP="009D7981">
            <w:pPr>
              <w:spacing w:after="60" w:line="240" w:lineRule="auto"/>
              <w:ind w:hanging="2"/>
              <w:jc w:val="both"/>
            </w:pPr>
            <w:r>
              <w:t>a) Govorni činovi:</w:t>
            </w:r>
          </w:p>
          <w:p w14:paraId="0AF11BF5" w14:textId="640A0686" w:rsidR="009D7981" w:rsidRDefault="009D7981" w:rsidP="009D7981">
            <w:pPr>
              <w:spacing w:after="60" w:line="240" w:lineRule="auto"/>
              <w:ind w:left="793" w:hanging="360"/>
              <w:jc w:val="both"/>
            </w:pPr>
            <w:r>
              <w:t xml:space="preserve">• </w:t>
            </w:r>
            <w:r>
              <w:rPr>
                <w:lang w:val="bs-Latn-BA"/>
              </w:rPr>
              <w:t xml:space="preserve">  </w:t>
            </w:r>
            <w:r>
              <w:t xml:space="preserve">Opisivanje </w:t>
            </w:r>
            <w:r>
              <w:rPr>
                <w:lang w:val="bs-Latn-BA"/>
              </w:rPr>
              <w:t>svo</w:t>
            </w:r>
            <w:r>
              <w:t>g svakodnevnog života;</w:t>
            </w:r>
          </w:p>
          <w:p w14:paraId="5ECA4684" w14:textId="7A0C5D2B" w:rsidR="009D7981" w:rsidRDefault="009D7981" w:rsidP="00CC1750">
            <w:pPr>
              <w:spacing w:after="60" w:line="240" w:lineRule="auto"/>
              <w:ind w:left="703" w:hanging="270"/>
            </w:pPr>
            <w:r>
              <w:lastRenderedPageBreak/>
              <w:t xml:space="preserve">• </w:t>
            </w:r>
            <w:r>
              <w:rPr>
                <w:lang w:val="bs-Latn-BA"/>
              </w:rPr>
              <w:t xml:space="preserve">  T</w:t>
            </w:r>
            <w:r>
              <w:t>raženje/davanje informacija o njihovim dnevnim obrocima u usmenoj interakciji;</w:t>
            </w:r>
          </w:p>
          <w:p w14:paraId="08FC14B2" w14:textId="26BC5D7B" w:rsidR="00E96BF9" w:rsidRPr="009D7981" w:rsidRDefault="009D7981" w:rsidP="00CC1750">
            <w:pPr>
              <w:spacing w:after="60" w:line="240" w:lineRule="auto"/>
              <w:ind w:left="703" w:hanging="270"/>
              <w:jc w:val="both"/>
              <w:rPr>
                <w:i/>
                <w:lang w:val="bs-Latn-BA"/>
              </w:rPr>
            </w:pPr>
            <w:r>
              <w:t>•</w:t>
            </w:r>
            <w:r>
              <w:rPr>
                <w:lang w:val="bs-Latn-BA"/>
              </w:rPr>
              <w:t xml:space="preserve">  </w:t>
            </w:r>
            <w:r>
              <w:t xml:space="preserve"> Izražavanje, kratkim jednostavnim tekstom, navika vezanih za dnevne obroke</w:t>
            </w:r>
            <w:r>
              <w:rPr>
                <w:lang w:val="bs-Latn-BA"/>
              </w:rPr>
              <w:t>.</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626A6EED" w14:textId="334DD012" w:rsidR="009D7981" w:rsidRDefault="00CC1750"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lastRenderedPageBreak/>
              <w:t>R</w:t>
            </w:r>
            <w:r w:rsidR="009D7981">
              <w:t xml:space="preserve">azumije </w:t>
            </w:r>
            <w:r>
              <w:rPr>
                <w:lang w:val="bs-Latn-BA"/>
              </w:rPr>
              <w:t xml:space="preserve">u globali </w:t>
            </w:r>
            <w:r w:rsidR="009D7981">
              <w:t>kratki saslušani i/ili pisani tekst koji opisuje aktivnosti iz svakodnevnog života;</w:t>
            </w:r>
          </w:p>
          <w:p w14:paraId="282E7282" w14:textId="7BBB19E5" w:rsidR="009D7981" w:rsidRDefault="009D7981"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lastRenderedPageBreak/>
              <w:t>Usmeno, jednostavnim rečenicama opisuje svoj svakodnevni život;</w:t>
            </w:r>
          </w:p>
          <w:p w14:paraId="18EBBB19" w14:textId="7009FE4C" w:rsidR="009D7981" w:rsidRDefault="009D7981"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Sastavlja kratak, jednostavan tekst u kojem opisuje svoj svakodnevni život;</w:t>
            </w:r>
          </w:p>
          <w:p w14:paraId="267567B4" w14:textId="6A8E9419" w:rsidR="009D7981" w:rsidRDefault="009D7981"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Razmjenjuje informacije, u usmenoj interakciji, o svojim navikama u vezi sa dnevnim obrocima;</w:t>
            </w:r>
          </w:p>
          <w:p w14:paraId="3A51C16A" w14:textId="52E174F5" w:rsidR="00CC1750" w:rsidRDefault="00CC1750"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Sastavlja</w:t>
            </w:r>
            <w:r w:rsidR="009D7981">
              <w:t xml:space="preserve"> kratak jednostavan tekst o svojim navikama vezanim za dnevne obroke;</w:t>
            </w:r>
          </w:p>
          <w:p w14:paraId="48EEC946" w14:textId="4309CB19" w:rsidR="00E96BF9" w:rsidRPr="00CC1750" w:rsidRDefault="009D7981" w:rsidP="004F6CA6">
            <w:pPr>
              <w:numPr>
                <w:ilvl w:val="0"/>
                <w:numId w:val="48"/>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 xml:space="preserve">Izražava se usmeno sa dovoljno tačnim izgovorom da bi </w:t>
            </w:r>
            <w:r w:rsidR="00CC1750">
              <w:rPr>
                <w:lang w:val="bs-Latn-BA"/>
              </w:rPr>
              <w:t>ga razumijeli</w:t>
            </w:r>
            <w:r>
              <w:t>.</w:t>
            </w:r>
          </w:p>
        </w:tc>
        <w:tc>
          <w:tcPr>
            <w:tcW w:w="241" w:type="dxa"/>
            <w:shd w:val="clear" w:color="auto" w:fill="auto"/>
          </w:tcPr>
          <w:p w14:paraId="0BAC6198" w14:textId="77777777" w:rsidR="00E96BF9" w:rsidRDefault="00E96BF9" w:rsidP="00E96BF9"/>
        </w:tc>
      </w:tr>
      <w:tr w:rsidR="009735D6" w14:paraId="4C275955" w14:textId="77777777" w:rsidTr="00072907">
        <w:tc>
          <w:tcPr>
            <w:tcW w:w="7064" w:type="dxa"/>
            <w:tcBorders>
              <w:top w:val="dashed" w:sz="4" w:space="0" w:color="000000"/>
              <w:left w:val="single" w:sz="4" w:space="0" w:color="000000"/>
              <w:bottom w:val="dashed" w:sz="4" w:space="0" w:color="000000"/>
            </w:tcBorders>
            <w:shd w:val="clear" w:color="auto" w:fill="auto"/>
          </w:tcPr>
          <w:p w14:paraId="600F3243" w14:textId="77777777" w:rsidR="009735D6" w:rsidRDefault="009735D6" w:rsidP="009735D6">
            <w:pPr>
              <w:spacing w:after="0" w:line="240" w:lineRule="auto"/>
              <w:ind w:hanging="2"/>
              <w:jc w:val="both"/>
            </w:pPr>
            <w:r>
              <w:t>b) Leksičke jedinice:</w:t>
            </w:r>
          </w:p>
          <w:p w14:paraId="420825A2" w14:textId="0B1A2011" w:rsidR="009735D6" w:rsidRDefault="009735D6" w:rsidP="009735D6">
            <w:pPr>
              <w:spacing w:line="240" w:lineRule="auto"/>
              <w:ind w:left="793" w:hanging="270"/>
            </w:pPr>
            <w:r>
              <w:t xml:space="preserve">• </w:t>
            </w:r>
            <w:r>
              <w:rPr>
                <w:lang w:val="bs-Latn-BA"/>
              </w:rPr>
              <w:t xml:space="preserve">  </w:t>
            </w:r>
            <w:r>
              <w:t xml:space="preserve">Riječi i izrazi koji se odnose na svakodnevne aktivnosti učenika: </w:t>
            </w:r>
            <w:r w:rsidRPr="009735D6">
              <w:rPr>
                <w:i/>
                <w:iCs/>
              </w:rPr>
              <w:t>alzarsi, lavarsi, vestirsi, andare a scuola, fare i compiti, fare una passeggiata, guardare un film, andare a letto, mangiare, bere, prendere;</w:t>
            </w:r>
          </w:p>
          <w:p w14:paraId="4D9883E7" w14:textId="71FFBE08" w:rsidR="009735D6" w:rsidRDefault="009735D6" w:rsidP="009735D6">
            <w:pPr>
              <w:spacing w:line="240" w:lineRule="auto"/>
              <w:ind w:left="793" w:hanging="270"/>
              <w:jc w:val="both"/>
            </w:pPr>
            <w:r>
              <w:t xml:space="preserve">• </w:t>
            </w:r>
            <w:r>
              <w:rPr>
                <w:lang w:val="bs-Latn-BA"/>
              </w:rPr>
              <w:t xml:space="preserve"> </w:t>
            </w:r>
            <w:r>
              <w:t>Osnovne riječi i izrazi koji se odnose na hranu i piće: l</w:t>
            </w:r>
            <w:r w:rsidRPr="009735D6">
              <w:rPr>
                <w:i/>
                <w:iCs/>
              </w:rPr>
              <w:t>atte, acqua, formaggio, pršuta, pane, burro, frutta,…;</w:t>
            </w:r>
          </w:p>
          <w:p w14:paraId="6F091CC4" w14:textId="1D8D3C8B" w:rsidR="009735D6" w:rsidRPr="009735D6" w:rsidRDefault="009735D6" w:rsidP="009735D6">
            <w:pPr>
              <w:spacing w:line="240" w:lineRule="auto"/>
              <w:ind w:left="793" w:hanging="270"/>
              <w:jc w:val="both"/>
              <w:rPr>
                <w:i/>
                <w:iCs/>
              </w:rPr>
            </w:pPr>
            <w:r>
              <w:t xml:space="preserve">• </w:t>
            </w:r>
            <w:r>
              <w:rPr>
                <w:lang w:val="bs-Latn-BA"/>
              </w:rPr>
              <w:t xml:space="preserve">  </w:t>
            </w:r>
            <w:r>
              <w:t xml:space="preserve">Dnevni obroci: </w:t>
            </w:r>
            <w:r w:rsidRPr="009735D6">
              <w:rPr>
                <w:i/>
                <w:iCs/>
              </w:rPr>
              <w:t>prima colazione, pranzo, spuntino, cena;</w:t>
            </w:r>
          </w:p>
          <w:p w14:paraId="4BA181F7" w14:textId="2EA2BD3B" w:rsidR="009735D6" w:rsidRDefault="009735D6" w:rsidP="009735D6">
            <w:pPr>
              <w:spacing w:line="240" w:lineRule="auto"/>
              <w:ind w:left="793" w:hanging="270"/>
              <w:jc w:val="both"/>
            </w:pPr>
            <w:r>
              <w:t xml:space="preserve">• </w:t>
            </w:r>
            <w:r>
              <w:rPr>
                <w:lang w:val="bs-Latn-BA"/>
              </w:rPr>
              <w:t xml:space="preserve">  </w:t>
            </w:r>
            <w:r>
              <w:t>Brojevi (ponavljanje i produbljivanje);</w:t>
            </w:r>
          </w:p>
          <w:p w14:paraId="7ED40C93" w14:textId="71293A1E" w:rsidR="009735D6" w:rsidRPr="005E54CC" w:rsidRDefault="009735D6" w:rsidP="009735D6">
            <w:pPr>
              <w:pStyle w:val="NoSpacing"/>
              <w:spacing w:after="160" w:line="276" w:lineRule="auto"/>
              <w:ind w:left="793" w:hanging="270"/>
              <w:rPr>
                <w:i/>
                <w:iCs/>
                <w:lang w:val="de-DE"/>
              </w:rPr>
            </w:pPr>
            <w:r>
              <w:t xml:space="preserve">• </w:t>
            </w:r>
            <w:r>
              <w:rPr>
                <w:lang w:val="bs-Latn-BA"/>
              </w:rPr>
              <w:t xml:space="preserve">  </w:t>
            </w:r>
            <w:r>
              <w:t xml:space="preserve">Lekcija (ponavljanje i produbljivanje): </w:t>
            </w:r>
            <w:r w:rsidRPr="009735D6">
              <w:rPr>
                <w:i/>
                <w:iCs/>
              </w:rPr>
              <w:t>Sono le 7 meno un quarto. Ci vediamo alle 11 e mezza.</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77B3BF06" w14:textId="5AE4D3BC"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Razumije riječi i izraze koji se odnose na svakodnevne aktivnosti učenika;</w:t>
            </w:r>
          </w:p>
          <w:p w14:paraId="45B44290" w14:textId="4F10B28D"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Razumije i koristi u jednostavnim rečenicama osnovne pojmove koji označavaju hranu i piće;</w:t>
            </w:r>
          </w:p>
          <w:p w14:paraId="2F6A720B" w14:textId="39B8CB42"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Navodi riječi i izraze koji ukazuju na svakodnevne aktivnosti učenika;</w:t>
            </w:r>
          </w:p>
          <w:p w14:paraId="21A5E0C5" w14:textId="05C9C2BE"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Objašnjava riječi i izraze koji se odnose na svakodnevne aktivnosti;</w:t>
            </w:r>
          </w:p>
          <w:p w14:paraId="73ACB80F" w14:textId="4DDBBB01"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 xml:space="preserve">Prenosi, od govornika </w:t>
            </w:r>
            <w:r>
              <w:rPr>
                <w:lang w:val="bs-Latn-BA"/>
              </w:rPr>
              <w:t>i</w:t>
            </w:r>
            <w:r>
              <w:t>talijanskog jezika, osnovne pojmove koji označavaju hranu i piće;</w:t>
            </w:r>
          </w:p>
          <w:p w14:paraId="441E1721" w14:textId="360DDE00"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Koristi riječi i izraze, u rečenicama, u vezi sa svakodnevnim aktivnostima;</w:t>
            </w:r>
          </w:p>
          <w:p w14:paraId="516A143F" w14:textId="6FFEB6BC" w:rsidR="009735D6" w:rsidRDefault="009735D6" w:rsidP="004F6CA6">
            <w:pPr>
              <w:numPr>
                <w:ilvl w:val="0"/>
                <w:numId w:val="49"/>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Koristi odgovarajuće izraze za izražavanje</w:t>
            </w:r>
            <w:r>
              <w:rPr>
                <w:lang w:val="bs-Latn-BA"/>
              </w:rPr>
              <w:t xml:space="preserve"> časa</w:t>
            </w:r>
            <w:r>
              <w:t xml:space="preserve"> na neformalan način;</w:t>
            </w:r>
          </w:p>
          <w:p w14:paraId="353978E8" w14:textId="6D9784C2" w:rsidR="009735D6" w:rsidRPr="005E54CC" w:rsidRDefault="009735D6" w:rsidP="004F6CA6">
            <w:pPr>
              <w:pStyle w:val="ListParagraph"/>
              <w:numPr>
                <w:ilvl w:val="0"/>
                <w:numId w:val="49"/>
              </w:numPr>
              <w:spacing w:after="60"/>
              <w:rPr>
                <w:strike/>
              </w:rPr>
            </w:pPr>
            <w:r>
              <w:t>Koristi novonaučene riječi i izraze u jednostavnim rečenicama koje opisuju svoje dnevne obroke.</w:t>
            </w:r>
          </w:p>
        </w:tc>
        <w:tc>
          <w:tcPr>
            <w:tcW w:w="241" w:type="dxa"/>
            <w:shd w:val="clear" w:color="auto" w:fill="auto"/>
          </w:tcPr>
          <w:p w14:paraId="78E03392" w14:textId="77777777" w:rsidR="009735D6" w:rsidRDefault="009735D6" w:rsidP="009735D6"/>
        </w:tc>
      </w:tr>
      <w:tr w:rsidR="009735D6" w14:paraId="73BF2247" w14:textId="77777777" w:rsidTr="00292A90">
        <w:tc>
          <w:tcPr>
            <w:tcW w:w="7064" w:type="dxa"/>
            <w:tcBorders>
              <w:top w:val="dashed" w:sz="4" w:space="0" w:color="000000"/>
              <w:left w:val="single" w:sz="4" w:space="0" w:color="000000"/>
              <w:bottom w:val="dashed" w:sz="4" w:space="0" w:color="000000"/>
            </w:tcBorders>
            <w:shd w:val="clear" w:color="auto" w:fill="auto"/>
          </w:tcPr>
          <w:p w14:paraId="36D818F8" w14:textId="77777777" w:rsidR="009735D6" w:rsidRDefault="009735D6" w:rsidP="00757C17">
            <w:pPr>
              <w:spacing w:after="60" w:line="240" w:lineRule="auto"/>
              <w:jc w:val="both"/>
            </w:pPr>
            <w:r>
              <w:t>c) Gramatičke strukture:</w:t>
            </w:r>
          </w:p>
          <w:p w14:paraId="1B42C00E" w14:textId="77FCC774" w:rsidR="009735D6" w:rsidRDefault="009735D6" w:rsidP="00757C17">
            <w:pPr>
              <w:spacing w:after="60" w:line="240" w:lineRule="auto"/>
              <w:ind w:left="791" w:hanging="340"/>
              <w:jc w:val="both"/>
            </w:pPr>
            <w:r>
              <w:t>• Ponavljanje i produbljivanje sadržaja nastavn</w:t>
            </w:r>
            <w:r>
              <w:rPr>
                <w:lang w:val="bs-Latn-BA"/>
              </w:rPr>
              <w:t xml:space="preserve">og </w:t>
            </w:r>
            <w:r>
              <w:t>programa za</w:t>
            </w:r>
            <w:r w:rsidR="008E2D32">
              <w:rPr>
                <w:lang w:val="en-US"/>
              </w:rPr>
              <w:t xml:space="preserve"> </w:t>
            </w:r>
            <w:r>
              <w:t>prethodn</w:t>
            </w:r>
            <w:r>
              <w:rPr>
                <w:lang w:val="bs-Latn-BA"/>
              </w:rPr>
              <w:t>ih</w:t>
            </w:r>
            <w:r>
              <w:t xml:space="preserve"> razrede:</w:t>
            </w:r>
          </w:p>
          <w:p w14:paraId="6ACEAA61" w14:textId="77777777" w:rsidR="009735D6" w:rsidRDefault="009735D6" w:rsidP="00757C17">
            <w:pPr>
              <w:spacing w:after="60" w:line="240" w:lineRule="auto"/>
              <w:ind w:left="1151" w:hanging="416"/>
              <w:jc w:val="both"/>
            </w:pPr>
            <w:r>
              <w:t>- fonetika (izgovor i pravopis);</w:t>
            </w:r>
          </w:p>
          <w:p w14:paraId="156B4E84" w14:textId="1A7C9C6D" w:rsidR="009735D6" w:rsidRDefault="008E2D32" w:rsidP="00134567">
            <w:pPr>
              <w:spacing w:after="60" w:line="240" w:lineRule="auto"/>
              <w:ind w:left="791" w:hanging="189"/>
              <w:jc w:val="both"/>
            </w:pPr>
            <w:r>
              <w:rPr>
                <w:lang w:val="en-US"/>
              </w:rPr>
              <w:t xml:space="preserve">  </w:t>
            </w:r>
            <w:r w:rsidR="009735D6">
              <w:t>- morfologija (članak, imenica, pridjev, zamjenica, prijedlozi, prilozi, glagolska vremena i načini).</w:t>
            </w:r>
          </w:p>
          <w:p w14:paraId="50AFDA6B" w14:textId="77777777" w:rsidR="009735D6" w:rsidRDefault="009735D6" w:rsidP="00757C17">
            <w:pPr>
              <w:spacing w:after="60" w:line="240" w:lineRule="auto"/>
              <w:ind w:left="881" w:firstLine="593"/>
              <w:jc w:val="both"/>
            </w:pPr>
          </w:p>
          <w:p w14:paraId="055B2B1E" w14:textId="0B1694C4" w:rsidR="009735D6" w:rsidRDefault="009735D6" w:rsidP="00757C17">
            <w:pPr>
              <w:spacing w:after="60" w:line="240" w:lineRule="auto"/>
              <w:ind w:left="881" w:hanging="430"/>
              <w:jc w:val="both"/>
            </w:pPr>
            <w:r>
              <w:t xml:space="preserve">• </w:t>
            </w:r>
            <w:r w:rsidR="008E2D32">
              <w:rPr>
                <w:lang w:val="en-US"/>
              </w:rPr>
              <w:t xml:space="preserve">   </w:t>
            </w:r>
            <w:r>
              <w:t>Novi sadržaji:</w:t>
            </w:r>
          </w:p>
          <w:p w14:paraId="1591D520" w14:textId="56D7F313" w:rsidR="009735D6" w:rsidRDefault="009735D6" w:rsidP="00757C17">
            <w:pPr>
              <w:spacing w:after="60" w:line="240" w:lineRule="auto"/>
              <w:ind w:left="881" w:hanging="288"/>
              <w:jc w:val="both"/>
            </w:pPr>
            <w:r>
              <w:lastRenderedPageBreak/>
              <w:t>- Član (Articolo):</w:t>
            </w:r>
          </w:p>
          <w:p w14:paraId="16A9DB15" w14:textId="73B74D89" w:rsidR="009735D6" w:rsidRDefault="009735D6" w:rsidP="00757C17">
            <w:pPr>
              <w:spacing w:after="60" w:line="240" w:lineRule="auto"/>
              <w:ind w:left="593"/>
            </w:pPr>
            <w:r>
              <w:t>- partitivno (partitivo):</w:t>
            </w:r>
          </w:p>
          <w:p w14:paraId="0D467FC9" w14:textId="1782DF41" w:rsidR="009735D6" w:rsidRPr="00A70638" w:rsidRDefault="009735D6" w:rsidP="00757C17">
            <w:pPr>
              <w:spacing w:after="60" w:line="240" w:lineRule="auto"/>
              <w:ind w:left="881" w:hanging="288"/>
              <w:rPr>
                <w:i/>
                <w:iCs/>
              </w:rPr>
            </w:pPr>
            <w:r>
              <w:t xml:space="preserve">   </w:t>
            </w:r>
            <w:r w:rsidRPr="00A70638">
              <w:rPr>
                <w:i/>
                <w:iCs/>
              </w:rPr>
              <w:t>Mangio del pane e bevo dell'acqua.;</w:t>
            </w:r>
          </w:p>
          <w:p w14:paraId="64A0FC9D" w14:textId="77777777" w:rsidR="009735D6" w:rsidRDefault="009735D6" w:rsidP="00757C17">
            <w:pPr>
              <w:spacing w:after="60" w:line="240" w:lineRule="auto"/>
              <w:ind w:left="881" w:hanging="288"/>
            </w:pPr>
            <w:r>
              <w:t>- zamjenice:</w:t>
            </w:r>
          </w:p>
          <w:p w14:paraId="0F07EE87" w14:textId="32A76039" w:rsidR="009735D6" w:rsidRDefault="009735D6" w:rsidP="00757C17">
            <w:pPr>
              <w:spacing w:after="60" w:line="240" w:lineRule="auto"/>
              <w:ind w:left="881" w:hanging="288"/>
            </w:pPr>
            <w:r>
              <w:t>- povratne zamjenice (</w:t>
            </w:r>
            <w:r w:rsidRPr="00A70638">
              <w:rPr>
                <w:i/>
                <w:iCs/>
              </w:rPr>
              <w:t>pronomi riflessivi</w:t>
            </w:r>
            <w:r>
              <w:t xml:space="preserve">): </w:t>
            </w:r>
            <w:r w:rsidRPr="00A70638">
              <w:rPr>
                <w:i/>
                <w:iCs/>
              </w:rPr>
              <w:t>mi,ti,si,ci,vi,si:</w:t>
            </w:r>
          </w:p>
          <w:p w14:paraId="3E565C34" w14:textId="49FE87FC" w:rsidR="009735D6" w:rsidRPr="00A70638" w:rsidRDefault="009735D6" w:rsidP="00757C17">
            <w:pPr>
              <w:spacing w:after="60" w:line="240" w:lineRule="auto"/>
              <w:ind w:left="881" w:hanging="288"/>
              <w:rPr>
                <w:i/>
                <w:iCs/>
              </w:rPr>
            </w:pPr>
            <w:r>
              <w:t xml:space="preserve">  </w:t>
            </w:r>
            <w:r w:rsidRPr="00A70638">
              <w:rPr>
                <w:i/>
                <w:iCs/>
              </w:rPr>
              <w:t>Di solito mi alzo tardi.;</w:t>
            </w:r>
          </w:p>
          <w:p w14:paraId="121C0259" w14:textId="77777777" w:rsidR="009735D6" w:rsidRDefault="009735D6" w:rsidP="00757C17">
            <w:pPr>
              <w:spacing w:after="60" w:line="240" w:lineRule="auto"/>
              <w:ind w:left="881" w:hanging="288"/>
            </w:pPr>
            <w:r>
              <w:t>- prilozi:</w:t>
            </w:r>
          </w:p>
          <w:p w14:paraId="5792C06F" w14:textId="65B5E24F" w:rsidR="009735D6" w:rsidRDefault="009735D6" w:rsidP="00757C17">
            <w:pPr>
              <w:spacing w:after="60" w:line="240" w:lineRule="auto"/>
              <w:ind w:left="881" w:hanging="288"/>
            </w:pPr>
            <w:r>
              <w:t>-</w:t>
            </w:r>
            <w:r w:rsidR="00A71273">
              <w:rPr>
                <w:lang w:val="bs-Latn-BA"/>
              </w:rPr>
              <w:t xml:space="preserve"> </w:t>
            </w:r>
            <w:r>
              <w:t>za vrijeme (</w:t>
            </w:r>
            <w:r w:rsidRPr="00A70638">
              <w:rPr>
                <w:i/>
                <w:iCs/>
              </w:rPr>
              <w:t>di tempo): di solito, spesso, semper, rijetko, ogni tanto, tardi, presto:</w:t>
            </w:r>
          </w:p>
          <w:p w14:paraId="33ED53B1" w14:textId="656BEF5C" w:rsidR="009735D6" w:rsidRPr="00A70638" w:rsidRDefault="009735D6" w:rsidP="00757C17">
            <w:pPr>
              <w:spacing w:after="60" w:line="240" w:lineRule="auto"/>
              <w:ind w:left="881" w:hanging="288"/>
              <w:rPr>
                <w:i/>
                <w:iCs/>
              </w:rPr>
            </w:pPr>
            <w:r w:rsidRPr="00A70638">
              <w:rPr>
                <w:i/>
                <w:iCs/>
              </w:rPr>
              <w:t xml:space="preserve">  Di solito esco con gli amici sabato sera. Ogni tanto faccio</w:t>
            </w:r>
          </w:p>
          <w:p w14:paraId="32B08053" w14:textId="3FE2ABAE" w:rsidR="009735D6" w:rsidRPr="00A70638" w:rsidRDefault="009735D6" w:rsidP="00757C17">
            <w:pPr>
              <w:spacing w:after="60" w:line="240" w:lineRule="auto"/>
              <w:ind w:left="881" w:hanging="288"/>
              <w:rPr>
                <w:i/>
                <w:iCs/>
              </w:rPr>
            </w:pPr>
            <w:r w:rsidRPr="00A70638">
              <w:rPr>
                <w:i/>
                <w:iCs/>
              </w:rPr>
              <w:t xml:space="preserve">  colazione con Francesca.;</w:t>
            </w:r>
          </w:p>
          <w:p w14:paraId="3837AD85" w14:textId="5214D42E" w:rsidR="009735D6" w:rsidRDefault="009735D6" w:rsidP="00757C17">
            <w:pPr>
              <w:spacing w:after="60" w:line="240" w:lineRule="auto"/>
              <w:ind w:left="881" w:hanging="288"/>
            </w:pPr>
            <w:r>
              <w:t xml:space="preserve">- Prijedlozi (prijedlozi): </w:t>
            </w:r>
            <w:r w:rsidRPr="00A70638">
              <w:rPr>
                <w:i/>
                <w:iCs/>
              </w:rPr>
              <w:t>prima, dopo:</w:t>
            </w:r>
          </w:p>
          <w:p w14:paraId="4B089817" w14:textId="1860D269" w:rsidR="009735D6" w:rsidRPr="00A70638" w:rsidRDefault="009735D6" w:rsidP="00757C17">
            <w:pPr>
              <w:spacing w:after="60" w:line="240" w:lineRule="auto"/>
              <w:ind w:left="881" w:hanging="288"/>
              <w:rPr>
                <w:i/>
                <w:iCs/>
              </w:rPr>
            </w:pPr>
            <w:r>
              <w:t xml:space="preserve">  </w:t>
            </w:r>
            <w:r w:rsidRPr="00A70638">
              <w:rPr>
                <w:i/>
                <w:iCs/>
              </w:rPr>
              <w:t>Ogni domenica, dopo pranzo, vado a fare una lunga</w:t>
            </w:r>
          </w:p>
          <w:p w14:paraId="23BF7CDB" w14:textId="371A5208" w:rsidR="009735D6" w:rsidRPr="00A70638" w:rsidRDefault="009735D6" w:rsidP="00757C17">
            <w:pPr>
              <w:spacing w:after="60" w:line="240" w:lineRule="auto"/>
              <w:ind w:left="881" w:hanging="288"/>
              <w:rPr>
                <w:i/>
                <w:iCs/>
              </w:rPr>
            </w:pPr>
            <w:r w:rsidRPr="00A70638">
              <w:rPr>
                <w:i/>
                <w:iCs/>
              </w:rPr>
              <w:t xml:space="preserve">  passeggiata.;</w:t>
            </w:r>
          </w:p>
          <w:p w14:paraId="04259084" w14:textId="77777777" w:rsidR="009735D6" w:rsidRDefault="009735D6" w:rsidP="00757C17">
            <w:pPr>
              <w:spacing w:after="60" w:line="240" w:lineRule="auto"/>
              <w:ind w:left="881" w:hanging="288"/>
            </w:pPr>
            <w:r>
              <w:t>- Glagolska vremena i načini (</w:t>
            </w:r>
            <w:r w:rsidRPr="00A70638">
              <w:rPr>
                <w:i/>
                <w:iCs/>
              </w:rPr>
              <w:t>Tempi e modi verbali):</w:t>
            </w:r>
          </w:p>
          <w:p w14:paraId="3025B8D9" w14:textId="1A366A7D" w:rsidR="009735D6" w:rsidRPr="00A70638" w:rsidRDefault="009735D6" w:rsidP="00757C17">
            <w:pPr>
              <w:spacing w:after="60" w:line="240" w:lineRule="auto"/>
              <w:ind w:left="881" w:hanging="288"/>
              <w:rPr>
                <w:i/>
                <w:iCs/>
              </w:rPr>
            </w:pPr>
            <w:r>
              <w:t>- sadašnje vrijeme glagola (</w:t>
            </w:r>
            <w:r w:rsidRPr="00A70638">
              <w:rPr>
                <w:i/>
                <w:iCs/>
              </w:rPr>
              <w:t>presente indikativ dei</w:t>
            </w:r>
          </w:p>
          <w:p w14:paraId="32312CB5" w14:textId="0BE953EC" w:rsidR="009735D6" w:rsidRPr="00A70638" w:rsidRDefault="009735D6" w:rsidP="00757C17">
            <w:pPr>
              <w:spacing w:after="60" w:line="240" w:lineRule="auto"/>
              <w:ind w:left="881" w:hanging="288"/>
              <w:rPr>
                <w:i/>
                <w:iCs/>
              </w:rPr>
            </w:pPr>
            <w:r w:rsidRPr="00A70638">
              <w:rPr>
                <w:i/>
                <w:iCs/>
              </w:rPr>
              <w:t xml:space="preserve"> verbi): lavarsi, vestirsi, alzarsi, pettinarsi, svegliarsi,</w:t>
            </w:r>
          </w:p>
          <w:p w14:paraId="238CE75C" w14:textId="556775EC" w:rsidR="009735D6" w:rsidRPr="00A70638" w:rsidRDefault="009735D6" w:rsidP="00757C17">
            <w:pPr>
              <w:spacing w:after="60" w:line="240" w:lineRule="auto"/>
              <w:ind w:left="881" w:hanging="288"/>
              <w:rPr>
                <w:i/>
                <w:iCs/>
              </w:rPr>
            </w:pPr>
            <w:r w:rsidRPr="00A70638">
              <w:rPr>
                <w:i/>
                <w:iCs/>
              </w:rPr>
              <w:t xml:space="preserve"> mangiare, bere, prendere:</w:t>
            </w:r>
          </w:p>
          <w:p w14:paraId="6F947276" w14:textId="22C804DB" w:rsidR="009735D6" w:rsidRPr="00A70638" w:rsidRDefault="009735D6" w:rsidP="00757C17">
            <w:pPr>
              <w:spacing w:after="60" w:line="240" w:lineRule="auto"/>
              <w:ind w:left="881" w:hanging="288"/>
              <w:rPr>
                <w:i/>
                <w:iCs/>
              </w:rPr>
            </w:pPr>
            <w:r w:rsidRPr="00A70638">
              <w:rPr>
                <w:i/>
                <w:iCs/>
              </w:rPr>
              <w:t xml:space="preserve"> Ogni giorno mi sveglio alle 7, mi vesto e vado a fare</w:t>
            </w:r>
          </w:p>
          <w:p w14:paraId="4BC3BC10" w14:textId="33C97185" w:rsidR="009735D6" w:rsidRPr="000630CF" w:rsidRDefault="009735D6" w:rsidP="00757C17">
            <w:pPr>
              <w:spacing w:after="60" w:line="276" w:lineRule="auto"/>
              <w:ind w:left="881" w:hanging="288"/>
              <w:rPr>
                <w:i/>
                <w:lang w:val="de-DE"/>
              </w:rPr>
            </w:pPr>
            <w:r w:rsidRPr="00A70638">
              <w:rPr>
                <w:i/>
                <w:iCs/>
              </w:rPr>
              <w:t xml:space="preserve"> colazione.</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6F9FE373" w14:textId="314CE741" w:rsidR="00A70638" w:rsidRDefault="00A70638" w:rsidP="004F6CA6">
            <w:pPr>
              <w:numPr>
                <w:ilvl w:val="0"/>
                <w:numId w:val="5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P</w:t>
            </w:r>
            <w:r>
              <w:t>ravilno piše novo</w:t>
            </w:r>
            <w:r>
              <w:rPr>
                <w:lang w:val="bs-Latn-BA"/>
              </w:rPr>
              <w:t>usvojene</w:t>
            </w:r>
            <w:r>
              <w:t xml:space="preserve"> riječi i izraze;</w:t>
            </w:r>
          </w:p>
          <w:p w14:paraId="63E5A2B8" w14:textId="2EF431D0" w:rsidR="00A70638" w:rsidRDefault="00A70638" w:rsidP="004F6CA6">
            <w:pPr>
              <w:numPr>
                <w:ilvl w:val="0"/>
                <w:numId w:val="5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partitivnog člana u datom kontekstu;</w:t>
            </w:r>
          </w:p>
          <w:p w14:paraId="7BA05511" w14:textId="6D11FA22" w:rsidR="00A70638" w:rsidRDefault="00A70638" w:rsidP="004F6CA6">
            <w:pPr>
              <w:numPr>
                <w:ilvl w:val="0"/>
                <w:numId w:val="5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muškog i ženskog roda za novousvojene imenice i prid</w:t>
            </w:r>
            <w:r w:rsidR="00A71273">
              <w:rPr>
                <w:lang w:val="bs-Latn-BA"/>
              </w:rPr>
              <w:t>j</w:t>
            </w:r>
            <w:r>
              <w:t>eve;</w:t>
            </w:r>
          </w:p>
          <w:p w14:paraId="50EC606A" w14:textId="2B42BBCB" w:rsidR="00A70638" w:rsidRDefault="00A70638" w:rsidP="004F6CA6">
            <w:pPr>
              <w:numPr>
                <w:ilvl w:val="0"/>
                <w:numId w:val="5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povratnih zamjenica pri izražavanju aktivnosti iz svakodnevnog života;</w:t>
            </w:r>
          </w:p>
          <w:p w14:paraId="173BAA70" w14:textId="245129E7" w:rsidR="00A70638" w:rsidRDefault="00A70638" w:rsidP="004F6CA6">
            <w:pPr>
              <w:numPr>
                <w:ilvl w:val="0"/>
                <w:numId w:val="50"/>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novousvojene priloge i prijedloge u prostim rečenicama;</w:t>
            </w:r>
          </w:p>
          <w:p w14:paraId="5173BB4B" w14:textId="61F1BAD5" w:rsidR="009735D6" w:rsidRPr="0027343A" w:rsidRDefault="00A70638" w:rsidP="004F6CA6">
            <w:pPr>
              <w:pStyle w:val="ListParagraph"/>
              <w:numPr>
                <w:ilvl w:val="0"/>
                <w:numId w:val="50"/>
              </w:numPr>
              <w:pBdr>
                <w:top w:val="none" w:sz="0" w:space="0" w:color="000000"/>
                <w:left w:val="none" w:sz="0" w:space="0" w:color="000000"/>
                <w:bottom w:val="none" w:sz="0" w:space="0" w:color="000000"/>
                <w:right w:val="none" w:sz="0" w:space="0" w:color="000000"/>
              </w:pBdr>
              <w:spacing w:line="276" w:lineRule="auto"/>
            </w:pPr>
            <w:r>
              <w:lastRenderedPageBreak/>
              <w:t>Koristi odgovarajuće oblike novo</w:t>
            </w:r>
            <w:r>
              <w:rPr>
                <w:lang w:val="bs-Latn-BA"/>
              </w:rPr>
              <w:t>usvojene</w:t>
            </w:r>
            <w:r>
              <w:t xml:space="preserve"> glagola u sadašnjem vremenu.</w:t>
            </w:r>
          </w:p>
        </w:tc>
        <w:tc>
          <w:tcPr>
            <w:tcW w:w="241" w:type="dxa"/>
            <w:shd w:val="clear" w:color="auto" w:fill="auto"/>
          </w:tcPr>
          <w:p w14:paraId="5FE51E0F" w14:textId="77777777" w:rsidR="009735D6" w:rsidRDefault="009735D6" w:rsidP="009735D6"/>
        </w:tc>
      </w:tr>
      <w:tr w:rsidR="009735D6" w14:paraId="3F413B3B" w14:textId="77777777" w:rsidTr="00511BED">
        <w:tc>
          <w:tcPr>
            <w:tcW w:w="7064" w:type="dxa"/>
            <w:tcBorders>
              <w:top w:val="dashed" w:sz="4" w:space="0" w:color="000000"/>
              <w:left w:val="single" w:sz="4" w:space="0" w:color="000000"/>
              <w:bottom w:val="single" w:sz="4" w:space="0" w:color="000000"/>
            </w:tcBorders>
            <w:shd w:val="clear" w:color="auto" w:fill="auto"/>
          </w:tcPr>
          <w:p w14:paraId="6A607CEC" w14:textId="77777777" w:rsidR="00147252" w:rsidRDefault="00147252" w:rsidP="00147252">
            <w:pPr>
              <w:spacing w:after="60" w:line="240" w:lineRule="auto"/>
              <w:ind w:hanging="2"/>
              <w:jc w:val="both"/>
            </w:pPr>
            <w:r>
              <w:t>d) Sadržaj za diskusiju:</w:t>
            </w:r>
          </w:p>
          <w:p w14:paraId="12A55BC7" w14:textId="68788890" w:rsidR="00147252" w:rsidRDefault="00147252" w:rsidP="00147252">
            <w:pPr>
              <w:spacing w:after="60" w:line="240" w:lineRule="auto"/>
              <w:ind w:left="883" w:hanging="450"/>
              <w:jc w:val="both"/>
            </w:pPr>
            <w:r>
              <w:t xml:space="preserve">• Svakodnevni život </w:t>
            </w:r>
            <w:r>
              <w:rPr>
                <w:lang w:val="bs-Latn-BA"/>
              </w:rPr>
              <w:t xml:space="preserve">učenika </w:t>
            </w:r>
            <w:r>
              <w:t>u Italiji i Makedoniji;</w:t>
            </w:r>
          </w:p>
          <w:p w14:paraId="6CBEA64D" w14:textId="77777777" w:rsidR="00147252" w:rsidRDefault="00147252" w:rsidP="00147252">
            <w:pPr>
              <w:spacing w:after="60" w:line="240" w:lineRule="auto"/>
              <w:ind w:left="883" w:hanging="450"/>
              <w:jc w:val="both"/>
            </w:pPr>
            <w:r>
              <w:t>• Jela tipična za Italiju i Makedoniju;</w:t>
            </w:r>
          </w:p>
          <w:p w14:paraId="3691369C" w14:textId="68FEBCF9" w:rsidR="009735D6" w:rsidRDefault="00147252" w:rsidP="00147252">
            <w:pPr>
              <w:spacing w:after="60" w:line="276" w:lineRule="auto"/>
              <w:ind w:left="883" w:hanging="450"/>
            </w:pPr>
            <w:r>
              <w:t>• Navike vezane za dnevne obroke u Italiji i njenoj kulturi.</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5D5717CA" w14:textId="65A0FDDB" w:rsidR="00147252" w:rsidRDefault="00147252" w:rsidP="00147252">
            <w:pPr>
              <w:numPr>
                <w:ilvl w:val="0"/>
                <w:numId w:val="52"/>
              </w:numPr>
              <w:suppressAutoHyphens w:val="0"/>
              <w:spacing w:after="0" w:line="254" w:lineRule="auto"/>
              <w:jc w:val="both"/>
              <w:textDirection w:val="btLr"/>
              <w:textAlignment w:val="top"/>
              <w:outlineLvl w:val="0"/>
            </w:pPr>
            <w:r>
              <w:t>Navodi i objašnjava sličnosti i razlike u svakodnevnom životu učenika u Italiji i Makedoniji;</w:t>
            </w:r>
          </w:p>
          <w:p w14:paraId="7E676A36" w14:textId="2C3EF37A" w:rsidR="009735D6" w:rsidRDefault="00147252" w:rsidP="00147252">
            <w:pPr>
              <w:pStyle w:val="ListParagraph"/>
              <w:numPr>
                <w:ilvl w:val="0"/>
                <w:numId w:val="52"/>
              </w:numPr>
              <w:pBdr>
                <w:top w:val="none" w:sz="0" w:space="0" w:color="000000"/>
                <w:left w:val="none" w:sz="0" w:space="0" w:color="000000"/>
                <w:bottom w:val="none" w:sz="0" w:space="0" w:color="000000"/>
                <w:right w:val="none" w:sz="0" w:space="0" w:color="000000"/>
              </w:pBdr>
              <w:spacing w:after="60"/>
            </w:pPr>
            <w:r>
              <w:t>Navodi i objašnjava sličnosti i razlike u vezi sa jelima i dnevnim obrocima u Italiji i Makedoniji.</w:t>
            </w:r>
          </w:p>
        </w:tc>
        <w:tc>
          <w:tcPr>
            <w:tcW w:w="241" w:type="dxa"/>
            <w:shd w:val="clear" w:color="auto" w:fill="auto"/>
          </w:tcPr>
          <w:p w14:paraId="6062897C" w14:textId="77777777" w:rsidR="009735D6" w:rsidRDefault="009735D6" w:rsidP="009735D6"/>
        </w:tc>
      </w:tr>
      <w:tr w:rsidR="009735D6" w14:paraId="7DD0C324" w14:textId="77777777" w:rsidTr="00FD5DFF">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921F79" w14:textId="444F7FB9" w:rsidR="00147252" w:rsidRPr="00147252" w:rsidRDefault="00147252" w:rsidP="00147252">
            <w:pPr>
              <w:spacing w:after="60" w:line="276" w:lineRule="auto"/>
              <w:ind w:hanging="2"/>
              <w:jc w:val="both"/>
              <w:rPr>
                <w:b/>
              </w:rPr>
            </w:pPr>
            <w:r w:rsidRPr="00147252">
              <w:rPr>
                <w:b/>
              </w:rPr>
              <w:t xml:space="preserve">Primjeri </w:t>
            </w:r>
            <w:r>
              <w:rPr>
                <w:b/>
                <w:lang w:val="bs-Latn-BA"/>
              </w:rPr>
              <w:t xml:space="preserve">za </w:t>
            </w:r>
            <w:r w:rsidRPr="00147252">
              <w:rPr>
                <w:b/>
              </w:rPr>
              <w:t>aktivnosti:</w:t>
            </w:r>
          </w:p>
          <w:p w14:paraId="2D0221AD" w14:textId="77777777" w:rsidR="00CD75FD" w:rsidRPr="008E2D32" w:rsidRDefault="00147252" w:rsidP="00CD75FD">
            <w:pPr>
              <w:suppressAutoHyphens w:val="0"/>
              <w:spacing w:after="240" w:line="276" w:lineRule="auto"/>
              <w:jc w:val="both"/>
              <w:textDirection w:val="btLr"/>
              <w:textAlignment w:val="top"/>
              <w:outlineLvl w:val="0"/>
              <w:rPr>
                <w:bCs/>
                <w:i/>
                <w:iCs/>
              </w:rPr>
            </w:pPr>
            <w:r w:rsidRPr="008E2D32">
              <w:rPr>
                <w:bCs/>
                <w:i/>
                <w:iCs/>
              </w:rPr>
              <w:lastRenderedPageBreak/>
              <w:t>(Dio primjera objedinjuje nekoliko standarda ocjenjivanja istog sadržaja koji se mogu implementirati u nekoliko lekcija. Navedeni primjeri mogu poslužiti i kao model za kreiranje novih aktivnosti za iste standarde ili za druge koje njima nisu obuhvaćene.)</w:t>
            </w:r>
          </w:p>
          <w:p w14:paraId="6C8E831C" w14:textId="12528853" w:rsidR="00CD75FD" w:rsidRDefault="00CD75FD" w:rsidP="00CD75FD">
            <w:pPr>
              <w:numPr>
                <w:ilvl w:val="0"/>
                <w:numId w:val="54"/>
              </w:numPr>
              <w:suppressAutoHyphens w:val="0"/>
              <w:spacing w:after="0" w:line="276" w:lineRule="auto"/>
              <w:jc w:val="both"/>
              <w:textDirection w:val="btLr"/>
              <w:textAlignment w:val="top"/>
              <w:outlineLvl w:val="0"/>
            </w:pPr>
            <w:r>
              <w:t>Uobičajene aktivnosti za početak svakog časa: pozdravljanje, pisanje datuma i dana na tabli i sedmica u svesci, pjevanje prethodno naučene pjesme.</w:t>
            </w:r>
          </w:p>
          <w:p w14:paraId="3248ADBA" w14:textId="5852B2A3" w:rsidR="00CD75FD" w:rsidRDefault="00CD75FD" w:rsidP="00CD75FD">
            <w:pPr>
              <w:numPr>
                <w:ilvl w:val="0"/>
                <w:numId w:val="54"/>
              </w:numPr>
              <w:suppressAutoHyphens w:val="0"/>
              <w:spacing w:after="0" w:line="276" w:lineRule="auto"/>
              <w:jc w:val="both"/>
              <w:textDirection w:val="btLr"/>
              <w:textAlignment w:val="top"/>
              <w:outlineLvl w:val="0"/>
            </w:pPr>
            <w:r>
              <w:t>Slušanje, razlikovanje i izgovaranje glasova. Pr: učenici slušaju r</w:t>
            </w:r>
            <w:r>
              <w:rPr>
                <w:lang w:val="bs-Latn-BA"/>
              </w:rPr>
              <w:t>ij</w:t>
            </w:r>
            <w:r>
              <w:t>eči i podižu ruku kada čuju r</w:t>
            </w:r>
            <w:r>
              <w:rPr>
                <w:lang w:val="bs-Latn-BA"/>
              </w:rPr>
              <w:t>ij</w:t>
            </w:r>
            <w:r>
              <w:t>eč sa traženim glasom; učenici slušaju riječi i ponavljaju ih.</w:t>
            </w:r>
          </w:p>
          <w:p w14:paraId="293D896B" w14:textId="7E19A633" w:rsidR="00CD75FD" w:rsidRDefault="00CD75FD" w:rsidP="00CD75FD">
            <w:pPr>
              <w:numPr>
                <w:ilvl w:val="0"/>
                <w:numId w:val="54"/>
              </w:numPr>
              <w:suppressAutoHyphens w:val="0"/>
              <w:spacing w:after="0" w:line="276" w:lineRule="auto"/>
              <w:jc w:val="both"/>
              <w:textDirection w:val="btLr"/>
              <w:textAlignment w:val="top"/>
              <w:outlineLvl w:val="0"/>
            </w:pPr>
            <w:r>
              <w:t xml:space="preserve">Vježbe za usvajanje akcenta, ritma i intonacije karakteristične za italijanski jezik. </w:t>
            </w:r>
            <w:r>
              <w:rPr>
                <w:lang w:val="bs-Latn-BA"/>
              </w:rPr>
              <w:t>P</w:t>
            </w:r>
            <w:r>
              <w:t xml:space="preserve">r.: ponavljanje kratkih izjava prema </w:t>
            </w:r>
            <w:r>
              <w:rPr>
                <w:lang w:val="bs-Latn-BA"/>
              </w:rPr>
              <w:t xml:space="preserve">slušanom </w:t>
            </w:r>
            <w:r>
              <w:t>model</w:t>
            </w:r>
            <w:r>
              <w:rPr>
                <w:lang w:val="bs-Latn-BA"/>
              </w:rPr>
              <w:t>u</w:t>
            </w:r>
            <w:r>
              <w:t>.</w:t>
            </w:r>
          </w:p>
          <w:p w14:paraId="38CDA756" w14:textId="4959BE1C" w:rsidR="00CD75FD" w:rsidRDefault="00CD75FD" w:rsidP="00CD75FD">
            <w:pPr>
              <w:numPr>
                <w:ilvl w:val="0"/>
                <w:numId w:val="54"/>
              </w:numPr>
              <w:suppressAutoHyphens w:val="0"/>
              <w:spacing w:after="0" w:line="276" w:lineRule="auto"/>
              <w:jc w:val="both"/>
              <w:textDirection w:val="btLr"/>
              <w:textAlignment w:val="top"/>
              <w:outlineLvl w:val="0"/>
            </w:pPr>
            <w:r>
              <w:t xml:space="preserve">Vježbe za razlikovanje grafema i pravopis riječi. </w:t>
            </w:r>
            <w:r>
              <w:rPr>
                <w:lang w:val="bs-Latn-BA"/>
              </w:rPr>
              <w:t>Pr</w:t>
            </w:r>
            <w:r>
              <w:t xml:space="preserve">: slušanje riječi i podvlačenje grafema za </w:t>
            </w:r>
            <w:r>
              <w:rPr>
                <w:lang w:val="bs-Latn-BA"/>
              </w:rPr>
              <w:t>konkretni glas</w:t>
            </w:r>
            <w:r>
              <w:t>.</w:t>
            </w:r>
          </w:p>
          <w:p w14:paraId="44996370" w14:textId="6F4491D4" w:rsidR="00CD75FD" w:rsidRDefault="00CD75FD" w:rsidP="00CD75FD">
            <w:pPr>
              <w:numPr>
                <w:ilvl w:val="0"/>
                <w:numId w:val="54"/>
              </w:numPr>
              <w:suppressAutoHyphens w:val="0"/>
              <w:spacing w:after="0" w:line="276" w:lineRule="auto"/>
              <w:jc w:val="both"/>
              <w:textDirection w:val="btLr"/>
              <w:textAlignment w:val="top"/>
              <w:outlineLvl w:val="0"/>
            </w:pPr>
            <w:r>
              <w:t>Slaganje riječi u kratke rečenice i slike po logičkom redoslijedu.</w:t>
            </w:r>
          </w:p>
          <w:p w14:paraId="7F503F6F" w14:textId="76A0AE88" w:rsidR="00CD75FD" w:rsidRPr="00CD75FD" w:rsidRDefault="00CD75FD" w:rsidP="00CD75FD">
            <w:pPr>
              <w:numPr>
                <w:ilvl w:val="0"/>
                <w:numId w:val="54"/>
              </w:numPr>
              <w:suppressAutoHyphens w:val="0"/>
              <w:spacing w:after="0" w:line="276" w:lineRule="auto"/>
              <w:jc w:val="both"/>
              <w:textDirection w:val="btLr"/>
              <w:textAlignment w:val="top"/>
              <w:outlineLvl w:val="0"/>
            </w:pPr>
            <w:r>
              <w:t>Popunjavanje prazni</w:t>
            </w:r>
            <w:r>
              <w:rPr>
                <w:lang w:val="bs-Latn-BA"/>
              </w:rPr>
              <w:t>h  mjesta</w:t>
            </w:r>
            <w:r>
              <w:t xml:space="preserve"> u tabelama i rečenicama odgovarajućim leksičkim jedinicama i gramatičkim sadržajima.</w:t>
            </w:r>
          </w:p>
          <w:p w14:paraId="292E7095" w14:textId="55EE45D3" w:rsidR="00CD75FD" w:rsidRPr="00CD75FD" w:rsidRDefault="00CD75FD" w:rsidP="00CD75FD">
            <w:pPr>
              <w:numPr>
                <w:ilvl w:val="0"/>
                <w:numId w:val="54"/>
              </w:numPr>
              <w:suppressAutoHyphens w:val="0"/>
              <w:spacing w:after="0" w:line="276" w:lineRule="auto"/>
              <w:jc w:val="both"/>
              <w:textDirection w:val="btLr"/>
              <w:textAlignment w:val="top"/>
              <w:outlineLvl w:val="0"/>
              <w:rPr>
                <w:i/>
              </w:rPr>
            </w:pPr>
            <w:r w:rsidRPr="00CD75FD">
              <w:rPr>
                <w:i/>
              </w:rPr>
              <w:t xml:space="preserve">Otkrivanje značenja. </w:t>
            </w:r>
            <w:r w:rsidRPr="00CD75FD">
              <w:rPr>
                <w:iCs/>
              </w:rPr>
              <w:t>Učenici gledaju video na internetu koji opisuju aktivnosti iz svakodnevnog života i otkrivaju značenje riječi i izraza. Zatim ih prepisuju u sveske. Pored njih pišu ekvivalente na svom maternjem jeziku.</w:t>
            </w:r>
          </w:p>
          <w:p w14:paraId="75A1D533" w14:textId="32E40914" w:rsidR="00CD75FD" w:rsidRPr="00CD75FD" w:rsidRDefault="00CD75FD" w:rsidP="00CD75FD">
            <w:pPr>
              <w:numPr>
                <w:ilvl w:val="0"/>
                <w:numId w:val="54"/>
              </w:numPr>
              <w:suppressAutoHyphens w:val="0"/>
              <w:spacing w:after="0" w:line="276" w:lineRule="auto"/>
              <w:jc w:val="both"/>
              <w:textDirection w:val="btLr"/>
              <w:textAlignment w:val="top"/>
              <w:outlineLvl w:val="0"/>
              <w:rPr>
                <w:i/>
              </w:rPr>
            </w:pPr>
            <w:r w:rsidRPr="00CD75FD">
              <w:rPr>
                <w:i/>
              </w:rPr>
              <w:t>B</w:t>
            </w:r>
            <w:r w:rsidR="00E42A74">
              <w:rPr>
                <w:i/>
                <w:lang w:val="bs-Latn-BA"/>
              </w:rPr>
              <w:t>ura ideja</w:t>
            </w:r>
            <w:r w:rsidRPr="00E42A74">
              <w:rPr>
                <w:iCs/>
              </w:rPr>
              <w:t xml:space="preserve">. Nastavnik piše na tabli pr.: </w:t>
            </w:r>
            <w:r w:rsidRPr="00E42A74">
              <w:rPr>
                <w:i/>
              </w:rPr>
              <w:t>colazione</w:t>
            </w:r>
            <w:r w:rsidRPr="00E42A74">
              <w:rPr>
                <w:iCs/>
              </w:rPr>
              <w:t>, a učenici zapisuju riječi i izraze koji se odnose na napisanu riječ na tabli.</w:t>
            </w:r>
          </w:p>
          <w:p w14:paraId="5C7D0AE6" w14:textId="498E1728" w:rsidR="00CD75FD" w:rsidRPr="00CD75FD" w:rsidRDefault="00CD75FD" w:rsidP="00CD75FD">
            <w:pPr>
              <w:numPr>
                <w:ilvl w:val="0"/>
                <w:numId w:val="54"/>
              </w:numPr>
              <w:suppressAutoHyphens w:val="0"/>
              <w:spacing w:after="0" w:line="276" w:lineRule="auto"/>
              <w:jc w:val="both"/>
              <w:textDirection w:val="btLr"/>
              <w:textAlignment w:val="top"/>
              <w:outlineLvl w:val="0"/>
              <w:rPr>
                <w:i/>
              </w:rPr>
            </w:pPr>
            <w:r w:rsidRPr="00CD75FD">
              <w:rPr>
                <w:i/>
              </w:rPr>
              <w:t xml:space="preserve">Che cosa mangio a pranzo? </w:t>
            </w:r>
            <w:r w:rsidRPr="00E42A74">
              <w:rPr>
                <w:iCs/>
              </w:rPr>
              <w:t>Nastavnik daje učenicima list papira sa slikama hrane i pića i pušta im audio tekst (dijalog). Učenici slušaju kratak tekst (dijalog) i zaokružuju slike riječi koje označavaju hranu i piće.</w:t>
            </w:r>
          </w:p>
          <w:p w14:paraId="4417FFAF" w14:textId="5AF385FE" w:rsidR="00CD75FD" w:rsidRPr="00CD75FD" w:rsidRDefault="00CD75FD" w:rsidP="00CD75FD">
            <w:pPr>
              <w:numPr>
                <w:ilvl w:val="0"/>
                <w:numId w:val="54"/>
              </w:numPr>
              <w:suppressAutoHyphens w:val="0"/>
              <w:spacing w:after="0" w:line="276" w:lineRule="auto"/>
              <w:jc w:val="both"/>
              <w:textDirection w:val="btLr"/>
              <w:textAlignment w:val="top"/>
              <w:outlineLvl w:val="0"/>
              <w:rPr>
                <w:i/>
              </w:rPr>
            </w:pPr>
            <w:r w:rsidRPr="00CD75FD">
              <w:rPr>
                <w:i/>
              </w:rPr>
              <w:t>Kreirajte meni.</w:t>
            </w:r>
            <w:r w:rsidR="004073F2">
              <w:rPr>
                <w:i/>
                <w:lang w:val="bs-Latn-BA"/>
              </w:rPr>
              <w:t xml:space="preserve"> </w:t>
            </w:r>
            <w:r w:rsidR="004073F2">
              <w:rPr>
                <w:iCs/>
                <w:lang w:val="bs-Latn-BA"/>
              </w:rPr>
              <w:t>Nastavnik</w:t>
            </w:r>
            <w:r w:rsidRPr="00E42A74">
              <w:rPr>
                <w:iCs/>
              </w:rPr>
              <w:t xml:space="preserve"> dijeli učenike u parove i svaki par pravi meni za svoj restoran.</w:t>
            </w:r>
          </w:p>
          <w:p w14:paraId="75D2FB21" w14:textId="713D09CC" w:rsidR="00CD75FD" w:rsidRPr="00CD75FD" w:rsidRDefault="00E42A74" w:rsidP="00CD75FD">
            <w:pPr>
              <w:numPr>
                <w:ilvl w:val="0"/>
                <w:numId w:val="54"/>
              </w:numPr>
              <w:suppressAutoHyphens w:val="0"/>
              <w:spacing w:after="0" w:line="276" w:lineRule="auto"/>
              <w:jc w:val="both"/>
              <w:textDirection w:val="btLr"/>
              <w:textAlignment w:val="top"/>
              <w:outlineLvl w:val="0"/>
            </w:pPr>
            <w:r>
              <w:rPr>
                <w:i/>
                <w:lang w:val="bs-Latn-BA"/>
              </w:rPr>
              <w:t>Cloze.</w:t>
            </w:r>
            <w:r w:rsidR="00CD75FD" w:rsidRPr="00CD75FD">
              <w:rPr>
                <w:i/>
              </w:rPr>
              <w:t xml:space="preserve"> </w:t>
            </w:r>
            <w:r w:rsidR="00CD75FD" w:rsidRPr="00E42A74">
              <w:rPr>
                <w:iCs/>
              </w:rPr>
              <w:t>Učenici popunjavaju prazna mjesta u kratkom tekstu glagolima koji izražavaju svakodnevne aktivnosti, a koji su prethodno navedeni pomiješanim redoslijedom.</w:t>
            </w:r>
            <w:r w:rsidR="009735D6">
              <w:t xml:space="preserve"> </w:t>
            </w:r>
          </w:p>
          <w:p w14:paraId="57C37697" w14:textId="696A0AA0" w:rsidR="00E42A74" w:rsidRPr="00E42A74" w:rsidRDefault="00E42A74" w:rsidP="00E42A74">
            <w:pPr>
              <w:numPr>
                <w:ilvl w:val="0"/>
                <w:numId w:val="54"/>
              </w:numPr>
              <w:suppressAutoHyphens w:val="0"/>
              <w:spacing w:after="0" w:line="276" w:lineRule="auto"/>
              <w:jc w:val="both"/>
              <w:textDirection w:val="btLr"/>
              <w:textAlignment w:val="top"/>
              <w:outlineLvl w:val="0"/>
              <w:rPr>
                <w:i/>
              </w:rPr>
            </w:pPr>
            <w:r w:rsidRPr="00E42A74">
              <w:rPr>
                <w:i/>
              </w:rPr>
              <w:t xml:space="preserve">Gioco domino. </w:t>
            </w:r>
            <w:r w:rsidRPr="00E42A74">
              <w:rPr>
                <w:iCs/>
              </w:rPr>
              <w:t>Učenici dobijaju domino kartice koje sastavljaju tako da lične i povratne zamenice povezuju sa odgovarajućim oblikom glagola</w:t>
            </w:r>
            <w:r w:rsidRPr="00E42A74">
              <w:rPr>
                <w:i/>
              </w:rPr>
              <w:t>, pr.: Io - mi veso, Tu - ti alzi.</w:t>
            </w:r>
          </w:p>
          <w:p w14:paraId="00A9740C" w14:textId="21071DF7" w:rsidR="00E42A74" w:rsidRPr="00E42A74" w:rsidRDefault="00E42A74" w:rsidP="00E42A74">
            <w:pPr>
              <w:numPr>
                <w:ilvl w:val="0"/>
                <w:numId w:val="54"/>
              </w:numPr>
              <w:suppressAutoHyphens w:val="0"/>
              <w:spacing w:after="0" w:line="276" w:lineRule="auto"/>
              <w:jc w:val="both"/>
              <w:textDirection w:val="btLr"/>
              <w:textAlignment w:val="top"/>
              <w:outlineLvl w:val="0"/>
              <w:rPr>
                <w:iCs/>
              </w:rPr>
            </w:pPr>
            <w:r w:rsidRPr="00E42A74">
              <w:rPr>
                <w:i/>
              </w:rPr>
              <w:t xml:space="preserve">Indovina cosa faccio - gara. </w:t>
            </w:r>
            <w:r w:rsidR="004073F2">
              <w:rPr>
                <w:iCs/>
                <w:lang w:val="bs-Latn-BA"/>
              </w:rPr>
              <w:t>Nastavnik</w:t>
            </w:r>
            <w:r w:rsidRPr="00E42A74">
              <w:rPr>
                <w:iCs/>
              </w:rPr>
              <w:t xml:space="preserve"> stavlja na sto kartice koje prikazuju svakodnevne radnje (ili na njima su napisani povratni glagoli). Učenici su podijeljeni u grupe od 4 do 6 učenika. Po jedan učenik iz svake grupe izvlači kartu i pantomim</w:t>
            </w:r>
            <w:r w:rsidR="004700E9">
              <w:rPr>
                <w:iCs/>
                <w:lang w:val="bs-Latn-BA"/>
              </w:rPr>
              <w:t xml:space="preserve">om objasni </w:t>
            </w:r>
            <w:r w:rsidRPr="00E42A74">
              <w:rPr>
                <w:iCs/>
              </w:rPr>
              <w:t xml:space="preserve">radnju, a učenici iz njegove grupe pogađaju i tačno izgovaraju glagol. Na primjer, ako objasni glagol </w:t>
            </w:r>
            <w:r w:rsidRPr="004700E9">
              <w:rPr>
                <w:i/>
              </w:rPr>
              <w:t>vestirsi</w:t>
            </w:r>
            <w:r w:rsidRPr="00E42A74">
              <w:rPr>
                <w:iCs/>
              </w:rPr>
              <w:t xml:space="preserve">, učenici u njegovoj grupi kažu: </w:t>
            </w:r>
            <w:r w:rsidRPr="004700E9">
              <w:rPr>
                <w:i/>
              </w:rPr>
              <w:t>tu ti vesti.</w:t>
            </w:r>
            <w:r w:rsidRPr="00E42A74">
              <w:rPr>
                <w:iCs/>
              </w:rPr>
              <w:t xml:space="preserve"> Grupa koja da tačan odgovor u najkraćem vremenu dobija jedan bod.</w:t>
            </w:r>
          </w:p>
          <w:p w14:paraId="7FD5A721" w14:textId="7B90DAAD" w:rsidR="00E42A74" w:rsidRPr="00E42A74" w:rsidRDefault="00E42A74" w:rsidP="00E42A74">
            <w:pPr>
              <w:numPr>
                <w:ilvl w:val="0"/>
                <w:numId w:val="54"/>
              </w:numPr>
              <w:suppressAutoHyphens w:val="0"/>
              <w:spacing w:after="0" w:line="276" w:lineRule="auto"/>
              <w:jc w:val="both"/>
              <w:textDirection w:val="btLr"/>
              <w:textAlignment w:val="top"/>
              <w:outlineLvl w:val="0"/>
              <w:rPr>
                <w:i/>
              </w:rPr>
            </w:pPr>
            <w:r w:rsidRPr="00E42A74">
              <w:rPr>
                <w:i/>
              </w:rPr>
              <w:t xml:space="preserve">Che cosa fai nel soggiorno/nella cucina/nello studio… </w:t>
            </w:r>
            <w:r w:rsidR="004073F2">
              <w:rPr>
                <w:iCs/>
                <w:lang w:val="bs-Latn-BA"/>
              </w:rPr>
              <w:t>Nastavnik</w:t>
            </w:r>
            <w:r w:rsidRPr="00D32890">
              <w:rPr>
                <w:iCs/>
              </w:rPr>
              <w:t xml:space="preserve"> piše na tabli, u kolone,</w:t>
            </w:r>
            <w:r w:rsidR="00D32890">
              <w:rPr>
                <w:iCs/>
                <w:lang w:val="bs-Latn-BA"/>
              </w:rPr>
              <w:t xml:space="preserve"> prostorije</w:t>
            </w:r>
            <w:r w:rsidRPr="00D32890">
              <w:rPr>
                <w:iCs/>
              </w:rPr>
              <w:t xml:space="preserve"> u domu. Učenici dobijaju kartice sa dnevnim aktivnostima. Svaki učenik ide do </w:t>
            </w:r>
            <w:r w:rsidR="00D32890">
              <w:rPr>
                <w:iCs/>
                <w:lang w:val="bs-Latn-BA"/>
              </w:rPr>
              <w:t>tabl</w:t>
            </w:r>
            <w:r w:rsidRPr="00D32890">
              <w:rPr>
                <w:iCs/>
              </w:rPr>
              <w:t>e, zalijepi karticu u odgovarajuću kolonu i kaže rečenicu poput:</w:t>
            </w:r>
            <w:r w:rsidRPr="00E42A74">
              <w:rPr>
                <w:i/>
              </w:rPr>
              <w:t xml:space="preserve"> Nel soggiorno guardo la televisione.</w:t>
            </w:r>
          </w:p>
          <w:p w14:paraId="427994BA" w14:textId="484D071B" w:rsidR="00E42A74" w:rsidRPr="00E42A74" w:rsidRDefault="00E42A74" w:rsidP="00E42A74">
            <w:pPr>
              <w:suppressAutoHyphens w:val="0"/>
              <w:spacing w:after="0" w:line="276" w:lineRule="auto"/>
              <w:ind w:left="720"/>
              <w:jc w:val="both"/>
              <w:textDirection w:val="btLr"/>
              <w:textAlignment w:val="top"/>
              <w:outlineLvl w:val="0"/>
              <w:rPr>
                <w:i/>
              </w:rPr>
            </w:pPr>
            <w:r w:rsidRPr="00E42A74">
              <w:rPr>
                <w:i/>
              </w:rPr>
              <w:t>(</w:t>
            </w:r>
            <w:r w:rsidRPr="00D32890">
              <w:rPr>
                <w:iCs/>
              </w:rPr>
              <w:t>Ista aktivnost se može realizovati sa d</w:t>
            </w:r>
            <w:r w:rsidR="00D32890">
              <w:rPr>
                <w:iCs/>
                <w:lang w:val="bs-Latn-BA"/>
              </w:rPr>
              <w:t>ij</w:t>
            </w:r>
            <w:r w:rsidRPr="00D32890">
              <w:rPr>
                <w:iCs/>
              </w:rPr>
              <w:t>elovima dana um</w:t>
            </w:r>
            <w:r w:rsidR="00D32890">
              <w:rPr>
                <w:iCs/>
                <w:lang w:val="bs-Latn-BA"/>
              </w:rPr>
              <w:t>j</w:t>
            </w:r>
            <w:r w:rsidRPr="00D32890">
              <w:rPr>
                <w:iCs/>
              </w:rPr>
              <w:t>esto prostorija doma</w:t>
            </w:r>
            <w:r w:rsidRPr="00E42A74">
              <w:rPr>
                <w:i/>
              </w:rPr>
              <w:t>.)</w:t>
            </w:r>
          </w:p>
          <w:p w14:paraId="454F85E9" w14:textId="77777777" w:rsidR="00D32890" w:rsidRPr="00D32890" w:rsidRDefault="00E42A74" w:rsidP="004073F2">
            <w:pPr>
              <w:numPr>
                <w:ilvl w:val="0"/>
                <w:numId w:val="54"/>
              </w:numPr>
              <w:suppressAutoHyphens w:val="0"/>
              <w:spacing w:after="0" w:line="276" w:lineRule="auto"/>
              <w:ind w:hanging="410"/>
              <w:jc w:val="both"/>
              <w:textDirection w:val="btLr"/>
              <w:textAlignment w:val="top"/>
              <w:outlineLvl w:val="0"/>
              <w:rPr>
                <w:i/>
              </w:rPr>
            </w:pPr>
            <w:r w:rsidRPr="00D32890">
              <w:rPr>
                <w:iCs/>
              </w:rPr>
              <w:t xml:space="preserve">Poredaj po članku. Učenici u paru dobijaju papir sa slikom i napisanim pojmom za hranu sa određenim članom. Svaki par zalijepi listić na </w:t>
            </w:r>
            <w:r w:rsidR="00D32890">
              <w:rPr>
                <w:iCs/>
                <w:lang w:val="bs-Latn-BA"/>
              </w:rPr>
              <w:t>tabli</w:t>
            </w:r>
            <w:r w:rsidRPr="00D32890">
              <w:rPr>
                <w:iCs/>
              </w:rPr>
              <w:t xml:space="preserve"> u odgovarajuću kolonu s partitivnim članom i sastavlja rečenice prema primjeru koji je dao nastavnik:</w:t>
            </w:r>
            <w:r w:rsidRPr="00E42A74">
              <w:rPr>
                <w:i/>
              </w:rPr>
              <w:t xml:space="preserve"> Amo il caffè. Prendo del caffè.</w:t>
            </w:r>
          </w:p>
          <w:p w14:paraId="160DB74F" w14:textId="3EEB0652" w:rsidR="00D32890" w:rsidRPr="00D32890" w:rsidRDefault="00D32890" w:rsidP="00D32890">
            <w:pPr>
              <w:numPr>
                <w:ilvl w:val="0"/>
                <w:numId w:val="54"/>
              </w:numPr>
              <w:suppressAutoHyphens w:val="0"/>
              <w:spacing w:after="0" w:line="276" w:lineRule="auto"/>
              <w:jc w:val="both"/>
              <w:textDirection w:val="btLr"/>
              <w:textAlignment w:val="top"/>
              <w:outlineLvl w:val="0"/>
              <w:rPr>
                <w:iCs/>
              </w:rPr>
            </w:pPr>
            <w:r>
              <w:rPr>
                <w:i/>
                <w:lang w:val="bs-Latn-BA"/>
              </w:rPr>
              <w:lastRenderedPageBreak/>
              <w:t>Umna mapa</w:t>
            </w:r>
            <w:r w:rsidRPr="00D32890">
              <w:rPr>
                <w:i/>
              </w:rPr>
              <w:t xml:space="preserve"> (mappa mentale). </w:t>
            </w:r>
            <w:r w:rsidRPr="00D32890">
              <w:rPr>
                <w:iCs/>
              </w:rPr>
              <w:t>Učenici imenuju pojmove i izraze koji se odnose na hranu i piće prema vizuelnim prikazima (karte, slike) i kreiraju mapu uma na h</w:t>
            </w:r>
            <w:r>
              <w:rPr>
                <w:iCs/>
                <w:lang w:val="bs-Latn-BA"/>
              </w:rPr>
              <w:t>a</w:t>
            </w:r>
            <w:r w:rsidRPr="00D32890">
              <w:rPr>
                <w:iCs/>
              </w:rPr>
              <w:t>meru.</w:t>
            </w:r>
          </w:p>
          <w:p w14:paraId="273E046D" w14:textId="69B70DBD" w:rsidR="00D32890" w:rsidRPr="00D32890" w:rsidRDefault="00D32890" w:rsidP="00D32890">
            <w:pPr>
              <w:numPr>
                <w:ilvl w:val="0"/>
                <w:numId w:val="54"/>
              </w:numPr>
              <w:suppressAutoHyphens w:val="0"/>
              <w:spacing w:after="0" w:line="276" w:lineRule="auto"/>
              <w:jc w:val="both"/>
              <w:textDirection w:val="btLr"/>
              <w:textAlignment w:val="top"/>
              <w:outlineLvl w:val="0"/>
              <w:rPr>
                <w:i/>
              </w:rPr>
            </w:pPr>
            <w:r w:rsidRPr="00D32890">
              <w:rPr>
                <w:i/>
              </w:rPr>
              <w:t>Ascolto</w:t>
            </w:r>
            <w:r w:rsidRPr="00D32890">
              <w:rPr>
                <w:iCs/>
              </w:rPr>
              <w:t>. Prilozi vremena i lica iz teksta dati su u tabeli. Učenici slušaju tekst, označavaju tačne odgovore u tabeli i odgovaraju na pitanja koristeći prilo</w:t>
            </w:r>
            <w:r w:rsidR="00EC1F63">
              <w:rPr>
                <w:iCs/>
                <w:lang w:val="bs-Latn-BA"/>
              </w:rPr>
              <w:t>ge za vrijeme</w:t>
            </w:r>
            <w:r w:rsidRPr="00D32890">
              <w:rPr>
                <w:iCs/>
              </w:rPr>
              <w:t xml:space="preserve">. Primjer: </w:t>
            </w:r>
            <w:r w:rsidRPr="00D32890">
              <w:rPr>
                <w:i/>
              </w:rPr>
              <w:t>Maurizio fa colazione sempre alle 7, Franco fa colazione rijetko.</w:t>
            </w:r>
          </w:p>
          <w:p w14:paraId="113CA251" w14:textId="15C90FD7" w:rsidR="00D32890" w:rsidRPr="00D32890" w:rsidRDefault="00D32890" w:rsidP="00D32890">
            <w:pPr>
              <w:numPr>
                <w:ilvl w:val="0"/>
                <w:numId w:val="54"/>
              </w:numPr>
              <w:suppressAutoHyphens w:val="0"/>
              <w:spacing w:after="0" w:line="276" w:lineRule="auto"/>
              <w:jc w:val="both"/>
              <w:textDirection w:val="btLr"/>
              <w:textAlignment w:val="top"/>
              <w:outlineLvl w:val="0"/>
              <w:rPr>
                <w:iCs/>
              </w:rPr>
            </w:pPr>
            <w:r w:rsidRPr="00D32890">
              <w:rPr>
                <w:i/>
              </w:rPr>
              <w:t xml:space="preserve">Gioco di dadi. </w:t>
            </w:r>
            <w:r w:rsidRPr="00D32890">
              <w:rPr>
                <w:iCs/>
              </w:rPr>
              <w:t xml:space="preserve">Na svakoj strani kocke su napisana pitanja. Primjer: </w:t>
            </w:r>
            <w:r w:rsidRPr="00EC1F63">
              <w:rPr>
                <w:i/>
              </w:rPr>
              <w:t xml:space="preserve">Cosa mangi a colazione/pranzo/cena? Cosa ti piace mangiare? Cosa detesti/ non ti piace mangiare? </w:t>
            </w:r>
            <w:r w:rsidRPr="00D32890">
              <w:rPr>
                <w:iCs/>
              </w:rPr>
              <w:t>Učenici bacaju kockicu i odgovaraju na pitanje.</w:t>
            </w:r>
          </w:p>
          <w:p w14:paraId="5E2BB34C" w14:textId="5FFE9A8B" w:rsidR="00D32890" w:rsidRPr="00EC1F63" w:rsidRDefault="00D32890" w:rsidP="00D32890">
            <w:pPr>
              <w:numPr>
                <w:ilvl w:val="0"/>
                <w:numId w:val="54"/>
              </w:numPr>
              <w:suppressAutoHyphens w:val="0"/>
              <w:spacing w:after="0" w:line="276" w:lineRule="auto"/>
              <w:jc w:val="both"/>
              <w:textDirection w:val="btLr"/>
              <w:textAlignment w:val="top"/>
              <w:outlineLvl w:val="0"/>
              <w:rPr>
                <w:iCs/>
              </w:rPr>
            </w:pPr>
            <w:r w:rsidRPr="00EC1F63">
              <w:rPr>
                <w:iCs/>
              </w:rPr>
              <w:t>Igrajte u parovima. Jedan učenik kaže sat, a drugi učenik ga zapisuje brojevima ili crta strelice.</w:t>
            </w:r>
          </w:p>
          <w:p w14:paraId="19BC0E9D" w14:textId="2E97081E" w:rsidR="00D32890" w:rsidRPr="00EC1F63" w:rsidRDefault="00D32890" w:rsidP="00D32890">
            <w:pPr>
              <w:numPr>
                <w:ilvl w:val="0"/>
                <w:numId w:val="54"/>
              </w:numPr>
              <w:suppressAutoHyphens w:val="0"/>
              <w:spacing w:after="0" w:line="276" w:lineRule="auto"/>
              <w:jc w:val="both"/>
              <w:textDirection w:val="btLr"/>
              <w:textAlignment w:val="top"/>
              <w:outlineLvl w:val="0"/>
              <w:rPr>
                <w:iCs/>
              </w:rPr>
            </w:pPr>
            <w:r w:rsidRPr="00D32890">
              <w:rPr>
                <w:i/>
              </w:rPr>
              <w:t xml:space="preserve">A che ora…? </w:t>
            </w:r>
            <w:r w:rsidRPr="00EC1F63">
              <w:rPr>
                <w:iCs/>
              </w:rPr>
              <w:t>Svaki učenik napiše pitanje na komadu papira, pr.:</w:t>
            </w:r>
            <w:r w:rsidRPr="00D32890">
              <w:rPr>
                <w:i/>
              </w:rPr>
              <w:t xml:space="preserve"> A che ora ti alzi/ fai colazione</w:t>
            </w:r>
            <w:r w:rsidRPr="00EC1F63">
              <w:rPr>
                <w:iCs/>
              </w:rPr>
              <w:t>? i stavlja u kutiju. Zatim u parovima učenici crtaju pitanja i odgovaraju.</w:t>
            </w:r>
          </w:p>
          <w:p w14:paraId="31045239" w14:textId="792D4366" w:rsidR="00EC1F63" w:rsidRDefault="00EC1F63" w:rsidP="00EC1F63">
            <w:pPr>
              <w:numPr>
                <w:ilvl w:val="0"/>
                <w:numId w:val="54"/>
              </w:numPr>
              <w:suppressAutoHyphens w:val="0"/>
              <w:spacing w:after="0" w:line="240" w:lineRule="auto"/>
              <w:jc w:val="both"/>
              <w:textDirection w:val="btLr"/>
              <w:textAlignment w:val="top"/>
              <w:outlineLvl w:val="0"/>
            </w:pPr>
            <w:r>
              <w:rPr>
                <w:lang w:val="bs-Latn-BA"/>
              </w:rPr>
              <w:t>Učenic</w:t>
            </w:r>
            <w:r>
              <w:t>i uvježbavaju i provjeravaju stečeno znanje kroz interaktivne online vježbe sa sabiranjem, povezivanjem, pamćenjem, osmosmjerom, parovima, tačno/netačno, kvizom... (kreira nastavnik ili putem digitalnih alata: Liveworksheets, WordWall, LearningApps, Kahoot ).</w:t>
            </w:r>
          </w:p>
          <w:p w14:paraId="70FAE527" w14:textId="77777777" w:rsidR="00EC1F63" w:rsidRPr="00EC1F63" w:rsidRDefault="00EC1F63" w:rsidP="00EC1F63">
            <w:pPr>
              <w:numPr>
                <w:ilvl w:val="0"/>
                <w:numId w:val="54"/>
              </w:numPr>
              <w:suppressAutoHyphens w:val="0"/>
              <w:spacing w:after="0" w:line="240" w:lineRule="auto"/>
              <w:jc w:val="both"/>
              <w:textDirection w:val="btLr"/>
              <w:textAlignment w:val="top"/>
              <w:outlineLvl w:val="0"/>
            </w:pPr>
            <w:r>
              <w:t xml:space="preserve">Slušanje/čitanje uz razumijevanje vrlo kratkog teksta i odgovaranje na pitanja poput: Chi? Šta? Quando? </w:t>
            </w:r>
            <w:r>
              <w:rPr>
                <w:lang w:val="bs-Latn-BA"/>
              </w:rPr>
              <w:t>Come</w:t>
            </w:r>
            <w:r>
              <w:t>? Dove?, tačno/netačno (vero/falso), otvorena pitanja, pitanja koja povezuju informacije ili pitanja sa višestrukim izborom:</w:t>
            </w:r>
          </w:p>
          <w:p w14:paraId="78C55C7F" w14:textId="1D87775D" w:rsidR="009735D6" w:rsidRDefault="009735D6" w:rsidP="00EC1F63">
            <w:pPr>
              <w:suppressAutoHyphens w:val="0"/>
              <w:spacing w:after="0" w:line="240" w:lineRule="auto"/>
              <w:ind w:left="720"/>
              <w:jc w:val="both"/>
              <w:textDirection w:val="btLr"/>
              <w:textAlignment w:val="top"/>
              <w:outlineLvl w:val="0"/>
              <w:rPr>
                <w:i/>
                <w:lang w:val="bs-Latn-BA"/>
              </w:rPr>
            </w:pPr>
            <w:r w:rsidRPr="00EC1F63">
              <w:rPr>
                <w:i/>
              </w:rPr>
              <w:t>Di solito  la mattina mi alzo alle 7, mi lavo, mi vesto e vado a scuola. Torno a casa alle 12. Mi riposo un po’, scrivo i compiti e pranzo. La sera spesso  guardo la TV e mi addormento alle 22.</w:t>
            </w:r>
          </w:p>
          <w:p w14:paraId="052F9493" w14:textId="77777777" w:rsidR="00EC1F63" w:rsidRPr="00EC1F63" w:rsidRDefault="00EC1F63" w:rsidP="00EC1F63">
            <w:pPr>
              <w:suppressAutoHyphens w:val="0"/>
              <w:spacing w:after="0" w:line="240" w:lineRule="auto"/>
              <w:ind w:left="720"/>
              <w:jc w:val="both"/>
              <w:textDirection w:val="btLr"/>
              <w:textAlignment w:val="top"/>
              <w:outlineLvl w:val="0"/>
              <w:rPr>
                <w:lang w:val="bs-Latn-BA"/>
              </w:rPr>
            </w:pPr>
          </w:p>
          <w:p w14:paraId="467A6FD8" w14:textId="1851DEAE" w:rsidR="009735D6" w:rsidRDefault="00EC1F63" w:rsidP="004F6CA6">
            <w:pPr>
              <w:numPr>
                <w:ilvl w:val="0"/>
                <w:numId w:val="55"/>
              </w:numPr>
              <w:suppressAutoHyphens w:val="0"/>
              <w:spacing w:after="0" w:line="240" w:lineRule="auto"/>
              <w:jc w:val="both"/>
              <w:textDirection w:val="btLr"/>
              <w:textAlignment w:val="top"/>
              <w:outlineLvl w:val="0"/>
            </w:pPr>
            <w:r>
              <w:rPr>
                <w:lang w:val="bs-Latn-BA"/>
              </w:rPr>
              <w:t>Usmeno izražavanje</w:t>
            </w:r>
            <w:r w:rsidR="009735D6">
              <w:t xml:space="preserve">: </w:t>
            </w:r>
            <w:r w:rsidRPr="00717125">
              <w:rPr>
                <w:lang w:val="bs-Latn-BA"/>
              </w:rPr>
              <w:t>Opiši tvoje idealno meni za tvoju rođendansku zabavu.</w:t>
            </w:r>
            <w:r>
              <w:rPr>
                <w:lang w:val="bs-Latn-BA"/>
              </w:rPr>
              <w:t xml:space="preserve"> </w:t>
            </w:r>
          </w:p>
          <w:p w14:paraId="6221871C" w14:textId="77777777" w:rsidR="009735D6" w:rsidRDefault="009735D6" w:rsidP="009735D6">
            <w:pPr>
              <w:spacing w:after="0" w:line="240" w:lineRule="auto"/>
              <w:ind w:left="720"/>
              <w:jc w:val="both"/>
              <w:rPr>
                <w:i/>
              </w:rPr>
            </w:pPr>
          </w:p>
          <w:p w14:paraId="3B492E9D" w14:textId="77777777" w:rsidR="009735D6" w:rsidRDefault="009735D6" w:rsidP="009735D6">
            <w:pPr>
              <w:spacing w:after="0" w:line="240" w:lineRule="auto"/>
              <w:ind w:left="720"/>
              <w:jc w:val="both"/>
            </w:pPr>
            <w:r w:rsidRPr="00CB63C2">
              <w:rPr>
                <w:i/>
              </w:rPr>
              <w:t>Per il mio compleanno vorrei una torta alla frutta fresca, panini con prosciutto, pizzette, patatine fritte, brioche alla nutella, coca cola e succhi di frutta</w:t>
            </w:r>
            <w:r>
              <w:t>.</w:t>
            </w:r>
          </w:p>
          <w:p w14:paraId="018E1707" w14:textId="77777777" w:rsidR="009735D6" w:rsidRDefault="009735D6" w:rsidP="009735D6">
            <w:pPr>
              <w:spacing w:after="0" w:line="240" w:lineRule="auto"/>
              <w:ind w:hanging="2"/>
              <w:jc w:val="both"/>
            </w:pPr>
          </w:p>
          <w:p w14:paraId="7AE33C5A" w14:textId="182A81F5" w:rsidR="00EC1F63" w:rsidRPr="00EC1F63" w:rsidRDefault="009735D6" w:rsidP="004F6CA6">
            <w:pPr>
              <w:numPr>
                <w:ilvl w:val="0"/>
                <w:numId w:val="55"/>
              </w:numPr>
              <w:suppressAutoHyphens w:val="0"/>
              <w:spacing w:after="0" w:line="240" w:lineRule="auto"/>
              <w:jc w:val="both"/>
              <w:textDirection w:val="btLr"/>
              <w:textAlignment w:val="top"/>
              <w:outlineLvl w:val="0"/>
            </w:pPr>
            <w:r w:rsidRPr="006917A8">
              <w:rPr>
                <w:i/>
                <w:iCs/>
              </w:rPr>
              <w:t>Interv</w:t>
            </w:r>
            <w:r w:rsidR="00757C17">
              <w:rPr>
                <w:i/>
                <w:iCs/>
                <w:lang w:val="bs-Latn-BA"/>
              </w:rPr>
              <w:t>ju</w:t>
            </w:r>
            <w:r w:rsidRPr="006917A8">
              <w:rPr>
                <w:i/>
                <w:iCs/>
              </w:rPr>
              <w:t>.</w:t>
            </w:r>
            <w:r>
              <w:t xml:space="preserve"> </w:t>
            </w:r>
            <w:r w:rsidR="00EC1F63" w:rsidRPr="00EC1F63">
              <w:t>Učenici prave anketu, u koje vrijeme se ustaju njihovi drugovi iz razreda, kada doručkuju, kada idu u školu, kada idu na spavanje... Na kraju, uz pomoć modela koji im je dao nastavnik, prezentiraju rezultate ankete.</w:t>
            </w:r>
          </w:p>
          <w:p w14:paraId="410B59D8" w14:textId="64EA87C8" w:rsidR="009735D6" w:rsidRDefault="009735D6" w:rsidP="00263C09">
            <w:pPr>
              <w:pStyle w:val="ListParagraph"/>
              <w:numPr>
                <w:ilvl w:val="0"/>
                <w:numId w:val="55"/>
              </w:numPr>
              <w:spacing w:after="0" w:line="240" w:lineRule="auto"/>
              <w:jc w:val="both"/>
            </w:pPr>
            <w:r w:rsidRPr="00263C09">
              <w:rPr>
                <w:i/>
              </w:rPr>
              <w:t xml:space="preserve">Storia a catena. </w:t>
            </w:r>
            <w:r w:rsidR="00263C09" w:rsidRPr="00263C09">
              <w:t xml:space="preserve">Učenici su raspoređeni u krug. Svaki učenik izvlači karticu koja prikazuje </w:t>
            </w:r>
            <w:r w:rsidR="00263C09">
              <w:rPr>
                <w:lang w:val="bs-Latn-BA"/>
              </w:rPr>
              <w:t>svako</w:t>
            </w:r>
            <w:r w:rsidR="00263C09" w:rsidRPr="00263C09">
              <w:t xml:space="preserve">dnevnu radnju. Učenik počinje priču: </w:t>
            </w:r>
            <w:r w:rsidR="00263C09" w:rsidRPr="00263C09">
              <w:rPr>
                <w:i/>
                <w:iCs/>
              </w:rPr>
              <w:t>Ogni giorno mi alzo alle 6.30</w:t>
            </w:r>
            <w:r w:rsidR="00263C09" w:rsidRPr="00263C09">
              <w:t>. Zatim drugi učenik nastavlja, pazeći da priča bude logična i da ima kontinuitet. Svi učenici obraćaju pažnju na to da li je rečenica pravilno izgovorena.</w:t>
            </w:r>
          </w:p>
          <w:p w14:paraId="6B829686" w14:textId="44BB0D49" w:rsidR="009735D6" w:rsidRDefault="00263C09" w:rsidP="004F6CA6">
            <w:pPr>
              <w:numPr>
                <w:ilvl w:val="0"/>
                <w:numId w:val="53"/>
              </w:numPr>
              <w:suppressAutoHyphens w:val="0"/>
              <w:spacing w:after="240" w:line="240" w:lineRule="auto"/>
              <w:jc w:val="both"/>
              <w:textDirection w:val="btLr"/>
              <w:textAlignment w:val="top"/>
              <w:outlineLvl w:val="0"/>
            </w:pPr>
            <w:r>
              <w:rPr>
                <w:lang w:val="bs-Latn-BA"/>
              </w:rPr>
              <w:t>Usmena interakcija</w:t>
            </w:r>
            <w:r w:rsidR="009735D6">
              <w:t xml:space="preserve">: </w:t>
            </w:r>
          </w:p>
          <w:p w14:paraId="0BD57178" w14:textId="77777777" w:rsidR="009735D6" w:rsidRPr="00CB491A" w:rsidRDefault="009735D6" w:rsidP="009735D6">
            <w:pPr>
              <w:spacing w:after="0" w:line="240" w:lineRule="auto"/>
              <w:ind w:left="720"/>
              <w:jc w:val="both"/>
              <w:rPr>
                <w:i/>
                <w:iCs/>
              </w:rPr>
            </w:pPr>
            <w:r w:rsidRPr="00CB491A">
              <w:rPr>
                <w:i/>
                <w:iCs/>
              </w:rPr>
              <w:t xml:space="preserve">Davide: A che ora ti alzi?       </w:t>
            </w:r>
          </w:p>
          <w:p w14:paraId="166EB388" w14:textId="77777777" w:rsidR="009735D6" w:rsidRPr="00CB491A" w:rsidRDefault="009735D6" w:rsidP="009735D6">
            <w:pPr>
              <w:spacing w:after="0" w:line="240" w:lineRule="auto"/>
              <w:ind w:left="720"/>
              <w:jc w:val="both"/>
              <w:rPr>
                <w:i/>
                <w:iCs/>
              </w:rPr>
            </w:pPr>
            <w:r w:rsidRPr="00CB491A">
              <w:rPr>
                <w:i/>
                <w:iCs/>
              </w:rPr>
              <w:t>Valerio: Mi alzo alle 7.</w:t>
            </w:r>
          </w:p>
          <w:p w14:paraId="2FEA1EF5" w14:textId="77777777" w:rsidR="009735D6" w:rsidRPr="00CB491A" w:rsidRDefault="009735D6" w:rsidP="009735D6">
            <w:pPr>
              <w:spacing w:after="0" w:line="240" w:lineRule="auto"/>
              <w:ind w:left="720"/>
              <w:jc w:val="both"/>
              <w:rPr>
                <w:i/>
                <w:iCs/>
              </w:rPr>
            </w:pPr>
            <w:r w:rsidRPr="00CB491A">
              <w:rPr>
                <w:i/>
                <w:iCs/>
              </w:rPr>
              <w:t xml:space="preserve">Davide: A che ora fai colazione?                            </w:t>
            </w:r>
          </w:p>
          <w:p w14:paraId="43B25979" w14:textId="77777777" w:rsidR="009735D6" w:rsidRPr="00CB491A" w:rsidRDefault="009735D6" w:rsidP="009735D6">
            <w:pPr>
              <w:spacing w:after="0" w:line="240" w:lineRule="auto"/>
              <w:ind w:left="720"/>
              <w:jc w:val="both"/>
              <w:rPr>
                <w:i/>
                <w:iCs/>
              </w:rPr>
            </w:pPr>
            <w:r w:rsidRPr="00CB491A">
              <w:rPr>
                <w:i/>
                <w:iCs/>
              </w:rPr>
              <w:t>Valerio: Di solito alle 9:30.</w:t>
            </w:r>
          </w:p>
          <w:p w14:paraId="2C1F40D6" w14:textId="77777777" w:rsidR="009735D6" w:rsidRPr="00CB491A" w:rsidRDefault="009735D6" w:rsidP="009735D6">
            <w:pPr>
              <w:spacing w:after="0" w:line="240" w:lineRule="auto"/>
              <w:ind w:left="720"/>
              <w:jc w:val="both"/>
              <w:rPr>
                <w:i/>
                <w:iCs/>
              </w:rPr>
            </w:pPr>
            <w:r w:rsidRPr="00CB491A">
              <w:rPr>
                <w:i/>
                <w:iCs/>
              </w:rPr>
              <w:lastRenderedPageBreak/>
              <w:t xml:space="preserve">Davide: Che cosa preferisci mangiare a pranzo?      </w:t>
            </w:r>
          </w:p>
          <w:p w14:paraId="46072F54" w14:textId="77777777" w:rsidR="009735D6" w:rsidRPr="00CB491A" w:rsidRDefault="009735D6" w:rsidP="009735D6">
            <w:pPr>
              <w:spacing w:after="0" w:line="240" w:lineRule="auto"/>
              <w:ind w:left="720"/>
              <w:jc w:val="both"/>
              <w:rPr>
                <w:i/>
                <w:iCs/>
              </w:rPr>
            </w:pPr>
            <w:r w:rsidRPr="00CB491A">
              <w:rPr>
                <w:i/>
                <w:iCs/>
              </w:rPr>
              <w:t xml:space="preserve">Valerio: Preferisco mangiare la pizza o gli spaghetti alla carbonara. </w:t>
            </w:r>
          </w:p>
          <w:p w14:paraId="1CAF7E56" w14:textId="77777777" w:rsidR="009735D6" w:rsidRPr="00CB491A" w:rsidRDefault="009735D6" w:rsidP="009735D6">
            <w:pPr>
              <w:spacing w:after="0" w:line="240" w:lineRule="auto"/>
              <w:ind w:left="720"/>
              <w:jc w:val="both"/>
              <w:rPr>
                <w:i/>
                <w:iCs/>
              </w:rPr>
            </w:pPr>
            <w:r w:rsidRPr="00CB491A">
              <w:rPr>
                <w:i/>
                <w:iCs/>
              </w:rPr>
              <w:t xml:space="preserve">Davide: Cosa mangi a cena?                                         </w:t>
            </w:r>
          </w:p>
          <w:p w14:paraId="138E7466" w14:textId="77777777" w:rsidR="009735D6" w:rsidRPr="00CB491A" w:rsidRDefault="009735D6" w:rsidP="009735D6">
            <w:pPr>
              <w:spacing w:after="0" w:line="240" w:lineRule="auto"/>
              <w:ind w:left="720"/>
              <w:jc w:val="both"/>
              <w:rPr>
                <w:i/>
                <w:iCs/>
              </w:rPr>
            </w:pPr>
            <w:r w:rsidRPr="00CB491A">
              <w:rPr>
                <w:i/>
                <w:iCs/>
              </w:rPr>
              <w:t xml:space="preserve">Valerio: Cereali con latte freddo.       </w:t>
            </w:r>
          </w:p>
          <w:p w14:paraId="5B1427A6" w14:textId="77777777" w:rsidR="009735D6" w:rsidRPr="00CB63C2" w:rsidRDefault="009735D6" w:rsidP="009735D6">
            <w:pPr>
              <w:spacing w:after="0" w:line="240" w:lineRule="auto"/>
              <w:ind w:left="720"/>
              <w:jc w:val="both"/>
              <w:rPr>
                <w:i/>
              </w:rPr>
            </w:pPr>
            <w:r w:rsidRPr="00CB63C2">
              <w:rPr>
                <w:i/>
              </w:rPr>
              <w:t xml:space="preserve">         </w:t>
            </w:r>
          </w:p>
          <w:p w14:paraId="349229B2" w14:textId="1E429F92" w:rsidR="00263C09" w:rsidRDefault="00263C09" w:rsidP="00263C09">
            <w:pPr>
              <w:numPr>
                <w:ilvl w:val="0"/>
                <w:numId w:val="47"/>
              </w:numPr>
              <w:suppressAutoHyphens w:val="0"/>
              <w:spacing w:after="0" w:line="276" w:lineRule="auto"/>
              <w:jc w:val="both"/>
              <w:textDirection w:val="btLr"/>
              <w:textAlignment w:val="top"/>
              <w:outlineLvl w:val="0"/>
            </w:pPr>
            <w:r>
              <w:rPr>
                <w:lang w:val="bs-Latn-BA"/>
              </w:rPr>
              <w:t>Pismeno izražavanje</w:t>
            </w:r>
            <w:r>
              <w:t xml:space="preserve">. Učenici opisuju svoj </w:t>
            </w:r>
            <w:r>
              <w:rPr>
                <w:lang w:val="bs-Latn-BA"/>
              </w:rPr>
              <w:t>uobičajeni</w:t>
            </w:r>
            <w:r>
              <w:t xml:space="preserve"> dan u kratkim, jednostavnim rečenicama.</w:t>
            </w:r>
          </w:p>
          <w:p w14:paraId="66565F83" w14:textId="7B3E45DE" w:rsidR="00263C09" w:rsidRDefault="00263C09" w:rsidP="00263C09">
            <w:pPr>
              <w:numPr>
                <w:ilvl w:val="0"/>
                <w:numId w:val="47"/>
              </w:numPr>
              <w:suppressAutoHyphens w:val="0"/>
              <w:spacing w:after="0" w:line="276" w:lineRule="auto"/>
              <w:jc w:val="both"/>
              <w:textDirection w:val="btLr"/>
              <w:textAlignment w:val="top"/>
              <w:outlineLvl w:val="0"/>
            </w:pPr>
            <w:r>
              <w:t xml:space="preserve">Projektni zadatak: Izrada </w:t>
            </w:r>
            <w:r>
              <w:rPr>
                <w:lang w:val="bs-Latn-BA"/>
              </w:rPr>
              <w:t>hamera</w:t>
            </w:r>
            <w:r>
              <w:t xml:space="preserve"> na kojem se predstavljaju </w:t>
            </w:r>
            <w:r>
              <w:rPr>
                <w:lang w:val="bs-Latn-BA"/>
              </w:rPr>
              <w:t>i</w:t>
            </w:r>
            <w:r>
              <w:t xml:space="preserve">talijanske regije sa </w:t>
            </w:r>
            <w:r>
              <w:rPr>
                <w:lang w:val="bs-Latn-BA"/>
              </w:rPr>
              <w:t>njihovim</w:t>
            </w:r>
            <w:r>
              <w:t xml:space="preserve"> tipičnim jelima i/ili proizvodima.</w:t>
            </w:r>
          </w:p>
          <w:p w14:paraId="04B062F3" w14:textId="7687190B" w:rsidR="009735D6" w:rsidRPr="00263C09" w:rsidRDefault="00263C09" w:rsidP="00263C09">
            <w:pPr>
              <w:numPr>
                <w:ilvl w:val="0"/>
                <w:numId w:val="47"/>
              </w:numPr>
              <w:suppressAutoHyphens w:val="0"/>
              <w:spacing w:after="0" w:line="276" w:lineRule="auto"/>
              <w:jc w:val="both"/>
              <w:textDirection w:val="btLr"/>
              <w:textAlignment w:val="top"/>
              <w:outlineLvl w:val="0"/>
              <w:rPr>
                <w:iCs/>
                <w:color w:val="000000"/>
              </w:rPr>
            </w:pPr>
            <w:r>
              <w:t xml:space="preserve">Aktivnosti za </w:t>
            </w:r>
            <w:r>
              <w:rPr>
                <w:lang w:val="bs-Latn-BA"/>
              </w:rPr>
              <w:t>usavršavanje</w:t>
            </w:r>
            <w:r>
              <w:t xml:space="preserve"> izgovora i razvijanje komunikativne kompetencije kod učenika: </w:t>
            </w:r>
            <w:r>
              <w:rPr>
                <w:lang w:val="bs-Latn-BA"/>
              </w:rPr>
              <w:t>konverzacija</w:t>
            </w:r>
            <w:r>
              <w:t xml:space="preserve"> na italijanskom jeziku, igranje uloga, dramatizacije.</w:t>
            </w:r>
          </w:p>
        </w:tc>
      </w:tr>
    </w:tbl>
    <w:p w14:paraId="6371BA0C" w14:textId="77777777" w:rsidR="005707A0" w:rsidRPr="00202288" w:rsidRDefault="005707A0" w:rsidP="008E2D32">
      <w:pPr>
        <w:spacing w:after="0"/>
      </w:pPr>
    </w:p>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DBEDB3D" w14:textId="0FAB1D3B" w:rsidR="005B5343" w:rsidRPr="005E54CC" w:rsidRDefault="00745A0C" w:rsidP="008E2D32">
            <w:pPr>
              <w:spacing w:after="0"/>
            </w:pPr>
            <w:r>
              <w:rPr>
                <w:b/>
              </w:rPr>
              <w:t>Tema</w:t>
            </w:r>
            <w:r w:rsidR="005B5343" w:rsidRPr="005E54CC">
              <w:rPr>
                <w:b/>
              </w:rPr>
              <w:t xml:space="preserve">: </w:t>
            </w:r>
            <w:r w:rsidR="00263C09">
              <w:rPr>
                <w:b/>
                <w:lang w:val="bs-Latn-BA"/>
              </w:rPr>
              <w:t>SLOBODNO VRIJEME</w:t>
            </w:r>
            <w:r w:rsidR="002C5338">
              <w:rPr>
                <w:b/>
                <w:lang w:val="bs-Latn-BA"/>
              </w:rPr>
              <w:t xml:space="preserve"> </w:t>
            </w:r>
          </w:p>
          <w:p w14:paraId="2DEDA19B" w14:textId="50D75DD6" w:rsidR="005B5343" w:rsidRPr="00C34294" w:rsidRDefault="00745A0C" w:rsidP="008E2D32">
            <w:pPr>
              <w:spacing w:after="0"/>
              <w:rPr>
                <w:color w:val="002060"/>
                <w:lang w:val="bs-Latn-BA"/>
              </w:rPr>
            </w:pPr>
            <w:r>
              <w:t xml:space="preserve">Ukupno časova: </w:t>
            </w:r>
            <w:r w:rsidR="00C34294">
              <w:rPr>
                <w:b/>
                <w:lang w:val="bs-Latn-BA"/>
              </w:rPr>
              <w:t>20</w:t>
            </w:r>
          </w:p>
        </w:tc>
      </w:tr>
      <w:tr w:rsidR="005B534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1501CE" w14:textId="7ADE1873" w:rsidR="005B5343" w:rsidRPr="005E54CC" w:rsidRDefault="00745A0C" w:rsidP="005B5343">
            <w:pPr>
              <w:spacing w:after="60"/>
            </w:pPr>
            <w:r>
              <w:rPr>
                <w:b/>
              </w:rPr>
              <w:t>Rezultati učenja:</w:t>
            </w:r>
          </w:p>
          <w:p w14:paraId="13F3245D" w14:textId="1FF19C61" w:rsidR="005B5343" w:rsidRPr="005E54CC" w:rsidRDefault="00745A0C" w:rsidP="00221E7A">
            <w:pPr>
              <w:spacing w:after="60" w:line="276" w:lineRule="auto"/>
            </w:pPr>
            <w:r>
              <w:t>Učenik/učenica će biti sposoban/-na da:</w:t>
            </w:r>
          </w:p>
          <w:p w14:paraId="055BC970" w14:textId="4855B0C3" w:rsidR="00C34294" w:rsidRDefault="00C34294" w:rsidP="00C34294">
            <w:pPr>
              <w:pStyle w:val="ListParagraph"/>
              <w:numPr>
                <w:ilvl w:val="0"/>
                <w:numId w:val="23"/>
              </w:numPr>
              <w:spacing w:after="60" w:line="276" w:lineRule="auto"/>
            </w:pPr>
            <w:r>
              <w:t>Razumije poziv/odgovor na pozivnicu koji se odnosi na aktivnosti u slobodno vrijeme;</w:t>
            </w:r>
          </w:p>
          <w:p w14:paraId="2D4B72A1" w14:textId="5F2C937A" w:rsidR="00C34294" w:rsidRDefault="00C34294" w:rsidP="00C34294">
            <w:pPr>
              <w:pStyle w:val="ListParagraph"/>
              <w:numPr>
                <w:ilvl w:val="0"/>
                <w:numId w:val="23"/>
              </w:numPr>
              <w:spacing w:after="60" w:line="276" w:lineRule="auto"/>
            </w:pPr>
            <w:r>
              <w:t>Poziv</w:t>
            </w:r>
            <w:r w:rsidR="008E2D32">
              <w:rPr>
                <w:lang w:val="en-US"/>
              </w:rPr>
              <w:t>a</w:t>
            </w:r>
            <w:r>
              <w:t xml:space="preserve"> i odgovori na pozivnice, usmeno i putem (elektronskih) poruka;</w:t>
            </w:r>
          </w:p>
          <w:p w14:paraId="42795305" w14:textId="77777777" w:rsidR="00C34294" w:rsidRDefault="00C34294" w:rsidP="00C34294">
            <w:pPr>
              <w:pStyle w:val="ListParagraph"/>
              <w:numPr>
                <w:ilvl w:val="0"/>
                <w:numId w:val="23"/>
              </w:numPr>
              <w:spacing w:after="60" w:line="276" w:lineRule="auto"/>
            </w:pPr>
            <w:r>
              <w:t>Razumije u globali kratki saslušani i pisani tekst sa opisom vremenskih prilika;</w:t>
            </w:r>
          </w:p>
          <w:p w14:paraId="4372BA10" w14:textId="619EF3E0" w:rsidR="00C34294" w:rsidRDefault="00C34294" w:rsidP="00C34294">
            <w:pPr>
              <w:pStyle w:val="ListParagraph"/>
              <w:numPr>
                <w:ilvl w:val="0"/>
                <w:numId w:val="23"/>
              </w:numPr>
              <w:spacing w:after="60" w:line="276" w:lineRule="auto"/>
            </w:pPr>
            <w:r>
              <w:t>Razm</w:t>
            </w:r>
            <w:r>
              <w:rPr>
                <w:lang w:val="bs-Latn-BA"/>
              </w:rPr>
              <w:t>i</w:t>
            </w:r>
            <w:r>
              <w:t>jen</w:t>
            </w:r>
            <w:r>
              <w:rPr>
                <w:lang w:val="bs-Latn-BA"/>
              </w:rPr>
              <w:t>i</w:t>
            </w:r>
            <w:r>
              <w:t xml:space="preserve"> informacij</w:t>
            </w:r>
            <w:r>
              <w:rPr>
                <w:lang w:val="bs-Latn-BA"/>
              </w:rPr>
              <w:t>e</w:t>
            </w:r>
            <w:r>
              <w:t>, u usmenoj interakciji, o vremenskim prilikama;</w:t>
            </w:r>
          </w:p>
          <w:p w14:paraId="19F758B5" w14:textId="30547C9D" w:rsidR="005B5343" w:rsidRPr="00C34294" w:rsidRDefault="00C34294" w:rsidP="00C34294">
            <w:pPr>
              <w:pStyle w:val="ListParagraph"/>
              <w:numPr>
                <w:ilvl w:val="0"/>
                <w:numId w:val="23"/>
              </w:numPr>
              <w:spacing w:after="60" w:line="276" w:lineRule="auto"/>
            </w:pPr>
            <w:r>
              <w:t>Sastavi jednostavan kratki tekst o vremenskim prilikama.</w:t>
            </w:r>
          </w:p>
        </w:tc>
      </w:tr>
      <w:tr w:rsidR="005B5343"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786A820A" w:rsidR="005B5343" w:rsidRPr="005B5343" w:rsidRDefault="00E1315F" w:rsidP="005B5343">
            <w:pPr>
              <w:spacing w:after="60"/>
              <w:rPr>
                <w:color w:val="002060"/>
              </w:rPr>
            </w:pPr>
            <w:r>
              <w:rPr>
                <w:b/>
                <w:lang w:val="bs-Latn-BA"/>
              </w:rPr>
              <w:t>Sadržaji</w:t>
            </w:r>
            <w:r w:rsidR="005B5343" w:rsidRPr="005B5343">
              <w:rPr>
                <w:b/>
              </w:rPr>
              <w:t xml:space="preserve"> (</w:t>
            </w:r>
            <w:r>
              <w:rPr>
                <w:b/>
                <w:lang w:val="bs-Latn-BA"/>
              </w:rPr>
              <w:t>i pojmovi</w:t>
            </w:r>
            <w:r w:rsidR="005B5343" w:rsidRPr="005B5343">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286F21FC" w:rsidR="005B5343" w:rsidRPr="005B5343" w:rsidRDefault="00E1315F" w:rsidP="005B5343">
            <w:pPr>
              <w:rPr>
                <w:color w:val="002060"/>
              </w:rPr>
            </w:pPr>
            <w:r>
              <w:rPr>
                <w:b/>
                <w:lang w:val="bs-Latn-BA"/>
              </w:rPr>
              <w:t>Standardi za ocjenjivanje</w:t>
            </w:r>
            <w:r w:rsidR="005B5343" w:rsidRPr="005B5343">
              <w:rPr>
                <w:b/>
              </w:rPr>
              <w:t xml:space="preserve">:  </w:t>
            </w:r>
          </w:p>
        </w:tc>
        <w:tc>
          <w:tcPr>
            <w:tcW w:w="241" w:type="dxa"/>
            <w:shd w:val="clear" w:color="auto" w:fill="auto"/>
          </w:tcPr>
          <w:p w14:paraId="511D1F3C" w14:textId="77777777" w:rsidR="005B5343" w:rsidRPr="005B5343" w:rsidRDefault="005B5343" w:rsidP="005B5343">
            <w:pPr>
              <w:rPr>
                <w:color w:val="002060"/>
              </w:rPr>
            </w:pPr>
          </w:p>
        </w:tc>
      </w:tr>
      <w:tr w:rsidR="00C34294" w:rsidRPr="005B5343" w14:paraId="40B0A8E9" w14:textId="77777777" w:rsidTr="00C4096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6CC50CF" w14:textId="1C5ED685" w:rsidR="00C34294" w:rsidRDefault="00C34294" w:rsidP="00C34294">
            <w:pPr>
              <w:spacing w:after="60" w:line="240" w:lineRule="auto"/>
              <w:ind w:hanging="2"/>
              <w:jc w:val="both"/>
            </w:pPr>
            <w:r>
              <w:t xml:space="preserve">а) </w:t>
            </w:r>
            <w:r>
              <w:rPr>
                <w:lang w:val="bs-Latn-BA"/>
              </w:rPr>
              <w:t>Govorni činovi</w:t>
            </w:r>
            <w:r>
              <w:t>:</w:t>
            </w:r>
          </w:p>
          <w:p w14:paraId="0C3C73AE" w14:textId="1BF48DD0" w:rsidR="00C34294" w:rsidRDefault="00C34294" w:rsidP="00C34294">
            <w:pPr>
              <w:numPr>
                <w:ilvl w:val="0"/>
                <w:numId w:val="56"/>
              </w:numPr>
              <w:suppressAutoHyphens w:val="0"/>
              <w:spacing w:after="0" w:line="276" w:lineRule="auto"/>
              <w:jc w:val="both"/>
              <w:textDirection w:val="btLr"/>
              <w:textAlignment w:val="top"/>
              <w:outlineLvl w:val="0"/>
            </w:pPr>
            <w:r>
              <w:t>Poziv/prihvatanje ili odbijanje poziv</w:t>
            </w:r>
            <w:r w:rsidR="00337BE9">
              <w:rPr>
                <w:lang w:val="bs-Latn-BA"/>
              </w:rPr>
              <w:t>nic</w:t>
            </w:r>
            <w:r w:rsidR="00F51317">
              <w:rPr>
                <w:lang w:val="bs-Latn-BA"/>
              </w:rPr>
              <w:t>e</w:t>
            </w:r>
            <w:r>
              <w:t xml:space="preserve"> za slobodne aktivnosti;</w:t>
            </w:r>
          </w:p>
          <w:p w14:paraId="062E9A47" w14:textId="4A67E937" w:rsidR="00C34294" w:rsidRDefault="00337BE9" w:rsidP="00C34294">
            <w:pPr>
              <w:numPr>
                <w:ilvl w:val="0"/>
                <w:numId w:val="56"/>
              </w:numPr>
              <w:suppressAutoHyphens w:val="0"/>
              <w:spacing w:after="0" w:line="276" w:lineRule="auto"/>
              <w:jc w:val="both"/>
              <w:textDirection w:val="btLr"/>
              <w:textAlignment w:val="top"/>
              <w:outlineLvl w:val="0"/>
            </w:pPr>
            <w:r>
              <w:rPr>
                <w:lang w:val="bs-Latn-BA"/>
              </w:rPr>
              <w:t>Čestitanje rođendana</w:t>
            </w:r>
            <w:r w:rsidR="00C34294">
              <w:t>;</w:t>
            </w:r>
          </w:p>
          <w:p w14:paraId="44E154E2" w14:textId="406BE10E" w:rsidR="00C34294" w:rsidRDefault="00C34294" w:rsidP="00C34294">
            <w:pPr>
              <w:numPr>
                <w:ilvl w:val="0"/>
                <w:numId w:val="56"/>
              </w:numPr>
              <w:suppressAutoHyphens w:val="0"/>
              <w:spacing w:after="0" w:line="276" w:lineRule="auto"/>
              <w:jc w:val="both"/>
              <w:textDirection w:val="btLr"/>
              <w:textAlignment w:val="top"/>
              <w:outlineLvl w:val="0"/>
            </w:pPr>
            <w:r>
              <w:t>Traženje/davanje informacija o vremenskim prilikama;</w:t>
            </w:r>
          </w:p>
          <w:p w14:paraId="696A36C2" w14:textId="5E32BDFD" w:rsidR="00C34294" w:rsidRPr="00CB63C2" w:rsidRDefault="00C34294" w:rsidP="00C34294">
            <w:pPr>
              <w:numPr>
                <w:ilvl w:val="0"/>
                <w:numId w:val="56"/>
              </w:numPr>
              <w:suppressAutoHyphens w:val="0"/>
              <w:spacing w:after="0" w:line="276" w:lineRule="auto"/>
              <w:jc w:val="both"/>
              <w:textDirection w:val="btLr"/>
              <w:textAlignment w:val="top"/>
              <w:outlineLvl w:val="0"/>
              <w:rPr>
                <w:i/>
              </w:rPr>
            </w:pPr>
            <w:r>
              <w:t>О</w:t>
            </w:r>
            <w:r w:rsidR="00337BE9">
              <w:rPr>
                <w:lang w:val="bs-Latn-BA"/>
              </w:rPr>
              <w:t xml:space="preserve">pisivanje vremenskih uslova u kratkom jednostavnom tekst. </w:t>
            </w:r>
          </w:p>
          <w:p w14:paraId="3129B912" w14:textId="64E1D59A" w:rsidR="00C34294" w:rsidRPr="00B014B3" w:rsidRDefault="00C34294" w:rsidP="00C34294">
            <w:pPr>
              <w:pStyle w:val="NoSpacing"/>
              <w:spacing w:line="276" w:lineRule="auto"/>
              <w:ind w:left="720"/>
              <w:rPr>
                <w:strike/>
                <w:color w:val="002060"/>
              </w:rPr>
            </w:pP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4FF9C763" w14:textId="596614CF" w:rsid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R</w:t>
            </w:r>
            <w:r>
              <w:t xml:space="preserve">azumije </w:t>
            </w:r>
            <w:r>
              <w:rPr>
                <w:lang w:val="bs-Latn-BA"/>
              </w:rPr>
              <w:t xml:space="preserve">u globali i detaljno </w:t>
            </w:r>
            <w:r>
              <w:t>poziv/odgovor na poziv</w:t>
            </w:r>
            <w:r>
              <w:rPr>
                <w:lang w:val="bs-Latn-BA"/>
              </w:rPr>
              <w:t>nicu</w:t>
            </w:r>
            <w:r>
              <w:t xml:space="preserve"> koji se odnosi na aktivnosti u slobodno vrijeme;</w:t>
            </w:r>
          </w:p>
          <w:p w14:paraId="3C63139B" w14:textId="34770024" w:rsid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Parafrazira jednostavne po</w:t>
            </w:r>
            <w:r>
              <w:rPr>
                <w:lang w:val="bs-Latn-BA"/>
              </w:rPr>
              <w:t>ruke za poziv</w:t>
            </w:r>
            <w:r>
              <w:t>/odgov</w:t>
            </w:r>
            <w:r>
              <w:rPr>
                <w:lang w:val="bs-Latn-BA"/>
              </w:rPr>
              <w:t>aranje na</w:t>
            </w:r>
            <w:r>
              <w:t xml:space="preserve"> po</w:t>
            </w:r>
            <w:r w:rsidR="00F51317">
              <w:rPr>
                <w:lang w:val="bs-Latn-BA"/>
              </w:rPr>
              <w:t>zivnicu</w:t>
            </w:r>
            <w:r>
              <w:t>;</w:t>
            </w:r>
          </w:p>
          <w:p w14:paraId="3FF3F7B4" w14:textId="108763CF" w:rsid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Poziva / odgovara na poziv</w:t>
            </w:r>
            <w:r w:rsidR="00F51317">
              <w:rPr>
                <w:lang w:val="bs-Latn-BA"/>
              </w:rPr>
              <w:t>nicu</w:t>
            </w:r>
            <w:r>
              <w:t xml:space="preserve"> na jednostavan način, tokom usmene interakcije;</w:t>
            </w:r>
          </w:p>
          <w:p w14:paraId="0D72786E" w14:textId="14585CBD" w:rsid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Sastavlja kratke jednostavne (elektronske) poruke u kojima poziva/odgovara na poziv</w:t>
            </w:r>
            <w:r w:rsidR="00F51317">
              <w:rPr>
                <w:lang w:val="bs-Latn-BA"/>
              </w:rPr>
              <w:t>nicu</w:t>
            </w:r>
            <w:r>
              <w:t>;</w:t>
            </w:r>
          </w:p>
          <w:p w14:paraId="7B82C4BC" w14:textId="30454B8A" w:rsidR="00337BE9" w:rsidRDefault="00F51317"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rPr>
                <w:lang w:val="bs-Latn-BA"/>
              </w:rPr>
              <w:t>R</w:t>
            </w:r>
            <w:r w:rsidR="00337BE9">
              <w:t xml:space="preserve">azumije </w:t>
            </w:r>
            <w:r>
              <w:rPr>
                <w:lang w:val="bs-Latn-BA"/>
              </w:rPr>
              <w:t xml:space="preserve">u globali i detaljno kraći slušani </w:t>
            </w:r>
            <w:r w:rsidR="00337BE9">
              <w:t>i pisani tekst sa opisom vremenskih prilika;</w:t>
            </w:r>
          </w:p>
          <w:p w14:paraId="62C26A03" w14:textId="146CF6F6" w:rsid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lastRenderedPageBreak/>
              <w:t>Razmjenjuje usmene informacije o vremenskim prilikama;</w:t>
            </w:r>
          </w:p>
          <w:p w14:paraId="5CB3E666" w14:textId="77777777" w:rsidR="00337BE9" w:rsidRPr="00337BE9" w:rsidRDefault="00337BE9" w:rsidP="00337BE9">
            <w:pPr>
              <w:numPr>
                <w:ilvl w:val="0"/>
                <w:numId w:val="63"/>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Sastavlja kratak jednostavan tekst koji opisuje vremenske prilike u svojoj zemlji i drugim zemljama.</w:t>
            </w:r>
          </w:p>
          <w:p w14:paraId="437656DB" w14:textId="6D6FB07E" w:rsidR="00C34294" w:rsidRPr="005E54CC" w:rsidRDefault="00C34294" w:rsidP="00C34294">
            <w:pPr>
              <w:pStyle w:val="ListParagraph"/>
              <w:spacing w:line="276" w:lineRule="auto"/>
            </w:pPr>
          </w:p>
        </w:tc>
        <w:tc>
          <w:tcPr>
            <w:tcW w:w="241" w:type="dxa"/>
            <w:shd w:val="clear" w:color="auto" w:fill="auto"/>
          </w:tcPr>
          <w:p w14:paraId="2DEEE414" w14:textId="77777777" w:rsidR="00C34294" w:rsidRPr="005B5343" w:rsidRDefault="00C34294" w:rsidP="00C34294">
            <w:pPr>
              <w:rPr>
                <w:color w:val="002060"/>
              </w:rPr>
            </w:pPr>
          </w:p>
        </w:tc>
      </w:tr>
      <w:tr w:rsidR="00C34294" w:rsidRPr="005B5343" w14:paraId="1F43B954" w14:textId="77777777" w:rsidTr="000A2957">
        <w:tc>
          <w:tcPr>
            <w:tcW w:w="7064" w:type="dxa"/>
            <w:tcBorders>
              <w:top w:val="dashed" w:sz="4" w:space="0" w:color="000000"/>
              <w:left w:val="single" w:sz="4" w:space="0" w:color="000000"/>
              <w:bottom w:val="dashed" w:sz="4" w:space="0" w:color="000000"/>
            </w:tcBorders>
            <w:shd w:val="clear" w:color="auto" w:fill="auto"/>
          </w:tcPr>
          <w:p w14:paraId="39B94826" w14:textId="4CBCAC76" w:rsidR="00C34294" w:rsidRDefault="00F51317" w:rsidP="00C34294">
            <w:pPr>
              <w:spacing w:after="0" w:line="240" w:lineRule="auto"/>
              <w:ind w:hanging="2"/>
              <w:jc w:val="both"/>
            </w:pPr>
            <w:r>
              <w:rPr>
                <w:lang w:val="bs-Latn-BA"/>
              </w:rPr>
              <w:t>b</w:t>
            </w:r>
            <w:r w:rsidR="00C34294">
              <w:t xml:space="preserve">) </w:t>
            </w:r>
            <w:r>
              <w:rPr>
                <w:lang w:val="bs-Latn-BA"/>
              </w:rPr>
              <w:t>Leksičke jedinice</w:t>
            </w:r>
            <w:r w:rsidR="00C34294">
              <w:t xml:space="preserve">: </w:t>
            </w:r>
          </w:p>
          <w:p w14:paraId="1411BC43" w14:textId="549546E5" w:rsidR="00C34294" w:rsidRPr="00CB63C2" w:rsidRDefault="00F51317" w:rsidP="00C34294">
            <w:pPr>
              <w:numPr>
                <w:ilvl w:val="0"/>
                <w:numId w:val="57"/>
              </w:numPr>
              <w:suppressAutoHyphens w:val="0"/>
              <w:spacing w:after="0" w:line="276" w:lineRule="auto"/>
              <w:jc w:val="both"/>
              <w:textDirection w:val="btLr"/>
              <w:textAlignment w:val="top"/>
              <w:outlineLvl w:val="0"/>
              <w:rPr>
                <w:i/>
              </w:rPr>
            </w:pPr>
            <w:r w:rsidRPr="00F51317">
              <w:t>Riječi i izrazi koji se odnose na aktivnosti</w:t>
            </w:r>
            <w:r>
              <w:rPr>
                <w:lang w:val="bs-Latn-BA"/>
              </w:rPr>
              <w:t xml:space="preserve"> u slobodno vrijeme</w:t>
            </w:r>
            <w:r w:rsidR="00C34294" w:rsidRPr="00CB63C2">
              <w:rPr>
                <w:i/>
              </w:rPr>
              <w:t>: navigare in internet, fare sport, uscire, cinema, museo,</w:t>
            </w:r>
            <w:r w:rsidR="00C34294" w:rsidRPr="00702C43">
              <w:rPr>
                <w:i/>
              </w:rPr>
              <w:t xml:space="preserve"> </w:t>
            </w:r>
            <w:r w:rsidR="00C34294" w:rsidRPr="00CB63C2">
              <w:rPr>
                <w:i/>
              </w:rPr>
              <w:t>zoo, piscina, parco acquatico, videogiochi,…;</w:t>
            </w:r>
          </w:p>
          <w:p w14:paraId="077023BF" w14:textId="60BA8704" w:rsidR="00C34294" w:rsidRPr="00CB63C2" w:rsidRDefault="00F51317" w:rsidP="00C34294">
            <w:pPr>
              <w:numPr>
                <w:ilvl w:val="0"/>
                <w:numId w:val="57"/>
              </w:numPr>
              <w:suppressAutoHyphens w:val="0"/>
              <w:spacing w:after="0" w:line="276" w:lineRule="auto"/>
              <w:jc w:val="both"/>
              <w:textDirection w:val="btLr"/>
              <w:textAlignment w:val="top"/>
              <w:outlineLvl w:val="0"/>
              <w:rPr>
                <w:i/>
              </w:rPr>
            </w:pPr>
            <w:r>
              <w:rPr>
                <w:lang w:val="bs-Latn-BA"/>
              </w:rPr>
              <w:t>Riječi i izrazi vezani sa rođendanskim zabavama</w:t>
            </w:r>
            <w:r w:rsidR="00C34294">
              <w:t>:</w:t>
            </w:r>
            <w:r w:rsidR="00C34294" w:rsidRPr="00CB63C2">
              <w:rPr>
                <w:i/>
              </w:rPr>
              <w:t xml:space="preserve"> festa di compleanno, invito,  regalo, torta, dolce, candele</w:t>
            </w:r>
            <w:r w:rsidR="00C34294">
              <w:rPr>
                <w:i/>
              </w:rPr>
              <w:t>.</w:t>
            </w:r>
            <w:r w:rsidR="00C34294" w:rsidRPr="00CB63C2">
              <w:rPr>
                <w:i/>
              </w:rPr>
              <w:t xml:space="preserve"> Buon compleanno! Auguri!</w:t>
            </w:r>
            <w:r w:rsidR="00C34294">
              <w:rPr>
                <w:i/>
              </w:rPr>
              <w:t xml:space="preserve"> ... </w:t>
            </w:r>
            <w:r w:rsidR="00C34294" w:rsidRPr="00CB63C2">
              <w:rPr>
                <w:i/>
              </w:rPr>
              <w:t>;</w:t>
            </w:r>
          </w:p>
          <w:p w14:paraId="7478D0FA" w14:textId="77777777" w:rsidR="00717125" w:rsidRPr="00717125" w:rsidRDefault="00F51317" w:rsidP="00C34294">
            <w:pPr>
              <w:numPr>
                <w:ilvl w:val="0"/>
                <w:numId w:val="57"/>
              </w:numPr>
              <w:suppressAutoHyphens w:val="0"/>
              <w:spacing w:after="0" w:line="276" w:lineRule="auto"/>
              <w:jc w:val="both"/>
              <w:textDirection w:val="btLr"/>
              <w:textAlignment w:val="top"/>
              <w:outlineLvl w:val="0"/>
              <w:rPr>
                <w:i/>
              </w:rPr>
            </w:pPr>
            <w:r>
              <w:rPr>
                <w:lang w:val="bs-Latn-BA"/>
              </w:rPr>
              <w:t>Godišnja doba</w:t>
            </w:r>
            <w:r w:rsidR="00C34294" w:rsidRPr="00CB63C2">
              <w:rPr>
                <w:i/>
              </w:rPr>
              <w:t>: primavera, estate, autunno, inverno;</w:t>
            </w:r>
          </w:p>
          <w:p w14:paraId="1A7F283D" w14:textId="218E8B0A" w:rsidR="00C34294" w:rsidRPr="00717125" w:rsidRDefault="00F51317" w:rsidP="00C34294">
            <w:pPr>
              <w:numPr>
                <w:ilvl w:val="0"/>
                <w:numId w:val="57"/>
              </w:numPr>
              <w:suppressAutoHyphens w:val="0"/>
              <w:spacing w:after="0" w:line="276" w:lineRule="auto"/>
              <w:jc w:val="both"/>
              <w:textDirection w:val="btLr"/>
              <w:textAlignment w:val="top"/>
              <w:outlineLvl w:val="0"/>
              <w:rPr>
                <w:i/>
              </w:rPr>
            </w:pPr>
            <w:r w:rsidRPr="00717125">
              <w:rPr>
                <w:lang w:val="bs-Latn-BA"/>
              </w:rPr>
              <w:t>Izrazi za opisivanje vremenskih uslova</w:t>
            </w:r>
            <w:r w:rsidR="00C34294" w:rsidRPr="00717125">
              <w:rPr>
                <w:i/>
              </w:rPr>
              <w:t>: Fa bel tempo/ Fa freddo/caldo/brutto, Piove, Nevica, C'è Il sole, Tira il vento, È nuvoloso. È umido. Che tempo fa? Com’è il tempo a Roma?</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59D4E01C" w14:textId="0C5E7AF8" w:rsidR="00F51317" w:rsidRDefault="00F51317" w:rsidP="00F51317">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Razumije riječi i izraze koji se odnose na aktivnosti u slobodno vrijeme;</w:t>
            </w:r>
          </w:p>
          <w:p w14:paraId="56A6675D" w14:textId="754550E2" w:rsidR="00F51317" w:rsidRDefault="00F51317" w:rsidP="00F51317">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Navodi pojmove koji označavaju aktivnosti</w:t>
            </w:r>
            <w:r>
              <w:rPr>
                <w:lang w:val="bs-Latn-BA"/>
              </w:rPr>
              <w:t xml:space="preserve"> u slobodno vrijeme</w:t>
            </w:r>
            <w:r>
              <w:t>;</w:t>
            </w:r>
          </w:p>
          <w:p w14:paraId="48D848C8" w14:textId="1C4910F0" w:rsidR="00F51317" w:rsidRDefault="00F51317" w:rsidP="00F51317">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Objašnjava riječi i izraze koji se odnose na aktivnosti u slobodno vrijeme;</w:t>
            </w:r>
          </w:p>
          <w:p w14:paraId="2C6CED02" w14:textId="33A8AA1E" w:rsidR="00F51317" w:rsidRDefault="00F51317" w:rsidP="00F51317">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Razumije i imenuje pojmove koji označavaju mjesta na kojima se obavljaju aktivnosti</w:t>
            </w:r>
            <w:r w:rsidR="00F6247D">
              <w:rPr>
                <w:lang w:val="bs-Latn-BA"/>
              </w:rPr>
              <w:t xml:space="preserve"> u slobodno vrijeme</w:t>
            </w:r>
            <w:r>
              <w:t>;</w:t>
            </w:r>
          </w:p>
          <w:p w14:paraId="40E2D55D" w14:textId="77777777" w:rsidR="00F6247D" w:rsidRPr="00F6247D" w:rsidRDefault="00F51317" w:rsidP="00F6247D">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Imenuje pojmove koji označavaju godišnja doba i vremenske prilike;</w:t>
            </w:r>
          </w:p>
          <w:p w14:paraId="144AB300" w14:textId="7539AE5B" w:rsidR="00F51317" w:rsidRPr="00F51317" w:rsidRDefault="00F51317" w:rsidP="00F6247D">
            <w:pPr>
              <w:numPr>
                <w:ilvl w:val="0"/>
                <w:numId w:val="62"/>
              </w:numPr>
              <w:pBdr>
                <w:top w:val="none" w:sz="0" w:space="0" w:color="000000"/>
                <w:left w:val="none" w:sz="0" w:space="0" w:color="000000"/>
                <w:bottom w:val="none" w:sz="0" w:space="0" w:color="000000"/>
                <w:right w:val="none" w:sz="0" w:space="0" w:color="000000"/>
              </w:pBdr>
              <w:suppressAutoHyphens w:val="0"/>
              <w:spacing w:after="0" w:line="254" w:lineRule="auto"/>
              <w:jc w:val="both"/>
              <w:textDirection w:val="btLr"/>
              <w:textAlignment w:val="top"/>
              <w:outlineLvl w:val="0"/>
            </w:pPr>
            <w:r>
              <w:t>Koristi termine i izraze, u rečenicama, koji se odnose na slobodno vrijeme.</w:t>
            </w:r>
          </w:p>
          <w:p w14:paraId="11C13829" w14:textId="6893138B" w:rsidR="00C34294" w:rsidRPr="005E54CC" w:rsidRDefault="00C34294" w:rsidP="00C34294">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C34294" w:rsidRPr="005B5343" w:rsidRDefault="00C34294" w:rsidP="00C34294">
            <w:pPr>
              <w:rPr>
                <w:color w:val="002060"/>
              </w:rPr>
            </w:pPr>
          </w:p>
        </w:tc>
      </w:tr>
      <w:tr w:rsidR="00C34294" w:rsidRPr="005B5343" w14:paraId="7F1A4F12" w14:textId="77777777" w:rsidTr="00330DC8">
        <w:tc>
          <w:tcPr>
            <w:tcW w:w="7064" w:type="dxa"/>
            <w:tcBorders>
              <w:top w:val="dashed" w:sz="4" w:space="0" w:color="000000"/>
              <w:left w:val="single" w:sz="4" w:space="0" w:color="000000"/>
              <w:bottom w:val="dashed" w:sz="4" w:space="0" w:color="000000"/>
            </w:tcBorders>
            <w:shd w:val="clear" w:color="auto" w:fill="auto"/>
          </w:tcPr>
          <w:p w14:paraId="4B95E8CE" w14:textId="77777777" w:rsidR="00F6247D" w:rsidRDefault="00F6247D" w:rsidP="004073F2">
            <w:pPr>
              <w:spacing w:after="60" w:line="240" w:lineRule="auto"/>
              <w:ind w:left="877" w:hanging="793"/>
              <w:jc w:val="both"/>
            </w:pPr>
            <w:r>
              <w:t>c) Gramatičke strukture:</w:t>
            </w:r>
          </w:p>
          <w:p w14:paraId="5110F31D" w14:textId="6F7AADC9" w:rsidR="00F6247D" w:rsidRDefault="00F6247D" w:rsidP="004073F2">
            <w:pPr>
              <w:spacing w:after="60" w:line="240" w:lineRule="auto"/>
              <w:ind w:left="593" w:hanging="283"/>
              <w:jc w:val="both"/>
            </w:pPr>
            <w:r>
              <w:t>•</w:t>
            </w:r>
            <w:r w:rsidR="00717125">
              <w:rPr>
                <w:lang w:val="bs-Latn-BA"/>
              </w:rPr>
              <w:t xml:space="preserve">   </w:t>
            </w:r>
            <w:r>
              <w:t xml:space="preserve"> Ponavljanje i produbljivanje sadržaja nastavn</w:t>
            </w:r>
            <w:r>
              <w:rPr>
                <w:lang w:val="bs-Latn-BA"/>
              </w:rPr>
              <w:t xml:space="preserve">og </w:t>
            </w:r>
            <w:r>
              <w:t>programa za prethodni</w:t>
            </w:r>
            <w:r w:rsidR="00717125">
              <w:rPr>
                <w:lang w:val="bs-Latn-BA"/>
              </w:rPr>
              <w:t xml:space="preserve"> </w:t>
            </w:r>
            <w:r>
              <w:t>razred:</w:t>
            </w:r>
          </w:p>
          <w:p w14:paraId="124B75EE" w14:textId="77777777" w:rsidR="00F6247D" w:rsidRDefault="00F6247D" w:rsidP="004073F2">
            <w:pPr>
              <w:spacing w:after="60" w:line="240" w:lineRule="auto"/>
              <w:ind w:left="877" w:hanging="360"/>
              <w:jc w:val="both"/>
            </w:pPr>
            <w:r>
              <w:t>- fonetika (izgovor i pravopis);</w:t>
            </w:r>
          </w:p>
          <w:p w14:paraId="73F7EF7E" w14:textId="3018CA86" w:rsidR="00F6247D" w:rsidRDefault="004073F2" w:rsidP="004073F2">
            <w:pPr>
              <w:spacing w:after="60" w:line="240" w:lineRule="auto"/>
              <w:ind w:left="593" w:hanging="180"/>
            </w:pPr>
            <w:r>
              <w:rPr>
                <w:lang w:val="bs-Latn-BA"/>
              </w:rPr>
              <w:t xml:space="preserve">  </w:t>
            </w:r>
            <w:r w:rsidR="00F6247D">
              <w:t>- morfologija (član, imenica, pridjev, zamjenica, prijedlozi, prilozi,</w:t>
            </w:r>
            <w:r w:rsidR="00F6247D">
              <w:rPr>
                <w:lang w:val="bs-Latn-BA"/>
              </w:rPr>
              <w:t xml:space="preserve"> </w:t>
            </w:r>
            <w:r w:rsidR="00F6247D">
              <w:t>glagolska vremena i načini);</w:t>
            </w:r>
          </w:p>
          <w:p w14:paraId="09ABB248" w14:textId="77777777" w:rsidR="00F6247D" w:rsidRDefault="00F6247D" w:rsidP="004073F2">
            <w:pPr>
              <w:spacing w:after="60" w:line="240" w:lineRule="auto"/>
              <w:ind w:left="877" w:hanging="360"/>
              <w:jc w:val="both"/>
            </w:pPr>
            <w:r>
              <w:t>- rečenice (narativne: potvrdne i odrične; upitne; uzvične).</w:t>
            </w:r>
          </w:p>
          <w:p w14:paraId="1AE3313A" w14:textId="77777777" w:rsidR="00F6247D" w:rsidRDefault="00F6247D" w:rsidP="004073F2">
            <w:pPr>
              <w:spacing w:after="60" w:line="240" w:lineRule="auto"/>
              <w:ind w:left="877" w:hanging="360"/>
              <w:jc w:val="both"/>
            </w:pPr>
          </w:p>
          <w:p w14:paraId="18E432F9" w14:textId="1E4C03C7" w:rsidR="00F6247D" w:rsidRDefault="00F6247D" w:rsidP="004073F2">
            <w:pPr>
              <w:spacing w:after="60" w:line="240" w:lineRule="auto"/>
              <w:ind w:left="877" w:hanging="567"/>
              <w:jc w:val="both"/>
            </w:pPr>
            <w:r>
              <w:t xml:space="preserve">• </w:t>
            </w:r>
            <w:r w:rsidR="004073F2">
              <w:rPr>
                <w:lang w:val="bs-Latn-BA"/>
              </w:rPr>
              <w:t xml:space="preserve">  </w:t>
            </w:r>
            <w:r>
              <w:t>Novi sadržaji:</w:t>
            </w:r>
          </w:p>
          <w:p w14:paraId="05843714" w14:textId="77777777" w:rsidR="00F6247D" w:rsidRDefault="00F6247D" w:rsidP="004073F2">
            <w:pPr>
              <w:spacing w:after="60" w:line="240" w:lineRule="auto"/>
              <w:ind w:left="877" w:hanging="360"/>
              <w:jc w:val="both"/>
            </w:pPr>
            <w:r>
              <w:t xml:space="preserve">- Prilozi: </w:t>
            </w:r>
            <w:r w:rsidRPr="00F6247D">
              <w:rPr>
                <w:i/>
                <w:iCs/>
              </w:rPr>
              <w:t>oggi, stamattina, prima, dopo, presto, tardi, molto, troppo:</w:t>
            </w:r>
          </w:p>
          <w:p w14:paraId="3C41ABB8" w14:textId="40E0194D" w:rsidR="00F6247D" w:rsidRPr="00F6247D" w:rsidRDefault="00717125" w:rsidP="004073F2">
            <w:pPr>
              <w:spacing w:after="60" w:line="240" w:lineRule="auto"/>
              <w:ind w:left="877" w:hanging="360"/>
              <w:jc w:val="both"/>
              <w:rPr>
                <w:i/>
                <w:iCs/>
              </w:rPr>
            </w:pPr>
            <w:r>
              <w:rPr>
                <w:i/>
                <w:iCs/>
                <w:lang w:val="bs-Latn-BA"/>
              </w:rPr>
              <w:t xml:space="preserve">  </w:t>
            </w:r>
            <w:r w:rsidR="00F6247D" w:rsidRPr="00F6247D">
              <w:rPr>
                <w:i/>
                <w:iCs/>
              </w:rPr>
              <w:t>Stamattina usciamo tardi di casa.;</w:t>
            </w:r>
          </w:p>
          <w:p w14:paraId="3E658730" w14:textId="163CE77E" w:rsidR="00F6247D" w:rsidRDefault="00F6247D" w:rsidP="004073F2">
            <w:pPr>
              <w:spacing w:after="60" w:line="240" w:lineRule="auto"/>
              <w:ind w:left="877" w:hanging="360"/>
              <w:jc w:val="both"/>
            </w:pPr>
            <w:r>
              <w:t>- Pr</w:t>
            </w:r>
            <w:r>
              <w:rPr>
                <w:lang w:val="bs-Latn-BA"/>
              </w:rPr>
              <w:t>ij</w:t>
            </w:r>
            <w:r>
              <w:t>edlozi (Pr</w:t>
            </w:r>
            <w:r>
              <w:rPr>
                <w:lang w:val="bs-Latn-BA"/>
              </w:rPr>
              <w:t>ij</w:t>
            </w:r>
            <w:r>
              <w:t>edlozi):</w:t>
            </w:r>
          </w:p>
          <w:p w14:paraId="58001201" w14:textId="703768D9" w:rsidR="00F6247D" w:rsidRPr="00F6247D" w:rsidRDefault="00F6247D" w:rsidP="004073F2">
            <w:pPr>
              <w:spacing w:after="60" w:line="240" w:lineRule="auto"/>
              <w:ind w:left="877" w:hanging="360"/>
              <w:jc w:val="both"/>
              <w:rPr>
                <w:i/>
                <w:iCs/>
              </w:rPr>
            </w:pPr>
            <w:r>
              <w:t>-</w:t>
            </w:r>
            <w:r w:rsidR="00717125">
              <w:rPr>
                <w:lang w:val="bs-Latn-BA"/>
              </w:rPr>
              <w:t xml:space="preserve"> </w:t>
            </w:r>
            <w:r>
              <w:t xml:space="preserve">artikulirani prijedlozi (preposizioni articolate): </w:t>
            </w:r>
            <w:r w:rsidRPr="00F6247D">
              <w:rPr>
                <w:i/>
                <w:iCs/>
              </w:rPr>
              <w:t>nel, dal, dell'...:;</w:t>
            </w:r>
          </w:p>
          <w:p w14:paraId="15BF9AD7" w14:textId="77777777" w:rsidR="00F6247D" w:rsidRDefault="00F6247D" w:rsidP="004073F2">
            <w:pPr>
              <w:spacing w:after="60" w:line="240" w:lineRule="auto"/>
              <w:ind w:left="877" w:hanging="360"/>
              <w:jc w:val="both"/>
            </w:pPr>
            <w:r>
              <w:lastRenderedPageBreak/>
              <w:t>Francesca gioca nel cortile.</w:t>
            </w:r>
          </w:p>
          <w:p w14:paraId="49B162D1" w14:textId="77777777" w:rsidR="004073F2" w:rsidRDefault="00F6247D" w:rsidP="004073F2">
            <w:pPr>
              <w:spacing w:after="60" w:line="240" w:lineRule="auto"/>
              <w:ind w:left="877" w:hanging="360"/>
              <w:jc w:val="both"/>
              <w:rPr>
                <w:i/>
                <w:iCs/>
                <w:lang w:val="bs-Latn-BA"/>
              </w:rPr>
            </w:pPr>
            <w:r>
              <w:t>- Glagolska vremena i načini (</w:t>
            </w:r>
            <w:r w:rsidRPr="00F6247D">
              <w:rPr>
                <w:i/>
                <w:iCs/>
              </w:rPr>
              <w:t>Tempi e modi verbali):</w:t>
            </w:r>
          </w:p>
          <w:p w14:paraId="20F22687" w14:textId="5905AC57" w:rsidR="00C34294" w:rsidRPr="005B5343" w:rsidRDefault="00F6247D" w:rsidP="004073F2">
            <w:pPr>
              <w:spacing w:after="60" w:line="240" w:lineRule="auto"/>
              <w:ind w:left="877" w:hanging="360"/>
              <w:jc w:val="both"/>
            </w:pPr>
            <w:r>
              <w:t>-</w:t>
            </w:r>
            <w:r w:rsidR="00717125">
              <w:rPr>
                <w:lang w:val="bs-Latn-BA"/>
              </w:rPr>
              <w:t xml:space="preserve"> </w:t>
            </w:r>
            <w:r>
              <w:t>sadašnje vrijeme (presente</w:t>
            </w:r>
            <w:r w:rsidRPr="00F6247D">
              <w:rPr>
                <w:i/>
                <w:iCs/>
              </w:rPr>
              <w:t>): fare, andare, giocare, nuotare, navigare.</w:t>
            </w:r>
          </w:p>
        </w:tc>
        <w:tc>
          <w:tcPr>
            <w:tcW w:w="6946" w:type="dxa"/>
            <w:tcBorders>
              <w:top w:val="dashed" w:sz="4" w:space="0" w:color="000000"/>
              <w:left w:val="single" w:sz="4" w:space="0" w:color="000000"/>
              <w:bottom w:val="dashed" w:sz="4" w:space="0" w:color="000000"/>
              <w:right w:val="single" w:sz="4" w:space="0" w:color="000000"/>
            </w:tcBorders>
            <w:shd w:val="clear" w:color="auto" w:fill="auto"/>
          </w:tcPr>
          <w:p w14:paraId="348F8C20" w14:textId="77005BB0" w:rsid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rPr>
                <w:lang w:val="bs-Latn-BA"/>
              </w:rPr>
              <w:lastRenderedPageBreak/>
              <w:t>P</w:t>
            </w:r>
            <w:r>
              <w:t>ravilno piše novo</w:t>
            </w:r>
            <w:r>
              <w:rPr>
                <w:lang w:val="bs-Latn-BA"/>
              </w:rPr>
              <w:t>usvojene</w:t>
            </w:r>
            <w:r>
              <w:t xml:space="preserve"> riječi i izraze;</w:t>
            </w:r>
          </w:p>
          <w:p w14:paraId="01FF825E" w14:textId="17A0222B" w:rsid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Izražava se dovoljno ispravnim izgovorom da se razumije;</w:t>
            </w:r>
          </w:p>
          <w:p w14:paraId="4239025A" w14:textId="6C63333C" w:rsid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odgovarajući oblik artikulisanog predloga u datom kontekstu;</w:t>
            </w:r>
          </w:p>
          <w:p w14:paraId="201C0500" w14:textId="63CA609A" w:rsid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muškog i ženskog roda za novousvojene imenice i prid</w:t>
            </w:r>
            <w:r>
              <w:rPr>
                <w:lang w:val="bs-Latn-BA"/>
              </w:rPr>
              <w:t>j</w:t>
            </w:r>
            <w:r>
              <w:t>eve;</w:t>
            </w:r>
          </w:p>
          <w:p w14:paraId="6DF8945C" w14:textId="65E8E2EA" w:rsid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 xml:space="preserve">Koristi priloge </w:t>
            </w:r>
            <w:r>
              <w:rPr>
                <w:lang w:val="bs-Latn-BA"/>
              </w:rPr>
              <w:t>(</w:t>
            </w:r>
            <w:r w:rsidRPr="00F6247D">
              <w:rPr>
                <w:i/>
                <w:iCs/>
              </w:rPr>
              <w:t>oggi, stamattina, prima, dopo, presto, tardi</w:t>
            </w:r>
            <w:r>
              <w:t>) u prostim rečenicama;</w:t>
            </w:r>
          </w:p>
          <w:p w14:paraId="1D2DB2BC" w14:textId="4DDC19C0" w:rsidR="00C34294" w:rsidRPr="00F6247D" w:rsidRDefault="00F6247D" w:rsidP="00F6247D">
            <w:pPr>
              <w:numPr>
                <w:ilvl w:val="0"/>
                <w:numId w:val="61"/>
              </w:numPr>
              <w:pBdr>
                <w:top w:val="none" w:sz="0" w:space="0" w:color="000000"/>
                <w:left w:val="none" w:sz="0" w:space="0" w:color="000000"/>
                <w:bottom w:val="none" w:sz="0" w:space="0" w:color="000000"/>
                <w:right w:val="none" w:sz="0" w:space="0" w:color="000000"/>
              </w:pBdr>
              <w:suppressAutoHyphens w:val="0"/>
              <w:spacing w:after="0" w:line="240" w:lineRule="auto"/>
              <w:jc w:val="both"/>
              <w:textDirection w:val="btLr"/>
              <w:textAlignment w:val="top"/>
              <w:outlineLvl w:val="0"/>
            </w:pPr>
            <w:r>
              <w:t>Koristi odgovarajuće oblike novo</w:t>
            </w:r>
            <w:r>
              <w:rPr>
                <w:lang w:val="bs-Latn-BA"/>
              </w:rPr>
              <w:t>usvojenih</w:t>
            </w:r>
            <w:r>
              <w:t xml:space="preserve"> glagola u sadašnjem vremenu.</w:t>
            </w:r>
          </w:p>
        </w:tc>
        <w:tc>
          <w:tcPr>
            <w:tcW w:w="241" w:type="dxa"/>
            <w:shd w:val="clear" w:color="auto" w:fill="auto"/>
          </w:tcPr>
          <w:p w14:paraId="7D2E9515" w14:textId="77777777" w:rsidR="00C34294" w:rsidRPr="005B5343" w:rsidRDefault="00C34294" w:rsidP="00C34294">
            <w:pPr>
              <w:rPr>
                <w:color w:val="002060"/>
              </w:rPr>
            </w:pPr>
          </w:p>
        </w:tc>
      </w:tr>
      <w:tr w:rsidR="00C34294" w:rsidRPr="005B5343" w14:paraId="7C8C1538" w14:textId="77777777" w:rsidTr="00540926">
        <w:tc>
          <w:tcPr>
            <w:tcW w:w="7064" w:type="dxa"/>
            <w:tcBorders>
              <w:top w:val="dashed" w:sz="4" w:space="0" w:color="000000"/>
              <w:left w:val="single" w:sz="4" w:space="0" w:color="000000"/>
              <w:bottom w:val="single" w:sz="4" w:space="0" w:color="000000"/>
            </w:tcBorders>
            <w:shd w:val="clear" w:color="auto" w:fill="auto"/>
          </w:tcPr>
          <w:p w14:paraId="4EAE9E6D" w14:textId="77777777" w:rsidR="00F6247D" w:rsidRDefault="00F6247D" w:rsidP="00F6247D">
            <w:pPr>
              <w:spacing w:after="60" w:line="240" w:lineRule="auto"/>
              <w:ind w:firstLine="73"/>
              <w:jc w:val="both"/>
            </w:pPr>
            <w:r>
              <w:t>d) Sadržaj za diskusiju:</w:t>
            </w:r>
          </w:p>
          <w:p w14:paraId="3457DB7A" w14:textId="70F5E4A9" w:rsidR="00C34294" w:rsidRPr="005B5343" w:rsidRDefault="00F6247D" w:rsidP="004073F2">
            <w:pPr>
              <w:pStyle w:val="NoSpacing"/>
              <w:numPr>
                <w:ilvl w:val="0"/>
                <w:numId w:val="64"/>
              </w:numPr>
              <w:spacing w:line="276" w:lineRule="auto"/>
              <w:ind w:left="593" w:hanging="284"/>
              <w:rPr>
                <w:b/>
                <w:lang w:val="de-DE"/>
              </w:rPr>
            </w:pPr>
            <w:r>
              <w:t>Interesovanja mladih iz sopstvene kulture i mladih iz Italije, u odnosu na slobodno vr</w:t>
            </w:r>
            <w:r>
              <w:rPr>
                <w:lang w:val="bs-Latn-BA"/>
              </w:rPr>
              <w:t>ij</w:t>
            </w:r>
            <w:r>
              <w:t>eme.</w:t>
            </w:r>
          </w:p>
        </w:tc>
        <w:tc>
          <w:tcPr>
            <w:tcW w:w="6946" w:type="dxa"/>
            <w:tcBorders>
              <w:top w:val="dashed" w:sz="4" w:space="0" w:color="000000"/>
              <w:left w:val="single" w:sz="4" w:space="0" w:color="000000"/>
              <w:bottom w:val="single" w:sz="4" w:space="0" w:color="000000"/>
              <w:right w:val="single" w:sz="4" w:space="0" w:color="000000"/>
            </w:tcBorders>
            <w:shd w:val="clear" w:color="auto" w:fill="auto"/>
          </w:tcPr>
          <w:p w14:paraId="425F722D" w14:textId="2A48D39F" w:rsidR="00C34294" w:rsidRPr="005B5343" w:rsidRDefault="00F6247D" w:rsidP="00C34294">
            <w:pPr>
              <w:pStyle w:val="NoSpacing"/>
              <w:numPr>
                <w:ilvl w:val="0"/>
                <w:numId w:val="16"/>
              </w:numPr>
              <w:spacing w:line="276" w:lineRule="auto"/>
              <w:rPr>
                <w:lang w:eastAsia="zh-CN"/>
              </w:rPr>
            </w:pPr>
            <w:r w:rsidRPr="00F6247D">
              <w:t xml:space="preserve">Identificira i izražava sličnosti i razlike u aktivnostima </w:t>
            </w:r>
            <w:r>
              <w:rPr>
                <w:lang w:val="bs-Latn-BA"/>
              </w:rPr>
              <w:t xml:space="preserve">iz slobodnog vremena </w:t>
            </w:r>
            <w:r w:rsidRPr="00F6247D">
              <w:t>mladih iz vlastite kulture i mladih iz Italije.</w:t>
            </w:r>
          </w:p>
        </w:tc>
        <w:tc>
          <w:tcPr>
            <w:tcW w:w="241" w:type="dxa"/>
            <w:shd w:val="clear" w:color="auto" w:fill="auto"/>
          </w:tcPr>
          <w:p w14:paraId="62AC06C1" w14:textId="77777777" w:rsidR="00C34294" w:rsidRPr="005B5343" w:rsidRDefault="00C34294" w:rsidP="00C34294">
            <w:pPr>
              <w:rPr>
                <w:color w:val="002060"/>
              </w:rPr>
            </w:pPr>
          </w:p>
        </w:tc>
      </w:tr>
      <w:tr w:rsidR="00F6247D" w:rsidRPr="005B5343" w14:paraId="541A36D3" w14:textId="77777777" w:rsidTr="00005527">
        <w:trPr>
          <w:gridAfter w:val="1"/>
          <w:wAfter w:w="241" w:type="dxa"/>
        </w:trPr>
        <w:tc>
          <w:tcPr>
            <w:tcW w:w="1401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579DF" w14:textId="071C79BD" w:rsidR="00B92A2D" w:rsidRPr="00B92A2D" w:rsidRDefault="00B92A2D" w:rsidP="00B92A2D">
            <w:pPr>
              <w:spacing w:after="60" w:line="276" w:lineRule="auto"/>
              <w:ind w:hanging="2"/>
              <w:jc w:val="both"/>
              <w:rPr>
                <w:b/>
              </w:rPr>
            </w:pPr>
            <w:r w:rsidRPr="00B92A2D">
              <w:rPr>
                <w:b/>
              </w:rPr>
              <w:t xml:space="preserve">Primjeri </w:t>
            </w:r>
            <w:r>
              <w:rPr>
                <w:b/>
                <w:lang w:val="bs-Latn-BA"/>
              </w:rPr>
              <w:t xml:space="preserve">za </w:t>
            </w:r>
            <w:r w:rsidRPr="00B92A2D">
              <w:rPr>
                <w:b/>
              </w:rPr>
              <w:t>aktivnosti:</w:t>
            </w:r>
          </w:p>
          <w:p w14:paraId="4D9E9A68" w14:textId="6A716A41" w:rsidR="00F6247D" w:rsidRDefault="00B92A2D" w:rsidP="00B92A2D">
            <w:pPr>
              <w:pBdr>
                <w:top w:val="none" w:sz="0" w:space="0" w:color="000000"/>
                <w:left w:val="none" w:sz="0" w:space="0" w:color="000000"/>
                <w:bottom w:val="none" w:sz="0" w:space="0" w:color="000000"/>
                <w:right w:val="none" w:sz="0" w:space="0" w:color="000000"/>
              </w:pBdr>
              <w:spacing w:after="0" w:line="240" w:lineRule="auto"/>
              <w:ind w:hanging="2"/>
              <w:jc w:val="both"/>
              <w:rPr>
                <w:bCs/>
                <w:i/>
                <w:iCs/>
                <w:lang w:val="bs-Latn-BA"/>
              </w:rPr>
            </w:pPr>
            <w:r w:rsidRPr="00B92A2D">
              <w:rPr>
                <w:bCs/>
                <w:i/>
                <w:iCs/>
              </w:rPr>
              <w:t>(Dio primjera objedinjuje nekoliko standarda ocjenjivanja istog sadržaja koji se mogu implementirati u nekoliko lekcija. Navedeni primjeri mogu poslužiti i kao model za kreiranje novih aktivnosti za iste standarde ili za druge koje njima nisu obuhvaćene.)</w:t>
            </w:r>
          </w:p>
          <w:p w14:paraId="738448C0" w14:textId="77777777" w:rsidR="00B92A2D" w:rsidRPr="00B92A2D" w:rsidRDefault="00B92A2D" w:rsidP="00B92A2D">
            <w:pPr>
              <w:pBdr>
                <w:top w:val="none" w:sz="0" w:space="0" w:color="000000"/>
                <w:left w:val="none" w:sz="0" w:space="0" w:color="000000"/>
                <w:bottom w:val="none" w:sz="0" w:space="0" w:color="000000"/>
                <w:right w:val="none" w:sz="0" w:space="0" w:color="000000"/>
              </w:pBdr>
              <w:spacing w:after="0" w:line="240" w:lineRule="auto"/>
              <w:ind w:hanging="2"/>
              <w:jc w:val="both"/>
              <w:rPr>
                <w:rStyle w:val="xxcontentpasted0"/>
                <w:bCs/>
                <w:i/>
                <w:iCs/>
                <w:color w:val="000000"/>
                <w:bdr w:val="none" w:sz="0" w:space="0" w:color="auto" w:frame="1"/>
                <w:shd w:val="clear" w:color="auto" w:fill="FFFFFF"/>
                <w:lang w:val="bs-Latn-BA"/>
              </w:rPr>
            </w:pPr>
          </w:p>
          <w:p w14:paraId="43BD2F78" w14:textId="11AE969F" w:rsidR="00B92A2D" w:rsidRDefault="00B92A2D" w:rsidP="00B92A2D">
            <w:pPr>
              <w:numPr>
                <w:ilvl w:val="0"/>
                <w:numId w:val="67"/>
              </w:numPr>
              <w:suppressAutoHyphens w:val="0"/>
              <w:spacing w:after="0" w:line="276" w:lineRule="auto"/>
              <w:jc w:val="both"/>
              <w:textDirection w:val="btLr"/>
              <w:textAlignment w:val="top"/>
              <w:outlineLvl w:val="0"/>
            </w:pPr>
            <w:r>
              <w:t>Uobičajene aktivnosti za početak svakog časa: pozdravljanje, pisanje datuma i dana na tabli i sedmica u svesci, pjevanje prethodno naučene pjesme.</w:t>
            </w:r>
          </w:p>
          <w:p w14:paraId="4BD2FA44" w14:textId="426F17B4" w:rsidR="00B92A2D" w:rsidRDefault="00B92A2D" w:rsidP="00B92A2D">
            <w:pPr>
              <w:numPr>
                <w:ilvl w:val="0"/>
                <w:numId w:val="67"/>
              </w:numPr>
              <w:suppressAutoHyphens w:val="0"/>
              <w:spacing w:after="0" w:line="276" w:lineRule="auto"/>
              <w:jc w:val="both"/>
              <w:textDirection w:val="btLr"/>
              <w:textAlignment w:val="top"/>
              <w:outlineLvl w:val="0"/>
            </w:pPr>
            <w:r>
              <w:t xml:space="preserve">Vježbe za usvajanje akcenta, ritma i intonacije karakteristične za italijanski jezik. </w:t>
            </w:r>
            <w:r>
              <w:rPr>
                <w:lang w:val="bs-Latn-BA"/>
              </w:rPr>
              <w:t>P</w:t>
            </w:r>
            <w:r>
              <w:t xml:space="preserve">r.: ponavljanje kratkih izjava prema </w:t>
            </w:r>
            <w:r>
              <w:rPr>
                <w:lang w:val="bs-Latn-BA"/>
              </w:rPr>
              <w:t>slušanom modelu</w:t>
            </w:r>
            <w:r>
              <w:t>.</w:t>
            </w:r>
          </w:p>
          <w:p w14:paraId="77D7DD37" w14:textId="4709C744" w:rsidR="00B92A2D" w:rsidRDefault="00B92A2D" w:rsidP="00B92A2D">
            <w:pPr>
              <w:numPr>
                <w:ilvl w:val="0"/>
                <w:numId w:val="67"/>
              </w:numPr>
              <w:suppressAutoHyphens w:val="0"/>
              <w:spacing w:after="0" w:line="276" w:lineRule="auto"/>
              <w:jc w:val="both"/>
              <w:textDirection w:val="btLr"/>
              <w:textAlignment w:val="top"/>
              <w:outlineLvl w:val="0"/>
            </w:pPr>
            <w:r>
              <w:t>Slaganje riječi u kratke rečenice i slike po logičkom redoslijedu.</w:t>
            </w:r>
          </w:p>
          <w:p w14:paraId="2F4E7101" w14:textId="71A908B5" w:rsidR="00B92A2D" w:rsidRDefault="00B92A2D" w:rsidP="00B92A2D">
            <w:pPr>
              <w:numPr>
                <w:ilvl w:val="0"/>
                <w:numId w:val="67"/>
              </w:numPr>
              <w:suppressAutoHyphens w:val="0"/>
              <w:spacing w:after="0" w:line="276" w:lineRule="auto"/>
              <w:jc w:val="both"/>
              <w:textDirection w:val="btLr"/>
              <w:textAlignment w:val="top"/>
              <w:outlineLvl w:val="0"/>
            </w:pPr>
            <w:r>
              <w:t>Popunjavanje prazni</w:t>
            </w:r>
            <w:r>
              <w:rPr>
                <w:lang w:val="bs-Latn-BA"/>
              </w:rPr>
              <w:t>h mjesta</w:t>
            </w:r>
            <w:r>
              <w:t xml:space="preserve"> u tabelama i rečenicama odgovarajućim leksičkim jedinicama i gramatičkim sadržajima.</w:t>
            </w:r>
          </w:p>
          <w:p w14:paraId="6F520E19" w14:textId="5460F8F8" w:rsidR="00B92A2D" w:rsidRDefault="00B92A2D" w:rsidP="00B92A2D">
            <w:pPr>
              <w:numPr>
                <w:ilvl w:val="0"/>
                <w:numId w:val="67"/>
              </w:numPr>
              <w:suppressAutoHyphens w:val="0"/>
              <w:spacing w:after="0" w:line="276" w:lineRule="auto"/>
              <w:jc w:val="both"/>
              <w:textDirection w:val="btLr"/>
              <w:textAlignment w:val="top"/>
              <w:outlineLvl w:val="0"/>
            </w:pPr>
            <w:r w:rsidRPr="00B92A2D">
              <w:rPr>
                <w:i/>
                <w:iCs/>
              </w:rPr>
              <w:t>Orologio meteo.</w:t>
            </w:r>
            <w:r>
              <w:t xml:space="preserve"> </w:t>
            </w:r>
            <w:r w:rsidR="004073F2">
              <w:rPr>
                <w:lang w:val="bs-Latn-BA"/>
              </w:rPr>
              <w:t xml:space="preserve">nastavnik </w:t>
            </w:r>
            <w:r>
              <w:t>nosi h</w:t>
            </w:r>
            <w:r>
              <w:rPr>
                <w:lang w:val="bs-Latn-BA"/>
              </w:rPr>
              <w:t>a</w:t>
            </w:r>
            <w:r>
              <w:t xml:space="preserve">mer sa nacrtanim satom na kojem su predstavljeni simboli koji ilustruju određene vremenske prilike. Učenike dijeli u grupe i daje im kartice na kojima </w:t>
            </w:r>
            <w:r>
              <w:rPr>
                <w:lang w:val="bs-Latn-BA"/>
              </w:rPr>
              <w:t>su napisani izrazi</w:t>
            </w:r>
            <w:r>
              <w:t xml:space="preserve"> koji označavaju vremenske prilike. Jedan učenik iz grupe čita vremenske uslove koji se nalaze na kartici, a drugi učenik iz druge grupe pom</w:t>
            </w:r>
            <w:r>
              <w:rPr>
                <w:lang w:val="bs-Latn-BA"/>
              </w:rPr>
              <w:t>j</w:t>
            </w:r>
            <w:r>
              <w:t>era kazaljku sata na slici sa vremenskim uslovima koji odgovaraju pročitanom. Pobjednik je grupa koja pogodi najviše vremenskih uslova.</w:t>
            </w:r>
          </w:p>
          <w:p w14:paraId="39F3D403" w14:textId="49F2CC34" w:rsidR="00B92A2D" w:rsidRDefault="00B92A2D" w:rsidP="00B92A2D">
            <w:pPr>
              <w:numPr>
                <w:ilvl w:val="0"/>
                <w:numId w:val="67"/>
              </w:numPr>
              <w:suppressAutoHyphens w:val="0"/>
              <w:spacing w:after="0" w:line="276" w:lineRule="auto"/>
              <w:jc w:val="both"/>
              <w:textDirection w:val="btLr"/>
              <w:textAlignment w:val="top"/>
              <w:outlineLvl w:val="0"/>
            </w:pPr>
            <w:r w:rsidRPr="00B92A2D">
              <w:rPr>
                <w:i/>
                <w:iCs/>
              </w:rPr>
              <w:t>Che cosa fai nel tempo libero?</w:t>
            </w:r>
            <w:r>
              <w:t xml:space="preserve"> Učenici usmeno daju informacije o svojim aktivnostima u slobodno vrijeme.</w:t>
            </w:r>
          </w:p>
          <w:p w14:paraId="5A19458A" w14:textId="044A6E1D" w:rsidR="00B92A2D" w:rsidRDefault="00B92A2D" w:rsidP="00B92A2D">
            <w:pPr>
              <w:numPr>
                <w:ilvl w:val="0"/>
                <w:numId w:val="67"/>
              </w:numPr>
              <w:suppressAutoHyphens w:val="0"/>
              <w:spacing w:after="0" w:line="276" w:lineRule="auto"/>
              <w:jc w:val="both"/>
              <w:textDirection w:val="btLr"/>
              <w:textAlignment w:val="top"/>
              <w:outlineLvl w:val="0"/>
            </w:pPr>
            <w:r w:rsidRPr="00B92A2D">
              <w:rPr>
                <w:i/>
                <w:iCs/>
              </w:rPr>
              <w:t>Mi piace/non mi piace</w:t>
            </w:r>
            <w:r>
              <w:t>. Nastavnik crta dvije tablice na tabli. Učenici idu jedan po jedan do table i u jednu tabelu zapisuju aktivnosti koje vole, a u drugu tabelu one koje ne vole.</w:t>
            </w:r>
          </w:p>
          <w:p w14:paraId="46C0216E" w14:textId="5907F664" w:rsidR="00B92A2D" w:rsidRPr="00B92A2D" w:rsidRDefault="00B92A2D" w:rsidP="00B92A2D">
            <w:pPr>
              <w:numPr>
                <w:ilvl w:val="0"/>
                <w:numId w:val="67"/>
              </w:numPr>
              <w:suppressAutoHyphens w:val="0"/>
              <w:spacing w:after="0" w:line="276" w:lineRule="auto"/>
              <w:jc w:val="both"/>
              <w:textDirection w:val="btLr"/>
              <w:textAlignment w:val="top"/>
              <w:outlineLvl w:val="0"/>
            </w:pPr>
            <w:r w:rsidRPr="00B92A2D">
              <w:rPr>
                <w:i/>
                <w:iCs/>
              </w:rPr>
              <w:t>Abbinamento</w:t>
            </w:r>
            <w:r>
              <w:t xml:space="preserve"> - Povezivanje slika sa zadatim riječima i izrazima koji označavaju aktivnosti</w:t>
            </w:r>
            <w:r>
              <w:rPr>
                <w:lang w:val="bs-Latn-BA"/>
              </w:rPr>
              <w:t xml:space="preserve"> u slobodno vrijeme</w:t>
            </w:r>
            <w:r>
              <w:t>, na interaktivnoj tabli.</w:t>
            </w:r>
          </w:p>
          <w:p w14:paraId="0BC9E29D" w14:textId="3B373928" w:rsidR="00B92A2D" w:rsidRPr="00B92A2D" w:rsidRDefault="00B92A2D" w:rsidP="00B92A2D">
            <w:pPr>
              <w:numPr>
                <w:ilvl w:val="0"/>
                <w:numId w:val="67"/>
              </w:numPr>
              <w:suppressAutoHyphens w:val="0"/>
              <w:spacing w:after="0" w:line="276" w:lineRule="auto"/>
              <w:jc w:val="both"/>
              <w:textDirection w:val="btLr"/>
              <w:textAlignment w:val="top"/>
              <w:outlineLvl w:val="0"/>
              <w:rPr>
                <w:i/>
                <w:iCs/>
              </w:rPr>
            </w:pPr>
            <w:r w:rsidRPr="00B92A2D">
              <w:rPr>
                <w:i/>
                <w:iCs/>
              </w:rPr>
              <w:t xml:space="preserve">Crucipuzzle. </w:t>
            </w:r>
            <w:r w:rsidRPr="00B92A2D">
              <w:t>Učenici pronalaze predložene riječi koje se odnose na slobodne aktivnosti i označavaju ih. Učenici mogu raditi samostalno ili u parovima</w:t>
            </w:r>
            <w:r w:rsidRPr="00B92A2D">
              <w:rPr>
                <w:i/>
                <w:iCs/>
              </w:rPr>
              <w:t>.</w:t>
            </w:r>
          </w:p>
          <w:p w14:paraId="5B076452" w14:textId="6ABCDE0B" w:rsidR="00B92A2D" w:rsidRPr="00B92A2D" w:rsidRDefault="00B92A2D" w:rsidP="00B92A2D">
            <w:pPr>
              <w:numPr>
                <w:ilvl w:val="0"/>
                <w:numId w:val="67"/>
              </w:numPr>
              <w:suppressAutoHyphens w:val="0"/>
              <w:spacing w:after="0" w:line="276" w:lineRule="auto"/>
              <w:jc w:val="both"/>
              <w:textDirection w:val="btLr"/>
              <w:textAlignment w:val="top"/>
              <w:outlineLvl w:val="0"/>
              <w:rPr>
                <w:i/>
                <w:iCs/>
              </w:rPr>
            </w:pPr>
            <w:r w:rsidRPr="00B92A2D">
              <w:rPr>
                <w:i/>
                <w:iCs/>
              </w:rPr>
              <w:t xml:space="preserve">Kviz. </w:t>
            </w:r>
            <w:r w:rsidRPr="00B92A2D">
              <w:t>U toku časa učenici se (pojedinačno ili u paru) povezuju na link nastavnika</w:t>
            </w:r>
            <w:r>
              <w:rPr>
                <w:lang w:val="bs-Latn-BA"/>
              </w:rPr>
              <w:t>/nastavnice</w:t>
            </w:r>
            <w:r w:rsidRPr="00B92A2D">
              <w:t>, na kojem se nalazi vježba sa slikama koje pokazuju vremenske prilike. Prema datoj slici učenici biraju tačan odgovor.</w:t>
            </w:r>
          </w:p>
          <w:p w14:paraId="45A07BF9" w14:textId="74409951" w:rsidR="00B92A2D" w:rsidRPr="00B92A2D" w:rsidRDefault="00B92A2D" w:rsidP="00B92A2D">
            <w:pPr>
              <w:numPr>
                <w:ilvl w:val="0"/>
                <w:numId w:val="67"/>
              </w:numPr>
              <w:suppressAutoHyphens w:val="0"/>
              <w:spacing w:after="0" w:line="276" w:lineRule="auto"/>
              <w:jc w:val="both"/>
              <w:textDirection w:val="btLr"/>
              <w:textAlignment w:val="top"/>
              <w:outlineLvl w:val="0"/>
              <w:rPr>
                <w:i/>
                <w:iCs/>
              </w:rPr>
            </w:pPr>
            <w:r w:rsidRPr="00B92A2D">
              <w:rPr>
                <w:i/>
                <w:iCs/>
              </w:rPr>
              <w:t xml:space="preserve">Che tempo fa oggi? </w:t>
            </w:r>
            <w:r w:rsidR="004073F2">
              <w:rPr>
                <w:lang w:val="bs-Latn-BA"/>
              </w:rPr>
              <w:t>Nastavnik</w:t>
            </w:r>
            <w:r w:rsidRPr="00B92A2D">
              <w:t xml:space="preserve"> dijeli učenike u grupe, svakoj grupi daje list papira sa mapom različitih zemalja sa gradovima. Učenici sastavljaju rečenice, daju informacije kakvo je vrijeme u nekom od navedenih gradova. Pr</w:t>
            </w:r>
            <w:r w:rsidRPr="00B92A2D">
              <w:rPr>
                <w:i/>
                <w:iCs/>
              </w:rPr>
              <w:t>: A Perugia fa bel tempo. A Barcelona fa caldo. Amsterdamski fa freddo.</w:t>
            </w:r>
          </w:p>
          <w:p w14:paraId="38C0E5A9" w14:textId="74260108" w:rsidR="00B92A2D" w:rsidRPr="00B92A2D" w:rsidRDefault="00B92A2D" w:rsidP="00B92A2D">
            <w:pPr>
              <w:numPr>
                <w:ilvl w:val="0"/>
                <w:numId w:val="67"/>
              </w:numPr>
              <w:suppressAutoHyphens w:val="0"/>
              <w:spacing w:after="0" w:line="276" w:lineRule="auto"/>
              <w:jc w:val="both"/>
              <w:textDirection w:val="btLr"/>
              <w:textAlignment w:val="top"/>
              <w:outlineLvl w:val="0"/>
            </w:pPr>
            <w:r w:rsidRPr="00B92A2D">
              <w:lastRenderedPageBreak/>
              <w:t xml:space="preserve">Usmena interakcija, na maternjem jeziku, između učenika i nastavnika na temu </w:t>
            </w:r>
            <w:r w:rsidRPr="00B92A2D">
              <w:rPr>
                <w:i/>
                <w:iCs/>
              </w:rPr>
              <w:t>Aktivnosti u slobodno vrijeme.</w:t>
            </w:r>
            <w:r w:rsidRPr="00B92A2D">
              <w:t xml:space="preserve"> Kroz tehniku ​​B</w:t>
            </w:r>
            <w:r>
              <w:rPr>
                <w:lang w:val="bs-Latn-BA"/>
              </w:rPr>
              <w:t>ura ideja</w:t>
            </w:r>
            <w:r w:rsidRPr="00B92A2D">
              <w:t xml:space="preserve"> učenici na svom maternjem jeziku opisuju aktivnosti koje rade u slobodno vrijeme. Nastavnik ih zapisuje na tabli.</w:t>
            </w:r>
          </w:p>
          <w:p w14:paraId="65888B8A" w14:textId="55D00DAF" w:rsidR="00B92A2D" w:rsidRPr="00B92A2D" w:rsidRDefault="00B92A2D" w:rsidP="00B92A2D">
            <w:pPr>
              <w:numPr>
                <w:ilvl w:val="0"/>
                <w:numId w:val="67"/>
              </w:numPr>
              <w:suppressAutoHyphens w:val="0"/>
              <w:spacing w:after="0" w:line="276" w:lineRule="auto"/>
              <w:jc w:val="both"/>
              <w:textDirection w:val="btLr"/>
              <w:textAlignment w:val="top"/>
              <w:outlineLvl w:val="0"/>
            </w:pPr>
            <w:r>
              <w:rPr>
                <w:i/>
                <w:iCs/>
                <w:lang w:val="bs-Latn-BA"/>
              </w:rPr>
              <w:t>Sastavi</w:t>
            </w:r>
            <w:r w:rsidRPr="00B92A2D">
              <w:rPr>
                <w:i/>
                <w:iCs/>
              </w:rPr>
              <w:t xml:space="preserve"> rečenicu. </w:t>
            </w:r>
            <w:r w:rsidRPr="00B92A2D">
              <w:t>Nastavnik dijeli učenike u manje grupe. On svakoj grupi daje izmješane riječi napisane na kartici s kojom treba da sastave rečenicu. Zatim svaka grupa iznosi svoju rečenicu. Aktivnost se ponavlja nekoliko puta s različitim riječima/rečenicama.</w:t>
            </w:r>
          </w:p>
          <w:p w14:paraId="4B93BB68" w14:textId="574F65A4" w:rsidR="00B92A2D" w:rsidRPr="00B92A2D" w:rsidRDefault="00B92A2D" w:rsidP="00B92A2D">
            <w:pPr>
              <w:numPr>
                <w:ilvl w:val="0"/>
                <w:numId w:val="67"/>
              </w:numPr>
              <w:suppressAutoHyphens w:val="0"/>
              <w:spacing w:after="0" w:line="276" w:lineRule="auto"/>
              <w:jc w:val="both"/>
              <w:textDirection w:val="btLr"/>
              <w:textAlignment w:val="top"/>
              <w:outlineLvl w:val="0"/>
              <w:rPr>
                <w:iCs/>
              </w:rPr>
            </w:pPr>
            <w:r>
              <w:rPr>
                <w:i/>
                <w:lang w:val="bs-Latn-BA"/>
              </w:rPr>
              <w:t xml:space="preserve">Najviše </w:t>
            </w:r>
            <w:r w:rsidRPr="00B92A2D">
              <w:rPr>
                <w:i/>
              </w:rPr>
              <w:t xml:space="preserve">rečenica. </w:t>
            </w:r>
            <w:r w:rsidRPr="00B92A2D">
              <w:rPr>
                <w:iCs/>
              </w:rPr>
              <w:t xml:space="preserve">Rad u tri grupe. Svaka grupa izvlači papirić sa jednim od glagola </w:t>
            </w:r>
            <w:r w:rsidRPr="00B92A2D">
              <w:rPr>
                <w:i/>
              </w:rPr>
              <w:t>fare/giocare/andare</w:t>
            </w:r>
            <w:r w:rsidRPr="00B92A2D">
              <w:rPr>
                <w:iCs/>
              </w:rPr>
              <w:t xml:space="preserve"> kojim napiše što više rečenica. Nakon toga svaka grupa čita sastavljene rečenice jednu za drugom, a ostali učenici slušaju i po potrebi dopunjuju. Grupa sa najviše tačnih rečenica je pobjednik.</w:t>
            </w:r>
          </w:p>
          <w:p w14:paraId="7D8956D3" w14:textId="6298305D" w:rsidR="00B92A2D" w:rsidRPr="00B92A2D" w:rsidRDefault="00B92A2D" w:rsidP="00B92A2D">
            <w:pPr>
              <w:numPr>
                <w:ilvl w:val="0"/>
                <w:numId w:val="67"/>
              </w:numPr>
              <w:suppressAutoHyphens w:val="0"/>
              <w:spacing w:after="0" w:line="276" w:lineRule="auto"/>
              <w:jc w:val="both"/>
              <w:textDirection w:val="btLr"/>
              <w:textAlignment w:val="top"/>
              <w:outlineLvl w:val="0"/>
              <w:rPr>
                <w:iCs/>
              </w:rPr>
            </w:pPr>
            <w:r w:rsidRPr="00B92A2D">
              <w:rPr>
                <w:iCs/>
              </w:rPr>
              <w:t>Rješavanje kviza za provjeru znanja koj</w:t>
            </w:r>
            <w:r w:rsidR="00BC378B">
              <w:rPr>
                <w:iCs/>
                <w:lang w:val="bs-Latn-BA"/>
              </w:rPr>
              <w:t>i je sastavljen od</w:t>
            </w:r>
            <w:r w:rsidRPr="00B92A2D">
              <w:rPr>
                <w:iCs/>
              </w:rPr>
              <w:t xml:space="preserve"> nastavnik ili putem različitih digitalnih alata (Kahoot, LearningApps...).</w:t>
            </w:r>
          </w:p>
          <w:p w14:paraId="35DA775C" w14:textId="7BA4C8A7" w:rsidR="00B92A2D" w:rsidRPr="00B92A2D" w:rsidRDefault="00B92A2D" w:rsidP="00B92A2D">
            <w:pPr>
              <w:numPr>
                <w:ilvl w:val="0"/>
                <w:numId w:val="67"/>
              </w:numPr>
              <w:suppressAutoHyphens w:val="0"/>
              <w:spacing w:after="0" w:line="276" w:lineRule="auto"/>
              <w:jc w:val="both"/>
              <w:textDirection w:val="btLr"/>
              <w:textAlignment w:val="top"/>
              <w:outlineLvl w:val="0"/>
              <w:rPr>
                <w:iCs/>
              </w:rPr>
            </w:pPr>
            <w:r w:rsidRPr="00B92A2D">
              <w:rPr>
                <w:iCs/>
              </w:rPr>
              <w:t xml:space="preserve">Slušanje/čitanje uz razumijevanje vrlo kratkog teksta i odgovaranje na pitanja poput: Chi? </w:t>
            </w:r>
            <w:r w:rsidR="007565F4">
              <w:rPr>
                <w:iCs/>
                <w:lang w:val="en-US"/>
              </w:rPr>
              <w:t xml:space="preserve">Chi </w:t>
            </w:r>
            <w:proofErr w:type="spellStart"/>
            <w:r w:rsidR="007565F4">
              <w:rPr>
                <w:iCs/>
                <w:lang w:val="en-US"/>
              </w:rPr>
              <w:t>cosa</w:t>
            </w:r>
            <w:proofErr w:type="spellEnd"/>
            <w:r w:rsidRPr="00B92A2D">
              <w:rPr>
                <w:iCs/>
              </w:rPr>
              <w:t xml:space="preserve">? Quando? </w:t>
            </w:r>
            <w:r w:rsidR="00BC378B">
              <w:rPr>
                <w:iCs/>
                <w:lang w:val="bs-Latn-BA"/>
              </w:rPr>
              <w:t>Come</w:t>
            </w:r>
            <w:r w:rsidRPr="00B92A2D">
              <w:rPr>
                <w:iCs/>
              </w:rPr>
              <w:t>? Dove?, tačno/netačno (</w:t>
            </w:r>
            <w:r w:rsidRPr="00BC378B">
              <w:rPr>
                <w:i/>
              </w:rPr>
              <w:t>vero/falso</w:t>
            </w:r>
            <w:r w:rsidRPr="00B92A2D">
              <w:rPr>
                <w:iCs/>
              </w:rPr>
              <w:t xml:space="preserve">), otvorena pitanja, pitanja koja povezuju informacije ili pitanja sa </w:t>
            </w:r>
            <w:r w:rsidR="00BC378B">
              <w:rPr>
                <w:iCs/>
                <w:lang w:val="bs-Latn-BA"/>
              </w:rPr>
              <w:t>višečlanim izborom</w:t>
            </w:r>
            <w:r w:rsidRPr="00B92A2D">
              <w:rPr>
                <w:iCs/>
              </w:rPr>
              <w:t>.</w:t>
            </w:r>
          </w:p>
          <w:p w14:paraId="766865A3" w14:textId="77777777" w:rsidR="00BC378B" w:rsidRDefault="00BC378B" w:rsidP="00BC378B">
            <w:pPr>
              <w:suppressAutoHyphens w:val="0"/>
              <w:spacing w:after="0" w:line="276" w:lineRule="auto"/>
              <w:ind w:left="720"/>
              <w:jc w:val="both"/>
              <w:textDirection w:val="btLr"/>
              <w:textAlignment w:val="top"/>
              <w:outlineLvl w:val="0"/>
              <w:rPr>
                <w:lang w:val="bs-Latn-BA"/>
              </w:rPr>
            </w:pPr>
          </w:p>
          <w:p w14:paraId="31295ACC" w14:textId="2A9377D1" w:rsidR="00F6247D" w:rsidRPr="00BC378B" w:rsidRDefault="00F6247D" w:rsidP="00BC378B">
            <w:pPr>
              <w:suppressAutoHyphens w:val="0"/>
              <w:spacing w:after="0" w:line="276" w:lineRule="auto"/>
              <w:ind w:left="720"/>
              <w:jc w:val="both"/>
              <w:textDirection w:val="btLr"/>
              <w:textAlignment w:val="top"/>
              <w:outlineLvl w:val="0"/>
            </w:pPr>
            <w:r w:rsidRPr="00BC378B">
              <w:rPr>
                <w:i/>
              </w:rPr>
              <w:t xml:space="preserve">La mia stagione preferita è l’inverno. D’inverno fa freddo, le temperature sono sotto zero, ci sono le nuvole grigie e a volte c’è la nebbia. Mi piace quando nevica, io adoro la neve e quando tutto attorno è bianco. </w:t>
            </w:r>
          </w:p>
          <w:p w14:paraId="1A8D1E67" w14:textId="77777777" w:rsidR="00F6247D" w:rsidRDefault="00F6247D" w:rsidP="00F6247D">
            <w:pPr>
              <w:spacing w:after="0" w:line="240" w:lineRule="auto"/>
              <w:ind w:hanging="2"/>
              <w:jc w:val="both"/>
            </w:pPr>
          </w:p>
          <w:p w14:paraId="19C301B0" w14:textId="403C39EA" w:rsidR="00BC378B" w:rsidRPr="00BC378B" w:rsidRDefault="00BC378B" w:rsidP="00BC378B">
            <w:pPr>
              <w:pStyle w:val="ListParagraph"/>
              <w:numPr>
                <w:ilvl w:val="0"/>
                <w:numId w:val="66"/>
              </w:numPr>
              <w:spacing w:after="0" w:line="240" w:lineRule="auto"/>
              <w:jc w:val="both"/>
              <w:rPr>
                <w:i/>
                <w:iCs/>
              </w:rPr>
            </w:pPr>
            <w:r>
              <w:rPr>
                <w:lang w:val="bs-Latn-BA"/>
              </w:rPr>
              <w:t>Usmena</w:t>
            </w:r>
            <w:r w:rsidRPr="00BC378B">
              <w:t xml:space="preserve"> interakcija: Razmjena informacija za slobodno vrijeme. Jedan učenik pita </w:t>
            </w:r>
            <w:r>
              <w:rPr>
                <w:lang w:val="bs-Latn-BA"/>
              </w:rPr>
              <w:t xml:space="preserve">saučenika </w:t>
            </w:r>
            <w:r w:rsidRPr="00BC378B">
              <w:t>iz razreda šta radi vikendom ili posl</w:t>
            </w:r>
            <w:r w:rsidR="00692689">
              <w:rPr>
                <w:lang w:val="bs-Latn-BA"/>
              </w:rPr>
              <w:t>ij</w:t>
            </w:r>
            <w:r w:rsidRPr="00BC378B">
              <w:t>e škole, a drugi odgovara:</w:t>
            </w:r>
          </w:p>
          <w:p w14:paraId="35108EA8" w14:textId="77777777" w:rsidR="00BC378B" w:rsidRPr="00BC378B" w:rsidRDefault="00BC378B" w:rsidP="00BC378B">
            <w:pPr>
              <w:pStyle w:val="ListParagraph"/>
              <w:spacing w:after="0" w:line="240" w:lineRule="auto"/>
              <w:jc w:val="both"/>
              <w:rPr>
                <w:i/>
                <w:iCs/>
              </w:rPr>
            </w:pPr>
          </w:p>
          <w:p w14:paraId="0AB0F304" w14:textId="69246A58" w:rsidR="00F6247D" w:rsidRPr="00BC378B" w:rsidRDefault="00F6247D" w:rsidP="00BC378B">
            <w:pPr>
              <w:pStyle w:val="ListParagraph"/>
              <w:numPr>
                <w:ilvl w:val="0"/>
                <w:numId w:val="66"/>
              </w:numPr>
              <w:spacing w:after="0" w:line="240" w:lineRule="auto"/>
              <w:jc w:val="both"/>
              <w:rPr>
                <w:i/>
                <w:iCs/>
              </w:rPr>
            </w:pPr>
            <w:r w:rsidRPr="00BC378B">
              <w:rPr>
                <w:i/>
                <w:iCs/>
              </w:rPr>
              <w:t xml:space="preserve">Аlessio: Che cosa fai questo fine-settimana? </w:t>
            </w:r>
          </w:p>
          <w:p w14:paraId="41678A90" w14:textId="77777777" w:rsidR="00F6247D" w:rsidRPr="00CB491A" w:rsidRDefault="00F6247D" w:rsidP="00F6247D">
            <w:pPr>
              <w:spacing w:after="0" w:line="240" w:lineRule="auto"/>
              <w:ind w:left="720"/>
              <w:jc w:val="both"/>
              <w:rPr>
                <w:i/>
                <w:iCs/>
              </w:rPr>
            </w:pPr>
            <w:r w:rsidRPr="00CB491A">
              <w:rPr>
                <w:i/>
                <w:iCs/>
              </w:rPr>
              <w:t xml:space="preserve">Federico: Gioco a calcio. Dopo vado al cinema. E tu? </w:t>
            </w:r>
          </w:p>
          <w:p w14:paraId="3C3B934D" w14:textId="77777777" w:rsidR="00F6247D" w:rsidRPr="00CB491A" w:rsidRDefault="00F6247D" w:rsidP="00F6247D">
            <w:pPr>
              <w:spacing w:after="0" w:line="240" w:lineRule="auto"/>
              <w:ind w:left="720"/>
              <w:jc w:val="both"/>
              <w:rPr>
                <w:rFonts w:ascii="Arial" w:eastAsia="Arial" w:hAnsi="Arial" w:cs="Arial"/>
                <w:i/>
                <w:iCs/>
              </w:rPr>
            </w:pPr>
            <w:r w:rsidRPr="00CB491A">
              <w:rPr>
                <w:i/>
                <w:iCs/>
              </w:rPr>
              <w:t>Аlessio: Io vado al Centro commerciale con i miei compagni.</w:t>
            </w:r>
          </w:p>
          <w:p w14:paraId="548EB468" w14:textId="77777777" w:rsidR="00F6247D" w:rsidRPr="00CB491A" w:rsidRDefault="00F6247D" w:rsidP="00F6247D">
            <w:pPr>
              <w:spacing w:after="0" w:line="240" w:lineRule="auto"/>
              <w:ind w:left="720"/>
              <w:jc w:val="both"/>
              <w:rPr>
                <w:i/>
                <w:iCs/>
              </w:rPr>
            </w:pPr>
            <w:r w:rsidRPr="00CB491A">
              <w:rPr>
                <w:i/>
                <w:iCs/>
              </w:rPr>
              <w:t xml:space="preserve">Federico: Qual'è il tuo passatempo preferito? </w:t>
            </w:r>
          </w:p>
          <w:p w14:paraId="01ABE5E8" w14:textId="77777777" w:rsidR="00F6247D" w:rsidRPr="00CB491A" w:rsidRDefault="00F6247D" w:rsidP="00F6247D">
            <w:pPr>
              <w:spacing w:after="0" w:line="240" w:lineRule="auto"/>
              <w:ind w:left="720"/>
              <w:jc w:val="both"/>
              <w:rPr>
                <w:i/>
                <w:iCs/>
              </w:rPr>
            </w:pPr>
            <w:r w:rsidRPr="00CB491A">
              <w:rPr>
                <w:i/>
                <w:iCs/>
              </w:rPr>
              <w:t>Аlessio: Mi piace ascoltare la musica o guardare film documentari.</w:t>
            </w:r>
          </w:p>
          <w:p w14:paraId="3A9FACE1" w14:textId="77777777" w:rsidR="00F6247D" w:rsidRPr="00CB63C2" w:rsidRDefault="00F6247D" w:rsidP="00F6247D">
            <w:pPr>
              <w:spacing w:after="0" w:line="240" w:lineRule="auto"/>
              <w:ind w:hanging="2"/>
              <w:jc w:val="both"/>
              <w:rPr>
                <w:i/>
              </w:rPr>
            </w:pPr>
          </w:p>
          <w:p w14:paraId="1AB8050A" w14:textId="045C798B" w:rsidR="00F6247D" w:rsidRDefault="00BC378B" w:rsidP="00F6247D">
            <w:pPr>
              <w:numPr>
                <w:ilvl w:val="0"/>
                <w:numId w:val="67"/>
              </w:numPr>
              <w:suppressAutoHyphens w:val="0"/>
              <w:spacing w:after="0" w:line="240" w:lineRule="auto"/>
              <w:jc w:val="both"/>
              <w:textDirection w:val="btLr"/>
              <w:textAlignment w:val="top"/>
              <w:outlineLvl w:val="0"/>
            </w:pPr>
            <w:r>
              <w:rPr>
                <w:lang w:val="bs-Latn-BA"/>
              </w:rPr>
              <w:t>Usmena interakcija</w:t>
            </w:r>
            <w:r w:rsidR="00F6247D">
              <w:t>:</w:t>
            </w:r>
            <w:r w:rsidR="00F6247D" w:rsidRPr="00CB63C2">
              <w:rPr>
                <w:i/>
              </w:rPr>
              <w:t xml:space="preserve"> </w:t>
            </w:r>
            <w:r>
              <w:rPr>
                <w:lang w:val="bs-Latn-BA"/>
              </w:rPr>
              <w:t>Pozivanje, prihvatanje/odbijanje pozivnice</w:t>
            </w:r>
            <w:r w:rsidR="00F6247D">
              <w:t xml:space="preserve">. </w:t>
            </w:r>
          </w:p>
          <w:p w14:paraId="20A61E30" w14:textId="77777777" w:rsidR="00F6247D" w:rsidRPr="00CB63C2" w:rsidRDefault="00F6247D" w:rsidP="00F6247D">
            <w:pPr>
              <w:spacing w:after="0" w:line="240" w:lineRule="auto"/>
              <w:ind w:left="720"/>
              <w:jc w:val="both"/>
              <w:rPr>
                <w:i/>
              </w:rPr>
            </w:pPr>
            <w:r w:rsidRPr="00CB63C2">
              <w:rPr>
                <w:i/>
              </w:rPr>
              <w:t>Elena, vieni con me al cinema domani sera? -Si, vengo volentieri. / -Mi dispiace, non posso venire, ho da fare.</w:t>
            </w:r>
          </w:p>
          <w:p w14:paraId="1FE0CAD7" w14:textId="77777777" w:rsidR="00F6247D" w:rsidRPr="00CB63C2" w:rsidRDefault="00F6247D" w:rsidP="00F6247D">
            <w:pPr>
              <w:spacing w:after="0" w:line="240" w:lineRule="auto"/>
              <w:ind w:hanging="2"/>
              <w:jc w:val="both"/>
              <w:rPr>
                <w:i/>
                <w:color w:val="FF0000"/>
              </w:rPr>
            </w:pPr>
          </w:p>
          <w:p w14:paraId="0DD264D0" w14:textId="54743365" w:rsidR="00F6247D" w:rsidRDefault="00BC378B" w:rsidP="00F6247D">
            <w:pPr>
              <w:numPr>
                <w:ilvl w:val="0"/>
                <w:numId w:val="67"/>
              </w:numPr>
              <w:suppressAutoHyphens w:val="0"/>
              <w:spacing w:after="0" w:line="276" w:lineRule="auto"/>
              <w:jc w:val="both"/>
              <w:textDirection w:val="btLr"/>
              <w:textAlignment w:val="top"/>
              <w:outlineLvl w:val="0"/>
            </w:pPr>
            <w:r>
              <w:rPr>
                <w:lang w:val="bs-Latn-BA"/>
              </w:rPr>
              <w:t>Usmena interakcija</w:t>
            </w:r>
            <w:r w:rsidR="00F6247D">
              <w:t>:</w:t>
            </w:r>
            <w:r w:rsidR="00F6247D" w:rsidRPr="00CB63C2">
              <w:rPr>
                <w:i/>
              </w:rPr>
              <w:t xml:space="preserve"> Che tempo fa? </w:t>
            </w:r>
            <w:r w:rsidR="004073F2">
              <w:rPr>
                <w:iCs/>
                <w:lang w:val="bs-Latn-BA"/>
              </w:rPr>
              <w:t>Nastavnik</w:t>
            </w:r>
            <w:r w:rsidRPr="00BC378B">
              <w:rPr>
                <w:iCs/>
              </w:rPr>
              <w:t xml:space="preserve"> pokazuje </w:t>
            </w:r>
            <w:r>
              <w:rPr>
                <w:iCs/>
                <w:lang w:val="bs-Latn-BA"/>
              </w:rPr>
              <w:t>meterološku</w:t>
            </w:r>
            <w:r w:rsidRPr="00BC378B">
              <w:rPr>
                <w:iCs/>
              </w:rPr>
              <w:t xml:space="preserve"> kartu svijeta. Učenici razmjenjuju informacije o vremenskim prilikama u različitim zemljama. Jedan učenik postavlja pitanje o vremenu u određenoj zemlji, drugi učenik odgovara:</w:t>
            </w:r>
          </w:p>
          <w:p w14:paraId="5B7236B5" w14:textId="77777777" w:rsidR="00F6247D" w:rsidRDefault="00F6247D" w:rsidP="00F6247D">
            <w:pPr>
              <w:spacing w:after="0" w:line="276" w:lineRule="auto"/>
              <w:ind w:left="720"/>
              <w:jc w:val="both"/>
            </w:pPr>
          </w:p>
          <w:p w14:paraId="47A9B1F8" w14:textId="77777777" w:rsidR="00F6247D" w:rsidRDefault="00F6247D" w:rsidP="00F6247D">
            <w:pPr>
              <w:spacing w:after="0" w:line="276" w:lineRule="auto"/>
              <w:ind w:left="720"/>
              <w:jc w:val="both"/>
            </w:pPr>
            <w:r>
              <w:t xml:space="preserve">Che tempo fa in Africa? </w:t>
            </w:r>
            <w:r w:rsidRPr="00CB63C2">
              <w:rPr>
                <w:i/>
              </w:rPr>
              <w:t>- Fa molto caldo. C’è il sole.</w:t>
            </w:r>
          </w:p>
          <w:p w14:paraId="541D465E" w14:textId="77777777" w:rsidR="00F6247D" w:rsidRPr="00DC6D57" w:rsidRDefault="00F6247D" w:rsidP="00F6247D">
            <w:pPr>
              <w:spacing w:after="0" w:line="276" w:lineRule="auto"/>
              <w:ind w:left="720"/>
              <w:jc w:val="both"/>
              <w:rPr>
                <w:i/>
              </w:rPr>
            </w:pPr>
            <w:r w:rsidRPr="00CB63C2">
              <w:rPr>
                <w:i/>
              </w:rPr>
              <w:t xml:space="preserve">Che tempo fa al Polo Nord? </w:t>
            </w:r>
            <w:r w:rsidRPr="00DC6D57">
              <w:rPr>
                <w:i/>
              </w:rPr>
              <w:t>- Fa molto freddo. Le temperature sono molto basse.</w:t>
            </w:r>
          </w:p>
          <w:p w14:paraId="022164BC" w14:textId="77777777" w:rsidR="00F6247D" w:rsidRPr="00DC6D57" w:rsidRDefault="00F6247D" w:rsidP="00F6247D">
            <w:pPr>
              <w:spacing w:after="0" w:line="276" w:lineRule="auto"/>
              <w:ind w:left="720"/>
              <w:jc w:val="both"/>
              <w:rPr>
                <w:i/>
              </w:rPr>
            </w:pPr>
            <w:r w:rsidRPr="00DC6D57">
              <w:rPr>
                <w:i/>
              </w:rPr>
              <w:lastRenderedPageBreak/>
              <w:t xml:space="preserve">Che tempo fa in Inghilterra? - Fa freddo e piove spesso. </w:t>
            </w:r>
            <w:r>
              <w:rPr>
                <w:i/>
                <w:lang w:val="fr-FR"/>
              </w:rPr>
              <w:t>I</w:t>
            </w:r>
            <w:r w:rsidRPr="00DC6D57">
              <w:rPr>
                <w:i/>
              </w:rPr>
              <w:t xml:space="preserve">l clima è nuvoloso e umido. </w:t>
            </w:r>
          </w:p>
          <w:p w14:paraId="2B719BEA" w14:textId="215FC434" w:rsidR="00BC378B" w:rsidRDefault="00BC378B" w:rsidP="00BC378B">
            <w:pPr>
              <w:numPr>
                <w:ilvl w:val="0"/>
                <w:numId w:val="67"/>
              </w:numPr>
              <w:suppressAutoHyphens w:val="0"/>
              <w:spacing w:after="0" w:line="240" w:lineRule="auto"/>
              <w:jc w:val="both"/>
              <w:textDirection w:val="btLr"/>
              <w:textAlignment w:val="top"/>
              <w:outlineLvl w:val="0"/>
            </w:pPr>
            <w:r>
              <w:rPr>
                <w:lang w:val="bs-Latn-BA"/>
              </w:rPr>
              <w:t>Pismeno izražavanje</w:t>
            </w:r>
            <w:r>
              <w:t>. Učenici pišu pozivnice na papirićima za rođendansku zabavu. Zatim ih međusobno razmjenjuju i svaki se odaziva na poziv</w:t>
            </w:r>
            <w:r>
              <w:rPr>
                <w:lang w:val="bs-Latn-BA"/>
              </w:rPr>
              <w:t>nicu</w:t>
            </w:r>
            <w:r>
              <w:t xml:space="preserve"> koji je dobio.</w:t>
            </w:r>
          </w:p>
          <w:p w14:paraId="40771EA6" w14:textId="3F26506F" w:rsidR="00BC378B" w:rsidRDefault="00BC378B" w:rsidP="00BC378B">
            <w:pPr>
              <w:numPr>
                <w:ilvl w:val="0"/>
                <w:numId w:val="67"/>
              </w:numPr>
              <w:suppressAutoHyphens w:val="0"/>
              <w:spacing w:after="0" w:line="240" w:lineRule="auto"/>
              <w:jc w:val="both"/>
              <w:textDirection w:val="btLr"/>
              <w:textAlignment w:val="top"/>
              <w:outlineLvl w:val="0"/>
            </w:pPr>
            <w:r w:rsidRPr="00BC378B">
              <w:t xml:space="preserve">Pismeno izražavanje. </w:t>
            </w:r>
            <w:r>
              <w:t>Na osnovu zadate vremenske karte, učenici podijeljeni u grupe opisuju vremenske prilike na određenim mjestima svijeta.</w:t>
            </w:r>
          </w:p>
          <w:p w14:paraId="34DF9A73" w14:textId="5A5A8EC3" w:rsidR="00BC378B" w:rsidRDefault="00BC378B" w:rsidP="00BC378B">
            <w:pPr>
              <w:numPr>
                <w:ilvl w:val="0"/>
                <w:numId w:val="67"/>
              </w:numPr>
              <w:suppressAutoHyphens w:val="0"/>
              <w:spacing w:after="0" w:line="240" w:lineRule="auto"/>
              <w:jc w:val="both"/>
              <w:textDirection w:val="btLr"/>
              <w:textAlignment w:val="top"/>
              <w:outlineLvl w:val="0"/>
            </w:pPr>
            <w:r>
              <w:t xml:space="preserve">Projektni zadatak: </w:t>
            </w:r>
            <w:r w:rsidRPr="00BC378B">
              <w:rPr>
                <w:i/>
                <w:iCs/>
              </w:rPr>
              <w:t>Foto priča.</w:t>
            </w:r>
            <w:r>
              <w:t xml:space="preserve"> Učenici u grupama prave plakat sa slikama koji ilustruju </w:t>
            </w:r>
            <w:r>
              <w:rPr>
                <w:lang w:val="bs-Latn-BA"/>
              </w:rPr>
              <w:t>aktivnosti u slobodno vrijeme</w:t>
            </w:r>
            <w:r>
              <w:t xml:space="preserve"> u različitim godišnjim dobima i povezuju ih kratkim jednostavnim rečenicama koje opisuju te aktivnosti.</w:t>
            </w:r>
          </w:p>
          <w:p w14:paraId="013506F2" w14:textId="382DE0F3" w:rsidR="00BC378B" w:rsidRDefault="00BC378B" w:rsidP="00BC378B">
            <w:pPr>
              <w:numPr>
                <w:ilvl w:val="0"/>
                <w:numId w:val="67"/>
              </w:numPr>
              <w:suppressAutoHyphens w:val="0"/>
              <w:spacing w:after="0" w:line="240" w:lineRule="auto"/>
              <w:jc w:val="both"/>
              <w:textDirection w:val="btLr"/>
              <w:textAlignment w:val="top"/>
              <w:outlineLvl w:val="0"/>
            </w:pPr>
            <w:r>
              <w:t xml:space="preserve">Projektni zadatak: </w:t>
            </w:r>
            <w:r w:rsidRPr="00BC378B">
              <w:rPr>
                <w:i/>
                <w:iCs/>
              </w:rPr>
              <w:t>Pozivnice za zabave.</w:t>
            </w:r>
            <w:r>
              <w:t xml:space="preserve"> Učenici su podijeljeni u grupe i dogovaraju se o mjestu žurke, datumu, trajanju/satu, hrani, piću, aktivnostima, igricama, muzici. Oni mogu dati nekoliko prijedloga, koje će potom iznijeti razredu i za najbolji će se glasati. Na kraju, pišu pozivnice na italijanskom jeziku, koje će sadržavati dogovorene informacije o zabavi.</w:t>
            </w:r>
          </w:p>
          <w:p w14:paraId="6A582B3B" w14:textId="13BD093C" w:rsidR="00BC378B" w:rsidRDefault="00BC378B" w:rsidP="00BC378B">
            <w:pPr>
              <w:numPr>
                <w:ilvl w:val="0"/>
                <w:numId w:val="67"/>
              </w:numPr>
              <w:suppressAutoHyphens w:val="0"/>
              <w:spacing w:after="0" w:line="240" w:lineRule="auto"/>
              <w:jc w:val="both"/>
              <w:textDirection w:val="btLr"/>
              <w:textAlignment w:val="top"/>
              <w:outlineLvl w:val="0"/>
            </w:pPr>
            <w:r>
              <w:t xml:space="preserve">Projektni zadatak: </w:t>
            </w:r>
            <w:r w:rsidRPr="00BC378B">
              <w:rPr>
                <w:i/>
                <w:iCs/>
              </w:rPr>
              <w:t>Godišnja doba</w:t>
            </w:r>
            <w:r>
              <w:t xml:space="preserve">. Učenici prave poster sa slikama četiri godišnja doba. Ispod svake slike upisuju izraze koji ukazuju na vremenske prilike karakteristične za određeno </w:t>
            </w:r>
            <w:r w:rsidR="00432954">
              <w:rPr>
                <w:lang w:val="bs-Latn-BA"/>
              </w:rPr>
              <w:t>godišnje doba</w:t>
            </w:r>
            <w:r>
              <w:t>.</w:t>
            </w:r>
          </w:p>
          <w:p w14:paraId="79EF5BAD" w14:textId="71848677" w:rsidR="00F6247D" w:rsidRDefault="00BC378B" w:rsidP="00BC378B">
            <w:pPr>
              <w:numPr>
                <w:ilvl w:val="0"/>
                <w:numId w:val="67"/>
              </w:numPr>
              <w:suppressAutoHyphens w:val="0"/>
              <w:spacing w:after="0" w:line="240" w:lineRule="auto"/>
              <w:jc w:val="both"/>
              <w:textDirection w:val="btLr"/>
              <w:textAlignment w:val="top"/>
              <w:outlineLvl w:val="0"/>
            </w:pPr>
            <w:r>
              <w:t xml:space="preserve">Aktivnosti za uvježbavanje izgovora i razvijanje komunikacijske kompetencije kod učenika: čitanje naglas, </w:t>
            </w:r>
            <w:r w:rsidR="00432954">
              <w:rPr>
                <w:lang w:val="bs-Latn-BA"/>
              </w:rPr>
              <w:t>konverzacija</w:t>
            </w:r>
            <w:r>
              <w:t xml:space="preserve"> na italijanskom jeziku, igranje uloga, dramatizacije</w:t>
            </w:r>
            <w:r w:rsidR="00F6247D">
              <w:t xml:space="preserve">. </w:t>
            </w:r>
          </w:p>
          <w:p w14:paraId="229F4B58" w14:textId="042776D9" w:rsidR="00F6247D" w:rsidRPr="003861EF" w:rsidRDefault="00F6247D" w:rsidP="00432954">
            <w:pPr>
              <w:shd w:val="clear" w:color="auto" w:fill="FFFFFF"/>
              <w:suppressAutoHyphens w:val="0"/>
              <w:autoSpaceDE w:val="0"/>
              <w:autoSpaceDN w:val="0"/>
              <w:spacing w:after="0" w:line="276" w:lineRule="auto"/>
              <w:jc w:val="both"/>
              <w:rPr>
                <w:iCs/>
                <w:color w:val="000000"/>
                <w:kern w:val="0"/>
                <w:lang w:eastAsia="en-US"/>
              </w:rPr>
            </w:pPr>
          </w:p>
        </w:tc>
      </w:tr>
    </w:tbl>
    <w:p w14:paraId="65929452" w14:textId="77777777" w:rsidR="00AB47FC" w:rsidRDefault="00AB47FC"/>
    <w:p w14:paraId="0EBD646B" w14:textId="77777777" w:rsidR="00DD2F0F" w:rsidRDefault="00DD2F0F"/>
    <w:p w14:paraId="3D3E725F" w14:textId="77777777" w:rsidR="00DD2F0F" w:rsidRDefault="00DD2F0F"/>
    <w:p w14:paraId="35D74058" w14:textId="77777777" w:rsidR="00DD2F0F" w:rsidRDefault="00DD2F0F"/>
    <w:p w14:paraId="3C2F10FC" w14:textId="159F6046" w:rsidR="00AB47FC" w:rsidRPr="00ED5232" w:rsidRDefault="00DD2F0F" w:rsidP="00F34300">
      <w:pPr>
        <w:pBdr>
          <w:top w:val="single" w:sz="4" w:space="1" w:color="000001"/>
          <w:left w:val="single" w:sz="4" w:space="4" w:color="000001"/>
          <w:bottom w:val="single" w:sz="4" w:space="1" w:color="000001"/>
          <w:right w:val="single" w:sz="4" w:space="4" w:color="000001"/>
        </w:pBdr>
        <w:shd w:val="clear" w:color="auto" w:fill="2F5496"/>
        <w:rPr>
          <w:rFonts w:ascii="Arial Narrow" w:hAnsi="Arial Narrow"/>
        </w:rPr>
      </w:pPr>
      <w:r w:rsidRPr="00850CBF">
        <w:rPr>
          <w:rFonts w:ascii="Arial Narrow" w:hAnsi="Arial Narrow"/>
          <w:b/>
          <w:color w:val="FFFFFF"/>
          <w:sz w:val="28"/>
          <w:szCs w:val="28"/>
          <w:lang w:val="en-GB"/>
        </w:rPr>
        <w:t>INKLUZIVNOST, RODOVA RAVNOPRAVNOST/SENZITIVNOST, INTERKULTURALNOST I MEĐUPREDMETNA INTEGRACIJA</w:t>
      </w:r>
    </w:p>
    <w:p w14:paraId="6D07BF92" w14:textId="77777777" w:rsidR="00F34300" w:rsidRDefault="00F34300" w:rsidP="00F34300">
      <w:pPr>
        <w:pBdr>
          <w:top w:val="none" w:sz="0" w:space="0" w:color="000000"/>
          <w:left w:val="none" w:sz="0" w:space="0" w:color="000000"/>
          <w:bottom w:val="none" w:sz="0" w:space="0" w:color="000000"/>
          <w:right w:val="none" w:sz="0" w:space="0" w:color="000000"/>
        </w:pBdr>
        <w:ind w:firstLine="360"/>
        <w:jc w:val="both"/>
      </w:pPr>
      <w:r>
        <w:t xml:space="preserve">Nastavnik obezbjeđuje inkluzivnost uključivanjem svih učenika u sve aktivnosti za vrijeme časa. Pri tom, omogućava da svako dijete bude kognitivno i emocionalno angažovano korišćenjem adekvatnih pristupa (individualizacija, diferencijacija, timski rad, saučenička podrška). U radu sa djecom sa smetnjama primjenjuje individualni obrazovni plan (prilagođen rezultatima učenja i standarda za ocjenjivanje) i uvijek kada je moguće koristi dopunsku podršku drugih lica (lične i obrazovne asistente, obrazovne medijatore, tutore volontere i profesionalce iz škola sa resurnim centrom). Redovno prati sve učenike, posebno one iz ranjivih grupa, kako bi mogao navremeno identifikovati poteškoće u učenju, da podstiče i podržava postizanje rezultata u učenju. </w:t>
      </w:r>
    </w:p>
    <w:p w14:paraId="5D4D448A" w14:textId="77777777" w:rsidR="00F34300" w:rsidRDefault="00F34300" w:rsidP="00F34300">
      <w:pPr>
        <w:pBdr>
          <w:top w:val="none" w:sz="0" w:space="0" w:color="000000"/>
          <w:left w:val="none" w:sz="0" w:space="0" w:color="000000"/>
          <w:bottom w:val="none" w:sz="0" w:space="0" w:color="000000"/>
          <w:right w:val="none" w:sz="0" w:space="0" w:color="000000"/>
        </w:pBdr>
        <w:ind w:firstLine="360"/>
        <w:jc w:val="both"/>
      </w:pPr>
      <w:r>
        <w:t xml:space="preserve">U realizaciji aktivnosti nastavnik podjednako tretira i dječake i djevojčice pri čemu vodi brigu kako im ne bi dodijelio rodovo stereotipnu ulogu. Nastoji da obezbjedi balans na osnov pola u formiranju grupa za rad. U izboru dopunskog materijala u nastavi koristi ilustracije i primjere koji su rodovo i etnički/kulturno senzitivni i podstiču rodovu ravnopravnost, odnosno promovišu interkulturalizam.  </w:t>
      </w:r>
    </w:p>
    <w:p w14:paraId="32076DD5" w14:textId="784B4FC0" w:rsidR="005E54CC" w:rsidRDefault="00F34300" w:rsidP="00F34300">
      <w:pPr>
        <w:pBdr>
          <w:top w:val="none" w:sz="0" w:space="0" w:color="000000"/>
          <w:left w:val="none" w:sz="0" w:space="0" w:color="000000"/>
          <w:bottom w:val="none" w:sz="0" w:space="0" w:color="000000"/>
          <w:right w:val="none" w:sz="0" w:space="0" w:color="000000"/>
        </w:pBdr>
        <w:ind w:firstLine="360"/>
        <w:jc w:val="both"/>
        <w:rPr>
          <w:color w:val="000000"/>
        </w:rPr>
      </w:pPr>
      <w:r>
        <w:lastRenderedPageBreak/>
        <w:t>Uvijek kada je moguće nastavnik koristi integraciju tema/sadržaja/pojmova u planiranju i realizaciji nastave. Integracija omogućava učenicima da uključe perspektive ostalih nastavnih predmeta u onome što izučavaju u ovom nastavnom predmetu i da povežu znanja iz različitih oblasti u jednu cjelinu.</w:t>
      </w:r>
    </w:p>
    <w:p w14:paraId="79FB811D" w14:textId="77777777" w:rsidR="00AB47FC" w:rsidRDefault="00AB47FC" w:rsidP="00AB47FC">
      <w:pPr>
        <w:pBdr>
          <w:top w:val="none" w:sz="0" w:space="0" w:color="000000"/>
          <w:left w:val="none" w:sz="0" w:space="0" w:color="000000"/>
          <w:bottom w:val="none" w:sz="0" w:space="0" w:color="000000"/>
          <w:right w:val="none" w:sz="0" w:space="0" w:color="000000"/>
        </w:pBdr>
        <w:rPr>
          <w:b/>
        </w:rPr>
      </w:pPr>
    </w:p>
    <w:p w14:paraId="7C18143C" w14:textId="134533BE" w:rsidR="00DD2F0F" w:rsidRPr="00DD2F0F" w:rsidRDefault="00DD2F0F" w:rsidP="00DD2F0F">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b/>
          <w:color w:val="FFFFFF"/>
          <w:sz w:val="28"/>
          <w:szCs w:val="28"/>
          <w:lang w:val="en-GB"/>
        </w:rPr>
      </w:pPr>
      <w:r w:rsidRPr="00DD2F0F">
        <w:rPr>
          <w:rFonts w:ascii="Arial Narrow" w:hAnsi="Arial Narrow"/>
          <w:b/>
          <w:color w:val="FFFFFF"/>
          <w:sz w:val="28"/>
          <w:szCs w:val="28"/>
          <w:lang w:val="en-GB"/>
        </w:rPr>
        <w:t>ОCJENJIVANJE POSTI</w:t>
      </w:r>
      <w:r w:rsidR="00692689">
        <w:rPr>
          <w:rFonts w:ascii="Arial Narrow" w:hAnsi="Arial Narrow"/>
          <w:b/>
          <w:color w:val="FFFFFF"/>
          <w:sz w:val="28"/>
          <w:szCs w:val="28"/>
          <w:lang w:val="en-GB"/>
        </w:rPr>
        <w:t>GNUĆA</w:t>
      </w:r>
      <w:r w:rsidR="004073F2">
        <w:rPr>
          <w:rFonts w:ascii="Arial Narrow" w:hAnsi="Arial Narrow"/>
          <w:b/>
          <w:color w:val="FFFFFF"/>
          <w:sz w:val="28"/>
          <w:szCs w:val="28"/>
          <w:lang w:val="en-GB"/>
        </w:rPr>
        <w:t xml:space="preserve"> UČENIKA</w:t>
      </w:r>
    </w:p>
    <w:p w14:paraId="349DA39E" w14:textId="77777777" w:rsidR="00AB47FC" w:rsidRDefault="00AB47FC" w:rsidP="00AB47FC">
      <w:pPr>
        <w:spacing w:after="0" w:line="240" w:lineRule="auto"/>
        <w:ind w:firstLine="720"/>
      </w:pPr>
    </w:p>
    <w:p w14:paraId="10D74AB7" w14:textId="4A3FBB39" w:rsidR="001D0EA9" w:rsidRDefault="001D0EA9" w:rsidP="001D0EA9">
      <w:pPr>
        <w:spacing w:after="0" w:line="240" w:lineRule="auto"/>
        <w:ind w:firstLine="360"/>
        <w:jc w:val="both"/>
      </w:pPr>
      <w:r w:rsidRPr="001D0EA9">
        <w:t xml:space="preserve">Ocjenjivanje </w:t>
      </w:r>
      <w:r w:rsidR="00692689">
        <w:rPr>
          <w:lang w:val="bs-Latn-BA"/>
        </w:rPr>
        <w:t>postignuća</w:t>
      </w:r>
      <w:r w:rsidR="004073F2">
        <w:rPr>
          <w:lang w:val="bs-Latn-BA"/>
        </w:rPr>
        <w:t xml:space="preserve"> učenika</w:t>
      </w:r>
      <w:r w:rsidRPr="001D0EA9">
        <w:t xml:space="preserve"> vrši se na osnovu datih standarda ocjenjivanja, sa pozitivnim akcentom na napredak učenika u savladavanju jezika, a ne isticanje nedostataka. Budući da u sedmom razredu iz predmeta </w:t>
      </w:r>
      <w:r w:rsidR="00432954">
        <w:rPr>
          <w:lang w:val="bs-Latn-BA"/>
        </w:rPr>
        <w:t>Italijansk</w:t>
      </w:r>
      <w:r w:rsidRPr="001D0EA9">
        <w:t>i jezik učenici savladavaju sve četiri jezičke vještine: slušanj</w:t>
      </w:r>
      <w:r w:rsidRPr="001D0EA9">
        <w:rPr>
          <w:lang w:val="bs-Latn-BA"/>
        </w:rPr>
        <w:t>e sa razumijevanjem</w:t>
      </w:r>
      <w:r w:rsidRPr="001D0EA9">
        <w:t xml:space="preserve">, </w:t>
      </w:r>
      <w:r w:rsidR="00432954">
        <w:rPr>
          <w:lang w:val="bs-Latn-BA"/>
        </w:rPr>
        <w:t xml:space="preserve">početno </w:t>
      </w:r>
      <w:r w:rsidRPr="001D0EA9">
        <w:t>čitanj</w:t>
      </w:r>
      <w:r w:rsidRPr="001D0EA9">
        <w:rPr>
          <w:lang w:val="bs-Latn-BA"/>
        </w:rPr>
        <w:t>e sa razumijevanjem</w:t>
      </w:r>
      <w:r w:rsidRPr="001D0EA9">
        <w:t xml:space="preserve">, govor (govorna interakcija i produkcija) i </w:t>
      </w:r>
      <w:r w:rsidR="00432954">
        <w:rPr>
          <w:lang w:val="bs-Latn-BA"/>
        </w:rPr>
        <w:t xml:space="preserve">početno </w:t>
      </w:r>
      <w:r w:rsidRPr="001D0EA9">
        <w:t>pisanje (pismena produkcija), nastavnik</w:t>
      </w:r>
      <w:r>
        <w:rPr>
          <w:lang w:val="bs-Latn-BA"/>
        </w:rPr>
        <w:t>/nastavnica</w:t>
      </w:r>
      <w:r w:rsidRPr="001D0EA9">
        <w:t xml:space="preserve"> prati i ocjenjuje:</w:t>
      </w:r>
    </w:p>
    <w:p w14:paraId="35251867" w14:textId="77777777" w:rsidR="001D0EA9" w:rsidRPr="001D0EA9" w:rsidRDefault="001D0EA9" w:rsidP="001D0EA9">
      <w:pPr>
        <w:spacing w:after="0" w:line="240" w:lineRule="auto"/>
        <w:ind w:firstLine="360"/>
        <w:jc w:val="both"/>
        <w:rPr>
          <w:lang w:val="bs-Latn-BA"/>
        </w:rPr>
      </w:pPr>
    </w:p>
    <w:p w14:paraId="115EAD26" w14:textId="77777777" w:rsidR="001D0EA9" w:rsidRPr="001D0EA9" w:rsidRDefault="001D0EA9" w:rsidP="004F6CA6">
      <w:pPr>
        <w:pStyle w:val="ListParagraph"/>
        <w:numPr>
          <w:ilvl w:val="0"/>
          <w:numId w:val="22"/>
        </w:numPr>
      </w:pPr>
      <w:r w:rsidRPr="001D0EA9">
        <w:t xml:space="preserve">usmene odgovore na pitanja postavljena od nastavnika/ce ili od saučenika i učešće u kraće dijaloge primjenom usvojenog vokabulara; </w:t>
      </w:r>
    </w:p>
    <w:p w14:paraId="2EAB0AF9" w14:textId="77777777" w:rsidR="001D0EA9" w:rsidRDefault="001D0EA9" w:rsidP="004F6CA6">
      <w:pPr>
        <w:pStyle w:val="ListParagraph"/>
        <w:numPr>
          <w:ilvl w:val="0"/>
          <w:numId w:val="22"/>
        </w:numPr>
      </w:pPr>
      <w:r w:rsidRPr="001D0EA9">
        <w:t>verbalna i neverbalna reakcija nakon slušan</w:t>
      </w:r>
      <w:r>
        <w:rPr>
          <w:lang w:val="bs-Latn-BA"/>
        </w:rPr>
        <w:t>og</w:t>
      </w:r>
      <w:r w:rsidRPr="001D0EA9">
        <w:t xml:space="preserve"> i</w:t>
      </w:r>
      <w:r>
        <w:rPr>
          <w:lang w:val="bs-Latn-BA"/>
        </w:rPr>
        <w:t>skaza</w:t>
      </w:r>
      <w:r w:rsidRPr="001D0EA9">
        <w:t>;</w:t>
      </w:r>
      <w:bookmarkStart w:id="4" w:name="_Hlk145327877"/>
    </w:p>
    <w:p w14:paraId="11597C66" w14:textId="460D60D8" w:rsidR="001D0EA9" w:rsidRDefault="001D0EA9" w:rsidP="004F6CA6">
      <w:pPr>
        <w:pStyle w:val="ListParagraph"/>
        <w:numPr>
          <w:ilvl w:val="0"/>
          <w:numId w:val="22"/>
        </w:numPr>
      </w:pPr>
      <w:r w:rsidRPr="001D0EA9">
        <w:t>razumijevanje kratkih slušanih i/ili pisanih i</w:t>
      </w:r>
      <w:r>
        <w:rPr>
          <w:lang w:val="bs-Latn-BA"/>
        </w:rPr>
        <w:t>skaz</w:t>
      </w:r>
      <w:r w:rsidRPr="001D0EA9">
        <w:t>a i kratkih dijaloga, kratkih jednostavnih pjesama;</w:t>
      </w:r>
    </w:p>
    <w:bookmarkEnd w:id="4"/>
    <w:p w14:paraId="62109B3B" w14:textId="77777777" w:rsidR="001D0EA9" w:rsidRPr="00432954" w:rsidRDefault="001D0EA9" w:rsidP="004F6CA6">
      <w:pPr>
        <w:pStyle w:val="ListParagraph"/>
        <w:numPr>
          <w:ilvl w:val="0"/>
          <w:numId w:val="22"/>
        </w:numPr>
      </w:pPr>
      <w:r w:rsidRPr="001D0EA9">
        <w:t xml:space="preserve">pravilno pisanje riječi, jednostavnih rečenica, kraćih dijaloga i pasusa, kao i pisanje po zvučnom modelu – diktat; </w:t>
      </w:r>
    </w:p>
    <w:p w14:paraId="3155FEF3" w14:textId="0D77171D" w:rsidR="00432954" w:rsidRPr="00432954" w:rsidRDefault="00432954" w:rsidP="00432954">
      <w:pPr>
        <w:pStyle w:val="ListParagraph"/>
        <w:numPr>
          <w:ilvl w:val="0"/>
          <w:numId w:val="22"/>
        </w:numPr>
        <w:spacing w:after="0"/>
      </w:pPr>
      <w:r>
        <w:rPr>
          <w:lang w:val="bs-Latn-BA"/>
        </w:rPr>
        <w:t>usmeno izražavanje i usmena interakcija</w:t>
      </w:r>
    </w:p>
    <w:p w14:paraId="495FCF9B" w14:textId="101E8F10" w:rsidR="00432954" w:rsidRPr="00432954" w:rsidRDefault="00432954" w:rsidP="00432954">
      <w:pPr>
        <w:pStyle w:val="ListParagraph"/>
        <w:numPr>
          <w:ilvl w:val="0"/>
          <w:numId w:val="22"/>
        </w:numPr>
        <w:spacing w:after="0"/>
      </w:pPr>
      <w:r w:rsidRPr="00432954">
        <w:t>о</w:t>
      </w:r>
      <w:r>
        <w:rPr>
          <w:lang w:val="bs-Latn-BA"/>
        </w:rPr>
        <w:t>dgovori na kvizove</w:t>
      </w:r>
      <w:r w:rsidRPr="00432954">
        <w:t xml:space="preserve"> (</w:t>
      </w:r>
      <w:r>
        <w:rPr>
          <w:lang w:val="bs-Latn-BA"/>
        </w:rPr>
        <w:t>kraći tekstovi</w:t>
      </w:r>
      <w:r w:rsidRPr="00432954">
        <w:t xml:space="preserve">) </w:t>
      </w:r>
      <w:r>
        <w:rPr>
          <w:lang w:val="bs-Latn-BA"/>
        </w:rPr>
        <w:t>koji su dio poučavanja</w:t>
      </w:r>
      <w:r w:rsidRPr="00432954">
        <w:t>;</w:t>
      </w:r>
    </w:p>
    <w:p w14:paraId="48C9586F" w14:textId="77777777" w:rsidR="001D0EA9" w:rsidRDefault="001D0EA9" w:rsidP="00432954">
      <w:pPr>
        <w:numPr>
          <w:ilvl w:val="0"/>
          <w:numId w:val="22"/>
        </w:numPr>
        <w:spacing w:after="0" w:line="240" w:lineRule="auto"/>
      </w:pPr>
      <w:r w:rsidRPr="001D0EA9">
        <w:t>pisanje rečenica, kratkih i jednostavnih tekstova na zadate teme;</w:t>
      </w:r>
    </w:p>
    <w:p w14:paraId="5D8D4EB5" w14:textId="643E2FD1" w:rsidR="001D0EA9" w:rsidRDefault="001D0EA9" w:rsidP="004F6CA6">
      <w:pPr>
        <w:numPr>
          <w:ilvl w:val="0"/>
          <w:numId w:val="22"/>
        </w:numPr>
        <w:spacing w:after="0" w:line="240" w:lineRule="auto"/>
      </w:pPr>
      <w:r>
        <w:t>individualna i grupna izrada projektnih zadataka (posteri, ilustracije,</w:t>
      </w:r>
      <w:r>
        <w:rPr>
          <w:lang w:val="bs-Latn-BA"/>
        </w:rPr>
        <w:t xml:space="preserve"> prezentacije</w:t>
      </w:r>
      <w:r>
        <w:t>);</w:t>
      </w:r>
    </w:p>
    <w:p w14:paraId="3A343EC6" w14:textId="77777777" w:rsidR="001D0EA9" w:rsidRPr="001D0EA9" w:rsidRDefault="001D0EA9" w:rsidP="004F6CA6">
      <w:pPr>
        <w:numPr>
          <w:ilvl w:val="0"/>
          <w:numId w:val="22"/>
        </w:numPr>
        <w:spacing w:after="0" w:line="240" w:lineRule="auto"/>
      </w:pPr>
      <w:r>
        <w:t>domaći zadatak</w:t>
      </w:r>
      <w:r w:rsidRPr="001D0EA9">
        <w:rPr>
          <w:color w:val="000000"/>
        </w:rPr>
        <w:t xml:space="preserve"> </w:t>
      </w:r>
    </w:p>
    <w:p w14:paraId="77C1D82A" w14:textId="77777777" w:rsidR="001D0EA9" w:rsidRDefault="001D0EA9" w:rsidP="001D0EA9">
      <w:pPr>
        <w:spacing w:after="0" w:line="240" w:lineRule="auto"/>
        <w:ind w:left="1080"/>
      </w:pPr>
    </w:p>
    <w:p w14:paraId="6D1F46C5" w14:textId="78B3392F" w:rsidR="005E54CC" w:rsidRDefault="001D0EA9" w:rsidP="00AB47FC">
      <w:pPr>
        <w:spacing w:before="240" w:after="240" w:line="240" w:lineRule="auto"/>
        <w:ind w:firstLine="360"/>
        <w:jc w:val="both"/>
      </w:pPr>
      <w:r w:rsidRPr="001D0EA9">
        <w:rPr>
          <w:color w:val="000000"/>
        </w:rPr>
        <w:t>Nakon završenog učenja svake teme,</w:t>
      </w:r>
      <w:r w:rsidR="004073F2">
        <w:rPr>
          <w:color w:val="000000"/>
          <w:lang w:val="bs-Latn-BA"/>
        </w:rPr>
        <w:t xml:space="preserve"> učenik</w:t>
      </w:r>
      <w:r w:rsidRPr="001D0EA9">
        <w:rPr>
          <w:color w:val="000000"/>
        </w:rPr>
        <w:t xml:space="preserve"> dobija brojčanu sumativnu ocjenu za postignute standarde ocjenjivanja. Sumativno ocjenjivanje se izvodi kao kombinacija rezultata postignutog na testu znanja i ocjene napretka utvrđenog različitim tehnikama formativnog ocjenjivanja. U toku i na kraju školske godine učenik dobija brojčane ocjene.</w:t>
      </w:r>
    </w:p>
    <w:p w14:paraId="431BB1D7" w14:textId="1882592E" w:rsidR="005E54CC" w:rsidRDefault="005E54CC" w:rsidP="00AB47FC">
      <w:pPr>
        <w:spacing w:before="240" w:after="240" w:line="240" w:lineRule="auto"/>
        <w:ind w:firstLine="360"/>
        <w:jc w:val="both"/>
      </w:pPr>
    </w:p>
    <w:p w14:paraId="5BA3E58B" w14:textId="39A9E94D" w:rsidR="005E54CC" w:rsidRDefault="005E54CC" w:rsidP="00AB47FC">
      <w:pPr>
        <w:spacing w:before="240" w:after="240" w:line="240" w:lineRule="auto"/>
        <w:ind w:firstLine="360"/>
        <w:jc w:val="both"/>
      </w:pPr>
    </w:p>
    <w:p w14:paraId="466806B7" w14:textId="77777777" w:rsidR="005E54CC" w:rsidRDefault="005E54CC" w:rsidP="00AB47FC">
      <w:pPr>
        <w:spacing w:before="240" w:after="240" w:line="240" w:lineRule="auto"/>
        <w:ind w:firstLine="360"/>
        <w:jc w:val="both"/>
      </w:pPr>
    </w:p>
    <w:p w14:paraId="3F986BCD" w14:textId="77777777" w:rsidR="00AB47FC" w:rsidRDefault="00AB47FC" w:rsidP="00AB47FC">
      <w:pPr>
        <w:spacing w:after="0" w:line="240" w:lineRule="auto"/>
        <w:jc w:val="both"/>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7E6A2987" w:rsidR="00AB47FC" w:rsidRDefault="001D0EA9" w:rsidP="00F27A58">
            <w:r w:rsidRPr="001D0EA9">
              <w:rPr>
                <w:b/>
              </w:rPr>
              <w:t>Početak implementacije nastavnog programa</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255276F9" w:rsidR="00AB47FC" w:rsidRPr="001D0EA9" w:rsidRDefault="004073F2" w:rsidP="00F27A58">
            <w:pPr>
              <w:rPr>
                <w:lang w:val="bs-Latn-BA"/>
              </w:rPr>
            </w:pPr>
            <w:r>
              <w:rPr>
                <w:lang w:val="bs-Latn-BA"/>
              </w:rPr>
              <w:t xml:space="preserve">školska </w:t>
            </w:r>
            <w:r w:rsidR="00AB47FC" w:rsidRPr="00A32ED0">
              <w:t>202</w:t>
            </w:r>
            <w:r w:rsidR="007D1D69" w:rsidRPr="00A32ED0">
              <w:rPr>
                <w:lang w:val="en-US"/>
              </w:rPr>
              <w:t>4</w:t>
            </w:r>
            <w:r w:rsidR="00AB47FC" w:rsidRPr="00A32ED0">
              <w:t>/202</w:t>
            </w:r>
            <w:r w:rsidR="007D1D69" w:rsidRPr="00A32ED0">
              <w:rPr>
                <w:lang w:val="en-US"/>
              </w:rPr>
              <w:t>5</w:t>
            </w:r>
            <w:r w:rsidR="00AB47FC" w:rsidRPr="00A32ED0">
              <w:t xml:space="preserve"> </w:t>
            </w:r>
            <w:r w:rsidR="001D0EA9">
              <w:rPr>
                <w:lang w:val="bs-Latn-BA"/>
              </w:rPr>
              <w:t>godina</w:t>
            </w:r>
          </w:p>
        </w:tc>
      </w:tr>
      <w:tr w:rsidR="00AB47FC"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CD877A1" w14:textId="77777777" w:rsidR="001D0EA9" w:rsidRPr="001D0EA9" w:rsidRDefault="001D0EA9" w:rsidP="001D0EA9">
            <w:pPr>
              <w:spacing w:after="0"/>
              <w:rPr>
                <w:b/>
              </w:rPr>
            </w:pPr>
            <w:r w:rsidRPr="001D0EA9">
              <w:rPr>
                <w:b/>
              </w:rPr>
              <w:t xml:space="preserve">Institucija/ </w:t>
            </w:r>
          </w:p>
          <w:p w14:paraId="07A92927" w14:textId="6C2585B7" w:rsidR="00AB47FC" w:rsidRDefault="001D0EA9" w:rsidP="001D0EA9">
            <w:pPr>
              <w:spacing w:after="0"/>
            </w:pPr>
            <w:r w:rsidRPr="001D0EA9">
              <w:rPr>
                <w:b/>
              </w:rPr>
              <w:t>nosi</w:t>
            </w:r>
            <w:r w:rsidR="004073F2">
              <w:rPr>
                <w:b/>
                <w:lang w:val="bs-Latn-BA"/>
              </w:rPr>
              <w:t>la</w:t>
            </w:r>
            <w:r w:rsidRPr="001D0EA9">
              <w:rPr>
                <w:b/>
              </w:rPr>
              <w:t>c programa</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75DBE6B0" w:rsidR="00AB47FC" w:rsidRDefault="001D0EA9" w:rsidP="00F27A58">
            <w:r w:rsidRPr="001D0EA9">
              <w:t>Biro za razvoj obrazovanja</w:t>
            </w:r>
          </w:p>
        </w:tc>
      </w:tr>
      <w:tr w:rsidR="00AB47FC"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7D725C48" w:rsidR="00AB47FC" w:rsidRDefault="001D0EA9" w:rsidP="00F27A58">
            <w:r w:rsidRPr="001D0EA9">
              <w:rPr>
                <w:b/>
              </w:rPr>
              <w:t xml:space="preserve">Saglasno članu 30, stav 3 iz Zakona za osnovno obrazovanje („Službeni list Republike Sjeverne Makedonije“ br. 161/19 i 229/20) ministar za obrazovanje i nauku donio je nastavni program iz </w:t>
            </w:r>
            <w:r w:rsidR="00432954" w:rsidRPr="004073F2">
              <w:rPr>
                <w:b/>
                <w:i/>
                <w:iCs/>
                <w:lang w:val="bs-Latn-BA"/>
              </w:rPr>
              <w:t xml:space="preserve">Italijanskog </w:t>
            </w:r>
            <w:r w:rsidRPr="004073F2">
              <w:rPr>
                <w:b/>
                <w:i/>
                <w:iCs/>
              </w:rPr>
              <w:t>jezika</w:t>
            </w:r>
            <w:r w:rsidRPr="001D0EA9">
              <w:rPr>
                <w:b/>
              </w:rPr>
              <w:t xml:space="preserve"> za VII razred.</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Default="00AB47FC" w:rsidP="00F27A58"/>
          <w:p w14:paraId="044B8C25" w14:textId="71BD847C" w:rsidR="00AB47FC" w:rsidRDefault="001D0EA9" w:rsidP="00F27A58">
            <w:r>
              <w:rPr>
                <w:lang w:val="bs-Latn-BA"/>
              </w:rPr>
              <w:t>br</w:t>
            </w:r>
            <w:r w:rsidR="00AB47FC">
              <w:t xml:space="preserve">. ___________ </w:t>
            </w:r>
          </w:p>
          <w:p w14:paraId="614C2D46" w14:textId="52ACC942" w:rsidR="00AB47FC" w:rsidRPr="001D0EA9" w:rsidRDefault="00AB47FC" w:rsidP="00F27A58">
            <w:pPr>
              <w:rPr>
                <w:lang w:val="bs-Latn-BA"/>
              </w:rPr>
            </w:pPr>
            <w:r>
              <w:t xml:space="preserve">_______________ </w:t>
            </w:r>
            <w:r w:rsidR="001D0EA9">
              <w:rPr>
                <w:lang w:val="bs-Latn-BA"/>
              </w:rPr>
              <w:t>godina</w:t>
            </w:r>
          </w:p>
          <w:p w14:paraId="4271BB5C" w14:textId="77777777" w:rsidR="00AB47FC" w:rsidRDefault="00AB47FC" w:rsidP="00F27A58"/>
          <w:p w14:paraId="4F35E85B" w14:textId="77777777" w:rsidR="001D0EA9" w:rsidRPr="001D0EA9" w:rsidRDefault="00AB47FC" w:rsidP="00F34300">
            <w:pPr>
              <w:spacing w:line="276" w:lineRule="auto"/>
              <w:jc w:val="right"/>
              <w:rPr>
                <w:b/>
              </w:rPr>
            </w:pPr>
            <w:r>
              <w:t xml:space="preserve">                                                                                                            </w:t>
            </w:r>
            <w:r w:rsidR="001D0EA9" w:rsidRPr="001D0EA9">
              <w:rPr>
                <w:b/>
              </w:rPr>
              <w:t>Ministar za obrazovanje i nauku</w:t>
            </w:r>
          </w:p>
          <w:p w14:paraId="6118F2F5" w14:textId="10B9DC0D" w:rsidR="00AB47FC" w:rsidRDefault="001D0EA9" w:rsidP="00F34300">
            <w:pPr>
              <w:spacing w:line="276" w:lineRule="auto"/>
              <w:jc w:val="right"/>
            </w:pPr>
            <w:r w:rsidRPr="00134567">
              <w:rPr>
                <w:bCs/>
                <w:lang w:val="bs-Latn-BA"/>
              </w:rPr>
              <w:t xml:space="preserve">                                                                                                                 </w:t>
            </w:r>
            <w:r w:rsidRPr="00134567">
              <w:rPr>
                <w:bCs/>
              </w:rPr>
              <w:t>Doc. d-r Jeton Shaqiri</w:t>
            </w:r>
            <w:r w:rsidR="00AB47FC" w:rsidRPr="00134567">
              <w:rPr>
                <w:bCs/>
              </w:rPr>
              <w:t xml:space="preserve">                                                                                                          </w:t>
            </w:r>
            <w:r w:rsidRPr="00134567">
              <w:rPr>
                <w:bCs/>
                <w:lang w:val="bs-Latn-BA"/>
              </w:rPr>
              <w:t xml:space="preserve">      </w:t>
            </w:r>
            <w:r w:rsidR="00AB47FC">
              <w:t>___________________________</w:t>
            </w:r>
          </w:p>
          <w:p w14:paraId="152D7CA5" w14:textId="77777777" w:rsidR="00AB47FC" w:rsidRDefault="00AB47FC" w:rsidP="00F27A58">
            <w:pPr>
              <w:spacing w:line="276" w:lineRule="auto"/>
            </w:pPr>
          </w:p>
        </w:tc>
      </w:tr>
    </w:tbl>
    <w:p w14:paraId="3FFD65D8" w14:textId="77777777" w:rsidR="00AB47FC" w:rsidRDefault="00AB47FC" w:rsidP="00AB47FC"/>
    <w:p w14:paraId="168D06B7" w14:textId="77777777" w:rsidR="00AB47FC" w:rsidRDefault="00AB47FC"/>
    <w:sectPr w:rsidR="00AB47FC" w:rsidSect="00B35811">
      <w:pgSz w:w="16838" w:h="11906" w:orient="landscape"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15:restartNumberingAfterBreak="0">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15:restartNumberingAfterBreak="0">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71288"/>
    <w:multiLevelType w:val="hybridMultilevel"/>
    <w:tmpl w:val="52C491EA"/>
    <w:lvl w:ilvl="0" w:tplc="568CC274">
      <w:start w:val="30"/>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80AD2"/>
    <w:multiLevelType w:val="hybridMultilevel"/>
    <w:tmpl w:val="854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908D7"/>
    <w:multiLevelType w:val="hybridMultilevel"/>
    <w:tmpl w:val="9B1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06B3D"/>
    <w:multiLevelType w:val="hybridMultilevel"/>
    <w:tmpl w:val="9A78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A0C3E"/>
    <w:multiLevelType w:val="hybridMultilevel"/>
    <w:tmpl w:val="A526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50F66"/>
    <w:multiLevelType w:val="hybridMultilevel"/>
    <w:tmpl w:val="EC8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66AF6"/>
    <w:multiLevelType w:val="hybridMultilevel"/>
    <w:tmpl w:val="5896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DD0E4E"/>
    <w:multiLevelType w:val="multilevel"/>
    <w:tmpl w:val="3CC255D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1" w15:restartNumberingAfterBreak="0">
    <w:nsid w:val="160F7BAC"/>
    <w:multiLevelType w:val="hybridMultilevel"/>
    <w:tmpl w:val="9930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6A3CBD"/>
    <w:multiLevelType w:val="hybridMultilevel"/>
    <w:tmpl w:val="DB9203E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4" w15:restartNumberingAfterBreak="0">
    <w:nsid w:val="203F3A2B"/>
    <w:multiLevelType w:val="hybridMultilevel"/>
    <w:tmpl w:val="95D4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60758"/>
    <w:multiLevelType w:val="hybridMultilevel"/>
    <w:tmpl w:val="EA8A5602"/>
    <w:lvl w:ilvl="0" w:tplc="1696E49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2C3B0A62"/>
    <w:multiLevelType w:val="hybridMultilevel"/>
    <w:tmpl w:val="1730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BE316F"/>
    <w:multiLevelType w:val="hybridMultilevel"/>
    <w:tmpl w:val="B89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DD5C58"/>
    <w:multiLevelType w:val="hybridMultilevel"/>
    <w:tmpl w:val="B94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D13A9E"/>
    <w:multiLevelType w:val="hybridMultilevel"/>
    <w:tmpl w:val="F91EAEAE"/>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1" w15:restartNumberingAfterBreak="0">
    <w:nsid w:val="30572C75"/>
    <w:multiLevelType w:val="hybridMultilevel"/>
    <w:tmpl w:val="D77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40566"/>
    <w:multiLevelType w:val="hybridMultilevel"/>
    <w:tmpl w:val="366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907E7D"/>
    <w:multiLevelType w:val="hybridMultilevel"/>
    <w:tmpl w:val="D80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6" w15:restartNumberingAfterBreak="0">
    <w:nsid w:val="43F0020C"/>
    <w:multiLevelType w:val="hybridMultilevel"/>
    <w:tmpl w:val="D67872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47327C22"/>
    <w:multiLevelType w:val="hybridMultilevel"/>
    <w:tmpl w:val="ED5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7165CA"/>
    <w:multiLevelType w:val="hybridMultilevel"/>
    <w:tmpl w:val="86E6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8D35E3"/>
    <w:multiLevelType w:val="hybridMultilevel"/>
    <w:tmpl w:val="219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FC6D7F"/>
    <w:multiLevelType w:val="hybridMultilevel"/>
    <w:tmpl w:val="BC0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F3AF4"/>
    <w:multiLevelType w:val="hybridMultilevel"/>
    <w:tmpl w:val="C5B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93B89"/>
    <w:multiLevelType w:val="hybridMultilevel"/>
    <w:tmpl w:val="2AD46604"/>
    <w:lvl w:ilvl="0" w:tplc="568CC274">
      <w:start w:val="30"/>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5" w15:restartNumberingAfterBreak="0">
    <w:nsid w:val="571046BB"/>
    <w:multiLevelType w:val="hybridMultilevel"/>
    <w:tmpl w:val="82382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3E75B3"/>
    <w:multiLevelType w:val="hybridMultilevel"/>
    <w:tmpl w:val="38E61B4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9" w15:restartNumberingAfterBreak="0">
    <w:nsid w:val="5B0C26FD"/>
    <w:multiLevelType w:val="hybridMultilevel"/>
    <w:tmpl w:val="456C8B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B1214FD"/>
    <w:multiLevelType w:val="hybridMultilevel"/>
    <w:tmpl w:val="393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EB5A48"/>
    <w:multiLevelType w:val="hybridMultilevel"/>
    <w:tmpl w:val="9C8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4C3152"/>
    <w:multiLevelType w:val="hybridMultilevel"/>
    <w:tmpl w:val="222C3D90"/>
    <w:lvl w:ilvl="0" w:tplc="568CC27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97306D"/>
    <w:multiLevelType w:val="hybridMultilevel"/>
    <w:tmpl w:val="DA00CB68"/>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B292D"/>
    <w:multiLevelType w:val="hybridMultilevel"/>
    <w:tmpl w:val="936E91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6" w15:restartNumberingAfterBreak="0">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0F6A1A"/>
    <w:multiLevelType w:val="hybridMultilevel"/>
    <w:tmpl w:val="89FA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516279"/>
    <w:multiLevelType w:val="hybridMultilevel"/>
    <w:tmpl w:val="149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2708BC"/>
    <w:multiLevelType w:val="hybridMultilevel"/>
    <w:tmpl w:val="A418D322"/>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35776D"/>
    <w:multiLevelType w:val="hybridMultilevel"/>
    <w:tmpl w:val="B4BC3820"/>
    <w:lvl w:ilvl="0" w:tplc="141A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67" w15:restartNumberingAfterBreak="0">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68" w15:restartNumberingAfterBreak="0">
    <w:nsid w:val="7862206A"/>
    <w:multiLevelType w:val="hybridMultilevel"/>
    <w:tmpl w:val="9A6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0D25B0"/>
    <w:multiLevelType w:val="hybridMultilevel"/>
    <w:tmpl w:val="131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5B1ED1"/>
    <w:multiLevelType w:val="hybridMultilevel"/>
    <w:tmpl w:val="638C4BD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1" w15:restartNumberingAfterBreak="0">
    <w:nsid w:val="7BB05334"/>
    <w:multiLevelType w:val="hybridMultilevel"/>
    <w:tmpl w:val="B900EF20"/>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C064D0"/>
    <w:multiLevelType w:val="hybridMultilevel"/>
    <w:tmpl w:val="B27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697773">
    <w:abstractNumId w:val="46"/>
  </w:num>
  <w:num w:numId="2" w16cid:durableId="875241043">
    <w:abstractNumId w:val="15"/>
  </w:num>
  <w:num w:numId="3" w16cid:durableId="1683509118">
    <w:abstractNumId w:val="43"/>
  </w:num>
  <w:num w:numId="4" w16cid:durableId="82381627">
    <w:abstractNumId w:val="51"/>
  </w:num>
  <w:num w:numId="5" w16cid:durableId="1688675050">
    <w:abstractNumId w:val="8"/>
  </w:num>
  <w:num w:numId="6" w16cid:durableId="602305810">
    <w:abstractNumId w:val="12"/>
  </w:num>
  <w:num w:numId="7" w16cid:durableId="223412645">
    <w:abstractNumId w:val="1"/>
  </w:num>
  <w:num w:numId="8" w16cid:durableId="1299458855">
    <w:abstractNumId w:val="2"/>
  </w:num>
  <w:num w:numId="9" w16cid:durableId="1633712197">
    <w:abstractNumId w:val="5"/>
  </w:num>
  <w:num w:numId="10" w16cid:durableId="1862232785">
    <w:abstractNumId w:val="35"/>
  </w:num>
  <w:num w:numId="11" w16cid:durableId="1347900450">
    <w:abstractNumId w:val="45"/>
  </w:num>
  <w:num w:numId="12" w16cid:durableId="2110347960">
    <w:abstractNumId w:val="23"/>
  </w:num>
  <w:num w:numId="13" w16cid:durableId="2144997324">
    <w:abstractNumId w:val="67"/>
  </w:num>
  <w:num w:numId="14" w16cid:durableId="1044596983">
    <w:abstractNumId w:val="60"/>
  </w:num>
  <w:num w:numId="15" w16cid:durableId="183598514">
    <w:abstractNumId w:val="62"/>
  </w:num>
  <w:num w:numId="16" w16cid:durableId="1459956983">
    <w:abstractNumId w:val="41"/>
  </w:num>
  <w:num w:numId="17" w16cid:durableId="485779745">
    <w:abstractNumId w:val="63"/>
  </w:num>
  <w:num w:numId="18" w16cid:durableId="782112635">
    <w:abstractNumId w:val="25"/>
  </w:num>
  <w:num w:numId="19" w16cid:durableId="1335570054">
    <w:abstractNumId w:val="56"/>
  </w:num>
  <w:num w:numId="20" w16cid:durableId="1104154943">
    <w:abstractNumId w:val="61"/>
  </w:num>
  <w:num w:numId="21" w16cid:durableId="57018518">
    <w:abstractNumId w:val="64"/>
  </w:num>
  <w:num w:numId="22" w16cid:durableId="1355813780">
    <w:abstractNumId w:val="57"/>
  </w:num>
  <w:num w:numId="23" w16cid:durableId="1037197303">
    <w:abstractNumId w:val="47"/>
  </w:num>
  <w:num w:numId="24" w16cid:durableId="2096779900">
    <w:abstractNumId w:val="9"/>
  </w:num>
  <w:num w:numId="25" w16cid:durableId="1530874453">
    <w:abstractNumId w:val="58"/>
  </w:num>
  <w:num w:numId="26" w16cid:durableId="1836916715">
    <w:abstractNumId w:val="34"/>
  </w:num>
  <w:num w:numId="27" w16cid:durableId="2026012088">
    <w:abstractNumId w:val="6"/>
  </w:num>
  <w:num w:numId="28" w16cid:durableId="720059896">
    <w:abstractNumId w:val="11"/>
  </w:num>
  <w:num w:numId="29" w16cid:durableId="1322461984">
    <w:abstractNumId w:val="17"/>
  </w:num>
  <w:num w:numId="30" w16cid:durableId="201290225">
    <w:abstractNumId w:val="26"/>
  </w:num>
  <w:num w:numId="31" w16cid:durableId="1780370335">
    <w:abstractNumId w:val="50"/>
  </w:num>
  <w:num w:numId="32" w16cid:durableId="1720133606">
    <w:abstractNumId w:val="59"/>
  </w:num>
  <w:num w:numId="33" w16cid:durableId="1835874622">
    <w:abstractNumId w:val="44"/>
  </w:num>
  <w:num w:numId="34" w16cid:durableId="1171481411">
    <w:abstractNumId w:val="7"/>
  </w:num>
  <w:num w:numId="35" w16cid:durableId="1771663565">
    <w:abstractNumId w:val="53"/>
  </w:num>
  <w:num w:numId="36" w16cid:durableId="1188518236">
    <w:abstractNumId w:val="48"/>
  </w:num>
  <w:num w:numId="37" w16cid:durableId="260375245">
    <w:abstractNumId w:val="38"/>
  </w:num>
  <w:num w:numId="38" w16cid:durableId="1305038148">
    <w:abstractNumId w:val="72"/>
  </w:num>
  <w:num w:numId="39" w16cid:durableId="2075930823">
    <w:abstractNumId w:val="10"/>
  </w:num>
  <w:num w:numId="40" w16cid:durableId="690685811">
    <w:abstractNumId w:val="71"/>
  </w:num>
  <w:num w:numId="41" w16cid:durableId="653878475">
    <w:abstractNumId w:val="31"/>
  </w:num>
  <w:num w:numId="42" w16cid:durableId="216210168">
    <w:abstractNumId w:val="36"/>
  </w:num>
  <w:num w:numId="43" w16cid:durableId="1333677729">
    <w:abstractNumId w:val="32"/>
  </w:num>
  <w:num w:numId="44" w16cid:durableId="759567517">
    <w:abstractNumId w:val="70"/>
  </w:num>
  <w:num w:numId="45" w16cid:durableId="106118022">
    <w:abstractNumId w:val="22"/>
  </w:num>
  <w:num w:numId="46" w16cid:durableId="1155295674">
    <w:abstractNumId w:val="28"/>
  </w:num>
  <w:num w:numId="47" w16cid:durableId="1203060902">
    <w:abstractNumId w:val="19"/>
  </w:num>
  <w:num w:numId="48" w16cid:durableId="1546790944">
    <w:abstractNumId w:val="13"/>
  </w:num>
  <w:num w:numId="49" w16cid:durableId="829759943">
    <w:abstractNumId w:val="24"/>
  </w:num>
  <w:num w:numId="50" w16cid:durableId="85735859">
    <w:abstractNumId w:val="27"/>
  </w:num>
  <w:num w:numId="51" w16cid:durableId="1147938100">
    <w:abstractNumId w:val="40"/>
  </w:num>
  <w:num w:numId="52" w16cid:durableId="2001233127">
    <w:abstractNumId w:val="33"/>
  </w:num>
  <w:num w:numId="53" w16cid:durableId="1887403150">
    <w:abstractNumId w:val="21"/>
  </w:num>
  <w:num w:numId="54" w16cid:durableId="472210701">
    <w:abstractNumId w:val="18"/>
  </w:num>
  <w:num w:numId="55" w16cid:durableId="1965849635">
    <w:abstractNumId w:val="42"/>
  </w:num>
  <w:num w:numId="56" w16cid:durableId="1908412537">
    <w:abstractNumId w:val="69"/>
  </w:num>
  <w:num w:numId="57" w16cid:durableId="1114137728">
    <w:abstractNumId w:val="14"/>
  </w:num>
  <w:num w:numId="58" w16cid:durableId="877401234">
    <w:abstractNumId w:val="55"/>
  </w:num>
  <w:num w:numId="59" w16cid:durableId="1605527652">
    <w:abstractNumId w:val="65"/>
  </w:num>
  <w:num w:numId="60" w16cid:durableId="95953027">
    <w:abstractNumId w:val="54"/>
  </w:num>
  <w:num w:numId="61" w16cid:durableId="1942182255">
    <w:abstractNumId w:val="16"/>
  </w:num>
  <w:num w:numId="62" w16cid:durableId="1225216760">
    <w:abstractNumId w:val="39"/>
  </w:num>
  <w:num w:numId="63" w16cid:durableId="914629869">
    <w:abstractNumId w:val="37"/>
  </w:num>
  <w:num w:numId="64" w16cid:durableId="272596592">
    <w:abstractNumId w:val="66"/>
  </w:num>
  <w:num w:numId="65" w16cid:durableId="1929190408">
    <w:abstractNumId w:val="29"/>
  </w:num>
  <w:num w:numId="66" w16cid:durableId="287779628">
    <w:abstractNumId w:val="68"/>
  </w:num>
  <w:num w:numId="67" w16cid:durableId="1961765825">
    <w:abstractNumId w:val="52"/>
  </w:num>
  <w:num w:numId="68" w16cid:durableId="292295678">
    <w:abstractNumId w:val="30"/>
  </w:num>
  <w:num w:numId="69" w16cid:durableId="1701785286">
    <w:abstractNumId w:val="49"/>
  </w:num>
  <w:num w:numId="70" w16cid:durableId="192236771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3C"/>
    <w:rsid w:val="00000870"/>
    <w:rsid w:val="000015F5"/>
    <w:rsid w:val="00004D17"/>
    <w:rsid w:val="000064CC"/>
    <w:rsid w:val="00007834"/>
    <w:rsid w:val="000105D6"/>
    <w:rsid w:val="00016541"/>
    <w:rsid w:val="00031528"/>
    <w:rsid w:val="000315B3"/>
    <w:rsid w:val="00031FB0"/>
    <w:rsid w:val="00031FD4"/>
    <w:rsid w:val="000329B2"/>
    <w:rsid w:val="000340C1"/>
    <w:rsid w:val="000353CB"/>
    <w:rsid w:val="00041F95"/>
    <w:rsid w:val="00044DBA"/>
    <w:rsid w:val="00045815"/>
    <w:rsid w:val="000466F7"/>
    <w:rsid w:val="00047FA9"/>
    <w:rsid w:val="000565B5"/>
    <w:rsid w:val="0005755E"/>
    <w:rsid w:val="00062ECA"/>
    <w:rsid w:val="00070463"/>
    <w:rsid w:val="00071BD6"/>
    <w:rsid w:val="000841EC"/>
    <w:rsid w:val="000909F2"/>
    <w:rsid w:val="00092131"/>
    <w:rsid w:val="00092C38"/>
    <w:rsid w:val="000A344E"/>
    <w:rsid w:val="000B7C00"/>
    <w:rsid w:val="000C1354"/>
    <w:rsid w:val="000C1DC0"/>
    <w:rsid w:val="000C7014"/>
    <w:rsid w:val="000D3AEB"/>
    <w:rsid w:val="000E0436"/>
    <w:rsid w:val="000F160F"/>
    <w:rsid w:val="000F1E2C"/>
    <w:rsid w:val="000F3A45"/>
    <w:rsid w:val="000F4247"/>
    <w:rsid w:val="00102E59"/>
    <w:rsid w:val="001068C0"/>
    <w:rsid w:val="0010699D"/>
    <w:rsid w:val="0011395D"/>
    <w:rsid w:val="00116AFD"/>
    <w:rsid w:val="0011732A"/>
    <w:rsid w:val="00117A10"/>
    <w:rsid w:val="00120570"/>
    <w:rsid w:val="001243D5"/>
    <w:rsid w:val="00134567"/>
    <w:rsid w:val="0013657A"/>
    <w:rsid w:val="001367F3"/>
    <w:rsid w:val="00140DF8"/>
    <w:rsid w:val="001419E3"/>
    <w:rsid w:val="0014363D"/>
    <w:rsid w:val="0014461E"/>
    <w:rsid w:val="001463C3"/>
    <w:rsid w:val="00147252"/>
    <w:rsid w:val="001521AD"/>
    <w:rsid w:val="00164683"/>
    <w:rsid w:val="001647CB"/>
    <w:rsid w:val="00167193"/>
    <w:rsid w:val="0016751A"/>
    <w:rsid w:val="00167E88"/>
    <w:rsid w:val="001705C6"/>
    <w:rsid w:val="00172FA7"/>
    <w:rsid w:val="00176A1F"/>
    <w:rsid w:val="001840C6"/>
    <w:rsid w:val="001936F6"/>
    <w:rsid w:val="00194FA2"/>
    <w:rsid w:val="001974D0"/>
    <w:rsid w:val="001A2C82"/>
    <w:rsid w:val="001C2E6A"/>
    <w:rsid w:val="001D0206"/>
    <w:rsid w:val="001D0EA9"/>
    <w:rsid w:val="001D1045"/>
    <w:rsid w:val="001D1C28"/>
    <w:rsid w:val="001D3DBE"/>
    <w:rsid w:val="001E4C19"/>
    <w:rsid w:val="001E5602"/>
    <w:rsid w:val="001E7EF4"/>
    <w:rsid w:val="001F0729"/>
    <w:rsid w:val="001F0A1D"/>
    <w:rsid w:val="001F2806"/>
    <w:rsid w:val="001F54FE"/>
    <w:rsid w:val="00204B1F"/>
    <w:rsid w:val="00210050"/>
    <w:rsid w:val="00221E7A"/>
    <w:rsid w:val="00222C9A"/>
    <w:rsid w:val="00231441"/>
    <w:rsid w:val="00231B4E"/>
    <w:rsid w:val="00231D22"/>
    <w:rsid w:val="002324A7"/>
    <w:rsid w:val="00234CAF"/>
    <w:rsid w:val="0023748C"/>
    <w:rsid w:val="00237B31"/>
    <w:rsid w:val="00244BAE"/>
    <w:rsid w:val="00244CFE"/>
    <w:rsid w:val="0024564E"/>
    <w:rsid w:val="00250251"/>
    <w:rsid w:val="00251F60"/>
    <w:rsid w:val="00253B1B"/>
    <w:rsid w:val="00255F94"/>
    <w:rsid w:val="00262281"/>
    <w:rsid w:val="002634CB"/>
    <w:rsid w:val="00263627"/>
    <w:rsid w:val="00263C09"/>
    <w:rsid w:val="00263F7A"/>
    <w:rsid w:val="002768C1"/>
    <w:rsid w:val="00280321"/>
    <w:rsid w:val="00285EF7"/>
    <w:rsid w:val="002874BA"/>
    <w:rsid w:val="002920A9"/>
    <w:rsid w:val="00292150"/>
    <w:rsid w:val="00296B78"/>
    <w:rsid w:val="0029740C"/>
    <w:rsid w:val="002978A9"/>
    <w:rsid w:val="002A288A"/>
    <w:rsid w:val="002A556D"/>
    <w:rsid w:val="002B0B27"/>
    <w:rsid w:val="002B2DAF"/>
    <w:rsid w:val="002B398D"/>
    <w:rsid w:val="002B4363"/>
    <w:rsid w:val="002B6CEC"/>
    <w:rsid w:val="002C0466"/>
    <w:rsid w:val="002C3FD0"/>
    <w:rsid w:val="002C4F2C"/>
    <w:rsid w:val="002C5338"/>
    <w:rsid w:val="002C6E71"/>
    <w:rsid w:val="002D1D9E"/>
    <w:rsid w:val="002D451F"/>
    <w:rsid w:val="002E3F37"/>
    <w:rsid w:val="002E42E0"/>
    <w:rsid w:val="002E44BC"/>
    <w:rsid w:val="002E4920"/>
    <w:rsid w:val="002E5A07"/>
    <w:rsid w:val="002E637B"/>
    <w:rsid w:val="002E7633"/>
    <w:rsid w:val="002F41E4"/>
    <w:rsid w:val="003130B6"/>
    <w:rsid w:val="003133BD"/>
    <w:rsid w:val="00313916"/>
    <w:rsid w:val="003206FF"/>
    <w:rsid w:val="00320816"/>
    <w:rsid w:val="0032133A"/>
    <w:rsid w:val="00322677"/>
    <w:rsid w:val="00326FC1"/>
    <w:rsid w:val="0032743C"/>
    <w:rsid w:val="00327E6C"/>
    <w:rsid w:val="003323FC"/>
    <w:rsid w:val="0033342D"/>
    <w:rsid w:val="00337BE9"/>
    <w:rsid w:val="0034063B"/>
    <w:rsid w:val="00340D71"/>
    <w:rsid w:val="00342C86"/>
    <w:rsid w:val="00344A4A"/>
    <w:rsid w:val="00344DE2"/>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7848"/>
    <w:rsid w:val="003D10C4"/>
    <w:rsid w:val="003D1C14"/>
    <w:rsid w:val="003D26AB"/>
    <w:rsid w:val="003E351A"/>
    <w:rsid w:val="003E4BB6"/>
    <w:rsid w:val="003E72A4"/>
    <w:rsid w:val="00400903"/>
    <w:rsid w:val="004068A3"/>
    <w:rsid w:val="004073F2"/>
    <w:rsid w:val="00415BE3"/>
    <w:rsid w:val="00416D8F"/>
    <w:rsid w:val="00421811"/>
    <w:rsid w:val="0042791F"/>
    <w:rsid w:val="00427DCC"/>
    <w:rsid w:val="00432954"/>
    <w:rsid w:val="0043720A"/>
    <w:rsid w:val="00442C05"/>
    <w:rsid w:val="00444CAE"/>
    <w:rsid w:val="00445734"/>
    <w:rsid w:val="00446B0D"/>
    <w:rsid w:val="00454BB4"/>
    <w:rsid w:val="004558BF"/>
    <w:rsid w:val="004609CC"/>
    <w:rsid w:val="00466921"/>
    <w:rsid w:val="004669CF"/>
    <w:rsid w:val="004700E9"/>
    <w:rsid w:val="00474F10"/>
    <w:rsid w:val="00474F5E"/>
    <w:rsid w:val="004766C9"/>
    <w:rsid w:val="00482B5E"/>
    <w:rsid w:val="00484825"/>
    <w:rsid w:val="00486652"/>
    <w:rsid w:val="0049571B"/>
    <w:rsid w:val="00496493"/>
    <w:rsid w:val="00497C3D"/>
    <w:rsid w:val="004A2186"/>
    <w:rsid w:val="004A68D2"/>
    <w:rsid w:val="004B2866"/>
    <w:rsid w:val="004B2A96"/>
    <w:rsid w:val="004B3BBB"/>
    <w:rsid w:val="004B7D6E"/>
    <w:rsid w:val="004C3A72"/>
    <w:rsid w:val="004C5E59"/>
    <w:rsid w:val="004D013A"/>
    <w:rsid w:val="004D1C15"/>
    <w:rsid w:val="004D1CA8"/>
    <w:rsid w:val="004D1CBB"/>
    <w:rsid w:val="004D2339"/>
    <w:rsid w:val="004D324E"/>
    <w:rsid w:val="004E3EAA"/>
    <w:rsid w:val="004E5650"/>
    <w:rsid w:val="004F4F05"/>
    <w:rsid w:val="004F51C8"/>
    <w:rsid w:val="004F6CA6"/>
    <w:rsid w:val="00501550"/>
    <w:rsid w:val="00502A7F"/>
    <w:rsid w:val="005049C9"/>
    <w:rsid w:val="00516CB9"/>
    <w:rsid w:val="0052136E"/>
    <w:rsid w:val="0052162B"/>
    <w:rsid w:val="00521E18"/>
    <w:rsid w:val="0052237D"/>
    <w:rsid w:val="00525B5E"/>
    <w:rsid w:val="005263FB"/>
    <w:rsid w:val="005302C1"/>
    <w:rsid w:val="005312C0"/>
    <w:rsid w:val="005329B3"/>
    <w:rsid w:val="00534164"/>
    <w:rsid w:val="00546F5E"/>
    <w:rsid w:val="0055164C"/>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2F2"/>
    <w:rsid w:val="005D57DD"/>
    <w:rsid w:val="005D7858"/>
    <w:rsid w:val="005E10D7"/>
    <w:rsid w:val="005E54CC"/>
    <w:rsid w:val="005F25B3"/>
    <w:rsid w:val="005F437D"/>
    <w:rsid w:val="005F4C49"/>
    <w:rsid w:val="005F6A97"/>
    <w:rsid w:val="00600B4D"/>
    <w:rsid w:val="0060121D"/>
    <w:rsid w:val="00605050"/>
    <w:rsid w:val="00612560"/>
    <w:rsid w:val="00620960"/>
    <w:rsid w:val="0063393B"/>
    <w:rsid w:val="00644E57"/>
    <w:rsid w:val="006455CB"/>
    <w:rsid w:val="0065686D"/>
    <w:rsid w:val="0066189F"/>
    <w:rsid w:val="00662BD7"/>
    <w:rsid w:val="0066397F"/>
    <w:rsid w:val="006639D6"/>
    <w:rsid w:val="00664078"/>
    <w:rsid w:val="00666C81"/>
    <w:rsid w:val="006807C7"/>
    <w:rsid w:val="00681BA7"/>
    <w:rsid w:val="00681F24"/>
    <w:rsid w:val="00684124"/>
    <w:rsid w:val="00685F21"/>
    <w:rsid w:val="00687E5A"/>
    <w:rsid w:val="00687EC0"/>
    <w:rsid w:val="00692689"/>
    <w:rsid w:val="00694288"/>
    <w:rsid w:val="006A1973"/>
    <w:rsid w:val="006A1DEA"/>
    <w:rsid w:val="006B0A62"/>
    <w:rsid w:val="006B1787"/>
    <w:rsid w:val="006B1AA0"/>
    <w:rsid w:val="006C0FE6"/>
    <w:rsid w:val="006C4374"/>
    <w:rsid w:val="006C514A"/>
    <w:rsid w:val="006D697D"/>
    <w:rsid w:val="006D74BC"/>
    <w:rsid w:val="006D7D86"/>
    <w:rsid w:val="006E11B2"/>
    <w:rsid w:val="006E2A2C"/>
    <w:rsid w:val="006F07BB"/>
    <w:rsid w:val="006F38E7"/>
    <w:rsid w:val="006F493B"/>
    <w:rsid w:val="006F5037"/>
    <w:rsid w:val="00702CB0"/>
    <w:rsid w:val="0070393B"/>
    <w:rsid w:val="00704272"/>
    <w:rsid w:val="007104F1"/>
    <w:rsid w:val="007144BF"/>
    <w:rsid w:val="00714F6A"/>
    <w:rsid w:val="00717125"/>
    <w:rsid w:val="00720C94"/>
    <w:rsid w:val="00722A6A"/>
    <w:rsid w:val="00727F4A"/>
    <w:rsid w:val="007307AA"/>
    <w:rsid w:val="0073126C"/>
    <w:rsid w:val="0073143C"/>
    <w:rsid w:val="0073157D"/>
    <w:rsid w:val="00735153"/>
    <w:rsid w:val="007364AB"/>
    <w:rsid w:val="007405EC"/>
    <w:rsid w:val="00745A0C"/>
    <w:rsid w:val="00752C74"/>
    <w:rsid w:val="007565F4"/>
    <w:rsid w:val="00757C17"/>
    <w:rsid w:val="00763222"/>
    <w:rsid w:val="00764DC0"/>
    <w:rsid w:val="00771F3E"/>
    <w:rsid w:val="007804D9"/>
    <w:rsid w:val="007822FD"/>
    <w:rsid w:val="00790013"/>
    <w:rsid w:val="00790A9C"/>
    <w:rsid w:val="007934FA"/>
    <w:rsid w:val="00793CE1"/>
    <w:rsid w:val="00797805"/>
    <w:rsid w:val="007A1DAB"/>
    <w:rsid w:val="007B2E77"/>
    <w:rsid w:val="007C1319"/>
    <w:rsid w:val="007D1D69"/>
    <w:rsid w:val="007D3F12"/>
    <w:rsid w:val="007F03B2"/>
    <w:rsid w:val="007F25A0"/>
    <w:rsid w:val="007F4C92"/>
    <w:rsid w:val="007F7EAC"/>
    <w:rsid w:val="00803142"/>
    <w:rsid w:val="00806281"/>
    <w:rsid w:val="008103D8"/>
    <w:rsid w:val="00812FC1"/>
    <w:rsid w:val="00815DEE"/>
    <w:rsid w:val="00825885"/>
    <w:rsid w:val="00825EEC"/>
    <w:rsid w:val="00834181"/>
    <w:rsid w:val="00836372"/>
    <w:rsid w:val="00837940"/>
    <w:rsid w:val="008414D9"/>
    <w:rsid w:val="00844987"/>
    <w:rsid w:val="00844A59"/>
    <w:rsid w:val="00851662"/>
    <w:rsid w:val="00852E12"/>
    <w:rsid w:val="00856039"/>
    <w:rsid w:val="00874228"/>
    <w:rsid w:val="008759B3"/>
    <w:rsid w:val="00876808"/>
    <w:rsid w:val="00880CDF"/>
    <w:rsid w:val="0089286E"/>
    <w:rsid w:val="00893DFF"/>
    <w:rsid w:val="00895839"/>
    <w:rsid w:val="0089705D"/>
    <w:rsid w:val="008A14DC"/>
    <w:rsid w:val="008A16A9"/>
    <w:rsid w:val="008A1D07"/>
    <w:rsid w:val="008A42A9"/>
    <w:rsid w:val="008B0E68"/>
    <w:rsid w:val="008B1274"/>
    <w:rsid w:val="008B5BDC"/>
    <w:rsid w:val="008C07C0"/>
    <w:rsid w:val="008C197B"/>
    <w:rsid w:val="008C3F5D"/>
    <w:rsid w:val="008D1E25"/>
    <w:rsid w:val="008D26E3"/>
    <w:rsid w:val="008D5268"/>
    <w:rsid w:val="008D52F3"/>
    <w:rsid w:val="008D585A"/>
    <w:rsid w:val="008E0BEB"/>
    <w:rsid w:val="008E2D32"/>
    <w:rsid w:val="008F1C55"/>
    <w:rsid w:val="008F2DD8"/>
    <w:rsid w:val="008F4199"/>
    <w:rsid w:val="008F42A3"/>
    <w:rsid w:val="008F5F9C"/>
    <w:rsid w:val="0090293C"/>
    <w:rsid w:val="009032AE"/>
    <w:rsid w:val="009042AE"/>
    <w:rsid w:val="00904D8C"/>
    <w:rsid w:val="00905063"/>
    <w:rsid w:val="00910697"/>
    <w:rsid w:val="00914CD1"/>
    <w:rsid w:val="009206BD"/>
    <w:rsid w:val="0092137F"/>
    <w:rsid w:val="00921761"/>
    <w:rsid w:val="009229E8"/>
    <w:rsid w:val="00926BFE"/>
    <w:rsid w:val="00933ED8"/>
    <w:rsid w:val="00934103"/>
    <w:rsid w:val="009432EF"/>
    <w:rsid w:val="00944CBA"/>
    <w:rsid w:val="009465B3"/>
    <w:rsid w:val="00947FC1"/>
    <w:rsid w:val="00950842"/>
    <w:rsid w:val="009530B1"/>
    <w:rsid w:val="00953F97"/>
    <w:rsid w:val="00961DE7"/>
    <w:rsid w:val="00963679"/>
    <w:rsid w:val="00972E30"/>
    <w:rsid w:val="009735D6"/>
    <w:rsid w:val="00974831"/>
    <w:rsid w:val="00983F44"/>
    <w:rsid w:val="00991FE8"/>
    <w:rsid w:val="009A0268"/>
    <w:rsid w:val="009A124F"/>
    <w:rsid w:val="009A2A24"/>
    <w:rsid w:val="009A4611"/>
    <w:rsid w:val="009A4B84"/>
    <w:rsid w:val="009B44A2"/>
    <w:rsid w:val="009B4A9A"/>
    <w:rsid w:val="009C0332"/>
    <w:rsid w:val="009C03B9"/>
    <w:rsid w:val="009C34FB"/>
    <w:rsid w:val="009C6214"/>
    <w:rsid w:val="009D1AA4"/>
    <w:rsid w:val="009D6FA2"/>
    <w:rsid w:val="009D7981"/>
    <w:rsid w:val="009E08B8"/>
    <w:rsid w:val="009E250E"/>
    <w:rsid w:val="009E337F"/>
    <w:rsid w:val="009E758E"/>
    <w:rsid w:val="009F0893"/>
    <w:rsid w:val="009F2D73"/>
    <w:rsid w:val="009F499F"/>
    <w:rsid w:val="009F5D24"/>
    <w:rsid w:val="009F7302"/>
    <w:rsid w:val="009F7E63"/>
    <w:rsid w:val="00A01767"/>
    <w:rsid w:val="00A03E0F"/>
    <w:rsid w:val="00A06DEE"/>
    <w:rsid w:val="00A11F63"/>
    <w:rsid w:val="00A14578"/>
    <w:rsid w:val="00A15AC6"/>
    <w:rsid w:val="00A26073"/>
    <w:rsid w:val="00A32ED0"/>
    <w:rsid w:val="00A3511A"/>
    <w:rsid w:val="00A35DCE"/>
    <w:rsid w:val="00A3609C"/>
    <w:rsid w:val="00A4047C"/>
    <w:rsid w:val="00A40548"/>
    <w:rsid w:val="00A4123E"/>
    <w:rsid w:val="00A42518"/>
    <w:rsid w:val="00A4467E"/>
    <w:rsid w:val="00A454B7"/>
    <w:rsid w:val="00A53C51"/>
    <w:rsid w:val="00A6136A"/>
    <w:rsid w:val="00A614B9"/>
    <w:rsid w:val="00A62CA7"/>
    <w:rsid w:val="00A62D8B"/>
    <w:rsid w:val="00A6710E"/>
    <w:rsid w:val="00A675BD"/>
    <w:rsid w:val="00A705DD"/>
    <w:rsid w:val="00A70638"/>
    <w:rsid w:val="00A71273"/>
    <w:rsid w:val="00A773EC"/>
    <w:rsid w:val="00A87732"/>
    <w:rsid w:val="00A91C03"/>
    <w:rsid w:val="00A95558"/>
    <w:rsid w:val="00AA1101"/>
    <w:rsid w:val="00AA7369"/>
    <w:rsid w:val="00AB1080"/>
    <w:rsid w:val="00AB47FC"/>
    <w:rsid w:val="00AB763C"/>
    <w:rsid w:val="00AC0AA3"/>
    <w:rsid w:val="00AC1C83"/>
    <w:rsid w:val="00AC42DC"/>
    <w:rsid w:val="00AC56EF"/>
    <w:rsid w:val="00AD1CE1"/>
    <w:rsid w:val="00AD2ADC"/>
    <w:rsid w:val="00AD2F5A"/>
    <w:rsid w:val="00AD5482"/>
    <w:rsid w:val="00AD6ACF"/>
    <w:rsid w:val="00AE0241"/>
    <w:rsid w:val="00AE1705"/>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5811"/>
    <w:rsid w:val="00B36A1F"/>
    <w:rsid w:val="00B404F1"/>
    <w:rsid w:val="00B40D9A"/>
    <w:rsid w:val="00B43F06"/>
    <w:rsid w:val="00B50F12"/>
    <w:rsid w:val="00B54E89"/>
    <w:rsid w:val="00B570F8"/>
    <w:rsid w:val="00B57920"/>
    <w:rsid w:val="00B613CF"/>
    <w:rsid w:val="00B61806"/>
    <w:rsid w:val="00B6314C"/>
    <w:rsid w:val="00B6482C"/>
    <w:rsid w:val="00B64D3D"/>
    <w:rsid w:val="00B658FC"/>
    <w:rsid w:val="00B66C5B"/>
    <w:rsid w:val="00B717E3"/>
    <w:rsid w:val="00B725FC"/>
    <w:rsid w:val="00B75907"/>
    <w:rsid w:val="00B759ED"/>
    <w:rsid w:val="00B846BC"/>
    <w:rsid w:val="00B848D2"/>
    <w:rsid w:val="00B86F5E"/>
    <w:rsid w:val="00B903AC"/>
    <w:rsid w:val="00B92A2D"/>
    <w:rsid w:val="00BA39BE"/>
    <w:rsid w:val="00BB1317"/>
    <w:rsid w:val="00BB345C"/>
    <w:rsid w:val="00BB4704"/>
    <w:rsid w:val="00BB558C"/>
    <w:rsid w:val="00BB5E78"/>
    <w:rsid w:val="00BB65E2"/>
    <w:rsid w:val="00BC378B"/>
    <w:rsid w:val="00BC3C32"/>
    <w:rsid w:val="00BD0814"/>
    <w:rsid w:val="00BD400E"/>
    <w:rsid w:val="00BD5EE9"/>
    <w:rsid w:val="00BE11BA"/>
    <w:rsid w:val="00BE250E"/>
    <w:rsid w:val="00BE2AC7"/>
    <w:rsid w:val="00BF104C"/>
    <w:rsid w:val="00BF1494"/>
    <w:rsid w:val="00BF3A84"/>
    <w:rsid w:val="00BF3C14"/>
    <w:rsid w:val="00BF77C4"/>
    <w:rsid w:val="00C06652"/>
    <w:rsid w:val="00C13B14"/>
    <w:rsid w:val="00C1526A"/>
    <w:rsid w:val="00C1723E"/>
    <w:rsid w:val="00C208A4"/>
    <w:rsid w:val="00C21004"/>
    <w:rsid w:val="00C21AE6"/>
    <w:rsid w:val="00C306D6"/>
    <w:rsid w:val="00C3187E"/>
    <w:rsid w:val="00C34294"/>
    <w:rsid w:val="00C35784"/>
    <w:rsid w:val="00C55ADF"/>
    <w:rsid w:val="00C61412"/>
    <w:rsid w:val="00C65ED3"/>
    <w:rsid w:val="00C71585"/>
    <w:rsid w:val="00C722CB"/>
    <w:rsid w:val="00C77121"/>
    <w:rsid w:val="00C85370"/>
    <w:rsid w:val="00C91E1D"/>
    <w:rsid w:val="00C94053"/>
    <w:rsid w:val="00C96CEA"/>
    <w:rsid w:val="00C97BB2"/>
    <w:rsid w:val="00CA4902"/>
    <w:rsid w:val="00CA63FC"/>
    <w:rsid w:val="00CC1750"/>
    <w:rsid w:val="00CC1F90"/>
    <w:rsid w:val="00CC2D17"/>
    <w:rsid w:val="00CC524F"/>
    <w:rsid w:val="00CC55FA"/>
    <w:rsid w:val="00CC64D4"/>
    <w:rsid w:val="00CD5076"/>
    <w:rsid w:val="00CD75FD"/>
    <w:rsid w:val="00CE0681"/>
    <w:rsid w:val="00CE14F6"/>
    <w:rsid w:val="00CE1F3B"/>
    <w:rsid w:val="00D0473B"/>
    <w:rsid w:val="00D07C00"/>
    <w:rsid w:val="00D13F9D"/>
    <w:rsid w:val="00D15A6B"/>
    <w:rsid w:val="00D2093C"/>
    <w:rsid w:val="00D222DC"/>
    <w:rsid w:val="00D2310C"/>
    <w:rsid w:val="00D238A5"/>
    <w:rsid w:val="00D23B05"/>
    <w:rsid w:val="00D255EC"/>
    <w:rsid w:val="00D32890"/>
    <w:rsid w:val="00D3776B"/>
    <w:rsid w:val="00D43585"/>
    <w:rsid w:val="00D43F9C"/>
    <w:rsid w:val="00D45467"/>
    <w:rsid w:val="00D4584E"/>
    <w:rsid w:val="00D45B9A"/>
    <w:rsid w:val="00D56099"/>
    <w:rsid w:val="00D57C80"/>
    <w:rsid w:val="00D605E7"/>
    <w:rsid w:val="00D76D4A"/>
    <w:rsid w:val="00D77EB3"/>
    <w:rsid w:val="00D77ED8"/>
    <w:rsid w:val="00D77FA5"/>
    <w:rsid w:val="00D83431"/>
    <w:rsid w:val="00D86EF0"/>
    <w:rsid w:val="00D92EE0"/>
    <w:rsid w:val="00DA11BF"/>
    <w:rsid w:val="00DA3FFE"/>
    <w:rsid w:val="00DA79FC"/>
    <w:rsid w:val="00DA7EC8"/>
    <w:rsid w:val="00DB0FE2"/>
    <w:rsid w:val="00DB38E4"/>
    <w:rsid w:val="00DB399C"/>
    <w:rsid w:val="00DB4E6F"/>
    <w:rsid w:val="00DB6059"/>
    <w:rsid w:val="00DC22AB"/>
    <w:rsid w:val="00DD2F0F"/>
    <w:rsid w:val="00DD4DC8"/>
    <w:rsid w:val="00DD758F"/>
    <w:rsid w:val="00DE2862"/>
    <w:rsid w:val="00DE42CA"/>
    <w:rsid w:val="00DE58D1"/>
    <w:rsid w:val="00DE5911"/>
    <w:rsid w:val="00E00D91"/>
    <w:rsid w:val="00E00E14"/>
    <w:rsid w:val="00E0205F"/>
    <w:rsid w:val="00E02B4D"/>
    <w:rsid w:val="00E02F34"/>
    <w:rsid w:val="00E03141"/>
    <w:rsid w:val="00E1315F"/>
    <w:rsid w:val="00E133B4"/>
    <w:rsid w:val="00E13CC5"/>
    <w:rsid w:val="00E1443A"/>
    <w:rsid w:val="00E148EE"/>
    <w:rsid w:val="00E2088A"/>
    <w:rsid w:val="00E24483"/>
    <w:rsid w:val="00E25366"/>
    <w:rsid w:val="00E257F0"/>
    <w:rsid w:val="00E27AE4"/>
    <w:rsid w:val="00E35F01"/>
    <w:rsid w:val="00E36638"/>
    <w:rsid w:val="00E378A3"/>
    <w:rsid w:val="00E37EDF"/>
    <w:rsid w:val="00E40096"/>
    <w:rsid w:val="00E42A74"/>
    <w:rsid w:val="00E43E1D"/>
    <w:rsid w:val="00E45F36"/>
    <w:rsid w:val="00E4690A"/>
    <w:rsid w:val="00E474CE"/>
    <w:rsid w:val="00E5434D"/>
    <w:rsid w:val="00E57A4A"/>
    <w:rsid w:val="00E60EAB"/>
    <w:rsid w:val="00E66377"/>
    <w:rsid w:val="00E6738A"/>
    <w:rsid w:val="00E75BB5"/>
    <w:rsid w:val="00E76D94"/>
    <w:rsid w:val="00E77401"/>
    <w:rsid w:val="00E77A23"/>
    <w:rsid w:val="00E77C41"/>
    <w:rsid w:val="00E80403"/>
    <w:rsid w:val="00E80674"/>
    <w:rsid w:val="00E86142"/>
    <w:rsid w:val="00E947D4"/>
    <w:rsid w:val="00E96A29"/>
    <w:rsid w:val="00E96BF9"/>
    <w:rsid w:val="00EA26CB"/>
    <w:rsid w:val="00EA425B"/>
    <w:rsid w:val="00EA67A8"/>
    <w:rsid w:val="00EB0CE2"/>
    <w:rsid w:val="00EC0718"/>
    <w:rsid w:val="00EC1F63"/>
    <w:rsid w:val="00EC2FE4"/>
    <w:rsid w:val="00EC479F"/>
    <w:rsid w:val="00ED4C00"/>
    <w:rsid w:val="00ED63A6"/>
    <w:rsid w:val="00ED7128"/>
    <w:rsid w:val="00ED7AA4"/>
    <w:rsid w:val="00EE1485"/>
    <w:rsid w:val="00EE4E3C"/>
    <w:rsid w:val="00EE5424"/>
    <w:rsid w:val="00EE63E3"/>
    <w:rsid w:val="00EF0780"/>
    <w:rsid w:val="00EF1A1F"/>
    <w:rsid w:val="00F0378F"/>
    <w:rsid w:val="00F03A33"/>
    <w:rsid w:val="00F067D4"/>
    <w:rsid w:val="00F07DD5"/>
    <w:rsid w:val="00F257BF"/>
    <w:rsid w:val="00F269F2"/>
    <w:rsid w:val="00F2758F"/>
    <w:rsid w:val="00F27A58"/>
    <w:rsid w:val="00F3169C"/>
    <w:rsid w:val="00F31DDF"/>
    <w:rsid w:val="00F326FE"/>
    <w:rsid w:val="00F34300"/>
    <w:rsid w:val="00F36BCA"/>
    <w:rsid w:val="00F375C7"/>
    <w:rsid w:val="00F422B7"/>
    <w:rsid w:val="00F445D3"/>
    <w:rsid w:val="00F458A2"/>
    <w:rsid w:val="00F45D34"/>
    <w:rsid w:val="00F51317"/>
    <w:rsid w:val="00F554CE"/>
    <w:rsid w:val="00F572EA"/>
    <w:rsid w:val="00F57970"/>
    <w:rsid w:val="00F6247D"/>
    <w:rsid w:val="00F63887"/>
    <w:rsid w:val="00F646C9"/>
    <w:rsid w:val="00F66195"/>
    <w:rsid w:val="00F7049B"/>
    <w:rsid w:val="00F72C87"/>
    <w:rsid w:val="00F82832"/>
    <w:rsid w:val="00F8442F"/>
    <w:rsid w:val="00F84D57"/>
    <w:rsid w:val="00F93165"/>
    <w:rsid w:val="00F965E5"/>
    <w:rsid w:val="00FA7E34"/>
    <w:rsid w:val="00FB335E"/>
    <w:rsid w:val="00FB51D3"/>
    <w:rsid w:val="00FC0972"/>
    <w:rsid w:val="00FC2B54"/>
    <w:rsid w:val="00FC6A54"/>
    <w:rsid w:val="00FD2640"/>
    <w:rsid w:val="00FD2937"/>
    <w:rsid w:val="00FE07CE"/>
    <w:rsid w:val="00FE191C"/>
    <w:rsid w:val="00FE41D1"/>
    <w:rsid w:val="00FE7A70"/>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15:docId w15:val="{835D9BF6-1616-478E-962B-250207D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 w:type="character" w:customStyle="1" w:styleId="WW8Num3z2">
    <w:name w:val="WW8Num3z2"/>
    <w:rsid w:val="00A35DCE"/>
    <w:rPr>
      <w:rFonts w:ascii="Wingdings" w:hAnsi="Wingdings" w:cs="Wingdings" w:hint="default"/>
      <w:w w:val="100"/>
      <w:position w:val="-1"/>
      <w:effect w:val="none"/>
      <w:vertAlign w:val="baseline"/>
      <w:cs w:val="0"/>
      <w:em w:val="none"/>
    </w:rPr>
  </w:style>
  <w:style w:type="paragraph" w:styleId="Title">
    <w:name w:val="Title"/>
    <w:basedOn w:val="Normal"/>
    <w:next w:val="Normal"/>
    <w:link w:val="TitleChar"/>
    <w:uiPriority w:val="10"/>
    <w:qFormat/>
    <w:rsid w:val="00327E6C"/>
    <w:pPr>
      <w:keepNext/>
      <w:keepLines/>
      <w:suppressAutoHyphens w:val="0"/>
      <w:spacing w:before="480" w:after="120" w:line="256" w:lineRule="auto"/>
      <w:ind w:leftChars="-1" w:left="-1" w:hangingChars="1" w:hanging="1"/>
      <w:textDirection w:val="btLr"/>
      <w:textAlignment w:val="top"/>
      <w:outlineLvl w:val="0"/>
    </w:pPr>
    <w:rPr>
      <w:b/>
      <w:kern w:val="0"/>
      <w:position w:val="-1"/>
      <w:sz w:val="72"/>
      <w:szCs w:val="72"/>
      <w:lang w:eastAsia="zh-CN"/>
    </w:rPr>
  </w:style>
  <w:style w:type="character" w:customStyle="1" w:styleId="TitleChar">
    <w:name w:val="Title Char"/>
    <w:basedOn w:val="DefaultParagraphFont"/>
    <w:link w:val="Title"/>
    <w:uiPriority w:val="10"/>
    <w:rsid w:val="00327E6C"/>
    <w:rPr>
      <w:rFonts w:ascii="Calibri" w:eastAsia="Calibri" w:hAnsi="Calibri" w:cs="Calibri"/>
      <w:b/>
      <w:position w:val="-1"/>
      <w:sz w:val="72"/>
      <w:szCs w:val="72"/>
      <w:lang w:val="mk-MK" w:eastAsia="zh-CN"/>
    </w:rPr>
  </w:style>
  <w:style w:type="character" w:customStyle="1" w:styleId="xxcontentpasted0">
    <w:name w:val="x_x_contentpasted0"/>
    <w:basedOn w:val="DefaultParagraphFont"/>
    <w:rsid w:val="00327E6C"/>
  </w:style>
  <w:style w:type="character" w:customStyle="1" w:styleId="WW8Num1z0">
    <w:name w:val="WW8Num1z0"/>
    <w:rsid w:val="009735D6"/>
    <w:rPr>
      <w:w w:val="100"/>
      <w:position w:val="-1"/>
      <w:u w:val="non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69E8-E16F-48A4-8F44-8FC836FD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27</Pages>
  <Words>8006</Words>
  <Characters>48723</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Jasmin Babachikj</cp:lastModifiedBy>
  <cp:revision>16</cp:revision>
  <dcterms:created xsi:type="dcterms:W3CDTF">2024-03-31T08:14:00Z</dcterms:created>
  <dcterms:modified xsi:type="dcterms:W3CDTF">2024-05-08T07:27:00Z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