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B546D" w14:textId="77777777" w:rsidR="001463C3" w:rsidRPr="001463C3" w:rsidRDefault="001463C3" w:rsidP="001463C3">
      <w:pPr>
        <w:jc w:val="center"/>
      </w:pPr>
      <w:r w:rsidRPr="001463C3">
        <w:rPr>
          <w:b/>
          <w:sz w:val="28"/>
          <w:szCs w:val="28"/>
        </w:rPr>
        <w:t>МИНИСТЕРСТВО ЗА ОБРАЗОВАНИЕ И НАУКА</w:t>
      </w:r>
    </w:p>
    <w:p w14:paraId="14B2E1E5" w14:textId="77777777" w:rsidR="001463C3" w:rsidRPr="001463C3" w:rsidRDefault="001463C3" w:rsidP="001463C3">
      <w:pPr>
        <w:jc w:val="center"/>
      </w:pPr>
      <w:r w:rsidRPr="001463C3">
        <w:rPr>
          <w:b/>
          <w:sz w:val="28"/>
          <w:szCs w:val="28"/>
        </w:rPr>
        <w:t>БИРО ЗА РАЗВОЈ НА ОБРАЗОВАНИЕТО</w:t>
      </w:r>
    </w:p>
    <w:p w14:paraId="2D90D141" w14:textId="77777777" w:rsidR="001463C3" w:rsidRPr="001463C3" w:rsidRDefault="001463C3" w:rsidP="001463C3">
      <w:pPr>
        <w:jc w:val="center"/>
        <w:rPr>
          <w:b/>
        </w:rPr>
      </w:pPr>
      <w:r>
        <w:rPr>
          <w:noProof/>
          <w:lang w:val="en-US" w:eastAsia="en-US"/>
        </w:rPr>
        <w:drawing>
          <wp:inline distT="0" distB="0" distL="0" distR="0" wp14:anchorId="3569CEA5" wp14:editId="37296237">
            <wp:extent cx="69532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 cy="723900"/>
                    </a:xfrm>
                    <a:prstGeom prst="rect">
                      <a:avLst/>
                    </a:prstGeom>
                    <a:solidFill>
                      <a:srgbClr val="FFFFFF"/>
                    </a:solidFill>
                    <a:ln>
                      <a:noFill/>
                    </a:ln>
                  </pic:spPr>
                </pic:pic>
              </a:graphicData>
            </a:graphic>
          </wp:inline>
        </w:drawing>
      </w:r>
    </w:p>
    <w:p w14:paraId="27B873E5" w14:textId="77777777" w:rsidR="001463C3" w:rsidRPr="001463C3" w:rsidRDefault="001463C3" w:rsidP="001463C3">
      <w:pPr>
        <w:tabs>
          <w:tab w:val="left" w:pos="5430"/>
          <w:tab w:val="center" w:pos="6480"/>
        </w:tabs>
      </w:pPr>
      <w:r w:rsidRPr="001463C3">
        <w:rPr>
          <w:b/>
        </w:rPr>
        <w:tab/>
      </w:r>
    </w:p>
    <w:p w14:paraId="6A42E464" w14:textId="77777777" w:rsidR="001463C3" w:rsidRPr="001463C3" w:rsidRDefault="001463C3" w:rsidP="001463C3">
      <w:pPr>
        <w:tabs>
          <w:tab w:val="left" w:pos="5430"/>
          <w:tab w:val="center" w:pos="6480"/>
        </w:tabs>
        <w:rPr>
          <w:b/>
        </w:rPr>
      </w:pPr>
    </w:p>
    <w:p w14:paraId="2340C61E" w14:textId="77777777" w:rsidR="001463C3" w:rsidRPr="001463C3" w:rsidRDefault="001463C3" w:rsidP="001463C3">
      <w:pPr>
        <w:tabs>
          <w:tab w:val="left" w:pos="5430"/>
          <w:tab w:val="center" w:pos="6480"/>
        </w:tabs>
        <w:rPr>
          <w:b/>
        </w:rPr>
      </w:pPr>
    </w:p>
    <w:p w14:paraId="06FD350F" w14:textId="77777777" w:rsidR="001463C3" w:rsidRPr="001463C3" w:rsidRDefault="001463C3" w:rsidP="001463C3">
      <w:pPr>
        <w:tabs>
          <w:tab w:val="left" w:pos="5430"/>
          <w:tab w:val="center" w:pos="6480"/>
        </w:tabs>
        <w:jc w:val="center"/>
      </w:pPr>
      <w:r w:rsidRPr="001463C3">
        <w:rPr>
          <w:b/>
          <w:sz w:val="28"/>
          <w:szCs w:val="28"/>
        </w:rPr>
        <w:t>Наставна програма</w:t>
      </w:r>
    </w:p>
    <w:p w14:paraId="3AE930DB" w14:textId="77777777" w:rsidR="001463C3" w:rsidRPr="001463C3" w:rsidRDefault="001463C3" w:rsidP="001463C3">
      <w:pPr>
        <w:tabs>
          <w:tab w:val="left" w:pos="5430"/>
          <w:tab w:val="center" w:pos="6480"/>
        </w:tabs>
        <w:jc w:val="center"/>
      </w:pPr>
      <w:r w:rsidRPr="001463C3">
        <w:rPr>
          <w:b/>
          <w:color w:val="366091"/>
          <w:sz w:val="56"/>
          <w:szCs w:val="56"/>
        </w:rPr>
        <w:t>ГЕРМАНСКИ ЈАЗИК</w:t>
      </w:r>
    </w:p>
    <w:p w14:paraId="1F040213" w14:textId="77777777" w:rsidR="001463C3" w:rsidRPr="001463C3" w:rsidRDefault="001463C3" w:rsidP="001463C3">
      <w:pPr>
        <w:jc w:val="center"/>
      </w:pPr>
      <w:r w:rsidRPr="001463C3">
        <w:rPr>
          <w:b/>
          <w:color w:val="366091"/>
          <w:sz w:val="48"/>
          <w:szCs w:val="48"/>
        </w:rPr>
        <w:t>за VII одделение</w:t>
      </w:r>
    </w:p>
    <w:p w14:paraId="77D05570" w14:textId="77777777" w:rsidR="001463C3" w:rsidRPr="001463C3" w:rsidRDefault="001463C3" w:rsidP="001463C3">
      <w:pPr>
        <w:jc w:val="center"/>
        <w:rPr>
          <w:b/>
        </w:rPr>
      </w:pPr>
    </w:p>
    <w:p w14:paraId="0E6A8EEB" w14:textId="77777777" w:rsidR="001463C3" w:rsidRPr="001463C3" w:rsidRDefault="001463C3" w:rsidP="001463C3">
      <w:pPr>
        <w:jc w:val="center"/>
        <w:rPr>
          <w:b/>
        </w:rPr>
      </w:pPr>
    </w:p>
    <w:p w14:paraId="28F99022" w14:textId="77777777" w:rsidR="001463C3" w:rsidRPr="001463C3" w:rsidRDefault="001463C3" w:rsidP="001463C3">
      <w:pPr>
        <w:jc w:val="center"/>
        <w:rPr>
          <w:b/>
        </w:rPr>
      </w:pPr>
    </w:p>
    <w:p w14:paraId="091B3C20" w14:textId="77777777" w:rsidR="001463C3" w:rsidRPr="001463C3" w:rsidRDefault="001463C3" w:rsidP="001463C3">
      <w:pPr>
        <w:jc w:val="center"/>
      </w:pPr>
      <w:r w:rsidRPr="001463C3">
        <w:rPr>
          <w:b/>
        </w:rPr>
        <w:t xml:space="preserve">   </w:t>
      </w:r>
    </w:p>
    <w:p w14:paraId="74DE4DF2" w14:textId="77777777" w:rsidR="001463C3" w:rsidRDefault="001463C3" w:rsidP="001463C3">
      <w:pPr>
        <w:jc w:val="center"/>
        <w:rPr>
          <w:b/>
        </w:rPr>
      </w:pPr>
      <w:r w:rsidRPr="001463C3">
        <w:rPr>
          <w:b/>
        </w:rPr>
        <w:t>Скопје, 2023 година</w:t>
      </w:r>
    </w:p>
    <w:p w14:paraId="0F613135" w14:textId="77777777" w:rsidR="001463C3" w:rsidRDefault="001463C3" w:rsidP="001463C3">
      <w:pPr>
        <w:jc w:val="center"/>
        <w:rPr>
          <w:b/>
        </w:rPr>
      </w:pPr>
    </w:p>
    <w:p w14:paraId="1EA96E23" w14:textId="77777777" w:rsidR="001463C3" w:rsidRPr="001463C3" w:rsidRDefault="001463C3" w:rsidP="001463C3">
      <w:pPr>
        <w:jc w:val="center"/>
      </w:pPr>
    </w:p>
    <w:p w14:paraId="64F2EAD0" w14:textId="77777777" w:rsidR="001463C3" w:rsidRPr="001463C3" w:rsidRDefault="001463C3" w:rsidP="001463C3">
      <w:pPr>
        <w:pBdr>
          <w:top w:val="single" w:sz="4" w:space="1" w:color="000001"/>
          <w:left w:val="single" w:sz="4" w:space="1" w:color="000001"/>
          <w:bottom w:val="single" w:sz="4" w:space="1" w:color="000001"/>
          <w:right w:val="single" w:sz="4" w:space="1" w:color="000001"/>
        </w:pBdr>
        <w:shd w:val="clear" w:color="auto" w:fill="366091"/>
        <w:spacing w:line="254" w:lineRule="auto"/>
        <w:ind w:left="-450"/>
        <w:rPr>
          <w:rFonts w:ascii="Arial Narrow" w:hAnsi="Arial Narrow"/>
        </w:rPr>
      </w:pPr>
      <w:r w:rsidRPr="001463C3">
        <w:rPr>
          <w:rFonts w:ascii="Arial Narrow" w:hAnsi="Arial Narrow"/>
          <w:b/>
          <w:color w:val="FFFFFF"/>
          <w:sz w:val="28"/>
          <w:szCs w:val="28"/>
        </w:rPr>
        <w:lastRenderedPageBreak/>
        <w:t>ОСНОВНИ ПОДАТОЦИ ЗА НАСТАВНАТА ПРОГРАМА</w:t>
      </w:r>
    </w:p>
    <w:tbl>
      <w:tblPr>
        <w:tblW w:w="0" w:type="auto"/>
        <w:tblInd w:w="-5" w:type="dxa"/>
        <w:tblLayout w:type="fixed"/>
        <w:tblCellMar>
          <w:left w:w="113" w:type="dxa"/>
        </w:tblCellMar>
        <w:tblLook w:val="0000" w:firstRow="0" w:lastRow="0" w:firstColumn="0" w:lastColumn="0" w:noHBand="0" w:noVBand="0"/>
      </w:tblPr>
      <w:tblGrid>
        <w:gridCol w:w="4253"/>
        <w:gridCol w:w="9757"/>
      </w:tblGrid>
      <w:tr w:rsidR="001463C3" w:rsidRPr="001463C3" w14:paraId="342403A8" w14:textId="77777777" w:rsidTr="00CC1F90">
        <w:trPr>
          <w:trHeight w:val="598"/>
        </w:trPr>
        <w:tc>
          <w:tcPr>
            <w:tcW w:w="4253" w:type="dxa"/>
            <w:tcBorders>
              <w:top w:val="single" w:sz="4" w:space="0" w:color="000001"/>
              <w:left w:val="single" w:sz="4" w:space="0" w:color="000001"/>
              <w:bottom w:val="single" w:sz="4" w:space="0" w:color="000001"/>
              <w:right w:val="single" w:sz="4" w:space="0" w:color="000001"/>
            </w:tcBorders>
            <w:shd w:val="clear" w:color="auto" w:fill="DBE5F1"/>
            <w:vAlign w:val="center"/>
          </w:tcPr>
          <w:p w14:paraId="56270CF2" w14:textId="77777777" w:rsidR="001463C3" w:rsidRPr="001463C3" w:rsidRDefault="001463C3" w:rsidP="001463C3">
            <w:r w:rsidRPr="001463C3">
              <w:rPr>
                <w:b/>
              </w:rPr>
              <w:t>Наставен предмет</w:t>
            </w:r>
          </w:p>
        </w:tc>
        <w:tc>
          <w:tcPr>
            <w:tcW w:w="975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3288285" w14:textId="77777777" w:rsidR="001463C3" w:rsidRPr="001463C3" w:rsidRDefault="001463C3" w:rsidP="001463C3">
            <w:r w:rsidRPr="001463C3">
              <w:t xml:space="preserve">Германски јазик </w:t>
            </w:r>
          </w:p>
        </w:tc>
      </w:tr>
      <w:tr w:rsidR="001463C3" w:rsidRPr="001463C3" w14:paraId="657ECA6F" w14:textId="77777777" w:rsidTr="00CC1F90">
        <w:trPr>
          <w:trHeight w:val="598"/>
        </w:trPr>
        <w:tc>
          <w:tcPr>
            <w:tcW w:w="4253" w:type="dxa"/>
            <w:tcBorders>
              <w:top w:val="single" w:sz="4" w:space="0" w:color="000001"/>
              <w:left w:val="single" w:sz="4" w:space="0" w:color="000001"/>
              <w:bottom w:val="single" w:sz="4" w:space="0" w:color="000001"/>
              <w:right w:val="single" w:sz="4" w:space="0" w:color="000001"/>
            </w:tcBorders>
            <w:shd w:val="clear" w:color="auto" w:fill="DBE5F1"/>
            <w:vAlign w:val="center"/>
          </w:tcPr>
          <w:p w14:paraId="64AD079D" w14:textId="77777777" w:rsidR="001463C3" w:rsidRPr="001463C3" w:rsidRDefault="001463C3" w:rsidP="001463C3">
            <w:r w:rsidRPr="001463C3">
              <w:rPr>
                <w:b/>
              </w:rPr>
              <w:t>Вид/категорија на наставен предмет</w:t>
            </w:r>
          </w:p>
        </w:tc>
        <w:tc>
          <w:tcPr>
            <w:tcW w:w="975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D0A0C18" w14:textId="77777777" w:rsidR="001463C3" w:rsidRPr="001463C3" w:rsidRDefault="001463C3" w:rsidP="001463C3">
            <w:r w:rsidRPr="001463C3">
              <w:t>Задолжителен</w:t>
            </w:r>
          </w:p>
        </w:tc>
      </w:tr>
      <w:tr w:rsidR="001463C3" w:rsidRPr="001463C3" w14:paraId="217EC13E" w14:textId="77777777" w:rsidTr="00CC1F90">
        <w:trPr>
          <w:trHeight w:val="598"/>
        </w:trPr>
        <w:tc>
          <w:tcPr>
            <w:tcW w:w="4253" w:type="dxa"/>
            <w:tcBorders>
              <w:top w:val="single" w:sz="4" w:space="0" w:color="000001"/>
              <w:left w:val="single" w:sz="4" w:space="0" w:color="000001"/>
              <w:bottom w:val="single" w:sz="4" w:space="0" w:color="000001"/>
              <w:right w:val="single" w:sz="4" w:space="0" w:color="000001"/>
            </w:tcBorders>
            <w:shd w:val="clear" w:color="auto" w:fill="DBE5F1"/>
            <w:vAlign w:val="center"/>
          </w:tcPr>
          <w:p w14:paraId="4C28FCBC" w14:textId="77777777" w:rsidR="001463C3" w:rsidRPr="001463C3" w:rsidRDefault="001463C3" w:rsidP="001463C3">
            <w:r w:rsidRPr="001463C3">
              <w:rPr>
                <w:b/>
              </w:rPr>
              <w:t>Одделение</w:t>
            </w:r>
          </w:p>
        </w:tc>
        <w:tc>
          <w:tcPr>
            <w:tcW w:w="975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B748E2A" w14:textId="77777777" w:rsidR="001463C3" w:rsidRPr="001463C3" w:rsidRDefault="001463C3" w:rsidP="001463C3">
            <w:r w:rsidRPr="001463C3">
              <w:t>V</w:t>
            </w:r>
            <w:r w:rsidRPr="001463C3">
              <w:rPr>
                <w:lang w:val="en-US"/>
              </w:rPr>
              <w:t>II</w:t>
            </w:r>
            <w:r w:rsidRPr="001463C3">
              <w:t xml:space="preserve"> (седмо)</w:t>
            </w:r>
          </w:p>
        </w:tc>
      </w:tr>
      <w:tr w:rsidR="001463C3" w:rsidRPr="001463C3" w14:paraId="3BDE0B0B" w14:textId="77777777" w:rsidTr="00CC1F90">
        <w:trPr>
          <w:trHeight w:val="598"/>
        </w:trPr>
        <w:tc>
          <w:tcPr>
            <w:tcW w:w="4253" w:type="dxa"/>
            <w:tcBorders>
              <w:top w:val="single" w:sz="4" w:space="0" w:color="000001"/>
              <w:left w:val="single" w:sz="4" w:space="0" w:color="000001"/>
              <w:bottom w:val="single" w:sz="4" w:space="0" w:color="000001"/>
              <w:right w:val="single" w:sz="4" w:space="0" w:color="000001"/>
            </w:tcBorders>
            <w:shd w:val="clear" w:color="auto" w:fill="DBE5F1"/>
            <w:vAlign w:val="center"/>
          </w:tcPr>
          <w:p w14:paraId="16C83527" w14:textId="77777777" w:rsidR="001463C3" w:rsidRPr="001463C3" w:rsidRDefault="001463C3" w:rsidP="001463C3">
            <w:pPr>
              <w:ind w:left="-30"/>
            </w:pPr>
            <w:r w:rsidRPr="001463C3">
              <w:rPr>
                <w:b/>
              </w:rPr>
              <w:t>Теми/подрачја во наставната програма</w:t>
            </w:r>
          </w:p>
          <w:p w14:paraId="19ABD38A" w14:textId="77777777" w:rsidR="001463C3" w:rsidRPr="001463C3" w:rsidRDefault="001463C3" w:rsidP="001463C3">
            <w:pPr>
              <w:rPr>
                <w:b/>
              </w:rPr>
            </w:pPr>
          </w:p>
        </w:tc>
        <w:tc>
          <w:tcPr>
            <w:tcW w:w="975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FDF1BB6" w14:textId="77777777" w:rsidR="001463C3" w:rsidRPr="005D118F" w:rsidRDefault="001463C3" w:rsidP="006D74BC">
            <w:pPr>
              <w:numPr>
                <w:ilvl w:val="0"/>
                <w:numId w:val="15"/>
              </w:numPr>
              <w:pBdr>
                <w:top w:val="none" w:sz="0" w:space="0" w:color="000000"/>
                <w:left w:val="none" w:sz="0" w:space="0" w:color="000000"/>
                <w:bottom w:val="none" w:sz="0" w:space="0" w:color="000000"/>
                <w:right w:val="none" w:sz="0" w:space="0" w:color="000000"/>
              </w:pBdr>
              <w:spacing w:after="0" w:line="254" w:lineRule="auto"/>
            </w:pPr>
            <w:r w:rsidRPr="005D118F">
              <w:t xml:space="preserve">Моите другари и јас </w:t>
            </w:r>
          </w:p>
          <w:p w14:paraId="5D37195D" w14:textId="77777777" w:rsidR="001463C3" w:rsidRPr="005D118F" w:rsidRDefault="001463C3" w:rsidP="006D74BC">
            <w:pPr>
              <w:numPr>
                <w:ilvl w:val="0"/>
                <w:numId w:val="15"/>
              </w:numPr>
              <w:pBdr>
                <w:top w:val="none" w:sz="0" w:space="0" w:color="000000"/>
                <w:left w:val="none" w:sz="0" w:space="0" w:color="000000"/>
                <w:bottom w:val="none" w:sz="0" w:space="0" w:color="000000"/>
                <w:right w:val="none" w:sz="0" w:space="0" w:color="000000"/>
              </w:pBdr>
              <w:spacing w:after="0" w:line="254" w:lineRule="auto"/>
            </w:pPr>
            <w:r w:rsidRPr="005D118F">
              <w:t>Мојот дом и моето место на живеење</w:t>
            </w:r>
          </w:p>
          <w:p w14:paraId="25D4F58E" w14:textId="77777777" w:rsidR="001463C3" w:rsidRPr="005D118F" w:rsidRDefault="001463C3" w:rsidP="006D74BC">
            <w:pPr>
              <w:numPr>
                <w:ilvl w:val="0"/>
                <w:numId w:val="15"/>
              </w:numPr>
              <w:pBdr>
                <w:top w:val="none" w:sz="0" w:space="0" w:color="000000"/>
                <w:left w:val="none" w:sz="0" w:space="0" w:color="000000"/>
                <w:bottom w:val="none" w:sz="0" w:space="0" w:color="000000"/>
                <w:right w:val="none" w:sz="0" w:space="0" w:color="000000"/>
              </w:pBdr>
              <w:spacing w:after="0" w:line="254" w:lineRule="auto"/>
            </w:pPr>
            <w:r w:rsidRPr="005D118F">
              <w:t>Секојдневен живот</w:t>
            </w:r>
            <w:r w:rsidRPr="005D118F">
              <w:rPr>
                <w:bCs/>
                <w:iCs/>
              </w:rPr>
              <w:t xml:space="preserve"> </w:t>
            </w:r>
          </w:p>
          <w:p w14:paraId="75DD0A38" w14:textId="56FD5992" w:rsidR="001463C3" w:rsidRPr="001463C3" w:rsidRDefault="00521E18" w:rsidP="006D74BC">
            <w:pPr>
              <w:numPr>
                <w:ilvl w:val="0"/>
                <w:numId w:val="15"/>
              </w:numPr>
              <w:pBdr>
                <w:top w:val="none" w:sz="0" w:space="0" w:color="000000"/>
                <w:left w:val="none" w:sz="0" w:space="0" w:color="000000"/>
                <w:bottom w:val="none" w:sz="0" w:space="0" w:color="000000"/>
                <w:right w:val="none" w:sz="0" w:space="0" w:color="000000"/>
              </w:pBdr>
              <w:spacing w:after="0" w:line="254" w:lineRule="auto"/>
              <w:rPr>
                <w:sz w:val="24"/>
                <w:szCs w:val="24"/>
              </w:rPr>
            </w:pPr>
            <w:r w:rsidRPr="005E54CC">
              <w:rPr>
                <w:bCs/>
                <w:iCs/>
              </w:rPr>
              <w:t>Интереси,забавни активности и временски услови</w:t>
            </w:r>
          </w:p>
        </w:tc>
      </w:tr>
      <w:tr w:rsidR="001463C3" w:rsidRPr="001463C3" w14:paraId="202DF265" w14:textId="77777777" w:rsidTr="00CC1F90">
        <w:trPr>
          <w:trHeight w:val="598"/>
        </w:trPr>
        <w:tc>
          <w:tcPr>
            <w:tcW w:w="4253" w:type="dxa"/>
            <w:tcBorders>
              <w:top w:val="single" w:sz="4" w:space="0" w:color="000001"/>
              <w:left w:val="single" w:sz="4" w:space="0" w:color="000001"/>
              <w:bottom w:val="single" w:sz="4" w:space="0" w:color="000001"/>
              <w:right w:val="single" w:sz="4" w:space="0" w:color="000001"/>
            </w:tcBorders>
            <w:shd w:val="clear" w:color="auto" w:fill="DBE5F1"/>
            <w:vAlign w:val="center"/>
          </w:tcPr>
          <w:p w14:paraId="505A72D9" w14:textId="77777777" w:rsidR="001463C3" w:rsidRPr="001463C3" w:rsidRDefault="001463C3" w:rsidP="001463C3">
            <w:r w:rsidRPr="001463C3">
              <w:rPr>
                <w:b/>
              </w:rPr>
              <w:t xml:space="preserve">Број на часови </w:t>
            </w:r>
          </w:p>
        </w:tc>
        <w:tc>
          <w:tcPr>
            <w:tcW w:w="975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8F4BE1B" w14:textId="77777777" w:rsidR="001463C3" w:rsidRPr="001463C3" w:rsidRDefault="001463C3" w:rsidP="001463C3">
            <w:pPr>
              <w:rPr>
                <w:highlight w:val="red"/>
              </w:rPr>
            </w:pPr>
            <w:r w:rsidRPr="001463C3">
              <w:t>2 часа неделно / 72 часа годишно</w:t>
            </w:r>
          </w:p>
        </w:tc>
      </w:tr>
      <w:tr w:rsidR="001463C3" w:rsidRPr="001463C3" w14:paraId="25B48B45" w14:textId="77777777" w:rsidTr="00CC1F90">
        <w:trPr>
          <w:trHeight w:val="598"/>
        </w:trPr>
        <w:tc>
          <w:tcPr>
            <w:tcW w:w="4253" w:type="dxa"/>
            <w:tcBorders>
              <w:top w:val="single" w:sz="4" w:space="0" w:color="000001"/>
              <w:left w:val="single" w:sz="4" w:space="0" w:color="000001"/>
              <w:bottom w:val="single" w:sz="4" w:space="0" w:color="000001"/>
              <w:right w:val="single" w:sz="4" w:space="0" w:color="000001"/>
            </w:tcBorders>
            <w:shd w:val="clear" w:color="auto" w:fill="DBE5F1"/>
            <w:vAlign w:val="center"/>
          </w:tcPr>
          <w:p w14:paraId="1DB8C557" w14:textId="77777777" w:rsidR="001463C3" w:rsidRPr="001463C3" w:rsidRDefault="001463C3" w:rsidP="001463C3">
            <w:r w:rsidRPr="001463C3">
              <w:rPr>
                <w:b/>
              </w:rPr>
              <w:t xml:space="preserve">Опрема и средства </w:t>
            </w:r>
          </w:p>
        </w:tc>
        <w:tc>
          <w:tcPr>
            <w:tcW w:w="975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4775A5E" w14:textId="77777777" w:rsidR="001463C3" w:rsidRPr="001463C3" w:rsidRDefault="001463C3" w:rsidP="006D74BC">
            <w:pPr>
              <w:numPr>
                <w:ilvl w:val="0"/>
                <w:numId w:val="14"/>
              </w:numPr>
              <w:pBdr>
                <w:top w:val="none" w:sz="0" w:space="0" w:color="000000"/>
                <w:left w:val="none" w:sz="0" w:space="0" w:color="000000"/>
                <w:bottom w:val="none" w:sz="0" w:space="0" w:color="000000"/>
                <w:right w:val="none" w:sz="0" w:space="0" w:color="000000"/>
              </w:pBdr>
              <w:spacing w:line="254" w:lineRule="auto"/>
              <w:ind w:left="496"/>
            </w:pPr>
            <w:r w:rsidRPr="001463C3">
              <w:t>компјутер, печатач, проектор, табла, CD/DVD-плеер, интерактивна табла</w:t>
            </w:r>
          </w:p>
          <w:p w14:paraId="01D2B818" w14:textId="77777777" w:rsidR="001463C3" w:rsidRPr="001463C3" w:rsidRDefault="001463C3" w:rsidP="006D74BC">
            <w:pPr>
              <w:numPr>
                <w:ilvl w:val="0"/>
                <w:numId w:val="12"/>
              </w:numPr>
              <w:pBdr>
                <w:top w:val="none" w:sz="0" w:space="0" w:color="000000"/>
                <w:left w:val="none" w:sz="0" w:space="0" w:color="000000"/>
                <w:bottom w:val="none" w:sz="0" w:space="0" w:color="000000"/>
                <w:right w:val="none" w:sz="0" w:space="0" w:color="000000"/>
              </w:pBdr>
              <w:spacing w:line="254" w:lineRule="auto"/>
              <w:ind w:left="496"/>
            </w:pPr>
            <w:r w:rsidRPr="001463C3">
              <w:t>фотографии, постери, слики, предмети, флеш-карти, стикери, материјал за изработка на роденденски честитки/а, хартија, ножици, хартија во боја, лепак, блокови, пластелини, дрвени боички, фломастери</w:t>
            </w:r>
          </w:p>
          <w:p w14:paraId="0BED326F" w14:textId="77777777" w:rsidR="001463C3" w:rsidRPr="001463C3" w:rsidRDefault="001463C3" w:rsidP="006D74BC">
            <w:pPr>
              <w:numPr>
                <w:ilvl w:val="0"/>
                <w:numId w:val="12"/>
              </w:numPr>
              <w:pBdr>
                <w:top w:val="none" w:sz="0" w:space="0" w:color="000000"/>
                <w:left w:val="none" w:sz="0" w:space="0" w:color="000000"/>
                <w:bottom w:val="none" w:sz="0" w:space="0" w:color="000000"/>
                <w:right w:val="none" w:sz="0" w:space="0" w:color="000000"/>
              </w:pBdr>
              <w:spacing w:line="254" w:lineRule="auto"/>
              <w:ind w:left="496"/>
            </w:pPr>
            <w:r w:rsidRPr="001463C3">
              <w:t>учебник, прирачници, речници, списанија (во печатена и/или електронска форма)</w:t>
            </w:r>
          </w:p>
        </w:tc>
      </w:tr>
      <w:tr w:rsidR="001463C3" w:rsidRPr="001463C3" w14:paraId="24ECB846" w14:textId="77777777" w:rsidTr="00CC1F90">
        <w:trPr>
          <w:trHeight w:val="598"/>
        </w:trPr>
        <w:tc>
          <w:tcPr>
            <w:tcW w:w="4253" w:type="dxa"/>
            <w:tcBorders>
              <w:top w:val="single" w:sz="4" w:space="0" w:color="000001"/>
              <w:left w:val="single" w:sz="4" w:space="0" w:color="000001"/>
              <w:bottom w:val="single" w:sz="4" w:space="0" w:color="000001"/>
              <w:right w:val="single" w:sz="4" w:space="0" w:color="000001"/>
            </w:tcBorders>
            <w:shd w:val="clear" w:color="auto" w:fill="DBE5F1"/>
            <w:vAlign w:val="center"/>
          </w:tcPr>
          <w:p w14:paraId="1A4F905B" w14:textId="77777777" w:rsidR="001463C3" w:rsidRPr="001463C3" w:rsidRDefault="001463C3" w:rsidP="001463C3">
            <w:pPr>
              <w:spacing w:line="276" w:lineRule="auto"/>
            </w:pPr>
            <w:r w:rsidRPr="001463C3">
              <w:rPr>
                <w:b/>
              </w:rPr>
              <w:t>Норматив на наставен кадар</w:t>
            </w:r>
          </w:p>
        </w:tc>
        <w:tc>
          <w:tcPr>
            <w:tcW w:w="975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961A36C" w14:textId="77777777" w:rsidR="001463C3" w:rsidRPr="001463C3" w:rsidRDefault="001463C3" w:rsidP="006D74BC">
            <w:pPr>
              <w:numPr>
                <w:ilvl w:val="0"/>
                <w:numId w:val="13"/>
              </w:numPr>
              <w:shd w:val="clear" w:color="auto" w:fill="FFFFFF"/>
              <w:ind w:left="496"/>
            </w:pPr>
            <w:r w:rsidRPr="001463C3">
              <w:t>завршени студии по германски јазик и книжевност - наставна насока, VII/1  или VIA според МРК и 240 ЕКТС;</w:t>
            </w:r>
          </w:p>
          <w:p w14:paraId="31C75CCF" w14:textId="77777777" w:rsidR="001463C3" w:rsidRPr="001463C3" w:rsidRDefault="001463C3" w:rsidP="006D74BC">
            <w:pPr>
              <w:numPr>
                <w:ilvl w:val="0"/>
                <w:numId w:val="13"/>
              </w:numPr>
              <w:shd w:val="clear" w:color="auto" w:fill="FFFFFF"/>
              <w:ind w:left="496"/>
            </w:pPr>
            <w:r w:rsidRPr="001463C3">
              <w:t>завршени студии по германски јазик и литература – наставна насока, VII/1 или VIA според МРК и 240 ЕКТС;</w:t>
            </w:r>
          </w:p>
          <w:p w14:paraId="48404917" w14:textId="77777777" w:rsidR="001463C3" w:rsidRPr="001463C3" w:rsidRDefault="001463C3" w:rsidP="006D74BC">
            <w:pPr>
              <w:numPr>
                <w:ilvl w:val="0"/>
                <w:numId w:val="13"/>
              </w:numPr>
              <w:shd w:val="clear" w:color="auto" w:fill="FFFFFF"/>
              <w:ind w:left="496"/>
            </w:pPr>
            <w:r w:rsidRPr="001463C3">
              <w:t>завршени студии по германски јазик и книжевност/литература - друга насока и со здобиена соодветна педагошко-психолошка и методска подготовка на акредитирана високообразовна установа, VII/1 или VIA според МРК и 240 ЕКТС;</w:t>
            </w:r>
          </w:p>
          <w:p w14:paraId="6540D3AA" w14:textId="77777777" w:rsidR="001463C3" w:rsidRPr="001463C3" w:rsidRDefault="001463C3" w:rsidP="006D74BC">
            <w:pPr>
              <w:numPr>
                <w:ilvl w:val="0"/>
                <w:numId w:val="13"/>
              </w:numPr>
              <w:shd w:val="clear" w:color="auto" w:fill="FFFFFF"/>
              <w:ind w:left="496"/>
            </w:pPr>
            <w:r w:rsidRPr="001463C3">
              <w:lastRenderedPageBreak/>
              <w:t>завршени двопредметни студии по македонски и германски јазик, со здобиена соодветна педагошко-психолошка и методска подготовка на акредитирана високообразовна установа, VII/1 или VIA  според МРК и 240 ЕКТС;</w:t>
            </w:r>
          </w:p>
          <w:p w14:paraId="03051892" w14:textId="77777777" w:rsidR="001463C3" w:rsidRPr="001463C3" w:rsidRDefault="001463C3" w:rsidP="006D74BC">
            <w:pPr>
              <w:numPr>
                <w:ilvl w:val="0"/>
                <w:numId w:val="13"/>
              </w:numPr>
              <w:shd w:val="clear" w:color="auto" w:fill="FFFFFF"/>
              <w:ind w:left="496"/>
            </w:pPr>
            <w:r w:rsidRPr="001463C3">
              <w:t>завршени студии по германски јазик (со звање дипломиран филолог), со здобиена соодветна педагошко-психолошка и методска подготовка на акредитирана високообразовна установа, VII/1 или VIA  според МРК и 240 ЕКТС;</w:t>
            </w:r>
          </w:p>
          <w:p w14:paraId="758C5D85" w14:textId="4B34DBB6" w:rsidR="001463C3" w:rsidRPr="001463C3" w:rsidRDefault="001463C3" w:rsidP="006D74BC">
            <w:pPr>
              <w:numPr>
                <w:ilvl w:val="0"/>
                <w:numId w:val="13"/>
              </w:numPr>
              <w:shd w:val="clear" w:color="auto" w:fill="FFFFFF"/>
              <w:ind w:left="496"/>
            </w:pPr>
            <w:r w:rsidRPr="001463C3">
              <w:t>завршени студии по германски јазик на друга студиска програма во комбинација со друг јазик, со здобиена соодветна педагошко-психолошка и методска подготовка на акредитирана високообразовна установа, VII/1 или VIA  според МРК и 240 ЕКТС.</w:t>
            </w:r>
          </w:p>
        </w:tc>
      </w:tr>
    </w:tbl>
    <w:p w14:paraId="286610B3" w14:textId="77777777" w:rsidR="001463C3" w:rsidRPr="001463C3" w:rsidRDefault="001463C3" w:rsidP="001463C3"/>
    <w:p w14:paraId="6E9B7080" w14:textId="77777777" w:rsidR="001463C3" w:rsidRPr="001463C3" w:rsidRDefault="001463C3" w:rsidP="001463C3">
      <w:pPr>
        <w:pBdr>
          <w:top w:val="single" w:sz="4" w:space="1" w:color="000001"/>
          <w:left w:val="single" w:sz="4" w:space="1" w:color="000001"/>
          <w:bottom w:val="single" w:sz="4" w:space="1" w:color="000001"/>
          <w:right w:val="single" w:sz="4" w:space="1" w:color="000001"/>
        </w:pBdr>
        <w:shd w:val="clear" w:color="auto" w:fill="366091"/>
        <w:tabs>
          <w:tab w:val="left" w:pos="4320"/>
        </w:tabs>
        <w:spacing w:line="254" w:lineRule="auto"/>
        <w:ind w:left="-540"/>
        <w:rPr>
          <w:rFonts w:ascii="Arial Narrow" w:hAnsi="Arial Narrow"/>
        </w:rPr>
      </w:pPr>
      <w:r w:rsidRPr="001463C3">
        <w:rPr>
          <w:rFonts w:ascii="Arial Narrow" w:hAnsi="Arial Narrow"/>
          <w:b/>
          <w:color w:val="FFFFFF"/>
          <w:sz w:val="28"/>
          <w:szCs w:val="28"/>
        </w:rPr>
        <w:t>ПОВРЗАНОСТ СО НАЦИОНАЛНИТЕ СТАНДАРДИ</w:t>
      </w:r>
    </w:p>
    <w:p w14:paraId="5C37D7A8" w14:textId="77777777" w:rsidR="001463C3" w:rsidRPr="001463C3" w:rsidRDefault="001463C3" w:rsidP="001463C3">
      <w:pPr>
        <w:spacing w:after="0" w:line="276" w:lineRule="auto"/>
        <w:ind w:firstLine="360"/>
      </w:pPr>
      <w:r w:rsidRPr="001463C3">
        <w:t xml:space="preserve">Резултатите од учење наведени во наставната програма водат кон стекнување на следните компетенции опфатени со подрачјето </w:t>
      </w:r>
      <w:r w:rsidRPr="001463C3">
        <w:rPr>
          <w:b/>
        </w:rPr>
        <w:t xml:space="preserve"> Користење други јазици </w:t>
      </w:r>
      <w:r w:rsidRPr="001463C3">
        <w:t>од Националните стандарди:</w:t>
      </w:r>
    </w:p>
    <w:p w14:paraId="65593D4B" w14:textId="77777777" w:rsidR="001463C3" w:rsidRPr="001463C3" w:rsidRDefault="001463C3" w:rsidP="001463C3">
      <w:pPr>
        <w:spacing w:after="0" w:line="276" w:lineRule="auto"/>
        <w:ind w:firstLine="360"/>
      </w:pPr>
    </w:p>
    <w:tbl>
      <w:tblPr>
        <w:tblW w:w="0" w:type="auto"/>
        <w:tblInd w:w="115" w:type="dxa"/>
        <w:tblLayout w:type="fixed"/>
        <w:tblCellMar>
          <w:left w:w="115" w:type="dxa"/>
          <w:right w:w="115" w:type="dxa"/>
        </w:tblCellMar>
        <w:tblLook w:val="0000" w:firstRow="0" w:lastRow="0" w:firstColumn="0" w:lastColumn="0" w:noHBand="0" w:noVBand="0"/>
      </w:tblPr>
      <w:tblGrid>
        <w:gridCol w:w="1413"/>
        <w:gridCol w:w="12479"/>
      </w:tblGrid>
      <w:tr w:rsidR="001463C3" w:rsidRPr="001463C3" w14:paraId="0948C72C" w14:textId="77777777" w:rsidTr="00CC1F90">
        <w:trPr>
          <w:trHeight w:val="296"/>
        </w:trPr>
        <w:tc>
          <w:tcPr>
            <w:tcW w:w="1413" w:type="dxa"/>
            <w:tcBorders>
              <w:top w:val="single" w:sz="4" w:space="0" w:color="000000"/>
              <w:left w:val="single" w:sz="4" w:space="0" w:color="000000"/>
              <w:bottom w:val="single" w:sz="4" w:space="0" w:color="000000"/>
            </w:tcBorders>
            <w:shd w:val="clear" w:color="auto" w:fill="DBE5F1"/>
          </w:tcPr>
          <w:p w14:paraId="2B914A5A" w14:textId="77777777" w:rsidR="001463C3" w:rsidRPr="001463C3" w:rsidRDefault="001463C3" w:rsidP="001463C3">
            <w:pPr>
              <w:pBdr>
                <w:top w:val="none" w:sz="0" w:space="0" w:color="000000"/>
                <w:left w:val="none" w:sz="0" w:space="0" w:color="000000"/>
                <w:bottom w:val="none" w:sz="0" w:space="0" w:color="000000"/>
                <w:right w:val="none" w:sz="0" w:space="0" w:color="000000"/>
              </w:pBdr>
              <w:shd w:val="clear" w:color="auto" w:fill="DBE5F1"/>
              <w:snapToGrid w:val="0"/>
              <w:spacing w:after="0" w:line="240" w:lineRule="auto"/>
              <w:rPr>
                <w:kern w:val="0"/>
                <w:lang w:eastAsia="zh-CN"/>
              </w:rPr>
            </w:pPr>
            <w:bookmarkStart w:id="0" w:name="_Hlk126827184"/>
          </w:p>
        </w:tc>
        <w:tc>
          <w:tcPr>
            <w:tcW w:w="12479" w:type="dxa"/>
            <w:tcBorders>
              <w:top w:val="single" w:sz="4" w:space="0" w:color="000000"/>
              <w:left w:val="single" w:sz="4" w:space="0" w:color="000000"/>
              <w:bottom w:val="single" w:sz="4" w:space="0" w:color="000000"/>
              <w:right w:val="single" w:sz="4" w:space="0" w:color="000000"/>
            </w:tcBorders>
            <w:shd w:val="clear" w:color="auto" w:fill="DBE5F1"/>
          </w:tcPr>
          <w:p w14:paraId="7FDE2BF1" w14:textId="77777777" w:rsidR="001463C3" w:rsidRPr="001463C3" w:rsidRDefault="001463C3" w:rsidP="001463C3">
            <w:pPr>
              <w:pBdr>
                <w:top w:val="none" w:sz="0" w:space="0" w:color="000000"/>
                <w:left w:val="none" w:sz="0" w:space="0" w:color="000000"/>
                <w:bottom w:val="none" w:sz="0" w:space="0" w:color="000000"/>
                <w:right w:val="none" w:sz="0" w:space="0" w:color="000000"/>
              </w:pBdr>
              <w:shd w:val="clear" w:color="auto" w:fill="DBE5F1"/>
              <w:spacing w:after="0" w:line="240" w:lineRule="auto"/>
              <w:rPr>
                <w:kern w:val="0"/>
                <w:lang w:eastAsia="zh-CN"/>
              </w:rPr>
            </w:pPr>
            <w:r w:rsidRPr="001463C3">
              <w:rPr>
                <w:i/>
                <w:kern w:val="0"/>
                <w:lang w:eastAsia="zh-CN"/>
              </w:rPr>
              <w:t>Ученикот/ученичката знае и/или умее:</w:t>
            </w:r>
          </w:p>
        </w:tc>
      </w:tr>
      <w:tr w:rsidR="001463C3" w:rsidRPr="001463C3" w14:paraId="1E1F1357" w14:textId="77777777" w:rsidTr="00CC1F90">
        <w:tc>
          <w:tcPr>
            <w:tcW w:w="1413" w:type="dxa"/>
            <w:tcBorders>
              <w:top w:val="single" w:sz="4" w:space="0" w:color="000000"/>
              <w:left w:val="single" w:sz="4" w:space="0" w:color="000000"/>
              <w:bottom w:val="single" w:sz="4" w:space="0" w:color="000000"/>
            </w:tcBorders>
            <w:shd w:val="clear" w:color="auto" w:fill="auto"/>
          </w:tcPr>
          <w:p w14:paraId="480D97F5" w14:textId="77777777" w:rsidR="001463C3" w:rsidRPr="001463C3" w:rsidRDefault="001463C3" w:rsidP="001463C3">
            <w:pPr>
              <w:spacing w:after="0" w:line="240" w:lineRule="auto"/>
              <w:rPr>
                <w:kern w:val="0"/>
                <w:lang w:val="en-US" w:eastAsia="zh-CN"/>
              </w:rPr>
            </w:pPr>
            <w:bookmarkStart w:id="1" w:name="_Hlk126223474"/>
            <w:r w:rsidRPr="001463C3">
              <w:rPr>
                <w:kern w:val="0"/>
                <w:lang w:eastAsia="zh-CN"/>
              </w:rPr>
              <w:t>I</w:t>
            </w:r>
            <w:r w:rsidRPr="001463C3">
              <w:rPr>
                <w:kern w:val="0"/>
                <w:lang w:val="en-US" w:eastAsia="zh-CN"/>
              </w:rPr>
              <w:t>I</w:t>
            </w:r>
            <w:r w:rsidRPr="001463C3">
              <w:rPr>
                <w:kern w:val="0"/>
                <w:lang w:eastAsia="zh-CN"/>
              </w:rPr>
              <w:t>-A.1</w:t>
            </w:r>
            <w:r w:rsidRPr="001463C3">
              <w:rPr>
                <w:kern w:val="0"/>
                <w:lang w:val="en-US" w:eastAsia="zh-CN"/>
              </w:rPr>
              <w:t>2</w:t>
            </w:r>
          </w:p>
        </w:tc>
        <w:tc>
          <w:tcPr>
            <w:tcW w:w="12479" w:type="dxa"/>
            <w:tcBorders>
              <w:top w:val="single" w:sz="4" w:space="0" w:color="000000"/>
              <w:left w:val="single" w:sz="4" w:space="0" w:color="000000"/>
              <w:bottom w:val="single" w:sz="4" w:space="0" w:color="000000"/>
              <w:right w:val="single" w:sz="4" w:space="0" w:color="000000"/>
            </w:tcBorders>
            <w:shd w:val="clear" w:color="auto" w:fill="auto"/>
          </w:tcPr>
          <w:p w14:paraId="4C8B7BF4" w14:textId="77777777" w:rsidR="001463C3" w:rsidRPr="001463C3" w:rsidRDefault="001463C3" w:rsidP="001463C3">
            <w:pPr>
              <w:spacing w:after="0" w:line="240" w:lineRule="auto"/>
              <w:rPr>
                <w:kern w:val="0"/>
                <w:lang w:eastAsia="zh-CN"/>
              </w:rPr>
            </w:pPr>
            <w:r w:rsidRPr="001463C3">
              <w:rPr>
                <w:kern w:val="0"/>
                <w:lang w:eastAsia="zh-CN"/>
              </w:rPr>
              <w:t xml:space="preserve">да разбере фрази и најчесто употребуван вокабулар што се однесува на области од најнепосредна лична важност (на пр. најосновни лични и семејни информации, купување, исхрана, здравје, околина), </w:t>
            </w:r>
          </w:p>
        </w:tc>
      </w:tr>
      <w:tr w:rsidR="001463C3" w:rsidRPr="001463C3" w14:paraId="6EA02260" w14:textId="77777777" w:rsidTr="00CC1F90">
        <w:tc>
          <w:tcPr>
            <w:tcW w:w="1413" w:type="dxa"/>
            <w:tcBorders>
              <w:top w:val="single" w:sz="4" w:space="0" w:color="000000"/>
              <w:left w:val="single" w:sz="4" w:space="0" w:color="000000"/>
              <w:bottom w:val="single" w:sz="4" w:space="0" w:color="000000"/>
            </w:tcBorders>
            <w:shd w:val="clear" w:color="auto" w:fill="auto"/>
          </w:tcPr>
          <w:p w14:paraId="29359FF6" w14:textId="77777777" w:rsidR="001463C3" w:rsidRPr="001463C3" w:rsidRDefault="001463C3" w:rsidP="001463C3">
            <w:pPr>
              <w:spacing w:after="0" w:line="240" w:lineRule="auto"/>
              <w:rPr>
                <w:kern w:val="0"/>
                <w:lang w:val="en-US" w:eastAsia="zh-CN"/>
              </w:rPr>
            </w:pPr>
            <w:r w:rsidRPr="001463C3">
              <w:rPr>
                <w:kern w:val="0"/>
                <w:lang w:eastAsia="zh-CN"/>
              </w:rPr>
              <w:t>I</w:t>
            </w:r>
            <w:r w:rsidRPr="001463C3">
              <w:rPr>
                <w:kern w:val="0"/>
                <w:lang w:val="en-US" w:eastAsia="zh-CN"/>
              </w:rPr>
              <w:t>I</w:t>
            </w:r>
            <w:r w:rsidRPr="001463C3">
              <w:rPr>
                <w:kern w:val="0"/>
                <w:lang w:eastAsia="zh-CN"/>
              </w:rPr>
              <w:t>-A.</w:t>
            </w:r>
            <w:r w:rsidRPr="001463C3">
              <w:rPr>
                <w:kern w:val="0"/>
                <w:lang w:val="en-US" w:eastAsia="zh-CN"/>
              </w:rPr>
              <w:t>13</w:t>
            </w:r>
          </w:p>
        </w:tc>
        <w:tc>
          <w:tcPr>
            <w:tcW w:w="12479" w:type="dxa"/>
            <w:tcBorders>
              <w:top w:val="single" w:sz="4" w:space="0" w:color="000000"/>
              <w:left w:val="single" w:sz="4" w:space="0" w:color="000000"/>
              <w:bottom w:val="single" w:sz="4" w:space="0" w:color="000000"/>
              <w:right w:val="single" w:sz="4" w:space="0" w:color="000000"/>
            </w:tcBorders>
            <w:shd w:val="clear" w:color="auto" w:fill="auto"/>
          </w:tcPr>
          <w:p w14:paraId="0946726B" w14:textId="77777777" w:rsidR="001463C3" w:rsidRPr="001463C3" w:rsidRDefault="001463C3" w:rsidP="001463C3">
            <w:pPr>
              <w:spacing w:after="0" w:line="240" w:lineRule="auto"/>
              <w:rPr>
                <w:kern w:val="0"/>
                <w:lang w:eastAsia="zh-CN"/>
              </w:rPr>
            </w:pPr>
            <w:r w:rsidRPr="001463C3">
              <w:rPr>
                <w:kern w:val="0"/>
                <w:lang w:eastAsia="zh-CN"/>
              </w:rPr>
              <w:t xml:space="preserve">да ја сфати главната поента во куси, јасни, едноставни пораки и соопштенија, </w:t>
            </w:r>
          </w:p>
        </w:tc>
      </w:tr>
      <w:tr w:rsidR="001463C3" w:rsidRPr="001463C3" w14:paraId="35D4C877" w14:textId="77777777" w:rsidTr="00CC1F90">
        <w:tc>
          <w:tcPr>
            <w:tcW w:w="1413" w:type="dxa"/>
            <w:tcBorders>
              <w:top w:val="single" w:sz="4" w:space="0" w:color="000000"/>
              <w:left w:val="single" w:sz="4" w:space="0" w:color="000000"/>
              <w:bottom w:val="single" w:sz="4" w:space="0" w:color="000000"/>
            </w:tcBorders>
            <w:shd w:val="clear" w:color="auto" w:fill="auto"/>
          </w:tcPr>
          <w:p w14:paraId="10539CDD" w14:textId="77777777" w:rsidR="001463C3" w:rsidRPr="001463C3" w:rsidRDefault="001463C3" w:rsidP="001463C3">
            <w:pPr>
              <w:spacing w:after="0" w:line="240" w:lineRule="auto"/>
              <w:rPr>
                <w:kern w:val="0"/>
                <w:lang w:val="en-US" w:eastAsia="zh-CN"/>
              </w:rPr>
            </w:pPr>
            <w:r w:rsidRPr="001463C3">
              <w:rPr>
                <w:kern w:val="0"/>
                <w:lang w:eastAsia="zh-CN"/>
              </w:rPr>
              <w:t>I</w:t>
            </w:r>
            <w:r w:rsidRPr="001463C3">
              <w:rPr>
                <w:kern w:val="0"/>
                <w:lang w:val="en-US" w:eastAsia="zh-CN"/>
              </w:rPr>
              <w:t>I</w:t>
            </w:r>
            <w:r w:rsidRPr="001463C3">
              <w:rPr>
                <w:kern w:val="0"/>
                <w:lang w:eastAsia="zh-CN"/>
              </w:rPr>
              <w:t>-A.</w:t>
            </w:r>
            <w:r w:rsidRPr="001463C3">
              <w:rPr>
                <w:kern w:val="0"/>
                <w:lang w:val="en-US" w:eastAsia="zh-CN"/>
              </w:rPr>
              <w:t>14</w:t>
            </w:r>
          </w:p>
        </w:tc>
        <w:tc>
          <w:tcPr>
            <w:tcW w:w="12479" w:type="dxa"/>
            <w:tcBorders>
              <w:top w:val="single" w:sz="4" w:space="0" w:color="000000"/>
              <w:left w:val="single" w:sz="4" w:space="0" w:color="000000"/>
              <w:bottom w:val="single" w:sz="4" w:space="0" w:color="000000"/>
              <w:right w:val="single" w:sz="4" w:space="0" w:color="000000"/>
            </w:tcBorders>
            <w:shd w:val="clear" w:color="auto" w:fill="auto"/>
          </w:tcPr>
          <w:p w14:paraId="72B5719F" w14:textId="77777777" w:rsidR="001463C3" w:rsidRPr="001463C3" w:rsidRDefault="001463C3" w:rsidP="001463C3">
            <w:pPr>
              <w:spacing w:after="0" w:line="240" w:lineRule="auto"/>
              <w:rPr>
                <w:kern w:val="0"/>
                <w:lang w:eastAsia="zh-CN"/>
              </w:rPr>
            </w:pPr>
            <w:r w:rsidRPr="001463C3">
              <w:rPr>
                <w:kern w:val="0"/>
                <w:lang w:eastAsia="zh-CN"/>
              </w:rPr>
              <w:t xml:space="preserve">да чита куси, едноставни текстови и да разбере куси едноставни пораки во рамки на позната тематика, </w:t>
            </w:r>
          </w:p>
        </w:tc>
      </w:tr>
      <w:tr w:rsidR="00467A87" w:rsidRPr="00467A87" w14:paraId="5562F9DF" w14:textId="77777777" w:rsidTr="00CC1F90">
        <w:tc>
          <w:tcPr>
            <w:tcW w:w="1413" w:type="dxa"/>
            <w:tcBorders>
              <w:top w:val="single" w:sz="4" w:space="0" w:color="000000"/>
              <w:left w:val="single" w:sz="4" w:space="0" w:color="000000"/>
              <w:bottom w:val="single" w:sz="4" w:space="0" w:color="000000"/>
            </w:tcBorders>
            <w:shd w:val="clear" w:color="auto" w:fill="auto"/>
          </w:tcPr>
          <w:p w14:paraId="2DE71840" w14:textId="483B0039" w:rsidR="00E02F34" w:rsidRPr="00467A87" w:rsidRDefault="00E02F34" w:rsidP="001463C3">
            <w:pPr>
              <w:spacing w:after="0" w:line="240" w:lineRule="auto"/>
              <w:rPr>
                <w:bCs/>
                <w:kern w:val="0"/>
                <w:lang w:eastAsia="zh-CN"/>
              </w:rPr>
            </w:pPr>
            <w:r w:rsidRPr="00467A87">
              <w:rPr>
                <w:bCs/>
                <w:kern w:val="0"/>
                <w:lang w:val="en-GB" w:eastAsia="zh-CN"/>
              </w:rPr>
              <w:t>II-А.</w:t>
            </w:r>
            <w:r w:rsidRPr="00467A87">
              <w:rPr>
                <w:bCs/>
                <w:kern w:val="0"/>
                <w:lang w:eastAsia="zh-CN"/>
              </w:rPr>
              <w:t>15</w:t>
            </w:r>
          </w:p>
        </w:tc>
        <w:tc>
          <w:tcPr>
            <w:tcW w:w="12479" w:type="dxa"/>
            <w:tcBorders>
              <w:top w:val="single" w:sz="4" w:space="0" w:color="000000"/>
              <w:left w:val="single" w:sz="4" w:space="0" w:color="000000"/>
              <w:bottom w:val="single" w:sz="4" w:space="0" w:color="000000"/>
              <w:right w:val="single" w:sz="4" w:space="0" w:color="000000"/>
            </w:tcBorders>
            <w:shd w:val="clear" w:color="auto" w:fill="auto"/>
          </w:tcPr>
          <w:p w14:paraId="159A23FA" w14:textId="7329F55F" w:rsidR="00E02F34" w:rsidRPr="00467A87" w:rsidRDefault="00E02F34" w:rsidP="001463C3">
            <w:pPr>
              <w:spacing w:after="0" w:line="240" w:lineRule="auto"/>
              <w:rPr>
                <w:kern w:val="0"/>
                <w:lang w:eastAsia="zh-CN"/>
              </w:rPr>
            </w:pPr>
            <w:r w:rsidRPr="00467A87">
              <w:rPr>
                <w:rFonts w:cstheme="minorHAnsi"/>
              </w:rPr>
              <w:t>да најде конкретни информации во едноставни секојдневни материјали (реклами, проспекти, менија, возни редови и сл.);</w:t>
            </w:r>
          </w:p>
        </w:tc>
      </w:tr>
      <w:bookmarkEnd w:id="0"/>
      <w:tr w:rsidR="001463C3" w:rsidRPr="001463C3" w14:paraId="7C31261E" w14:textId="77777777" w:rsidTr="00CC1F90">
        <w:tc>
          <w:tcPr>
            <w:tcW w:w="1413" w:type="dxa"/>
            <w:tcBorders>
              <w:top w:val="single" w:sz="4" w:space="0" w:color="000000"/>
              <w:left w:val="single" w:sz="4" w:space="0" w:color="000000"/>
              <w:bottom w:val="single" w:sz="4" w:space="0" w:color="000000"/>
            </w:tcBorders>
            <w:shd w:val="clear" w:color="auto" w:fill="auto"/>
          </w:tcPr>
          <w:p w14:paraId="3F1B3FB1" w14:textId="77777777" w:rsidR="001463C3" w:rsidRPr="001463C3" w:rsidRDefault="001463C3" w:rsidP="001463C3">
            <w:pPr>
              <w:spacing w:after="0" w:line="240" w:lineRule="auto"/>
              <w:rPr>
                <w:kern w:val="0"/>
                <w:lang w:val="en-US" w:eastAsia="zh-CN"/>
              </w:rPr>
            </w:pPr>
            <w:r w:rsidRPr="001463C3">
              <w:rPr>
                <w:kern w:val="0"/>
                <w:lang w:eastAsia="zh-CN"/>
              </w:rPr>
              <w:t>I</w:t>
            </w:r>
            <w:r w:rsidRPr="001463C3">
              <w:rPr>
                <w:kern w:val="0"/>
                <w:lang w:val="en-US" w:eastAsia="zh-CN"/>
              </w:rPr>
              <w:t>I</w:t>
            </w:r>
            <w:r w:rsidRPr="001463C3">
              <w:rPr>
                <w:kern w:val="0"/>
                <w:lang w:eastAsia="zh-CN"/>
              </w:rPr>
              <w:t>-A.</w:t>
            </w:r>
            <w:r w:rsidRPr="001463C3">
              <w:rPr>
                <w:kern w:val="0"/>
                <w:lang w:val="en-US" w:eastAsia="zh-CN"/>
              </w:rPr>
              <w:t>16</w:t>
            </w:r>
          </w:p>
        </w:tc>
        <w:tc>
          <w:tcPr>
            <w:tcW w:w="12479" w:type="dxa"/>
            <w:tcBorders>
              <w:top w:val="single" w:sz="4" w:space="0" w:color="000000"/>
              <w:left w:val="single" w:sz="4" w:space="0" w:color="000000"/>
              <w:bottom w:val="single" w:sz="4" w:space="0" w:color="000000"/>
              <w:right w:val="single" w:sz="4" w:space="0" w:color="000000"/>
            </w:tcBorders>
            <w:shd w:val="clear" w:color="auto" w:fill="auto"/>
          </w:tcPr>
          <w:p w14:paraId="13674790" w14:textId="77777777" w:rsidR="001463C3" w:rsidRPr="001463C3" w:rsidRDefault="001463C3" w:rsidP="001463C3">
            <w:pPr>
              <w:spacing w:after="0" w:line="256" w:lineRule="auto"/>
              <w:rPr>
                <w:kern w:val="0"/>
                <w:lang w:eastAsia="zh-CN"/>
              </w:rPr>
            </w:pPr>
            <w:r w:rsidRPr="001463C3">
              <w:rPr>
                <w:kern w:val="0"/>
                <w:lang w:eastAsia="zh-CN"/>
              </w:rPr>
              <w:t>да комуницира во едноставни и рутински ситуации кои бараат едноставна и директна размена на информации за познати теми и активности,</w:t>
            </w:r>
          </w:p>
        </w:tc>
      </w:tr>
      <w:tr w:rsidR="001463C3" w:rsidRPr="001463C3" w14:paraId="61373DDC" w14:textId="77777777" w:rsidTr="00CC1F90">
        <w:tc>
          <w:tcPr>
            <w:tcW w:w="1413" w:type="dxa"/>
            <w:tcBorders>
              <w:left w:val="single" w:sz="4" w:space="0" w:color="000000"/>
              <w:bottom w:val="single" w:sz="4" w:space="0" w:color="000000"/>
            </w:tcBorders>
            <w:shd w:val="clear" w:color="auto" w:fill="auto"/>
          </w:tcPr>
          <w:p w14:paraId="04903FB1" w14:textId="77777777" w:rsidR="001463C3" w:rsidRPr="001463C3" w:rsidRDefault="001463C3" w:rsidP="001463C3">
            <w:pPr>
              <w:spacing w:after="0" w:line="240" w:lineRule="auto"/>
              <w:rPr>
                <w:kern w:val="0"/>
                <w:lang w:val="en-US" w:eastAsia="zh-CN"/>
              </w:rPr>
            </w:pPr>
            <w:r w:rsidRPr="001463C3">
              <w:rPr>
                <w:kern w:val="0"/>
                <w:lang w:eastAsia="zh-CN"/>
              </w:rPr>
              <w:t>I</w:t>
            </w:r>
            <w:r w:rsidRPr="001463C3">
              <w:rPr>
                <w:kern w:val="0"/>
                <w:lang w:val="en-US" w:eastAsia="zh-CN"/>
              </w:rPr>
              <w:t>I</w:t>
            </w:r>
            <w:r w:rsidRPr="001463C3">
              <w:rPr>
                <w:kern w:val="0"/>
                <w:lang w:eastAsia="zh-CN"/>
              </w:rPr>
              <w:t>-A.</w:t>
            </w:r>
            <w:r w:rsidRPr="001463C3">
              <w:rPr>
                <w:kern w:val="0"/>
                <w:lang w:val="en-US" w:eastAsia="zh-CN"/>
              </w:rPr>
              <w:t>17</w:t>
            </w:r>
          </w:p>
        </w:tc>
        <w:tc>
          <w:tcPr>
            <w:tcW w:w="12479" w:type="dxa"/>
            <w:tcBorders>
              <w:left w:val="single" w:sz="4" w:space="0" w:color="000000"/>
              <w:bottom w:val="single" w:sz="4" w:space="0" w:color="000000"/>
              <w:right w:val="single" w:sz="4" w:space="0" w:color="000000"/>
            </w:tcBorders>
            <w:shd w:val="clear" w:color="auto" w:fill="auto"/>
          </w:tcPr>
          <w:p w14:paraId="2CE82745" w14:textId="77777777" w:rsidR="001463C3" w:rsidRPr="001463C3" w:rsidRDefault="001463C3" w:rsidP="001463C3">
            <w:pPr>
              <w:spacing w:after="0" w:line="256" w:lineRule="auto"/>
              <w:rPr>
                <w:kern w:val="0"/>
                <w:lang w:eastAsia="zh-CN"/>
              </w:rPr>
            </w:pPr>
            <w:r w:rsidRPr="001463C3">
              <w:rPr>
                <w:kern w:val="0"/>
                <w:lang w:eastAsia="zh-CN"/>
              </w:rPr>
              <w:t xml:space="preserve">да иницира и да учествува во куси конверзации на позната тематика, </w:t>
            </w:r>
          </w:p>
        </w:tc>
      </w:tr>
      <w:tr w:rsidR="001463C3" w:rsidRPr="001463C3" w14:paraId="71BDA5D2" w14:textId="77777777" w:rsidTr="00CC1F90">
        <w:tc>
          <w:tcPr>
            <w:tcW w:w="1413" w:type="dxa"/>
            <w:tcBorders>
              <w:top w:val="single" w:sz="4" w:space="0" w:color="000000"/>
              <w:left w:val="single" w:sz="4" w:space="0" w:color="000000"/>
              <w:bottom w:val="single" w:sz="4" w:space="0" w:color="000000"/>
            </w:tcBorders>
            <w:shd w:val="clear" w:color="auto" w:fill="auto"/>
          </w:tcPr>
          <w:p w14:paraId="1F4CF8D1" w14:textId="77777777" w:rsidR="001463C3" w:rsidRPr="001463C3" w:rsidRDefault="001463C3" w:rsidP="001463C3">
            <w:pPr>
              <w:spacing w:after="0" w:line="240" w:lineRule="auto"/>
              <w:rPr>
                <w:kern w:val="0"/>
                <w:lang w:val="en-US" w:eastAsia="zh-CN"/>
              </w:rPr>
            </w:pPr>
            <w:r w:rsidRPr="001463C3">
              <w:rPr>
                <w:kern w:val="0"/>
                <w:lang w:eastAsia="zh-CN"/>
              </w:rPr>
              <w:t>I</w:t>
            </w:r>
            <w:r w:rsidRPr="001463C3">
              <w:rPr>
                <w:kern w:val="0"/>
                <w:lang w:val="en-US" w:eastAsia="zh-CN"/>
              </w:rPr>
              <w:t>I</w:t>
            </w:r>
            <w:r w:rsidRPr="001463C3">
              <w:rPr>
                <w:kern w:val="0"/>
                <w:lang w:eastAsia="zh-CN"/>
              </w:rPr>
              <w:t>-A.</w:t>
            </w:r>
            <w:r w:rsidRPr="001463C3">
              <w:rPr>
                <w:kern w:val="0"/>
                <w:lang w:val="en-US" w:eastAsia="zh-CN"/>
              </w:rPr>
              <w:t>18</w:t>
            </w:r>
          </w:p>
        </w:tc>
        <w:tc>
          <w:tcPr>
            <w:tcW w:w="12479" w:type="dxa"/>
            <w:tcBorders>
              <w:top w:val="single" w:sz="4" w:space="0" w:color="000000"/>
              <w:left w:val="single" w:sz="4" w:space="0" w:color="000000"/>
              <w:bottom w:val="single" w:sz="4" w:space="0" w:color="000000"/>
              <w:right w:val="single" w:sz="4" w:space="0" w:color="000000"/>
            </w:tcBorders>
            <w:shd w:val="clear" w:color="auto" w:fill="auto"/>
          </w:tcPr>
          <w:p w14:paraId="66F21FDF" w14:textId="77777777" w:rsidR="001463C3" w:rsidRPr="001463C3" w:rsidRDefault="001463C3" w:rsidP="001463C3">
            <w:pPr>
              <w:spacing w:after="0" w:line="240" w:lineRule="auto"/>
              <w:rPr>
                <w:kern w:val="0"/>
                <w:lang w:eastAsia="zh-CN"/>
              </w:rPr>
            </w:pPr>
            <w:r w:rsidRPr="001463C3">
              <w:rPr>
                <w:kern w:val="0"/>
                <w:lang w:eastAsia="zh-CN"/>
              </w:rPr>
              <w:t xml:space="preserve">да користи низа од фрази и реченици за да го опише со едноставни зборови семејството и другите луѓе, животните услови, интресите и секојдневните активности, </w:t>
            </w:r>
          </w:p>
        </w:tc>
      </w:tr>
      <w:tr w:rsidR="001463C3" w:rsidRPr="001463C3" w14:paraId="78F443B4" w14:textId="77777777" w:rsidTr="00CC1F90">
        <w:tc>
          <w:tcPr>
            <w:tcW w:w="1413" w:type="dxa"/>
            <w:tcBorders>
              <w:left w:val="single" w:sz="4" w:space="0" w:color="000000"/>
              <w:bottom w:val="single" w:sz="4" w:space="0" w:color="000000"/>
            </w:tcBorders>
            <w:shd w:val="clear" w:color="auto" w:fill="auto"/>
          </w:tcPr>
          <w:p w14:paraId="138F5424" w14:textId="77777777" w:rsidR="001463C3" w:rsidRPr="001463C3" w:rsidRDefault="001463C3" w:rsidP="001463C3">
            <w:pPr>
              <w:spacing w:after="0" w:line="240" w:lineRule="auto"/>
              <w:rPr>
                <w:kern w:val="0"/>
                <w:lang w:eastAsia="zh-CN"/>
              </w:rPr>
            </w:pPr>
            <w:r w:rsidRPr="001463C3">
              <w:rPr>
                <w:kern w:val="0"/>
                <w:lang w:eastAsia="zh-CN"/>
              </w:rPr>
              <w:t>I</w:t>
            </w:r>
            <w:r w:rsidRPr="001463C3">
              <w:rPr>
                <w:kern w:val="0"/>
                <w:lang w:val="en-US" w:eastAsia="zh-CN"/>
              </w:rPr>
              <w:t>I</w:t>
            </w:r>
            <w:r w:rsidRPr="001463C3">
              <w:rPr>
                <w:kern w:val="0"/>
                <w:lang w:eastAsia="zh-CN"/>
              </w:rPr>
              <w:t>-A.</w:t>
            </w:r>
            <w:r w:rsidRPr="001463C3">
              <w:rPr>
                <w:kern w:val="0"/>
                <w:lang w:val="en-GB" w:eastAsia="zh-CN"/>
              </w:rPr>
              <w:t>19</w:t>
            </w:r>
          </w:p>
        </w:tc>
        <w:tc>
          <w:tcPr>
            <w:tcW w:w="12479" w:type="dxa"/>
            <w:tcBorders>
              <w:left w:val="single" w:sz="4" w:space="0" w:color="000000"/>
              <w:bottom w:val="single" w:sz="4" w:space="0" w:color="000000"/>
              <w:right w:val="single" w:sz="4" w:space="0" w:color="000000"/>
            </w:tcBorders>
            <w:shd w:val="clear" w:color="auto" w:fill="auto"/>
          </w:tcPr>
          <w:p w14:paraId="7C9B9D73" w14:textId="77777777" w:rsidR="001463C3" w:rsidRPr="001463C3" w:rsidRDefault="001463C3" w:rsidP="001463C3">
            <w:pPr>
              <w:spacing w:after="0" w:line="240" w:lineRule="auto"/>
              <w:rPr>
                <w:kern w:val="0"/>
                <w:lang w:eastAsia="zh-CN"/>
              </w:rPr>
            </w:pPr>
            <w:r w:rsidRPr="001463C3">
              <w:rPr>
                <w:kern w:val="0"/>
                <w:lang w:eastAsia="zh-CN"/>
              </w:rPr>
              <w:t xml:space="preserve">да напише куси, едноставни белешки и пораки коишто произлегуваат од секојдневна потреба, </w:t>
            </w:r>
          </w:p>
        </w:tc>
      </w:tr>
      <w:tr w:rsidR="001463C3" w:rsidRPr="001463C3" w14:paraId="4C360CB5" w14:textId="77777777" w:rsidTr="00CC1F90">
        <w:tc>
          <w:tcPr>
            <w:tcW w:w="1413" w:type="dxa"/>
            <w:tcBorders>
              <w:left w:val="single" w:sz="4" w:space="0" w:color="000000"/>
              <w:bottom w:val="single" w:sz="4" w:space="0" w:color="000000"/>
            </w:tcBorders>
            <w:shd w:val="clear" w:color="auto" w:fill="auto"/>
          </w:tcPr>
          <w:p w14:paraId="47B3E409" w14:textId="77777777" w:rsidR="001463C3" w:rsidRDefault="001463C3" w:rsidP="001463C3">
            <w:pPr>
              <w:spacing w:after="0" w:line="240" w:lineRule="auto"/>
              <w:rPr>
                <w:kern w:val="0"/>
                <w:lang w:eastAsia="zh-CN"/>
              </w:rPr>
            </w:pPr>
            <w:r w:rsidRPr="001463C3">
              <w:rPr>
                <w:kern w:val="0"/>
                <w:lang w:eastAsia="zh-CN"/>
              </w:rPr>
              <w:t>II-A.</w:t>
            </w:r>
            <w:r w:rsidR="001936F6">
              <w:rPr>
                <w:kern w:val="0"/>
                <w:lang w:eastAsia="zh-CN"/>
              </w:rPr>
              <w:t>6</w:t>
            </w:r>
          </w:p>
          <w:p w14:paraId="4DD64534" w14:textId="7315FEE3" w:rsidR="00031FB0" w:rsidRPr="001936F6" w:rsidRDefault="00031FB0" w:rsidP="001463C3">
            <w:pPr>
              <w:spacing w:after="0" w:line="240" w:lineRule="auto"/>
              <w:rPr>
                <w:kern w:val="0"/>
                <w:lang w:eastAsia="zh-CN"/>
              </w:rPr>
            </w:pPr>
          </w:p>
        </w:tc>
        <w:tc>
          <w:tcPr>
            <w:tcW w:w="12479" w:type="dxa"/>
            <w:tcBorders>
              <w:left w:val="single" w:sz="4" w:space="0" w:color="000000"/>
              <w:bottom w:val="single" w:sz="4" w:space="0" w:color="000000"/>
              <w:right w:val="single" w:sz="4" w:space="0" w:color="000000"/>
            </w:tcBorders>
            <w:shd w:val="clear" w:color="auto" w:fill="auto"/>
          </w:tcPr>
          <w:p w14:paraId="3029BCA0" w14:textId="77777777" w:rsidR="001463C3" w:rsidRPr="001463C3" w:rsidRDefault="001463C3" w:rsidP="001463C3">
            <w:pPr>
              <w:spacing w:after="0" w:line="240" w:lineRule="auto"/>
              <w:rPr>
                <w:kern w:val="0"/>
                <w:lang w:eastAsia="zh-CN"/>
              </w:rPr>
            </w:pPr>
            <w:r w:rsidRPr="001463C3">
              <w:rPr>
                <w:kern w:val="0"/>
                <w:lang w:eastAsia="zh-CN"/>
              </w:rPr>
              <w:t>да ги изговара јасно и правилно сите гласови и гласовни групи, почитувајќи ги правилата за акцентирање и интонација, при што евентуалните неправилности не јапопречуваат комуникацијата,</w:t>
            </w:r>
          </w:p>
        </w:tc>
      </w:tr>
      <w:tr w:rsidR="001463C3" w:rsidRPr="001463C3" w14:paraId="392D4F50" w14:textId="77777777" w:rsidTr="00CC1F90">
        <w:tc>
          <w:tcPr>
            <w:tcW w:w="1413" w:type="dxa"/>
            <w:tcBorders>
              <w:left w:val="single" w:sz="4" w:space="0" w:color="000000"/>
              <w:bottom w:val="single" w:sz="4" w:space="0" w:color="000000"/>
            </w:tcBorders>
            <w:shd w:val="clear" w:color="auto" w:fill="auto"/>
          </w:tcPr>
          <w:p w14:paraId="509259A3" w14:textId="77777777" w:rsidR="001463C3" w:rsidRPr="001463C3" w:rsidRDefault="001463C3" w:rsidP="001463C3">
            <w:pPr>
              <w:spacing w:after="0" w:line="240" w:lineRule="auto"/>
              <w:rPr>
                <w:kern w:val="0"/>
                <w:lang w:eastAsia="zh-CN"/>
              </w:rPr>
            </w:pPr>
            <w:r w:rsidRPr="001463C3">
              <w:rPr>
                <w:kern w:val="0"/>
                <w:lang w:eastAsia="zh-CN"/>
              </w:rPr>
              <w:lastRenderedPageBreak/>
              <w:t>II-A.8</w:t>
            </w:r>
          </w:p>
        </w:tc>
        <w:tc>
          <w:tcPr>
            <w:tcW w:w="12479" w:type="dxa"/>
            <w:tcBorders>
              <w:left w:val="single" w:sz="4" w:space="0" w:color="000000"/>
              <w:bottom w:val="single" w:sz="4" w:space="0" w:color="000000"/>
              <w:right w:val="single" w:sz="4" w:space="0" w:color="000000"/>
            </w:tcBorders>
            <w:shd w:val="clear" w:color="auto" w:fill="auto"/>
          </w:tcPr>
          <w:p w14:paraId="1985B2E9" w14:textId="77777777" w:rsidR="001463C3" w:rsidRPr="001463C3" w:rsidRDefault="001463C3" w:rsidP="001463C3">
            <w:pPr>
              <w:spacing w:after="0" w:line="240" w:lineRule="auto"/>
              <w:rPr>
                <w:kern w:val="0"/>
                <w:lang w:eastAsia="zh-CN"/>
              </w:rPr>
            </w:pPr>
            <w:r w:rsidRPr="001463C3">
              <w:rPr>
                <w:kern w:val="0"/>
                <w:lang w:eastAsia="zh-CN"/>
              </w:rPr>
              <w:t>да ги пишува зборовите и изразите со релативна точност, применувајќи ги правописните правила,</w:t>
            </w:r>
          </w:p>
        </w:tc>
      </w:tr>
      <w:tr w:rsidR="001463C3" w:rsidRPr="001463C3" w14:paraId="7692EFAB" w14:textId="77777777" w:rsidTr="00CC1F90">
        <w:tc>
          <w:tcPr>
            <w:tcW w:w="1413" w:type="dxa"/>
            <w:tcBorders>
              <w:left w:val="single" w:sz="4" w:space="0" w:color="000000"/>
              <w:bottom w:val="single" w:sz="4" w:space="0" w:color="000000"/>
            </w:tcBorders>
            <w:shd w:val="clear" w:color="auto" w:fill="auto"/>
          </w:tcPr>
          <w:p w14:paraId="1A489285" w14:textId="77777777" w:rsidR="001463C3" w:rsidRPr="001463C3" w:rsidRDefault="001463C3" w:rsidP="001463C3">
            <w:pPr>
              <w:spacing w:after="0" w:line="240" w:lineRule="auto"/>
              <w:rPr>
                <w:kern w:val="0"/>
                <w:lang w:eastAsia="zh-CN"/>
              </w:rPr>
            </w:pPr>
            <w:r w:rsidRPr="001463C3">
              <w:rPr>
                <w:kern w:val="0"/>
                <w:lang w:eastAsia="zh-CN"/>
              </w:rPr>
              <w:t>II-A.9</w:t>
            </w:r>
          </w:p>
        </w:tc>
        <w:tc>
          <w:tcPr>
            <w:tcW w:w="12479" w:type="dxa"/>
            <w:tcBorders>
              <w:left w:val="single" w:sz="4" w:space="0" w:color="000000"/>
              <w:bottom w:val="single" w:sz="4" w:space="0" w:color="000000"/>
              <w:right w:val="single" w:sz="4" w:space="0" w:color="000000"/>
            </w:tcBorders>
            <w:shd w:val="clear" w:color="auto" w:fill="auto"/>
          </w:tcPr>
          <w:p w14:paraId="6D29C5B7" w14:textId="77777777" w:rsidR="001463C3" w:rsidRPr="001463C3" w:rsidRDefault="001463C3" w:rsidP="001463C3">
            <w:pPr>
              <w:spacing w:after="0" w:line="240" w:lineRule="auto"/>
              <w:rPr>
                <w:kern w:val="0"/>
                <w:lang w:eastAsia="zh-CN"/>
              </w:rPr>
            </w:pPr>
            <w:r w:rsidRPr="001463C3">
              <w:rPr>
                <w:kern w:val="0"/>
                <w:lang w:eastAsia="zh-CN"/>
              </w:rPr>
              <w:t>да ги почитува основните граматички правила и исклучоците при писмено и усно изразување.</w:t>
            </w:r>
          </w:p>
        </w:tc>
      </w:tr>
      <w:bookmarkEnd w:id="1"/>
      <w:tr w:rsidR="001463C3" w:rsidRPr="001463C3" w14:paraId="5FBE320B" w14:textId="77777777" w:rsidTr="00CC1F90">
        <w:trPr>
          <w:trHeight w:val="274"/>
        </w:trPr>
        <w:tc>
          <w:tcPr>
            <w:tcW w:w="1413" w:type="dxa"/>
            <w:tcBorders>
              <w:top w:val="single" w:sz="4" w:space="0" w:color="000000"/>
              <w:left w:val="single" w:sz="4" w:space="0" w:color="000000"/>
              <w:bottom w:val="single" w:sz="4" w:space="0" w:color="000000"/>
            </w:tcBorders>
            <w:shd w:val="clear" w:color="auto" w:fill="DBE5F1"/>
          </w:tcPr>
          <w:p w14:paraId="7E016C6D" w14:textId="77777777" w:rsidR="001463C3" w:rsidRPr="001463C3" w:rsidRDefault="001463C3" w:rsidP="001463C3">
            <w:pPr>
              <w:snapToGrid w:val="0"/>
              <w:spacing w:after="0" w:line="240" w:lineRule="auto"/>
              <w:rPr>
                <w:kern w:val="0"/>
                <w:lang w:eastAsia="zh-CN"/>
              </w:rPr>
            </w:pPr>
          </w:p>
        </w:tc>
        <w:tc>
          <w:tcPr>
            <w:tcW w:w="12479" w:type="dxa"/>
            <w:tcBorders>
              <w:top w:val="single" w:sz="4" w:space="0" w:color="000000"/>
              <w:left w:val="single" w:sz="4" w:space="0" w:color="000000"/>
              <w:bottom w:val="single" w:sz="4" w:space="0" w:color="000000"/>
              <w:right w:val="single" w:sz="4" w:space="0" w:color="000000"/>
            </w:tcBorders>
            <w:shd w:val="clear" w:color="auto" w:fill="DBE5F1"/>
          </w:tcPr>
          <w:p w14:paraId="17A994CD" w14:textId="77777777" w:rsidR="001463C3" w:rsidRPr="001463C3" w:rsidRDefault="001463C3" w:rsidP="001463C3">
            <w:pPr>
              <w:spacing w:after="0" w:line="240" w:lineRule="auto"/>
              <w:rPr>
                <w:kern w:val="0"/>
                <w:lang w:eastAsia="zh-CN"/>
              </w:rPr>
            </w:pPr>
            <w:r w:rsidRPr="001463C3">
              <w:rPr>
                <w:i/>
                <w:kern w:val="0"/>
                <w:lang w:eastAsia="zh-CN"/>
              </w:rPr>
              <w:t>Ученикот/ученичката разбира и прифаќа дека:</w:t>
            </w:r>
          </w:p>
        </w:tc>
      </w:tr>
      <w:tr w:rsidR="001463C3" w:rsidRPr="001463C3" w14:paraId="0FFBC907" w14:textId="77777777" w:rsidTr="00CC1F90">
        <w:tc>
          <w:tcPr>
            <w:tcW w:w="1413" w:type="dxa"/>
            <w:tcBorders>
              <w:top w:val="single" w:sz="4" w:space="0" w:color="000000"/>
              <w:left w:val="single" w:sz="4" w:space="0" w:color="000000"/>
              <w:bottom w:val="single" w:sz="4" w:space="0" w:color="000000"/>
            </w:tcBorders>
            <w:shd w:val="clear" w:color="auto" w:fill="auto"/>
          </w:tcPr>
          <w:p w14:paraId="1E92CB55" w14:textId="77777777" w:rsidR="001463C3" w:rsidRPr="001463C3" w:rsidRDefault="001463C3" w:rsidP="001463C3">
            <w:pPr>
              <w:spacing w:after="0" w:line="240" w:lineRule="auto"/>
              <w:rPr>
                <w:kern w:val="0"/>
                <w:lang w:eastAsia="zh-CN"/>
              </w:rPr>
            </w:pPr>
            <w:r w:rsidRPr="001463C3">
              <w:rPr>
                <w:kern w:val="0"/>
                <w:lang w:eastAsia="zh-CN"/>
              </w:rPr>
              <w:t>I</w:t>
            </w:r>
            <w:r w:rsidRPr="001463C3">
              <w:rPr>
                <w:kern w:val="0"/>
                <w:lang w:val="en-US" w:eastAsia="zh-CN"/>
              </w:rPr>
              <w:t>I</w:t>
            </w:r>
            <w:r w:rsidRPr="001463C3">
              <w:rPr>
                <w:kern w:val="0"/>
                <w:lang w:eastAsia="zh-CN"/>
              </w:rPr>
              <w:t>-Б.1</w:t>
            </w:r>
          </w:p>
        </w:tc>
        <w:tc>
          <w:tcPr>
            <w:tcW w:w="12479" w:type="dxa"/>
            <w:tcBorders>
              <w:top w:val="single" w:sz="4" w:space="0" w:color="000000"/>
              <w:left w:val="single" w:sz="4" w:space="0" w:color="000000"/>
              <w:bottom w:val="single" w:sz="4" w:space="0" w:color="000000"/>
              <w:right w:val="single" w:sz="4" w:space="0" w:color="000000"/>
            </w:tcBorders>
            <w:shd w:val="clear" w:color="auto" w:fill="auto"/>
          </w:tcPr>
          <w:p w14:paraId="008F2E9C" w14:textId="77777777" w:rsidR="001463C3" w:rsidRPr="001463C3" w:rsidRDefault="001463C3" w:rsidP="001463C3">
            <w:pPr>
              <w:spacing w:after="0" w:line="240" w:lineRule="auto"/>
              <w:rPr>
                <w:kern w:val="0"/>
                <w:lang w:eastAsia="zh-CN"/>
              </w:rPr>
            </w:pPr>
            <w:r w:rsidRPr="001463C3">
              <w:rPr>
                <w:kern w:val="0"/>
                <w:lang w:eastAsia="zh-CN"/>
              </w:rPr>
              <w:t xml:space="preserve">преку изучување на друг јазик се олеснува учењето на повеќе јазици и можноста за комунакација со припадници на различни културни/јазични групи, </w:t>
            </w:r>
          </w:p>
        </w:tc>
      </w:tr>
      <w:tr w:rsidR="001463C3" w:rsidRPr="001463C3" w14:paraId="1198676A" w14:textId="77777777" w:rsidTr="00CC1F90">
        <w:tc>
          <w:tcPr>
            <w:tcW w:w="1413" w:type="dxa"/>
            <w:tcBorders>
              <w:left w:val="single" w:sz="4" w:space="0" w:color="000000"/>
              <w:bottom w:val="single" w:sz="4" w:space="0" w:color="000000"/>
            </w:tcBorders>
            <w:shd w:val="clear" w:color="auto" w:fill="auto"/>
          </w:tcPr>
          <w:p w14:paraId="495BC76B" w14:textId="77777777" w:rsidR="001463C3" w:rsidRPr="001463C3" w:rsidRDefault="001463C3" w:rsidP="001463C3">
            <w:pPr>
              <w:spacing w:after="0" w:line="240" w:lineRule="auto"/>
              <w:rPr>
                <w:kern w:val="0"/>
                <w:lang w:eastAsia="zh-CN"/>
              </w:rPr>
            </w:pPr>
            <w:r w:rsidRPr="001463C3">
              <w:rPr>
                <w:kern w:val="0"/>
                <w:lang w:eastAsia="zh-CN"/>
              </w:rPr>
              <w:t>I</w:t>
            </w:r>
            <w:r w:rsidRPr="001463C3">
              <w:rPr>
                <w:kern w:val="0"/>
                <w:lang w:val="en-US" w:eastAsia="zh-CN"/>
              </w:rPr>
              <w:t>I</w:t>
            </w:r>
            <w:r w:rsidRPr="001463C3">
              <w:rPr>
                <w:kern w:val="0"/>
                <w:lang w:eastAsia="zh-CN"/>
              </w:rPr>
              <w:t>-Б.</w:t>
            </w:r>
            <w:r w:rsidRPr="001463C3">
              <w:rPr>
                <w:kern w:val="0"/>
                <w:lang w:val="en-GB" w:eastAsia="zh-CN"/>
              </w:rPr>
              <w:t>2</w:t>
            </w:r>
          </w:p>
        </w:tc>
        <w:tc>
          <w:tcPr>
            <w:tcW w:w="12479" w:type="dxa"/>
            <w:tcBorders>
              <w:left w:val="single" w:sz="4" w:space="0" w:color="000000"/>
              <w:bottom w:val="single" w:sz="4" w:space="0" w:color="000000"/>
              <w:right w:val="single" w:sz="4" w:space="0" w:color="000000"/>
            </w:tcBorders>
            <w:shd w:val="clear" w:color="auto" w:fill="auto"/>
          </w:tcPr>
          <w:p w14:paraId="60FE29DA" w14:textId="77777777" w:rsidR="001463C3" w:rsidRPr="001463C3" w:rsidRDefault="001463C3" w:rsidP="001463C3">
            <w:pPr>
              <w:spacing w:after="0" w:line="240" w:lineRule="auto"/>
              <w:rPr>
                <w:kern w:val="0"/>
                <w:lang w:eastAsia="zh-CN"/>
              </w:rPr>
            </w:pPr>
            <w:r w:rsidRPr="001463C3">
              <w:rPr>
                <w:kern w:val="0"/>
                <w:lang w:eastAsia="zh-CN"/>
              </w:rPr>
              <w:t xml:space="preserve">познавањето на повеќе јазици го олеснува пристапот до ресурси што се корисни за совладување на други наставни предмети/содржини, </w:t>
            </w:r>
          </w:p>
        </w:tc>
      </w:tr>
      <w:tr w:rsidR="001463C3" w:rsidRPr="001463C3" w14:paraId="1EFA5EAE" w14:textId="77777777" w:rsidTr="00CC1F90">
        <w:tc>
          <w:tcPr>
            <w:tcW w:w="1413" w:type="dxa"/>
            <w:tcBorders>
              <w:top w:val="single" w:sz="4" w:space="0" w:color="000000"/>
              <w:left w:val="single" w:sz="4" w:space="0" w:color="000000"/>
              <w:bottom w:val="single" w:sz="4" w:space="0" w:color="000000"/>
            </w:tcBorders>
            <w:shd w:val="clear" w:color="auto" w:fill="auto"/>
          </w:tcPr>
          <w:p w14:paraId="1EC41178" w14:textId="77777777" w:rsidR="001463C3" w:rsidRPr="001463C3" w:rsidRDefault="001463C3" w:rsidP="001463C3">
            <w:pPr>
              <w:spacing w:after="0" w:line="240" w:lineRule="auto"/>
              <w:rPr>
                <w:kern w:val="0"/>
                <w:lang w:eastAsia="zh-CN"/>
              </w:rPr>
            </w:pPr>
            <w:r w:rsidRPr="001463C3">
              <w:rPr>
                <w:kern w:val="0"/>
                <w:lang w:eastAsia="zh-CN"/>
              </w:rPr>
              <w:t>I</w:t>
            </w:r>
            <w:r w:rsidRPr="001463C3">
              <w:rPr>
                <w:kern w:val="0"/>
                <w:lang w:val="en-US" w:eastAsia="zh-CN"/>
              </w:rPr>
              <w:t>I</w:t>
            </w:r>
            <w:r w:rsidRPr="001463C3">
              <w:rPr>
                <w:kern w:val="0"/>
                <w:lang w:eastAsia="zh-CN"/>
              </w:rPr>
              <w:t>-Б.3</w:t>
            </w:r>
          </w:p>
        </w:tc>
        <w:tc>
          <w:tcPr>
            <w:tcW w:w="12479" w:type="dxa"/>
            <w:tcBorders>
              <w:top w:val="single" w:sz="4" w:space="0" w:color="000000"/>
              <w:left w:val="single" w:sz="4" w:space="0" w:color="000000"/>
              <w:bottom w:val="single" w:sz="4" w:space="0" w:color="000000"/>
              <w:right w:val="single" w:sz="4" w:space="0" w:color="000000"/>
            </w:tcBorders>
            <w:shd w:val="clear" w:color="auto" w:fill="auto"/>
          </w:tcPr>
          <w:p w14:paraId="62DEF8C4" w14:textId="77777777" w:rsidR="001463C3" w:rsidRPr="001463C3" w:rsidRDefault="001463C3" w:rsidP="001463C3">
            <w:pPr>
              <w:spacing w:after="0" w:line="240" w:lineRule="auto"/>
              <w:rPr>
                <w:kern w:val="0"/>
                <w:lang w:eastAsia="zh-CN"/>
              </w:rPr>
            </w:pPr>
            <w:r w:rsidRPr="001463C3">
              <w:rPr>
                <w:kern w:val="0"/>
                <w:lang w:eastAsia="zh-CN"/>
              </w:rPr>
              <w:t>преку изучувањето на други јазици се развива интерес и љубопитност за различни јазици и култури,</w:t>
            </w:r>
          </w:p>
        </w:tc>
      </w:tr>
      <w:tr w:rsidR="001463C3" w:rsidRPr="001463C3" w14:paraId="28B36DB8" w14:textId="77777777" w:rsidTr="00CC1F90">
        <w:tc>
          <w:tcPr>
            <w:tcW w:w="1413" w:type="dxa"/>
            <w:tcBorders>
              <w:top w:val="single" w:sz="4" w:space="0" w:color="000000"/>
              <w:left w:val="single" w:sz="4" w:space="0" w:color="000000"/>
              <w:bottom w:val="single" w:sz="4" w:space="0" w:color="000000"/>
            </w:tcBorders>
            <w:shd w:val="clear" w:color="auto" w:fill="auto"/>
          </w:tcPr>
          <w:p w14:paraId="060F0D22" w14:textId="77777777" w:rsidR="001463C3" w:rsidRPr="001463C3" w:rsidRDefault="001463C3" w:rsidP="001463C3">
            <w:pPr>
              <w:spacing w:after="0" w:line="240" w:lineRule="auto"/>
              <w:rPr>
                <w:kern w:val="0"/>
                <w:lang w:eastAsia="zh-CN"/>
              </w:rPr>
            </w:pPr>
            <w:r w:rsidRPr="001463C3">
              <w:rPr>
                <w:kern w:val="0"/>
                <w:lang w:eastAsia="zh-CN"/>
              </w:rPr>
              <w:t>I</w:t>
            </w:r>
            <w:r w:rsidRPr="001463C3">
              <w:rPr>
                <w:kern w:val="0"/>
                <w:lang w:val="en-US" w:eastAsia="zh-CN"/>
              </w:rPr>
              <w:t>I</w:t>
            </w:r>
            <w:r w:rsidRPr="001463C3">
              <w:rPr>
                <w:kern w:val="0"/>
                <w:lang w:eastAsia="zh-CN"/>
              </w:rPr>
              <w:t>-Б.4</w:t>
            </w:r>
          </w:p>
        </w:tc>
        <w:tc>
          <w:tcPr>
            <w:tcW w:w="12479" w:type="dxa"/>
            <w:tcBorders>
              <w:top w:val="single" w:sz="4" w:space="0" w:color="000000"/>
              <w:left w:val="single" w:sz="4" w:space="0" w:color="000000"/>
              <w:bottom w:val="single" w:sz="4" w:space="0" w:color="000000"/>
              <w:right w:val="single" w:sz="4" w:space="0" w:color="000000"/>
            </w:tcBorders>
            <w:shd w:val="clear" w:color="auto" w:fill="auto"/>
          </w:tcPr>
          <w:p w14:paraId="0A77959D" w14:textId="77777777" w:rsidR="001463C3" w:rsidRPr="001463C3" w:rsidRDefault="001463C3" w:rsidP="001463C3">
            <w:pPr>
              <w:spacing w:after="0" w:line="240" w:lineRule="auto"/>
              <w:rPr>
                <w:kern w:val="0"/>
                <w:lang w:eastAsia="zh-CN"/>
              </w:rPr>
            </w:pPr>
            <w:r w:rsidRPr="001463C3">
              <w:rPr>
                <w:kern w:val="0"/>
                <w:lang w:eastAsia="zh-CN"/>
              </w:rPr>
              <w:t>преку изучувањето на други јазици се развива почитување за другите култури и се подобруваат интеркултурните компетенции.</w:t>
            </w:r>
          </w:p>
        </w:tc>
      </w:tr>
    </w:tbl>
    <w:p w14:paraId="068502D7" w14:textId="77777777" w:rsidR="001463C3" w:rsidRPr="001463C3" w:rsidRDefault="001463C3" w:rsidP="001463C3"/>
    <w:p w14:paraId="37CAA129" w14:textId="77777777" w:rsidR="001463C3" w:rsidRPr="001463C3" w:rsidRDefault="001463C3" w:rsidP="001463C3">
      <w:pPr>
        <w:suppressAutoHyphens w:val="0"/>
        <w:spacing w:line="256" w:lineRule="auto"/>
        <w:ind w:leftChars="-1" w:hangingChars="1" w:hanging="2"/>
        <w:textDirection w:val="btLr"/>
        <w:textAlignment w:val="top"/>
        <w:outlineLvl w:val="0"/>
        <w:rPr>
          <w:kern w:val="0"/>
          <w:position w:val="-1"/>
          <w:lang w:eastAsia="zh-CN"/>
        </w:rPr>
      </w:pPr>
      <w:r w:rsidRPr="001463C3">
        <w:rPr>
          <w:kern w:val="0"/>
          <w:position w:val="-1"/>
          <w:lang w:eastAsia="zh-CN"/>
        </w:rPr>
        <w:t xml:space="preserve">Наставната програма вклучува и релевантни компетенции од подрачјето </w:t>
      </w:r>
      <w:r w:rsidRPr="001463C3">
        <w:rPr>
          <w:b/>
          <w:kern w:val="0"/>
          <w:position w:val="-1"/>
          <w:lang w:eastAsia="zh-CN"/>
        </w:rPr>
        <w:t xml:space="preserve">Дигитална писменост </w:t>
      </w:r>
      <w:r w:rsidRPr="001463C3">
        <w:rPr>
          <w:kern w:val="0"/>
          <w:position w:val="-1"/>
          <w:lang w:eastAsia="zh-CN"/>
        </w:rPr>
        <w:t>на Националните стандарди:</w:t>
      </w:r>
    </w:p>
    <w:tbl>
      <w:tblPr>
        <w:tblW w:w="13892" w:type="dxa"/>
        <w:tblInd w:w="115" w:type="dxa"/>
        <w:tblLayout w:type="fixed"/>
        <w:tblCellMar>
          <w:left w:w="115" w:type="dxa"/>
          <w:right w:w="115" w:type="dxa"/>
        </w:tblCellMar>
        <w:tblLook w:val="0000" w:firstRow="0" w:lastRow="0" w:firstColumn="0" w:lastColumn="0" w:noHBand="0" w:noVBand="0"/>
      </w:tblPr>
      <w:tblGrid>
        <w:gridCol w:w="1418"/>
        <w:gridCol w:w="12474"/>
      </w:tblGrid>
      <w:tr w:rsidR="001463C3" w:rsidRPr="001463C3" w14:paraId="71B763B2" w14:textId="77777777" w:rsidTr="00CC1F90">
        <w:trPr>
          <w:trHeight w:val="277"/>
        </w:trPr>
        <w:tc>
          <w:tcPr>
            <w:tcW w:w="1418" w:type="dxa"/>
            <w:tcBorders>
              <w:top w:val="single" w:sz="4" w:space="0" w:color="000000"/>
              <w:left w:val="single" w:sz="4" w:space="0" w:color="000000"/>
              <w:bottom w:val="single" w:sz="4" w:space="0" w:color="000000"/>
            </w:tcBorders>
            <w:shd w:val="clear" w:color="auto" w:fill="D9E2F3"/>
          </w:tcPr>
          <w:p w14:paraId="73957E6E" w14:textId="77777777" w:rsidR="001463C3" w:rsidRPr="001463C3" w:rsidRDefault="001463C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color w:val="000000"/>
                <w:kern w:val="0"/>
                <w:position w:val="-1"/>
                <w:lang w:eastAsia="zh-CN"/>
              </w:rPr>
            </w:pPr>
          </w:p>
        </w:tc>
        <w:tc>
          <w:tcPr>
            <w:tcW w:w="12474" w:type="dxa"/>
            <w:tcBorders>
              <w:top w:val="single" w:sz="4" w:space="0" w:color="000000"/>
              <w:bottom w:val="single" w:sz="4" w:space="0" w:color="000000"/>
              <w:right w:val="single" w:sz="4" w:space="0" w:color="000000"/>
            </w:tcBorders>
            <w:shd w:val="clear" w:color="auto" w:fill="D9E2F3"/>
          </w:tcPr>
          <w:p w14:paraId="49202850" w14:textId="77777777" w:rsidR="001463C3" w:rsidRPr="001463C3" w:rsidRDefault="001463C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i/>
                <w:color w:val="000000"/>
                <w:kern w:val="0"/>
                <w:position w:val="-1"/>
                <w:lang w:eastAsia="zh-CN"/>
              </w:rPr>
              <w:t>Ученикот/ученичката знае и умее:</w:t>
            </w:r>
          </w:p>
        </w:tc>
      </w:tr>
      <w:tr w:rsidR="001463C3" w:rsidRPr="001463C3" w14:paraId="30655AD5"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23788D51" w14:textId="77777777" w:rsidR="001463C3" w:rsidRPr="001463C3" w:rsidRDefault="001463C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color w:val="000000"/>
                <w:kern w:val="0"/>
                <w:position w:val="-1"/>
                <w:lang w:eastAsia="zh-CN"/>
              </w:rPr>
              <w:t>IV-A.2</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62D21465" w14:textId="77777777" w:rsidR="001463C3" w:rsidRPr="001463C3" w:rsidRDefault="001463C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color w:val="000000"/>
                <w:kern w:val="0"/>
                <w:position w:val="-1"/>
                <w:lang w:eastAsia="zh-CN"/>
              </w:rPr>
              <w:t xml:space="preserve">да процени кога и на кој начин за решавање на некоја задача/проблем е потребно и ефективно користење на ИКT, </w:t>
            </w:r>
            <w:r w:rsidRPr="001463C3">
              <w:t>да одбере и инсталира програми што му се потребни, да користи програми за заштита и да реши рутински проблеми во функционирањето на дигиталните уреди и мрежи,</w:t>
            </w:r>
            <w:r w:rsidRPr="001463C3">
              <w:rPr>
                <w:color w:val="000000"/>
                <w:kern w:val="0"/>
                <w:position w:val="-1"/>
                <w:lang w:eastAsia="zh-CN"/>
              </w:rPr>
              <w:t xml:space="preserve"> </w:t>
            </w:r>
          </w:p>
        </w:tc>
      </w:tr>
      <w:tr w:rsidR="001463C3" w:rsidRPr="001463C3" w14:paraId="784BB56D"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3B5A65AF" w14:textId="77777777" w:rsidR="001463C3" w:rsidRPr="001463C3" w:rsidRDefault="001463C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color w:val="000000"/>
                <w:kern w:val="0"/>
                <w:position w:val="-1"/>
                <w:lang w:eastAsia="zh-CN"/>
              </w:rPr>
              <w:t>IV-A.5</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15FBCF48" w14:textId="77777777" w:rsidR="001463C3" w:rsidRPr="001463C3" w:rsidRDefault="001463C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color w:val="000000"/>
                <w:kern w:val="0"/>
                <w:position w:val="-1"/>
                <w:lang w:eastAsia="zh-CN"/>
              </w:rPr>
              <w:t>да определи какви информации му/</w:t>
            </w:r>
            <w:r w:rsidRPr="001463C3">
              <w:rPr>
                <w:kern w:val="0"/>
                <w:position w:val="-1"/>
                <w:lang w:eastAsia="zh-CN"/>
              </w:rPr>
              <w:t>ѝ</w:t>
            </w:r>
            <w:r w:rsidRPr="001463C3">
              <w:rPr>
                <w:color w:val="000000"/>
                <w:kern w:val="0"/>
                <w:position w:val="-1"/>
                <w:lang w:eastAsia="zh-CN"/>
              </w:rPr>
              <w:t xml:space="preserve"> се потребни, да најде, избере и преземе дигитални податоци, информации и содржини </w:t>
            </w:r>
            <w:r w:rsidRPr="001463C3">
              <w:t>и да ја процени нивната релевантност во однос на конкретната потреба и веродостојноста на изворот,</w:t>
            </w:r>
          </w:p>
        </w:tc>
      </w:tr>
      <w:tr w:rsidR="001463C3" w:rsidRPr="001463C3" w14:paraId="52460B7B"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0B7C0040" w14:textId="77777777" w:rsidR="001463C3" w:rsidRPr="001463C3" w:rsidRDefault="001463C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color w:val="000000"/>
                <w:kern w:val="0"/>
                <w:position w:val="-1"/>
                <w:lang w:eastAsia="zh-CN"/>
              </w:rPr>
            </w:pPr>
            <w:r w:rsidRPr="001463C3">
              <w:t>IV-A.7</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2F224F39" w14:textId="09351168" w:rsidR="001463C3" w:rsidRPr="001463C3" w:rsidRDefault="001463C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color w:val="000000"/>
                <w:kern w:val="0"/>
                <w:position w:val="-1"/>
                <w:lang w:eastAsia="zh-CN"/>
              </w:rPr>
            </w:pPr>
            <w:r w:rsidRPr="001463C3">
              <w:t>да одбере и користи соодветни ИКТ алатки за комуникација, безбедно да сподели информации, да контактира и да соработува со други на онлајн проекти, во социјални активности или за лични потреби</w:t>
            </w:r>
            <w:r w:rsidR="001521AD">
              <w:t>,</w:t>
            </w:r>
          </w:p>
        </w:tc>
      </w:tr>
      <w:tr w:rsidR="00467A87" w:rsidRPr="00467A87" w14:paraId="3420847A"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2BA3B736" w14:textId="76F1DCA0" w:rsidR="001521AD" w:rsidRPr="00467A87" w:rsidRDefault="001521AD"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pPr>
            <w:r w:rsidRPr="00467A87">
              <w:t>IV-A.8</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42B851A2" w14:textId="308EF4B2" w:rsidR="001521AD" w:rsidRPr="00467A87" w:rsidRDefault="001521AD"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pPr>
            <w:r w:rsidRPr="00467A87">
              <w:t>на безбеден и одговорен начин да ги користи дигиталните содржини, образовните и социјалните мрежи и дигиталните облаци,</w:t>
            </w:r>
          </w:p>
        </w:tc>
      </w:tr>
      <w:tr w:rsidR="00467A87" w:rsidRPr="00467A87" w14:paraId="22DC60AC"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04E4704F" w14:textId="28E2FF3D" w:rsidR="001521AD" w:rsidRPr="00467A87" w:rsidRDefault="001521AD"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pPr>
            <w:r w:rsidRPr="00467A87">
              <w:t>IV-A.9</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4AB5286B" w14:textId="3E0E97CA" w:rsidR="001521AD" w:rsidRPr="00467A87" w:rsidRDefault="001521AD"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lang w:val="en-US"/>
              </w:rPr>
            </w:pPr>
            <w:r w:rsidRPr="00467A87">
              <w:t>во комуникацијата со други во мултикултурниот дигитален простор да ги почитува различните учесници и да ги следи правните, културните и етичките норми во однесувањето во дигиталниот простор.</w:t>
            </w:r>
          </w:p>
        </w:tc>
      </w:tr>
      <w:tr w:rsidR="00467A87" w:rsidRPr="00467A87" w14:paraId="1956A0B1" w14:textId="77777777" w:rsidTr="00CC1F90">
        <w:trPr>
          <w:trHeight w:val="281"/>
        </w:trPr>
        <w:tc>
          <w:tcPr>
            <w:tcW w:w="1418" w:type="dxa"/>
            <w:tcBorders>
              <w:top w:val="single" w:sz="4" w:space="0" w:color="000000"/>
              <w:left w:val="single" w:sz="4" w:space="0" w:color="000000"/>
              <w:bottom w:val="single" w:sz="4" w:space="0" w:color="000000"/>
            </w:tcBorders>
            <w:shd w:val="clear" w:color="auto" w:fill="D9E2F3"/>
          </w:tcPr>
          <w:p w14:paraId="64335C5A" w14:textId="77777777" w:rsidR="001463C3" w:rsidRPr="00467A87" w:rsidRDefault="001463C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p>
        </w:tc>
        <w:tc>
          <w:tcPr>
            <w:tcW w:w="12474" w:type="dxa"/>
            <w:tcBorders>
              <w:top w:val="single" w:sz="4" w:space="0" w:color="000000"/>
              <w:bottom w:val="single" w:sz="4" w:space="0" w:color="000000"/>
              <w:right w:val="single" w:sz="4" w:space="0" w:color="000000"/>
            </w:tcBorders>
            <w:shd w:val="clear" w:color="auto" w:fill="D9E2F3"/>
          </w:tcPr>
          <w:p w14:paraId="216ACD67" w14:textId="77777777" w:rsidR="001463C3" w:rsidRPr="00467A87" w:rsidRDefault="001463C3" w:rsidP="001463C3">
            <w:pPr>
              <w:pBdr>
                <w:top w:val="none" w:sz="0" w:space="0" w:color="000000"/>
                <w:left w:val="none" w:sz="0" w:space="0" w:color="000000"/>
                <w:bottom w:val="none" w:sz="0" w:space="0" w:color="000000"/>
                <w:right w:val="none" w:sz="0" w:space="0" w:color="000000"/>
              </w:pBdr>
              <w:suppressAutoHyphens w:val="0"/>
              <w:spacing w:after="0" w:line="240" w:lineRule="auto"/>
              <w:textDirection w:val="btLr"/>
              <w:textAlignment w:val="top"/>
              <w:outlineLvl w:val="0"/>
              <w:rPr>
                <w:kern w:val="0"/>
                <w:position w:val="-1"/>
                <w:lang w:eastAsia="zh-CN"/>
              </w:rPr>
            </w:pPr>
            <w:r w:rsidRPr="00467A87">
              <w:rPr>
                <w:i/>
                <w:kern w:val="0"/>
                <w:position w:val="-1"/>
                <w:lang w:eastAsia="zh-CN"/>
              </w:rPr>
              <w:t>Ученикот/ученичката разбира и прифаќа дека:</w:t>
            </w:r>
          </w:p>
        </w:tc>
      </w:tr>
      <w:tr w:rsidR="00467A87" w:rsidRPr="00467A87" w14:paraId="0B7C3C0E" w14:textId="77777777" w:rsidTr="00CC1F90">
        <w:trPr>
          <w:trHeight w:val="593"/>
        </w:trPr>
        <w:tc>
          <w:tcPr>
            <w:tcW w:w="1418" w:type="dxa"/>
            <w:tcBorders>
              <w:top w:val="single" w:sz="4" w:space="0" w:color="000000"/>
              <w:left w:val="single" w:sz="4" w:space="0" w:color="000000"/>
              <w:bottom w:val="single" w:sz="4" w:space="0" w:color="000000"/>
            </w:tcBorders>
            <w:shd w:val="clear" w:color="auto" w:fill="auto"/>
          </w:tcPr>
          <w:p w14:paraId="217EAA04" w14:textId="77777777" w:rsidR="001463C3" w:rsidRPr="00467A87" w:rsidRDefault="001463C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467A87">
              <w:rPr>
                <w:kern w:val="0"/>
                <w:position w:val="-1"/>
                <w:lang w:eastAsia="zh-CN"/>
              </w:rPr>
              <w:t>IV-Б.1</w:t>
            </w:r>
          </w:p>
          <w:p w14:paraId="2B5F6997" w14:textId="77777777" w:rsidR="00B725FC" w:rsidRPr="00467A87" w:rsidRDefault="00B725FC"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06627DAE" w14:textId="77777777" w:rsidR="001463C3" w:rsidRPr="00467A87" w:rsidRDefault="001463C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467A87">
              <w:rPr>
                <w:kern w:val="0"/>
                <w:position w:val="-1"/>
                <w:lang w:eastAsia="zh-CN"/>
              </w:rPr>
              <w:t>дигиталната писменост е неопходна за секојдневното живеење - го олеснува учењето, животот и работата, придонесува за проширување на комуникацијата, за креативност и иновативност, нуди разни можности за забава.</w:t>
            </w:r>
          </w:p>
        </w:tc>
      </w:tr>
      <w:tr w:rsidR="00467A87" w:rsidRPr="00467A87" w14:paraId="3CB92593" w14:textId="77777777" w:rsidTr="00CC1F90">
        <w:trPr>
          <w:trHeight w:val="593"/>
        </w:trPr>
        <w:tc>
          <w:tcPr>
            <w:tcW w:w="1418" w:type="dxa"/>
            <w:tcBorders>
              <w:top w:val="single" w:sz="4" w:space="0" w:color="000000"/>
              <w:left w:val="single" w:sz="4" w:space="0" w:color="000000"/>
              <w:bottom w:val="single" w:sz="4" w:space="0" w:color="000000"/>
            </w:tcBorders>
            <w:shd w:val="clear" w:color="auto" w:fill="auto"/>
          </w:tcPr>
          <w:p w14:paraId="3C2A1D6C" w14:textId="5CC3A1FA" w:rsidR="00B725FC" w:rsidRPr="00467A87" w:rsidRDefault="00B725FC"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467A87">
              <w:rPr>
                <w:kern w:val="0"/>
                <w:position w:val="-1"/>
                <w:lang w:eastAsia="zh-CN"/>
              </w:rPr>
              <w:t>IV-Б.3</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36B79AC4" w14:textId="0C081BA5" w:rsidR="00B725FC" w:rsidRPr="00467A87" w:rsidRDefault="00B725FC"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val="en-US" w:eastAsia="zh-CN"/>
              </w:rPr>
            </w:pPr>
            <w:r w:rsidRPr="00467A87">
              <w:rPr>
                <w:kern w:val="0"/>
                <w:position w:val="-1"/>
                <w:lang w:eastAsia="zh-CN"/>
              </w:rPr>
              <w:t>потенцијалите на ИКТ ќе се зголемуваат и треба да се следат и користат, но и дека треба да се има критичен однос кон веродостојноста, доверливоста и влијанието на податоците и информациите кои се достапни преку дигиталните уреди</w:t>
            </w:r>
            <w:r w:rsidRPr="00467A87">
              <w:rPr>
                <w:kern w:val="0"/>
                <w:position w:val="-1"/>
                <w:lang w:val="en-US" w:eastAsia="zh-CN"/>
              </w:rPr>
              <w:t>.</w:t>
            </w:r>
          </w:p>
        </w:tc>
      </w:tr>
    </w:tbl>
    <w:p w14:paraId="23F111ED" w14:textId="546D4016" w:rsidR="002E44BC" w:rsidRDefault="002E44BC" w:rsidP="002E44BC">
      <w:pPr>
        <w:suppressAutoHyphens w:val="0"/>
        <w:spacing w:line="256" w:lineRule="auto"/>
        <w:textDirection w:val="btLr"/>
        <w:textAlignment w:val="top"/>
        <w:outlineLvl w:val="0"/>
        <w:rPr>
          <w:kern w:val="0"/>
          <w:position w:val="-1"/>
          <w:lang w:eastAsia="zh-CN"/>
        </w:rPr>
      </w:pPr>
    </w:p>
    <w:p w14:paraId="7E40630E" w14:textId="77777777" w:rsidR="005E54CC" w:rsidRDefault="005E54CC" w:rsidP="002E44BC">
      <w:pPr>
        <w:suppressAutoHyphens w:val="0"/>
        <w:spacing w:line="256" w:lineRule="auto"/>
        <w:textDirection w:val="btLr"/>
        <w:textAlignment w:val="top"/>
        <w:outlineLvl w:val="0"/>
        <w:rPr>
          <w:kern w:val="0"/>
          <w:position w:val="-1"/>
          <w:lang w:eastAsia="zh-CN"/>
        </w:rPr>
      </w:pPr>
    </w:p>
    <w:p w14:paraId="213D2E06" w14:textId="732D17A5" w:rsidR="001463C3" w:rsidRPr="001463C3" w:rsidRDefault="001463C3" w:rsidP="002E44BC">
      <w:pPr>
        <w:suppressAutoHyphens w:val="0"/>
        <w:spacing w:line="256" w:lineRule="auto"/>
        <w:textDirection w:val="btLr"/>
        <w:textAlignment w:val="top"/>
        <w:outlineLvl w:val="0"/>
        <w:rPr>
          <w:kern w:val="0"/>
          <w:position w:val="-1"/>
          <w:lang w:eastAsia="zh-CN"/>
        </w:rPr>
      </w:pPr>
      <w:r w:rsidRPr="001463C3">
        <w:rPr>
          <w:kern w:val="0"/>
          <w:position w:val="-1"/>
          <w:lang w:eastAsia="zh-CN"/>
        </w:rPr>
        <w:lastRenderedPageBreak/>
        <w:t xml:space="preserve">Наставната програма вклучува и релевантни компетенции од подрачјето </w:t>
      </w:r>
      <w:r w:rsidRPr="001463C3">
        <w:rPr>
          <w:b/>
          <w:kern w:val="0"/>
          <w:position w:val="-1"/>
          <w:lang w:eastAsia="zh-CN"/>
        </w:rPr>
        <w:t xml:space="preserve">Личен и социјален развој </w:t>
      </w:r>
      <w:r w:rsidRPr="001463C3">
        <w:rPr>
          <w:kern w:val="0"/>
          <w:position w:val="-1"/>
          <w:lang w:eastAsia="zh-CN"/>
        </w:rPr>
        <w:t>на Националните стандарди:</w:t>
      </w:r>
    </w:p>
    <w:tbl>
      <w:tblPr>
        <w:tblW w:w="13892" w:type="dxa"/>
        <w:tblInd w:w="115" w:type="dxa"/>
        <w:tblLayout w:type="fixed"/>
        <w:tblCellMar>
          <w:left w:w="115" w:type="dxa"/>
          <w:right w:w="115" w:type="dxa"/>
        </w:tblCellMar>
        <w:tblLook w:val="0000" w:firstRow="0" w:lastRow="0" w:firstColumn="0" w:lastColumn="0" w:noHBand="0" w:noVBand="0"/>
      </w:tblPr>
      <w:tblGrid>
        <w:gridCol w:w="1418"/>
        <w:gridCol w:w="12474"/>
      </w:tblGrid>
      <w:tr w:rsidR="001463C3" w:rsidRPr="001463C3" w14:paraId="75E27A80" w14:textId="77777777" w:rsidTr="00CC1F90">
        <w:trPr>
          <w:trHeight w:val="277"/>
        </w:trPr>
        <w:tc>
          <w:tcPr>
            <w:tcW w:w="1418" w:type="dxa"/>
            <w:tcBorders>
              <w:top w:val="single" w:sz="4" w:space="0" w:color="000000"/>
              <w:left w:val="single" w:sz="4" w:space="0" w:color="000000"/>
              <w:bottom w:val="single" w:sz="4" w:space="0" w:color="000000"/>
            </w:tcBorders>
            <w:shd w:val="clear" w:color="auto" w:fill="D9E2F3"/>
          </w:tcPr>
          <w:p w14:paraId="431B5B7F" w14:textId="77777777" w:rsidR="001463C3" w:rsidRPr="001463C3" w:rsidRDefault="001463C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p>
        </w:tc>
        <w:tc>
          <w:tcPr>
            <w:tcW w:w="12474" w:type="dxa"/>
            <w:tcBorders>
              <w:top w:val="single" w:sz="4" w:space="0" w:color="000000"/>
              <w:bottom w:val="single" w:sz="4" w:space="0" w:color="000000"/>
              <w:right w:val="single" w:sz="4" w:space="0" w:color="000000"/>
            </w:tcBorders>
            <w:shd w:val="clear" w:color="auto" w:fill="D9E2F3"/>
          </w:tcPr>
          <w:p w14:paraId="0B91DD46" w14:textId="77777777" w:rsidR="001463C3" w:rsidRPr="001463C3" w:rsidRDefault="001463C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i/>
                <w:kern w:val="0"/>
                <w:position w:val="-1"/>
                <w:lang w:eastAsia="zh-CN"/>
              </w:rPr>
              <w:t>Ученикот/ученичката знае и умее:</w:t>
            </w:r>
          </w:p>
        </w:tc>
      </w:tr>
      <w:tr w:rsidR="00852E12" w:rsidRPr="001463C3" w14:paraId="4D6D1FE0"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7FD9BBD5" w14:textId="3B154529" w:rsidR="00852E12" w:rsidRPr="001463C3" w:rsidRDefault="00852E12" w:rsidP="00852E12">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6E054C">
              <w:rPr>
                <w:kern w:val="0"/>
                <w:position w:val="-1"/>
                <w:lang w:eastAsia="zh-CN"/>
              </w:rPr>
              <w:t>V-A.4</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5F07E871" w14:textId="356D4EDF" w:rsidR="00852E12" w:rsidRPr="001463C3" w:rsidRDefault="00852E12" w:rsidP="00852E12">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6E054C">
              <w:rPr>
                <w:kern w:val="0"/>
                <w:position w:val="-1"/>
                <w:lang w:eastAsia="zh-CN"/>
              </w:rPr>
              <w:t>да прави процена на сопствените способности и постигања (вклучувајќи ги силните и слабите страни) и врз основа на тоа да ги определува приоритетите што ќе му/ѝ овозможат развој и напредување</w:t>
            </w:r>
            <w:r>
              <w:rPr>
                <w:kern w:val="0"/>
                <w:position w:val="-1"/>
                <w:lang w:eastAsia="zh-CN"/>
              </w:rPr>
              <w:t>,</w:t>
            </w:r>
          </w:p>
        </w:tc>
      </w:tr>
      <w:tr w:rsidR="00852E12" w:rsidRPr="001463C3" w14:paraId="72DC18A1"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38C9CC73" w14:textId="77777777" w:rsidR="00852E12" w:rsidRDefault="00852E12" w:rsidP="00852E12">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V-A.6</w:t>
            </w:r>
          </w:p>
          <w:p w14:paraId="4BE2E63F" w14:textId="77777777" w:rsidR="00852E12" w:rsidRPr="001463C3" w:rsidRDefault="00852E12" w:rsidP="00852E12">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5AA7CFCF" w14:textId="4D3D98F5" w:rsidR="00852E12" w:rsidRPr="001463C3" w:rsidRDefault="00852E12" w:rsidP="00852E12">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да си постави цели за учење и сопствен развој и да работи на надминување на предизвиците што се јавуваат на патот кон нивно остварување,</w:t>
            </w:r>
          </w:p>
        </w:tc>
      </w:tr>
      <w:tr w:rsidR="00852E12" w:rsidRPr="001463C3" w14:paraId="3E0B58AF"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6E6CB2A2" w14:textId="77777777" w:rsidR="00852E12" w:rsidRPr="001463C3" w:rsidRDefault="00852E12" w:rsidP="00852E12">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V-A.7</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5B0DDE05" w14:textId="77777777" w:rsidR="00852E12" w:rsidRPr="001463C3" w:rsidRDefault="00852E12" w:rsidP="00852E12">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да ги користи сопствените искуства за да си го олесни учењето и да го прилагоди сопственото однесување во иднина,</w:t>
            </w:r>
          </w:p>
        </w:tc>
      </w:tr>
      <w:tr w:rsidR="00852E12" w:rsidRPr="001463C3" w14:paraId="7B295D9A"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5455F682" w14:textId="77777777" w:rsidR="00852E12" w:rsidRPr="001463C3" w:rsidRDefault="00852E12" w:rsidP="00852E12">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V-A.13</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00DEB744" w14:textId="77777777" w:rsidR="00852E12" w:rsidRPr="001463C3" w:rsidRDefault="00852E12" w:rsidP="00852E12">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да комуницира со другите и да се презентира себеси соодветно на ситуацијата,</w:t>
            </w:r>
          </w:p>
        </w:tc>
      </w:tr>
      <w:tr w:rsidR="00852E12" w:rsidRPr="001463C3" w14:paraId="67BCFF45"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7CF8DC19" w14:textId="77777777" w:rsidR="00852E12" w:rsidRPr="001463C3" w:rsidRDefault="00852E12" w:rsidP="00852E12">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V-A.14</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722099E6" w14:textId="77777777" w:rsidR="00852E12" w:rsidRPr="001463C3" w:rsidRDefault="00852E12" w:rsidP="00852E12">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да слуша активно и соодветно да реагира, покажувајќи емпатија и разбирање за другите и да ги искажува сопствените грижи и потреби на конструктивен начин,</w:t>
            </w:r>
          </w:p>
        </w:tc>
      </w:tr>
      <w:tr w:rsidR="00852E12" w:rsidRPr="001463C3" w14:paraId="475A10C8"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5899D780" w14:textId="77777777" w:rsidR="00852E12" w:rsidRPr="001463C3" w:rsidRDefault="00852E12" w:rsidP="00852E12">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V-A.15</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20ED36BF" w14:textId="77777777" w:rsidR="00852E12" w:rsidRPr="001463C3" w:rsidRDefault="00852E12" w:rsidP="00852E12">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да соработува со други во остварување на заеднички цели, споделувајќи ги сопствените гледишта и потреби со другите и земајќи ги предвид гледиштата и потребите на другите,</w:t>
            </w:r>
          </w:p>
        </w:tc>
      </w:tr>
      <w:tr w:rsidR="00852E12" w:rsidRPr="001463C3" w14:paraId="5E400E4B"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6542A8DD" w14:textId="77777777" w:rsidR="00852E12" w:rsidRPr="001463C3" w:rsidRDefault="00852E12" w:rsidP="00852E12">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V-A.17</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495508D1" w14:textId="77777777" w:rsidR="00852E12" w:rsidRPr="001463C3" w:rsidRDefault="00852E12" w:rsidP="00852E12">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да бара повратна информација и поддршка за себе, но и да дава конструктивна повратна информација и поддршка во корист на другите,</w:t>
            </w:r>
          </w:p>
        </w:tc>
      </w:tr>
      <w:tr w:rsidR="00852E12" w:rsidRPr="001463C3" w14:paraId="46A7DFA0"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5A714151" w14:textId="77777777" w:rsidR="00852E12" w:rsidRPr="001463C3" w:rsidRDefault="00852E12" w:rsidP="00852E12">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V-A.19</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45E393BF" w14:textId="77777777" w:rsidR="00852E12" w:rsidRPr="001463C3" w:rsidRDefault="00852E12" w:rsidP="00852E12">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да дава предлози, да разгледува различни можности и да ги предвидува последиците со цел да изведува заклучоци и донесува рационални одлуки,</w:t>
            </w:r>
          </w:p>
        </w:tc>
      </w:tr>
      <w:tr w:rsidR="00852E12" w:rsidRPr="001463C3" w14:paraId="4C0D6B1C"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313AE3C7" w14:textId="77777777" w:rsidR="00852E12" w:rsidRPr="001463C3" w:rsidRDefault="00852E12" w:rsidP="00852E12">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V-A.21</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3B411D4A" w14:textId="77777777" w:rsidR="00852E12" w:rsidRPr="001463C3" w:rsidRDefault="00852E12" w:rsidP="00852E12">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да го анализира, проценува и подобрува сопственото учење.</w:t>
            </w:r>
          </w:p>
        </w:tc>
      </w:tr>
      <w:tr w:rsidR="00852E12" w:rsidRPr="001463C3" w14:paraId="55E30CAC" w14:textId="77777777" w:rsidTr="00CC1F90">
        <w:trPr>
          <w:trHeight w:val="255"/>
        </w:trPr>
        <w:tc>
          <w:tcPr>
            <w:tcW w:w="1418" w:type="dxa"/>
            <w:tcBorders>
              <w:top w:val="single" w:sz="4" w:space="0" w:color="000000"/>
              <w:left w:val="single" w:sz="4" w:space="0" w:color="000000"/>
              <w:bottom w:val="single" w:sz="4" w:space="0" w:color="000000"/>
            </w:tcBorders>
            <w:shd w:val="clear" w:color="auto" w:fill="D9E2F3"/>
          </w:tcPr>
          <w:p w14:paraId="39D2F919" w14:textId="77777777" w:rsidR="00852E12" w:rsidRPr="001463C3" w:rsidRDefault="00852E12" w:rsidP="00852E12">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p>
        </w:tc>
        <w:tc>
          <w:tcPr>
            <w:tcW w:w="12474" w:type="dxa"/>
            <w:tcBorders>
              <w:top w:val="single" w:sz="4" w:space="0" w:color="000000"/>
              <w:bottom w:val="single" w:sz="4" w:space="0" w:color="000000"/>
              <w:right w:val="single" w:sz="4" w:space="0" w:color="000000"/>
            </w:tcBorders>
            <w:shd w:val="clear" w:color="auto" w:fill="D9E2F3"/>
          </w:tcPr>
          <w:p w14:paraId="6DAB0B72" w14:textId="77777777" w:rsidR="00852E12" w:rsidRPr="001463C3" w:rsidRDefault="00852E12" w:rsidP="00852E12">
            <w:pPr>
              <w:pBdr>
                <w:top w:val="none" w:sz="0" w:space="0" w:color="000000"/>
                <w:left w:val="none" w:sz="0" w:space="0" w:color="000000"/>
                <w:bottom w:val="none" w:sz="0" w:space="0" w:color="000000"/>
                <w:right w:val="none" w:sz="0" w:space="0" w:color="000000"/>
              </w:pBdr>
              <w:suppressAutoHyphens w:val="0"/>
              <w:spacing w:after="0" w:line="240" w:lineRule="auto"/>
              <w:textDirection w:val="btLr"/>
              <w:textAlignment w:val="top"/>
              <w:outlineLvl w:val="0"/>
              <w:rPr>
                <w:kern w:val="0"/>
                <w:position w:val="-1"/>
                <w:lang w:eastAsia="zh-CN"/>
              </w:rPr>
            </w:pPr>
            <w:r w:rsidRPr="001463C3">
              <w:rPr>
                <w:i/>
                <w:kern w:val="0"/>
                <w:position w:val="-1"/>
                <w:lang w:eastAsia="zh-CN"/>
              </w:rPr>
              <w:t>Ученикот/ученичката разбира и прифаќа дека:</w:t>
            </w:r>
          </w:p>
        </w:tc>
      </w:tr>
      <w:tr w:rsidR="00852E12" w:rsidRPr="001463C3" w14:paraId="629F4716" w14:textId="77777777" w:rsidTr="00CC1F90">
        <w:trPr>
          <w:trHeight w:val="593"/>
        </w:trPr>
        <w:tc>
          <w:tcPr>
            <w:tcW w:w="1418" w:type="dxa"/>
            <w:tcBorders>
              <w:top w:val="single" w:sz="4" w:space="0" w:color="000000"/>
              <w:left w:val="single" w:sz="4" w:space="0" w:color="000000"/>
              <w:bottom w:val="single" w:sz="4" w:space="0" w:color="000000"/>
            </w:tcBorders>
            <w:shd w:val="clear" w:color="auto" w:fill="auto"/>
          </w:tcPr>
          <w:p w14:paraId="2CC3F52D" w14:textId="77777777" w:rsidR="00852E12" w:rsidRDefault="00852E12" w:rsidP="00852E12">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V-Б.3</w:t>
            </w:r>
          </w:p>
          <w:p w14:paraId="026A10DC" w14:textId="77777777" w:rsidR="00852E12" w:rsidRPr="001463C3" w:rsidRDefault="00852E12" w:rsidP="00852E12">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3A156A64" w14:textId="77777777" w:rsidR="00852E12" w:rsidRPr="001463C3" w:rsidRDefault="00852E12" w:rsidP="00852E12">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сопствените постигања и добросостојба во најголема мера зависат од трудот што самиот/самата го вложува и од резултатите што самиот/самата ги постигнува,</w:t>
            </w:r>
          </w:p>
        </w:tc>
      </w:tr>
      <w:tr w:rsidR="00852E12" w:rsidRPr="001463C3" w14:paraId="3E161AA5" w14:textId="77777777" w:rsidTr="00CC1F90">
        <w:trPr>
          <w:trHeight w:val="593"/>
        </w:trPr>
        <w:tc>
          <w:tcPr>
            <w:tcW w:w="1418" w:type="dxa"/>
            <w:tcBorders>
              <w:top w:val="single" w:sz="4" w:space="0" w:color="000000"/>
              <w:left w:val="single" w:sz="4" w:space="0" w:color="000000"/>
              <w:bottom w:val="single" w:sz="4" w:space="0" w:color="000000"/>
            </w:tcBorders>
            <w:shd w:val="clear" w:color="auto" w:fill="auto"/>
          </w:tcPr>
          <w:p w14:paraId="1376EFC9" w14:textId="77777777" w:rsidR="00852E12" w:rsidRPr="001463C3" w:rsidRDefault="00852E12" w:rsidP="00852E12">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V-Б.7</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54D9AEDC" w14:textId="77777777" w:rsidR="00852E12" w:rsidRPr="001463C3" w:rsidRDefault="00852E12" w:rsidP="00852E12">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иницијативноста, упорноста, истрајноста и одговорноста се важни за спроведување на задачите, остарување на целите и надминување на предизвиците во секојдневите ситуации,</w:t>
            </w:r>
          </w:p>
        </w:tc>
      </w:tr>
      <w:tr w:rsidR="00852E12" w:rsidRPr="001463C3" w14:paraId="0B83AD96" w14:textId="77777777" w:rsidTr="00CC1F90">
        <w:trPr>
          <w:trHeight w:val="817"/>
        </w:trPr>
        <w:tc>
          <w:tcPr>
            <w:tcW w:w="1418" w:type="dxa"/>
            <w:tcBorders>
              <w:top w:val="single" w:sz="4" w:space="0" w:color="000000"/>
              <w:left w:val="single" w:sz="4" w:space="0" w:color="000000"/>
              <w:bottom w:val="single" w:sz="4" w:space="0" w:color="000000"/>
            </w:tcBorders>
            <w:shd w:val="clear" w:color="auto" w:fill="auto"/>
          </w:tcPr>
          <w:p w14:paraId="7108F4EB" w14:textId="77777777" w:rsidR="00852E12" w:rsidRPr="001463C3" w:rsidRDefault="00852E12" w:rsidP="00852E12">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V-Б.8</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7FA8D86C" w14:textId="77777777" w:rsidR="00852E12" w:rsidRPr="001463C3" w:rsidRDefault="00852E12" w:rsidP="00852E12">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интеракцијата со другите е двонасочна – како што има право од другите да бара да му биде овозможено задоволување на сопствените интереси и потреби, така има и одговорност да им даде простор на другите да ги задоволат сопствените интереси и потреби,</w:t>
            </w:r>
          </w:p>
        </w:tc>
      </w:tr>
      <w:tr w:rsidR="00852E12" w:rsidRPr="001463C3" w14:paraId="28971B4F" w14:textId="77777777" w:rsidTr="00CC1F90">
        <w:trPr>
          <w:trHeight w:val="602"/>
        </w:trPr>
        <w:tc>
          <w:tcPr>
            <w:tcW w:w="1418" w:type="dxa"/>
            <w:tcBorders>
              <w:top w:val="single" w:sz="4" w:space="0" w:color="000000"/>
              <w:left w:val="single" w:sz="4" w:space="0" w:color="000000"/>
              <w:bottom w:val="single" w:sz="4" w:space="0" w:color="000000"/>
            </w:tcBorders>
            <w:shd w:val="clear" w:color="auto" w:fill="auto"/>
          </w:tcPr>
          <w:p w14:paraId="55A6FAD4" w14:textId="77777777" w:rsidR="00852E12" w:rsidRPr="001463C3" w:rsidRDefault="00852E12" w:rsidP="00852E12">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V-Б.9</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01F17EB8" w14:textId="77777777" w:rsidR="00852E12" w:rsidRPr="001463C3" w:rsidRDefault="00852E12" w:rsidP="00852E12">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барањето повратна информација и прифаќањето конструктивна критика води кон личен напредок на индивидуален и социјален план.</w:t>
            </w:r>
          </w:p>
        </w:tc>
      </w:tr>
    </w:tbl>
    <w:p w14:paraId="4725A2F4" w14:textId="072512D7" w:rsidR="00CC1F90" w:rsidRDefault="00CC1F90" w:rsidP="001463C3">
      <w:pPr>
        <w:suppressAutoHyphens w:val="0"/>
        <w:spacing w:line="256" w:lineRule="auto"/>
        <w:ind w:leftChars="-1" w:hangingChars="1" w:hanging="2"/>
        <w:textDirection w:val="btLr"/>
        <w:textAlignment w:val="top"/>
        <w:outlineLvl w:val="0"/>
        <w:rPr>
          <w:kern w:val="0"/>
          <w:position w:val="-1"/>
          <w:lang w:eastAsia="zh-CN"/>
        </w:rPr>
      </w:pPr>
    </w:p>
    <w:p w14:paraId="3450743C" w14:textId="77777777" w:rsidR="005E54CC" w:rsidRDefault="005E54CC" w:rsidP="001463C3">
      <w:pPr>
        <w:suppressAutoHyphens w:val="0"/>
        <w:spacing w:line="256" w:lineRule="auto"/>
        <w:ind w:leftChars="-1" w:hangingChars="1" w:hanging="2"/>
        <w:textDirection w:val="btLr"/>
        <w:textAlignment w:val="top"/>
        <w:outlineLvl w:val="0"/>
        <w:rPr>
          <w:kern w:val="0"/>
          <w:position w:val="-1"/>
          <w:lang w:eastAsia="zh-CN"/>
        </w:rPr>
      </w:pPr>
    </w:p>
    <w:p w14:paraId="47FF5D99" w14:textId="6473BCFA" w:rsidR="001463C3" w:rsidRPr="001463C3" w:rsidRDefault="001463C3" w:rsidP="001463C3">
      <w:pPr>
        <w:suppressAutoHyphens w:val="0"/>
        <w:spacing w:line="256" w:lineRule="auto"/>
        <w:ind w:leftChars="-1" w:hangingChars="1" w:hanging="2"/>
        <w:textDirection w:val="btLr"/>
        <w:textAlignment w:val="top"/>
        <w:outlineLvl w:val="0"/>
        <w:rPr>
          <w:kern w:val="0"/>
          <w:position w:val="-1"/>
          <w:lang w:eastAsia="zh-CN"/>
        </w:rPr>
      </w:pPr>
      <w:r w:rsidRPr="001463C3">
        <w:rPr>
          <w:kern w:val="0"/>
          <w:position w:val="-1"/>
          <w:lang w:eastAsia="zh-CN"/>
        </w:rPr>
        <w:lastRenderedPageBreak/>
        <w:t xml:space="preserve">Наставната програма вклучува и релевантни компетенции од подрачјето </w:t>
      </w:r>
      <w:r w:rsidRPr="001463C3">
        <w:rPr>
          <w:b/>
          <w:kern w:val="0"/>
          <w:position w:val="-1"/>
          <w:lang w:eastAsia="zh-CN"/>
        </w:rPr>
        <w:t>Општество и демократска култура</w:t>
      </w:r>
      <w:r w:rsidRPr="001463C3">
        <w:rPr>
          <w:kern w:val="0"/>
          <w:position w:val="-1"/>
          <w:lang w:eastAsia="zh-CN"/>
        </w:rPr>
        <w:t xml:space="preserve"> на Националните стандарди:</w:t>
      </w:r>
    </w:p>
    <w:tbl>
      <w:tblPr>
        <w:tblW w:w="13892" w:type="dxa"/>
        <w:tblInd w:w="115" w:type="dxa"/>
        <w:tblLayout w:type="fixed"/>
        <w:tblCellMar>
          <w:left w:w="115" w:type="dxa"/>
          <w:right w:w="115" w:type="dxa"/>
        </w:tblCellMar>
        <w:tblLook w:val="0000" w:firstRow="0" w:lastRow="0" w:firstColumn="0" w:lastColumn="0" w:noHBand="0" w:noVBand="0"/>
      </w:tblPr>
      <w:tblGrid>
        <w:gridCol w:w="1418"/>
        <w:gridCol w:w="12474"/>
      </w:tblGrid>
      <w:tr w:rsidR="001463C3" w:rsidRPr="001463C3" w14:paraId="58F399E0" w14:textId="77777777" w:rsidTr="00CC1F90">
        <w:trPr>
          <w:trHeight w:val="277"/>
        </w:trPr>
        <w:tc>
          <w:tcPr>
            <w:tcW w:w="1418" w:type="dxa"/>
            <w:tcBorders>
              <w:top w:val="single" w:sz="4" w:space="0" w:color="000000"/>
              <w:left w:val="single" w:sz="4" w:space="0" w:color="000000"/>
              <w:bottom w:val="single" w:sz="4" w:space="0" w:color="000000"/>
            </w:tcBorders>
            <w:shd w:val="clear" w:color="auto" w:fill="D9E2F3"/>
          </w:tcPr>
          <w:p w14:paraId="2AB69465" w14:textId="77777777" w:rsidR="001463C3" w:rsidRPr="001463C3" w:rsidRDefault="001463C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p>
        </w:tc>
        <w:tc>
          <w:tcPr>
            <w:tcW w:w="12474" w:type="dxa"/>
            <w:tcBorders>
              <w:top w:val="single" w:sz="4" w:space="0" w:color="000000"/>
              <w:bottom w:val="single" w:sz="4" w:space="0" w:color="000000"/>
              <w:right w:val="single" w:sz="4" w:space="0" w:color="000000"/>
            </w:tcBorders>
            <w:shd w:val="clear" w:color="auto" w:fill="D9E2F3"/>
          </w:tcPr>
          <w:p w14:paraId="3967AA0D" w14:textId="77777777" w:rsidR="001463C3" w:rsidRPr="001463C3" w:rsidRDefault="001463C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i/>
                <w:kern w:val="0"/>
                <w:position w:val="-1"/>
                <w:lang w:eastAsia="zh-CN"/>
              </w:rPr>
              <w:t>Ученикот/ученичката знае и умее:</w:t>
            </w:r>
          </w:p>
        </w:tc>
      </w:tr>
      <w:tr w:rsidR="001463C3" w:rsidRPr="001463C3" w14:paraId="0D02D309"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14630876" w14:textId="77777777" w:rsidR="001463C3" w:rsidRPr="001463C3" w:rsidRDefault="001463C3" w:rsidP="001463C3">
            <w:pP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VI-А.2</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3648416D" w14:textId="77777777" w:rsidR="001463C3" w:rsidRPr="001463C3" w:rsidRDefault="001463C3" w:rsidP="001463C3">
            <w:pP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да го анализира сопственото однесување со цел да се подобри, поставувајќи си реални и остварливи цели за активно делување во заедницата,</w:t>
            </w:r>
          </w:p>
        </w:tc>
      </w:tr>
      <w:tr w:rsidR="001463C3" w:rsidRPr="001463C3" w14:paraId="297E4BA2"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4066AAFB" w14:textId="77777777" w:rsidR="001463C3" w:rsidRPr="001463C3" w:rsidRDefault="001463C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VI-A.3</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3DBA2731" w14:textId="77777777" w:rsidR="001463C3" w:rsidRPr="001463C3" w:rsidRDefault="001463C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да ги формулира и аргументира своите гледишта, да ги сослушува и анализира туѓите гледишта и со почитување да се однесува кон нив, дури и тогаш кога не се согласува,</w:t>
            </w:r>
          </w:p>
        </w:tc>
      </w:tr>
      <w:tr w:rsidR="001463C3" w:rsidRPr="001463C3" w14:paraId="7C860CEC"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6D284E9B" w14:textId="77777777" w:rsidR="001463C3" w:rsidRPr="001463C3" w:rsidRDefault="001463C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VI-A.5</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3E5C7876" w14:textId="77777777" w:rsidR="001463C3" w:rsidRPr="001463C3" w:rsidRDefault="001463C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да ги разбира разликите помеѓу луѓето по било која основа (родова и етничка припадност, возраст, способности, социјален статус, сексуална ориентација, итн),</w:t>
            </w:r>
          </w:p>
        </w:tc>
      </w:tr>
      <w:tr w:rsidR="00467A87" w:rsidRPr="00467A87" w14:paraId="18DB5159"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3DAAB391" w14:textId="77777777" w:rsidR="001463C3" w:rsidRPr="00467A87" w:rsidRDefault="001463C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467A87">
              <w:rPr>
                <w:kern w:val="0"/>
                <w:position w:val="-1"/>
                <w:lang w:eastAsia="zh-CN"/>
              </w:rPr>
              <w:t>VI-A.6</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58B7A900" w14:textId="77777777" w:rsidR="001463C3" w:rsidRPr="00467A87" w:rsidRDefault="001463C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467A87">
              <w:rPr>
                <w:kern w:val="0"/>
                <w:position w:val="-1"/>
                <w:lang w:eastAsia="zh-CN"/>
              </w:rPr>
              <w:t>да препознава присуство на стереотипи и предрасуди кај себе и другите и да се спротивставува на дискриминација.</w:t>
            </w:r>
          </w:p>
        </w:tc>
      </w:tr>
      <w:tr w:rsidR="00467A87" w:rsidRPr="00467A87" w14:paraId="0FB06356"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747E2B9C" w14:textId="264FFA6C" w:rsidR="00486652" w:rsidRPr="00467A87" w:rsidRDefault="00486652"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val="en-US" w:eastAsia="zh-CN"/>
              </w:rPr>
            </w:pPr>
            <w:r w:rsidRPr="00467A87">
              <w:rPr>
                <w:kern w:val="0"/>
                <w:position w:val="-1"/>
                <w:lang w:eastAsia="zh-CN"/>
              </w:rPr>
              <w:t>VI-A.</w:t>
            </w:r>
            <w:r w:rsidRPr="00467A87">
              <w:rPr>
                <w:kern w:val="0"/>
                <w:position w:val="-1"/>
                <w:lang w:val="en-US" w:eastAsia="zh-CN"/>
              </w:rPr>
              <w:t>8</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275C0173" w14:textId="1B60191B" w:rsidR="00486652" w:rsidRPr="00467A87" w:rsidRDefault="00486652"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val="en-US" w:eastAsia="zh-CN"/>
              </w:rPr>
            </w:pPr>
            <w:r w:rsidRPr="00467A87">
              <w:rPr>
                <w:kern w:val="0"/>
                <w:position w:val="-1"/>
                <w:lang w:eastAsia="zh-CN"/>
              </w:rPr>
              <w:t>да согледа што ги поврзува, а што ги разединува луѓето во заедницата, да изнаоѓа начини да придонесе за напредокот на заедницата, имајќи ги предвид потребите и интересите на сите</w:t>
            </w:r>
            <w:r w:rsidRPr="00467A87">
              <w:rPr>
                <w:kern w:val="0"/>
                <w:position w:val="-1"/>
                <w:lang w:val="en-US" w:eastAsia="zh-CN"/>
              </w:rPr>
              <w:t>.</w:t>
            </w:r>
          </w:p>
        </w:tc>
      </w:tr>
      <w:tr w:rsidR="00467A87" w:rsidRPr="00467A87" w14:paraId="2963CFE2" w14:textId="77777777" w:rsidTr="00CC1F90">
        <w:trPr>
          <w:trHeight w:val="347"/>
        </w:trPr>
        <w:tc>
          <w:tcPr>
            <w:tcW w:w="1418" w:type="dxa"/>
            <w:tcBorders>
              <w:top w:val="single" w:sz="4" w:space="0" w:color="000000"/>
              <w:left w:val="single" w:sz="4" w:space="0" w:color="000000"/>
              <w:bottom w:val="single" w:sz="4" w:space="0" w:color="000000"/>
            </w:tcBorders>
            <w:shd w:val="clear" w:color="auto" w:fill="D9E2F3"/>
          </w:tcPr>
          <w:p w14:paraId="30CC8FD6" w14:textId="77777777" w:rsidR="001463C3" w:rsidRPr="00467A87" w:rsidRDefault="001463C3" w:rsidP="001463C3">
            <w:pPr>
              <w:rPr>
                <w:lang w:eastAsia="zh-CN"/>
              </w:rPr>
            </w:pPr>
          </w:p>
        </w:tc>
        <w:tc>
          <w:tcPr>
            <w:tcW w:w="12474" w:type="dxa"/>
            <w:tcBorders>
              <w:top w:val="single" w:sz="4" w:space="0" w:color="000000"/>
              <w:bottom w:val="single" w:sz="4" w:space="0" w:color="000000"/>
              <w:right w:val="single" w:sz="4" w:space="0" w:color="000000"/>
            </w:tcBorders>
            <w:shd w:val="clear" w:color="auto" w:fill="D9E2F3"/>
          </w:tcPr>
          <w:p w14:paraId="32B6C9AD" w14:textId="77777777" w:rsidR="001463C3" w:rsidRPr="00467A87" w:rsidRDefault="001463C3" w:rsidP="001463C3">
            <w:pPr>
              <w:pBdr>
                <w:top w:val="none" w:sz="0" w:space="0" w:color="000000"/>
                <w:left w:val="none" w:sz="0" w:space="0" w:color="000000"/>
                <w:bottom w:val="none" w:sz="0" w:space="0" w:color="000000"/>
                <w:right w:val="none" w:sz="0" w:space="0" w:color="000000"/>
              </w:pBdr>
              <w:suppressAutoHyphens w:val="0"/>
              <w:spacing w:after="0" w:line="240" w:lineRule="auto"/>
              <w:textDirection w:val="btLr"/>
              <w:textAlignment w:val="top"/>
              <w:outlineLvl w:val="0"/>
              <w:rPr>
                <w:kern w:val="0"/>
                <w:position w:val="-1"/>
                <w:lang w:eastAsia="zh-CN"/>
              </w:rPr>
            </w:pPr>
            <w:r w:rsidRPr="00467A87">
              <w:rPr>
                <w:i/>
                <w:kern w:val="0"/>
                <w:position w:val="-1"/>
                <w:lang w:eastAsia="zh-CN"/>
              </w:rPr>
              <w:t>Ученикот/ученичката разбира и прифаќа дека:</w:t>
            </w:r>
          </w:p>
        </w:tc>
      </w:tr>
      <w:tr w:rsidR="00467A87" w:rsidRPr="00467A87" w14:paraId="77034177" w14:textId="77777777" w:rsidTr="00CC1F90">
        <w:trPr>
          <w:trHeight w:val="602"/>
        </w:trPr>
        <w:tc>
          <w:tcPr>
            <w:tcW w:w="1418" w:type="dxa"/>
            <w:tcBorders>
              <w:top w:val="single" w:sz="4" w:space="0" w:color="000000"/>
              <w:left w:val="single" w:sz="4" w:space="0" w:color="000000"/>
              <w:bottom w:val="single" w:sz="4" w:space="0" w:color="000000"/>
            </w:tcBorders>
            <w:shd w:val="clear" w:color="auto" w:fill="auto"/>
          </w:tcPr>
          <w:p w14:paraId="752AE95D" w14:textId="77777777" w:rsidR="001463C3" w:rsidRPr="00467A87" w:rsidRDefault="001463C3" w:rsidP="001463C3">
            <w:pPr>
              <w:suppressAutoHyphens w:val="0"/>
              <w:spacing w:after="0" w:line="240" w:lineRule="auto"/>
              <w:ind w:leftChars="-1" w:hangingChars="1" w:hanging="2"/>
              <w:textDirection w:val="btLr"/>
              <w:textAlignment w:val="top"/>
              <w:outlineLvl w:val="0"/>
              <w:rPr>
                <w:kern w:val="0"/>
                <w:position w:val="-1"/>
                <w:lang w:eastAsia="zh-CN"/>
              </w:rPr>
            </w:pPr>
            <w:r w:rsidRPr="00467A87">
              <w:t>VI-Б.1</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0A4793F1" w14:textId="77777777" w:rsidR="001463C3" w:rsidRPr="00467A87" w:rsidRDefault="001463C3" w:rsidP="001463C3">
            <w:pPr>
              <w:suppressAutoHyphens w:val="0"/>
              <w:spacing w:after="0" w:line="240" w:lineRule="auto"/>
              <w:ind w:leftChars="-1" w:hangingChars="1" w:hanging="2"/>
              <w:textDirection w:val="btLr"/>
              <w:textAlignment w:val="top"/>
              <w:outlineLvl w:val="0"/>
              <w:rPr>
                <w:kern w:val="0"/>
                <w:position w:val="-1"/>
                <w:lang w:eastAsia="zh-CN"/>
              </w:rPr>
            </w:pPr>
            <w:r w:rsidRPr="00467A87">
              <w:t>не смее да прави дискриминација врз основа на разликите меѓу луѓето (родова и етничка припадност, возраст, способности, социјален статус, сексуална ориентација, итн.),</w:t>
            </w:r>
          </w:p>
        </w:tc>
      </w:tr>
      <w:tr w:rsidR="00467A87" w:rsidRPr="00467A87" w14:paraId="4E574549" w14:textId="77777777" w:rsidTr="00CC1F90">
        <w:trPr>
          <w:trHeight w:val="274"/>
        </w:trPr>
        <w:tc>
          <w:tcPr>
            <w:tcW w:w="1418" w:type="dxa"/>
            <w:tcBorders>
              <w:top w:val="single" w:sz="4" w:space="0" w:color="000000"/>
              <w:left w:val="single" w:sz="4" w:space="0" w:color="000000"/>
              <w:bottom w:val="single" w:sz="4" w:space="0" w:color="000000"/>
            </w:tcBorders>
            <w:shd w:val="clear" w:color="auto" w:fill="auto"/>
          </w:tcPr>
          <w:p w14:paraId="52F365EB" w14:textId="77777777" w:rsidR="001463C3" w:rsidRPr="00467A87" w:rsidRDefault="001463C3" w:rsidP="001463C3">
            <w:pPr>
              <w:suppressAutoHyphens w:val="0"/>
              <w:spacing w:after="0" w:line="240" w:lineRule="auto"/>
              <w:ind w:leftChars="-1" w:hangingChars="1" w:hanging="2"/>
              <w:textDirection w:val="btLr"/>
              <w:textAlignment w:val="top"/>
              <w:outlineLvl w:val="0"/>
              <w:rPr>
                <w:kern w:val="0"/>
                <w:position w:val="-1"/>
                <w:lang w:eastAsia="zh-CN"/>
              </w:rPr>
            </w:pPr>
            <w:r w:rsidRPr="00467A87">
              <w:rPr>
                <w:kern w:val="0"/>
                <w:position w:val="-1"/>
                <w:lang w:eastAsia="zh-CN"/>
              </w:rPr>
              <w:t>VI-Б.3</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5E99D398" w14:textId="70497B39" w:rsidR="001463C3" w:rsidRPr="00467A87" w:rsidRDefault="001463C3" w:rsidP="001463C3">
            <w:pPr>
              <w:suppressAutoHyphens w:val="0"/>
              <w:spacing w:after="0" w:line="240" w:lineRule="auto"/>
              <w:ind w:leftChars="-1" w:hangingChars="1" w:hanging="2"/>
              <w:textDirection w:val="btLr"/>
              <w:textAlignment w:val="top"/>
              <w:outlineLvl w:val="0"/>
              <w:rPr>
                <w:kern w:val="0"/>
                <w:position w:val="-1"/>
                <w:lang w:val="en-US" w:eastAsia="zh-CN"/>
              </w:rPr>
            </w:pPr>
            <w:r w:rsidRPr="00467A87">
              <w:t>човековите права се универзални, а границите на правата на секој човек се правата и слободите на другиот</w:t>
            </w:r>
            <w:r w:rsidR="005312C0" w:rsidRPr="00467A87">
              <w:rPr>
                <w:lang w:val="en-US"/>
              </w:rPr>
              <w:t>,</w:t>
            </w:r>
          </w:p>
        </w:tc>
      </w:tr>
      <w:tr w:rsidR="00467A87" w:rsidRPr="00467A87" w14:paraId="39C95055" w14:textId="77777777" w:rsidTr="00CC1F90">
        <w:trPr>
          <w:trHeight w:val="274"/>
        </w:trPr>
        <w:tc>
          <w:tcPr>
            <w:tcW w:w="1418" w:type="dxa"/>
            <w:tcBorders>
              <w:top w:val="single" w:sz="4" w:space="0" w:color="000000"/>
              <w:left w:val="single" w:sz="4" w:space="0" w:color="000000"/>
              <w:bottom w:val="single" w:sz="4" w:space="0" w:color="000000"/>
            </w:tcBorders>
            <w:shd w:val="clear" w:color="auto" w:fill="auto"/>
          </w:tcPr>
          <w:p w14:paraId="1888EBBC" w14:textId="4FA4275F" w:rsidR="005312C0" w:rsidRPr="00467A87" w:rsidRDefault="005312C0" w:rsidP="001463C3">
            <w:pPr>
              <w:suppressAutoHyphens w:val="0"/>
              <w:spacing w:after="0" w:line="240" w:lineRule="auto"/>
              <w:ind w:leftChars="-1" w:hangingChars="1" w:hanging="2"/>
              <w:textDirection w:val="btLr"/>
              <w:textAlignment w:val="top"/>
              <w:outlineLvl w:val="0"/>
              <w:rPr>
                <w:kern w:val="0"/>
                <w:position w:val="-1"/>
                <w:lang w:val="en-US" w:eastAsia="zh-CN"/>
              </w:rPr>
            </w:pPr>
            <w:r w:rsidRPr="00467A87">
              <w:rPr>
                <w:kern w:val="0"/>
                <w:position w:val="-1"/>
                <w:lang w:eastAsia="zh-CN"/>
              </w:rPr>
              <w:t>VI-Б.</w:t>
            </w:r>
            <w:r w:rsidRPr="00467A87">
              <w:rPr>
                <w:kern w:val="0"/>
                <w:position w:val="-1"/>
                <w:lang w:val="en-US" w:eastAsia="zh-CN"/>
              </w:rPr>
              <w:t>5</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57C849F0" w14:textId="4F3F67FF" w:rsidR="005312C0" w:rsidRPr="00467A87" w:rsidRDefault="005312C0" w:rsidP="001463C3">
            <w:pPr>
              <w:suppressAutoHyphens w:val="0"/>
              <w:spacing w:after="0" w:line="240" w:lineRule="auto"/>
              <w:ind w:leftChars="-1" w:hangingChars="1" w:hanging="2"/>
              <w:textDirection w:val="btLr"/>
              <w:textAlignment w:val="top"/>
              <w:outlineLvl w:val="0"/>
              <w:rPr>
                <w:lang w:val="en-US"/>
              </w:rPr>
            </w:pPr>
            <w:r w:rsidRPr="00467A87">
              <w:t>еднаквоста, рамноправноста и социјалната кохезија се неопходни за успешно функционирање на заедницата</w:t>
            </w:r>
            <w:r w:rsidRPr="00467A87">
              <w:rPr>
                <w:lang w:val="en-US"/>
              </w:rPr>
              <w:t>.</w:t>
            </w:r>
          </w:p>
        </w:tc>
      </w:tr>
    </w:tbl>
    <w:p w14:paraId="0509DDE9" w14:textId="77777777" w:rsidR="001463C3" w:rsidRPr="001463C3" w:rsidRDefault="001463C3" w:rsidP="001463C3">
      <w:pPr>
        <w:suppressAutoHyphens w:val="0"/>
        <w:spacing w:line="256" w:lineRule="auto"/>
        <w:ind w:leftChars="-1" w:hangingChars="1" w:hanging="2"/>
        <w:textDirection w:val="btLr"/>
        <w:textAlignment w:val="top"/>
        <w:outlineLvl w:val="0"/>
        <w:rPr>
          <w:kern w:val="0"/>
          <w:position w:val="-1"/>
          <w:lang w:eastAsia="zh-CN"/>
        </w:rPr>
      </w:pPr>
    </w:p>
    <w:p w14:paraId="6692E5B2" w14:textId="77777777" w:rsidR="001463C3" w:rsidRPr="001463C3" w:rsidRDefault="001463C3" w:rsidP="001463C3">
      <w:pPr>
        <w:suppressAutoHyphens w:val="0"/>
        <w:spacing w:line="256" w:lineRule="auto"/>
        <w:ind w:leftChars="-1" w:hangingChars="1" w:hanging="2"/>
        <w:textDirection w:val="btLr"/>
        <w:textAlignment w:val="top"/>
        <w:outlineLvl w:val="0"/>
        <w:rPr>
          <w:kern w:val="0"/>
          <w:position w:val="-1"/>
          <w:lang w:eastAsia="zh-CN"/>
        </w:rPr>
      </w:pPr>
      <w:r w:rsidRPr="001463C3">
        <w:rPr>
          <w:kern w:val="0"/>
          <w:position w:val="-1"/>
          <w:lang w:eastAsia="zh-CN"/>
        </w:rPr>
        <w:t xml:space="preserve">Наставната програма вклучува и релевантни компетенции од подрачјето </w:t>
      </w:r>
      <w:r w:rsidRPr="001463C3">
        <w:rPr>
          <w:b/>
          <w:kern w:val="0"/>
          <w:position w:val="-1"/>
          <w:lang w:eastAsia="zh-CN"/>
        </w:rPr>
        <w:t>Техника, технологија и претприемништво</w:t>
      </w:r>
      <w:r w:rsidRPr="001463C3">
        <w:rPr>
          <w:kern w:val="0"/>
          <w:position w:val="-1"/>
          <w:lang w:eastAsia="zh-CN"/>
        </w:rPr>
        <w:t xml:space="preserve"> на Националните стандарди:</w:t>
      </w:r>
    </w:p>
    <w:tbl>
      <w:tblPr>
        <w:tblW w:w="13892" w:type="dxa"/>
        <w:tblInd w:w="115" w:type="dxa"/>
        <w:tblLayout w:type="fixed"/>
        <w:tblCellMar>
          <w:left w:w="115" w:type="dxa"/>
          <w:right w:w="115" w:type="dxa"/>
        </w:tblCellMar>
        <w:tblLook w:val="0000" w:firstRow="0" w:lastRow="0" w:firstColumn="0" w:lastColumn="0" w:noHBand="0" w:noVBand="0"/>
      </w:tblPr>
      <w:tblGrid>
        <w:gridCol w:w="1418"/>
        <w:gridCol w:w="12474"/>
      </w:tblGrid>
      <w:tr w:rsidR="001463C3" w:rsidRPr="001463C3" w14:paraId="4F7F035A" w14:textId="77777777" w:rsidTr="00CC1F90">
        <w:trPr>
          <w:trHeight w:val="277"/>
        </w:trPr>
        <w:tc>
          <w:tcPr>
            <w:tcW w:w="1418" w:type="dxa"/>
            <w:tcBorders>
              <w:top w:val="single" w:sz="4" w:space="0" w:color="000000"/>
              <w:left w:val="single" w:sz="4" w:space="0" w:color="000000"/>
              <w:bottom w:val="single" w:sz="4" w:space="0" w:color="000000"/>
            </w:tcBorders>
            <w:shd w:val="clear" w:color="auto" w:fill="D9E2F3"/>
          </w:tcPr>
          <w:p w14:paraId="2C82C464" w14:textId="77777777" w:rsidR="001463C3" w:rsidRPr="001463C3" w:rsidRDefault="001463C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bookmarkStart w:id="2" w:name="_Hlk126239730"/>
          </w:p>
        </w:tc>
        <w:tc>
          <w:tcPr>
            <w:tcW w:w="12474" w:type="dxa"/>
            <w:tcBorders>
              <w:top w:val="single" w:sz="4" w:space="0" w:color="000000"/>
              <w:bottom w:val="single" w:sz="4" w:space="0" w:color="000000"/>
              <w:right w:val="single" w:sz="4" w:space="0" w:color="000000"/>
            </w:tcBorders>
            <w:shd w:val="clear" w:color="auto" w:fill="D9E2F3"/>
          </w:tcPr>
          <w:p w14:paraId="2FB50B4B" w14:textId="77777777" w:rsidR="001463C3" w:rsidRPr="001463C3" w:rsidRDefault="001463C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i/>
                <w:kern w:val="0"/>
                <w:position w:val="-1"/>
                <w:lang w:eastAsia="zh-CN"/>
              </w:rPr>
              <w:t>Ученикот/ученичката знае и/или умее:</w:t>
            </w:r>
          </w:p>
        </w:tc>
      </w:tr>
      <w:tr w:rsidR="001463C3" w:rsidRPr="001463C3" w14:paraId="30858757"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56B07BFF" w14:textId="77777777" w:rsidR="001463C3" w:rsidRPr="001463C3" w:rsidRDefault="001463C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VII-A.3</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4B91B97B" w14:textId="77777777" w:rsidR="001463C3" w:rsidRPr="001463C3" w:rsidRDefault="001463C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t>да објасни како напредните технички и технолошки системи/продукти го подобруваат секојдневниот живот на луѓето.</w:t>
            </w:r>
          </w:p>
        </w:tc>
      </w:tr>
      <w:bookmarkEnd w:id="2"/>
      <w:tr w:rsidR="001463C3" w:rsidRPr="001463C3" w14:paraId="2F5238C3" w14:textId="77777777" w:rsidTr="00CC1F90">
        <w:trPr>
          <w:trHeight w:val="277"/>
        </w:trPr>
        <w:tc>
          <w:tcPr>
            <w:tcW w:w="13892" w:type="dxa"/>
            <w:gridSpan w:val="2"/>
            <w:tcBorders>
              <w:top w:val="single" w:sz="4" w:space="0" w:color="000000"/>
              <w:left w:val="single" w:sz="4" w:space="0" w:color="000000"/>
              <w:bottom w:val="single" w:sz="4" w:space="0" w:color="000000"/>
              <w:right w:val="single" w:sz="4" w:space="0" w:color="000000"/>
            </w:tcBorders>
            <w:shd w:val="clear" w:color="auto" w:fill="D9E2F3"/>
          </w:tcPr>
          <w:p w14:paraId="0DA5DE6A" w14:textId="77777777" w:rsidR="001463C3" w:rsidRPr="001463C3" w:rsidRDefault="001463C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pPr>
            <w:r w:rsidRPr="001463C3">
              <w:t xml:space="preserve">             </w:t>
            </w:r>
            <w:r w:rsidRPr="001463C3">
              <w:rPr>
                <w:i/>
                <w:kern w:val="0"/>
                <w:position w:val="-1"/>
                <w:lang w:eastAsia="zh-CN"/>
              </w:rPr>
              <w:t>Ученикот/ученичката разбира и прифаќа дека:</w:t>
            </w:r>
          </w:p>
        </w:tc>
      </w:tr>
      <w:tr w:rsidR="001463C3" w:rsidRPr="001463C3" w14:paraId="3487CECE" w14:textId="77777777" w:rsidTr="00CC1F90">
        <w:trPr>
          <w:trHeight w:val="601"/>
        </w:trPr>
        <w:tc>
          <w:tcPr>
            <w:tcW w:w="1418" w:type="dxa"/>
            <w:tcBorders>
              <w:top w:val="single" w:sz="4" w:space="0" w:color="000000"/>
              <w:left w:val="single" w:sz="4" w:space="0" w:color="000000"/>
              <w:bottom w:val="single" w:sz="4" w:space="0" w:color="000000"/>
            </w:tcBorders>
            <w:shd w:val="clear" w:color="auto" w:fill="auto"/>
          </w:tcPr>
          <w:p w14:paraId="005869C9" w14:textId="77777777" w:rsidR="001463C3" w:rsidRPr="001463C3" w:rsidRDefault="001463C3" w:rsidP="001463C3">
            <w:pPr>
              <w:suppressAutoHyphens w:val="0"/>
              <w:spacing w:line="256" w:lineRule="auto"/>
              <w:ind w:leftChars="-1" w:hangingChars="1" w:hanging="2"/>
              <w:textDirection w:val="btLr"/>
              <w:textAlignment w:val="top"/>
              <w:outlineLvl w:val="0"/>
              <w:rPr>
                <w:kern w:val="0"/>
                <w:position w:val="-1"/>
                <w:lang w:eastAsia="zh-CN"/>
              </w:rPr>
            </w:pPr>
            <w:r w:rsidRPr="001463C3">
              <w:rPr>
                <w:kern w:val="0"/>
                <w:position w:val="-1"/>
                <w:lang w:eastAsia="zh-CN"/>
              </w:rPr>
              <w:t>VII-Б.4</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5ADEE86F" w14:textId="77777777" w:rsidR="001463C3" w:rsidRPr="001463C3" w:rsidRDefault="001463C3" w:rsidP="001463C3">
            <w:pPr>
              <w:suppressAutoHyphens w:val="0"/>
              <w:spacing w:line="256" w:lineRule="auto"/>
              <w:ind w:leftChars="-1" w:hangingChars="1" w:hanging="2"/>
              <w:textDirection w:val="btLr"/>
              <w:textAlignment w:val="top"/>
              <w:outlineLvl w:val="0"/>
              <w:rPr>
                <w:kern w:val="0"/>
                <w:position w:val="-1"/>
                <w:lang w:eastAsia="zh-CN"/>
              </w:rPr>
            </w:pPr>
            <w:r w:rsidRPr="001463C3">
              <w:rPr>
                <w:kern w:val="0"/>
                <w:position w:val="-1"/>
                <w:lang w:eastAsia="zh-CN"/>
              </w:rPr>
              <w:t>работната етика, културната чувствителност и односот кон другите се значајни за креирање и одржување позитивна работна клима.</w:t>
            </w:r>
          </w:p>
        </w:tc>
      </w:tr>
    </w:tbl>
    <w:p w14:paraId="59158CF3" w14:textId="77777777" w:rsidR="001463C3" w:rsidRPr="001463C3" w:rsidRDefault="001463C3" w:rsidP="001463C3">
      <w:pPr>
        <w:suppressAutoHyphens w:val="0"/>
        <w:spacing w:line="256" w:lineRule="auto"/>
        <w:ind w:leftChars="-1" w:hangingChars="1" w:hanging="2"/>
        <w:textDirection w:val="btLr"/>
        <w:textAlignment w:val="top"/>
        <w:outlineLvl w:val="0"/>
        <w:rPr>
          <w:kern w:val="0"/>
          <w:position w:val="-1"/>
          <w:lang w:eastAsia="zh-CN"/>
        </w:rPr>
      </w:pPr>
    </w:p>
    <w:p w14:paraId="2ACD377F" w14:textId="77777777" w:rsidR="001463C3" w:rsidRPr="001463C3" w:rsidRDefault="001463C3" w:rsidP="001463C3">
      <w:pPr>
        <w:suppressAutoHyphens w:val="0"/>
        <w:spacing w:line="256" w:lineRule="auto"/>
        <w:ind w:leftChars="-1" w:hangingChars="1" w:hanging="2"/>
        <w:textDirection w:val="btLr"/>
        <w:textAlignment w:val="top"/>
        <w:outlineLvl w:val="0"/>
        <w:rPr>
          <w:kern w:val="0"/>
          <w:position w:val="-1"/>
          <w:lang w:eastAsia="zh-CN"/>
        </w:rPr>
      </w:pPr>
      <w:r w:rsidRPr="001463C3">
        <w:rPr>
          <w:kern w:val="0"/>
          <w:position w:val="-1"/>
          <w:lang w:eastAsia="zh-CN"/>
        </w:rPr>
        <w:t xml:space="preserve">Наставната програма вклучува и релевантни компетенции од подрачјето </w:t>
      </w:r>
      <w:r w:rsidRPr="001463C3">
        <w:rPr>
          <w:b/>
          <w:kern w:val="0"/>
          <w:position w:val="-1"/>
          <w:lang w:eastAsia="zh-CN"/>
        </w:rPr>
        <w:t>Уметничко изразување и култура</w:t>
      </w:r>
      <w:r w:rsidRPr="001463C3">
        <w:rPr>
          <w:kern w:val="0"/>
          <w:position w:val="-1"/>
          <w:lang w:eastAsia="zh-CN"/>
        </w:rPr>
        <w:t xml:space="preserve"> на Националните стандарди:</w:t>
      </w:r>
    </w:p>
    <w:tbl>
      <w:tblPr>
        <w:tblW w:w="13892" w:type="dxa"/>
        <w:tblInd w:w="115" w:type="dxa"/>
        <w:tblLayout w:type="fixed"/>
        <w:tblCellMar>
          <w:left w:w="115" w:type="dxa"/>
          <w:right w:w="115" w:type="dxa"/>
        </w:tblCellMar>
        <w:tblLook w:val="0000" w:firstRow="0" w:lastRow="0" w:firstColumn="0" w:lastColumn="0" w:noHBand="0" w:noVBand="0"/>
      </w:tblPr>
      <w:tblGrid>
        <w:gridCol w:w="1418"/>
        <w:gridCol w:w="12474"/>
      </w:tblGrid>
      <w:tr w:rsidR="001463C3" w:rsidRPr="001463C3" w14:paraId="53020B73" w14:textId="77777777" w:rsidTr="00CC1F90">
        <w:trPr>
          <w:trHeight w:val="277"/>
        </w:trPr>
        <w:tc>
          <w:tcPr>
            <w:tcW w:w="1418" w:type="dxa"/>
            <w:tcBorders>
              <w:top w:val="single" w:sz="4" w:space="0" w:color="000000"/>
              <w:left w:val="single" w:sz="4" w:space="0" w:color="000000"/>
              <w:bottom w:val="single" w:sz="4" w:space="0" w:color="000000"/>
            </w:tcBorders>
            <w:shd w:val="clear" w:color="auto" w:fill="D9E2F3"/>
          </w:tcPr>
          <w:p w14:paraId="1DD6C839" w14:textId="77777777" w:rsidR="001463C3" w:rsidRPr="001463C3" w:rsidRDefault="001463C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p>
        </w:tc>
        <w:tc>
          <w:tcPr>
            <w:tcW w:w="12474" w:type="dxa"/>
            <w:tcBorders>
              <w:top w:val="single" w:sz="4" w:space="0" w:color="000000"/>
              <w:bottom w:val="single" w:sz="4" w:space="0" w:color="000000"/>
              <w:right w:val="single" w:sz="4" w:space="0" w:color="000000"/>
            </w:tcBorders>
            <w:shd w:val="clear" w:color="auto" w:fill="D9E2F3"/>
          </w:tcPr>
          <w:p w14:paraId="53CBF851" w14:textId="77777777" w:rsidR="001463C3" w:rsidRPr="001463C3" w:rsidRDefault="001463C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i/>
                <w:kern w:val="0"/>
                <w:position w:val="-1"/>
                <w:lang w:eastAsia="zh-CN"/>
              </w:rPr>
              <w:t>Ученикот/ученичката знае и/или умее:</w:t>
            </w:r>
          </w:p>
        </w:tc>
      </w:tr>
      <w:tr w:rsidR="001463C3" w:rsidRPr="001463C3" w14:paraId="1CD3BB5E"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107E1452" w14:textId="77777777" w:rsidR="001463C3" w:rsidRPr="001463C3" w:rsidRDefault="001463C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lastRenderedPageBreak/>
              <w:t>VII</w:t>
            </w:r>
            <w:r w:rsidRPr="001463C3">
              <w:rPr>
                <w:kern w:val="0"/>
                <w:position w:val="-1"/>
                <w:lang w:val="en-US" w:eastAsia="zh-CN"/>
              </w:rPr>
              <w:t>I</w:t>
            </w:r>
            <w:r w:rsidRPr="001463C3">
              <w:rPr>
                <w:kern w:val="0"/>
                <w:position w:val="-1"/>
                <w:lang w:eastAsia="zh-CN"/>
              </w:rPr>
              <w:t>-A.</w:t>
            </w:r>
            <w:r w:rsidRPr="001463C3">
              <w:rPr>
                <w:kern w:val="0"/>
                <w:position w:val="-1"/>
                <w:lang w:val="en-US" w:eastAsia="zh-CN"/>
              </w:rPr>
              <w:t>6</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4FDE4396" w14:textId="77777777" w:rsidR="001463C3" w:rsidRPr="001463C3" w:rsidRDefault="001463C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t>да ги идентификува разликите и сличностите меѓу сопствената култура и другите култури во своето потесно и пошироко опкружување и да ја анализира нивната поврзаност и меѓузависност.</w:t>
            </w:r>
          </w:p>
        </w:tc>
      </w:tr>
      <w:tr w:rsidR="001463C3" w:rsidRPr="001463C3" w14:paraId="390407A8" w14:textId="77777777" w:rsidTr="00CC1F90">
        <w:trPr>
          <w:trHeight w:val="273"/>
        </w:trPr>
        <w:tc>
          <w:tcPr>
            <w:tcW w:w="1418" w:type="dxa"/>
            <w:tcBorders>
              <w:top w:val="single" w:sz="4" w:space="0" w:color="000000"/>
              <w:left w:val="single" w:sz="4" w:space="0" w:color="000000"/>
              <w:bottom w:val="single" w:sz="4" w:space="0" w:color="000000"/>
            </w:tcBorders>
            <w:shd w:val="clear" w:color="auto" w:fill="D9E2F3"/>
          </w:tcPr>
          <w:p w14:paraId="01C7D1E1" w14:textId="77777777" w:rsidR="001463C3" w:rsidRPr="001463C3" w:rsidRDefault="001463C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p>
        </w:tc>
        <w:tc>
          <w:tcPr>
            <w:tcW w:w="12474" w:type="dxa"/>
            <w:tcBorders>
              <w:top w:val="single" w:sz="4" w:space="0" w:color="000000"/>
              <w:bottom w:val="single" w:sz="4" w:space="0" w:color="000000"/>
              <w:right w:val="single" w:sz="4" w:space="0" w:color="000000"/>
            </w:tcBorders>
            <w:shd w:val="clear" w:color="auto" w:fill="D9E2F3"/>
          </w:tcPr>
          <w:p w14:paraId="69CB5836" w14:textId="77777777" w:rsidR="001463C3" w:rsidRPr="001463C3" w:rsidRDefault="001463C3" w:rsidP="001463C3">
            <w:pPr>
              <w:pBdr>
                <w:top w:val="none" w:sz="0" w:space="0" w:color="000000"/>
                <w:left w:val="none" w:sz="0" w:space="0" w:color="000000"/>
                <w:bottom w:val="none" w:sz="0" w:space="0" w:color="000000"/>
                <w:right w:val="none" w:sz="0" w:space="0" w:color="000000"/>
              </w:pBdr>
              <w:suppressAutoHyphens w:val="0"/>
              <w:spacing w:after="0" w:line="240" w:lineRule="auto"/>
              <w:textDirection w:val="btLr"/>
              <w:textAlignment w:val="top"/>
              <w:outlineLvl w:val="0"/>
              <w:rPr>
                <w:kern w:val="0"/>
                <w:position w:val="-1"/>
                <w:lang w:eastAsia="zh-CN"/>
              </w:rPr>
            </w:pPr>
            <w:r w:rsidRPr="001463C3">
              <w:rPr>
                <w:i/>
                <w:kern w:val="0"/>
                <w:position w:val="-1"/>
                <w:lang w:eastAsia="zh-CN"/>
              </w:rPr>
              <w:t>Ученикот/ученичката разбира и прифаќа дека:</w:t>
            </w:r>
          </w:p>
        </w:tc>
      </w:tr>
      <w:tr w:rsidR="001463C3" w:rsidRPr="001463C3" w14:paraId="58A67108" w14:textId="77777777" w:rsidTr="00CC1F90">
        <w:trPr>
          <w:trHeight w:val="485"/>
        </w:trPr>
        <w:tc>
          <w:tcPr>
            <w:tcW w:w="1418" w:type="dxa"/>
            <w:tcBorders>
              <w:top w:val="single" w:sz="4" w:space="0" w:color="000000"/>
              <w:left w:val="single" w:sz="4" w:space="0" w:color="000000"/>
              <w:bottom w:val="single" w:sz="4" w:space="0" w:color="000000"/>
            </w:tcBorders>
            <w:shd w:val="clear" w:color="auto" w:fill="auto"/>
          </w:tcPr>
          <w:p w14:paraId="6AA6820F" w14:textId="77777777" w:rsidR="001463C3" w:rsidRPr="001463C3" w:rsidRDefault="001463C3" w:rsidP="001463C3">
            <w:pP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VIII-Б.4</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10D864F9" w14:textId="77777777" w:rsidR="001463C3" w:rsidRPr="001463C3" w:rsidRDefault="001463C3" w:rsidP="001463C3">
            <w:pP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културниот диверзитет влијае врз развојот на идентитетот на припадниците на различни култури,</w:t>
            </w:r>
          </w:p>
        </w:tc>
      </w:tr>
      <w:tr w:rsidR="001463C3" w:rsidRPr="001463C3" w14:paraId="04F99F33" w14:textId="77777777" w:rsidTr="00CC1F90">
        <w:trPr>
          <w:trHeight w:val="602"/>
        </w:trPr>
        <w:tc>
          <w:tcPr>
            <w:tcW w:w="1418" w:type="dxa"/>
            <w:tcBorders>
              <w:top w:val="single" w:sz="4" w:space="0" w:color="000000"/>
              <w:left w:val="single" w:sz="4" w:space="0" w:color="000000"/>
              <w:bottom w:val="single" w:sz="4" w:space="0" w:color="000000"/>
            </w:tcBorders>
            <w:shd w:val="clear" w:color="auto" w:fill="auto"/>
          </w:tcPr>
          <w:p w14:paraId="044B322D" w14:textId="77777777" w:rsidR="001463C3" w:rsidRPr="001463C3" w:rsidRDefault="001463C3" w:rsidP="001463C3">
            <w:pP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VIII-Б.5</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53D09BE6" w14:textId="77777777" w:rsidR="001463C3" w:rsidRPr="001463C3" w:rsidRDefault="001463C3" w:rsidP="001463C3">
            <w:pP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на разликите меѓу културите треба да се гледа како на можности за учење и како предизвик за заемно разбирање и напредување,</w:t>
            </w:r>
          </w:p>
        </w:tc>
      </w:tr>
      <w:tr w:rsidR="001463C3" w:rsidRPr="001463C3" w14:paraId="2ED64268" w14:textId="77777777" w:rsidTr="00CC1F90">
        <w:trPr>
          <w:trHeight w:val="535"/>
        </w:trPr>
        <w:tc>
          <w:tcPr>
            <w:tcW w:w="1418" w:type="dxa"/>
            <w:tcBorders>
              <w:top w:val="single" w:sz="4" w:space="0" w:color="000000"/>
              <w:left w:val="single" w:sz="4" w:space="0" w:color="000000"/>
              <w:bottom w:val="single" w:sz="4" w:space="0" w:color="000000"/>
            </w:tcBorders>
            <w:shd w:val="clear" w:color="auto" w:fill="auto"/>
          </w:tcPr>
          <w:p w14:paraId="775D166E" w14:textId="77777777" w:rsidR="001463C3" w:rsidRPr="001463C3" w:rsidRDefault="001463C3" w:rsidP="001463C3">
            <w:pP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VIII-Б.6</w:t>
            </w:r>
          </w:p>
        </w:tc>
        <w:tc>
          <w:tcPr>
            <w:tcW w:w="12474" w:type="dxa"/>
            <w:tcBorders>
              <w:top w:val="single" w:sz="8" w:space="0" w:color="000000"/>
              <w:left w:val="single" w:sz="8" w:space="0" w:color="000000"/>
              <w:bottom w:val="single" w:sz="8" w:space="0" w:color="000000"/>
              <w:right w:val="single" w:sz="8" w:space="0" w:color="000000"/>
            </w:tcBorders>
            <w:shd w:val="clear" w:color="auto" w:fill="auto"/>
          </w:tcPr>
          <w:p w14:paraId="49326EEC" w14:textId="77777777" w:rsidR="001463C3" w:rsidRPr="001463C3" w:rsidRDefault="001463C3" w:rsidP="001463C3">
            <w:pPr>
              <w:suppressAutoHyphens w:val="0"/>
              <w:spacing w:after="240" w:line="240" w:lineRule="auto"/>
              <w:textDirection w:val="btLr"/>
              <w:textAlignment w:val="top"/>
              <w:outlineLvl w:val="0"/>
              <w:rPr>
                <w:kern w:val="0"/>
                <w:position w:val="-1"/>
                <w:lang w:eastAsia="zh-CN"/>
              </w:rPr>
            </w:pPr>
            <w:r w:rsidRPr="001463C3">
              <w:rPr>
                <w:kern w:val="0"/>
                <w:position w:val="-1"/>
                <w:lang w:eastAsia="zh-CN"/>
              </w:rPr>
              <w:t>почитувањето и промовирањето на другите култури придонесува за обезбедување почит за сопствената култура од страна на другите.</w:t>
            </w:r>
          </w:p>
        </w:tc>
      </w:tr>
    </w:tbl>
    <w:p w14:paraId="40F8E6BF" w14:textId="77777777" w:rsidR="00045815" w:rsidRDefault="00045815"/>
    <w:tbl>
      <w:tblPr>
        <w:tblW w:w="14251" w:type="dxa"/>
        <w:tblInd w:w="-5" w:type="dxa"/>
        <w:tblLayout w:type="fixed"/>
        <w:tblCellMar>
          <w:left w:w="113" w:type="dxa"/>
        </w:tblCellMar>
        <w:tblLook w:val="0000" w:firstRow="0" w:lastRow="0" w:firstColumn="0" w:lastColumn="0" w:noHBand="0" w:noVBand="0"/>
      </w:tblPr>
      <w:tblGrid>
        <w:gridCol w:w="7489"/>
        <w:gridCol w:w="6521"/>
        <w:gridCol w:w="241"/>
      </w:tblGrid>
      <w:tr w:rsidR="00BF77C4" w14:paraId="6826F1DF" w14:textId="77777777" w:rsidTr="00CC1F90">
        <w:trPr>
          <w:gridAfter w:val="1"/>
          <w:wAfter w:w="241" w:type="dxa"/>
          <w:trHeight w:val="548"/>
        </w:trPr>
        <w:tc>
          <w:tcPr>
            <w:tcW w:w="14010" w:type="dxa"/>
            <w:gridSpan w:val="2"/>
            <w:tcBorders>
              <w:top w:val="single" w:sz="4" w:space="0" w:color="000001"/>
              <w:left w:val="single" w:sz="4" w:space="0" w:color="000001"/>
              <w:bottom w:val="single" w:sz="4" w:space="0" w:color="000001"/>
              <w:right w:val="single" w:sz="4" w:space="0" w:color="000001"/>
            </w:tcBorders>
            <w:shd w:val="clear" w:color="auto" w:fill="DBE5F1"/>
          </w:tcPr>
          <w:p w14:paraId="27B8F518" w14:textId="77777777" w:rsidR="00AC42DC" w:rsidRPr="00AC42DC" w:rsidRDefault="00AC42DC" w:rsidP="00AC42DC">
            <w:r w:rsidRPr="00AC42DC">
              <w:t xml:space="preserve">Teмa: </w:t>
            </w:r>
            <w:r w:rsidRPr="00AC42DC">
              <w:rPr>
                <w:b/>
                <w:color w:val="1D2228"/>
                <w:sz w:val="24"/>
                <w:szCs w:val="24"/>
              </w:rPr>
              <w:t>МОИТЕ ДРУГАРИ И ЈАС</w:t>
            </w:r>
          </w:p>
          <w:p w14:paraId="7D9F6D09" w14:textId="0F33593C" w:rsidR="00BF77C4" w:rsidRDefault="00AC42DC" w:rsidP="00AC42DC">
            <w:pPr>
              <w:spacing w:after="120"/>
            </w:pPr>
            <w:r w:rsidRPr="00AC42DC">
              <w:t xml:space="preserve">Вкупно часови: </w:t>
            </w:r>
            <w:r w:rsidRPr="00AC42DC">
              <w:rPr>
                <w:b/>
                <w:bCs/>
              </w:rPr>
              <w:t>2</w:t>
            </w:r>
            <w:r w:rsidR="00EB0CE2">
              <w:rPr>
                <w:b/>
                <w:bCs/>
              </w:rPr>
              <w:t>2</w:t>
            </w:r>
          </w:p>
        </w:tc>
      </w:tr>
      <w:tr w:rsidR="00BF77C4" w14:paraId="514047BB" w14:textId="77777777" w:rsidTr="00CC1F90">
        <w:trPr>
          <w:gridAfter w:val="1"/>
          <w:wAfter w:w="241" w:type="dxa"/>
        </w:trPr>
        <w:tc>
          <w:tcPr>
            <w:tcW w:w="14010" w:type="dxa"/>
            <w:gridSpan w:val="2"/>
            <w:tcBorders>
              <w:top w:val="single" w:sz="4" w:space="0" w:color="000001"/>
              <w:left w:val="single" w:sz="4" w:space="0" w:color="000001"/>
              <w:bottom w:val="single" w:sz="4" w:space="0" w:color="000001"/>
              <w:right w:val="single" w:sz="4" w:space="0" w:color="000001"/>
            </w:tcBorders>
            <w:shd w:val="clear" w:color="auto" w:fill="FFFFFF"/>
          </w:tcPr>
          <w:p w14:paraId="3919DEBD" w14:textId="77777777" w:rsidR="00BF77C4" w:rsidRDefault="00BF77C4" w:rsidP="001463C3">
            <w:pPr>
              <w:spacing w:after="60"/>
            </w:pPr>
            <w:r>
              <w:rPr>
                <w:b/>
              </w:rPr>
              <w:t xml:space="preserve">Резултати од учење: </w:t>
            </w:r>
          </w:p>
          <w:p w14:paraId="3082D3A0" w14:textId="77777777" w:rsidR="00BF77C4" w:rsidRPr="003974F3" w:rsidRDefault="00BF77C4" w:rsidP="00F0378F">
            <w:pPr>
              <w:spacing w:after="60" w:line="276" w:lineRule="auto"/>
            </w:pPr>
            <w:r>
              <w:t>Ученикот/ученичката ќе биде способен/-на да:</w:t>
            </w:r>
          </w:p>
          <w:p w14:paraId="25FD683C" w14:textId="5B38A992" w:rsidR="00AC42DC" w:rsidRPr="00A06DEE" w:rsidRDefault="00AC42DC" w:rsidP="006D74BC">
            <w:pPr>
              <w:pStyle w:val="ListParagraph"/>
              <w:numPr>
                <w:ilvl w:val="0"/>
                <w:numId w:val="36"/>
              </w:numPr>
              <w:pBdr>
                <w:top w:val="none" w:sz="0" w:space="0" w:color="000000"/>
                <w:left w:val="none" w:sz="0" w:space="0" w:color="000000"/>
                <w:bottom w:val="none" w:sz="0" w:space="0" w:color="000000"/>
                <w:right w:val="none" w:sz="0" w:space="0" w:color="000000"/>
              </w:pBdr>
              <w:spacing w:after="60" w:line="276" w:lineRule="auto"/>
              <w:rPr>
                <w:lang w:val="en-US"/>
              </w:rPr>
            </w:pPr>
            <w:r w:rsidRPr="00AC42DC">
              <w:t>ги открие глобално и селективно информациите во куси слушнати/пишани автентични и прилагодени текстови во врска со секојдневното</w:t>
            </w:r>
            <w:r w:rsidR="00A06DEE">
              <w:t xml:space="preserve"> </w:t>
            </w:r>
            <w:r w:rsidRPr="00AC42DC">
              <w:t>и непосредното опкружување;</w:t>
            </w:r>
          </w:p>
          <w:p w14:paraId="139DBE04" w14:textId="77777777" w:rsidR="00A06DEE" w:rsidRDefault="00AC42DC" w:rsidP="006D74BC">
            <w:pPr>
              <w:pStyle w:val="ListParagraph"/>
              <w:numPr>
                <w:ilvl w:val="0"/>
                <w:numId w:val="36"/>
              </w:numPr>
              <w:pBdr>
                <w:top w:val="none" w:sz="0" w:space="0" w:color="000000"/>
                <w:left w:val="none" w:sz="0" w:space="0" w:color="000000"/>
                <w:bottom w:val="none" w:sz="0" w:space="0" w:color="000000"/>
                <w:right w:val="none" w:sz="0" w:space="0" w:color="000000"/>
              </w:pBdr>
              <w:spacing w:after="60" w:line="276" w:lineRule="auto"/>
            </w:pPr>
            <w:r w:rsidRPr="00AC42DC">
              <w:t>ги претстави блиските (изглед, карактерни особини, возраст и интереси);</w:t>
            </w:r>
          </w:p>
          <w:p w14:paraId="3929B6E7" w14:textId="3C3C1BB2" w:rsidR="00A06DEE" w:rsidRDefault="00AC42DC" w:rsidP="006D74BC">
            <w:pPr>
              <w:pStyle w:val="ListParagraph"/>
              <w:numPr>
                <w:ilvl w:val="0"/>
                <w:numId w:val="36"/>
              </w:numPr>
              <w:pBdr>
                <w:top w:val="none" w:sz="0" w:space="0" w:color="000000"/>
                <w:left w:val="none" w:sz="0" w:space="0" w:color="000000"/>
                <w:bottom w:val="none" w:sz="0" w:space="0" w:color="000000"/>
                <w:right w:val="none" w:sz="0" w:space="0" w:color="000000"/>
              </w:pBdr>
              <w:spacing w:after="60" w:line="276" w:lineRule="auto"/>
            </w:pPr>
            <w:r w:rsidRPr="00AC42DC">
              <w:t xml:space="preserve">постави едноставни извежбани </w:t>
            </w:r>
            <w:r w:rsidRPr="005E54CC">
              <w:t xml:space="preserve">прашања </w:t>
            </w:r>
            <w:r w:rsidR="00851662" w:rsidRPr="005E54CC">
              <w:t xml:space="preserve">во врска со </w:t>
            </w:r>
            <w:r w:rsidR="00893DFF" w:rsidRPr="005E54CC">
              <w:t xml:space="preserve">вообичаените </w:t>
            </w:r>
            <w:r w:rsidR="00851662" w:rsidRPr="005E54CC">
              <w:t xml:space="preserve">активности </w:t>
            </w:r>
            <w:r w:rsidRPr="005E54CC">
              <w:t>и да одговори на истите</w:t>
            </w:r>
            <w:r w:rsidR="00704272" w:rsidRPr="005E54CC">
              <w:t>;</w:t>
            </w:r>
            <w:r w:rsidRPr="00AC42DC">
              <w:t xml:space="preserve"> </w:t>
            </w:r>
            <w:r w:rsidR="00851662">
              <w:t xml:space="preserve">                           </w:t>
            </w:r>
          </w:p>
          <w:p w14:paraId="23A97ED8" w14:textId="5C22ABE7" w:rsidR="00A06DEE" w:rsidRDefault="00AC42DC" w:rsidP="006D74BC">
            <w:pPr>
              <w:pStyle w:val="ListParagraph"/>
              <w:numPr>
                <w:ilvl w:val="0"/>
                <w:numId w:val="36"/>
              </w:numPr>
              <w:pBdr>
                <w:top w:val="none" w:sz="0" w:space="0" w:color="000000"/>
                <w:left w:val="none" w:sz="0" w:space="0" w:color="000000"/>
                <w:bottom w:val="none" w:sz="0" w:space="0" w:color="000000"/>
                <w:right w:val="none" w:sz="0" w:space="0" w:color="000000"/>
              </w:pBdr>
              <w:spacing w:after="60" w:line="276" w:lineRule="auto"/>
            </w:pPr>
            <w:r w:rsidRPr="00AC42DC">
              <w:t>договара активности во слободното време</w:t>
            </w:r>
            <w:r w:rsidR="00A06DEE">
              <w:t>;</w:t>
            </w:r>
          </w:p>
          <w:p w14:paraId="2E280B25" w14:textId="5F077FE2" w:rsidR="00BF77C4" w:rsidRPr="00AC42DC" w:rsidRDefault="00AC42DC" w:rsidP="00A06DEE">
            <w:pPr>
              <w:pBdr>
                <w:top w:val="none" w:sz="0" w:space="0" w:color="000000"/>
                <w:left w:val="none" w:sz="0" w:space="0" w:color="000000"/>
                <w:bottom w:val="none" w:sz="0" w:space="0" w:color="000000"/>
                <w:right w:val="none" w:sz="0" w:space="0" w:color="000000"/>
              </w:pBdr>
              <w:spacing w:after="60" w:line="276" w:lineRule="auto"/>
              <w:ind w:left="360"/>
            </w:pPr>
            <w:r w:rsidRPr="00AC42DC">
              <w:t xml:space="preserve">5. </w:t>
            </w:r>
            <w:r w:rsidR="00391F9B">
              <w:t xml:space="preserve">   </w:t>
            </w:r>
            <w:r w:rsidRPr="00AC42DC">
              <w:t>ги примени правилата за пишување куси честитки, разгледници и многу к</w:t>
            </w:r>
            <w:r w:rsidR="00045815">
              <w:t xml:space="preserve">уси </w:t>
            </w:r>
            <w:r w:rsidRPr="00AC42DC">
              <w:t>лични пораки.</w:t>
            </w:r>
          </w:p>
        </w:tc>
      </w:tr>
      <w:tr w:rsidR="00BF77C4" w14:paraId="6DDE9DE4" w14:textId="77777777" w:rsidTr="00F84D57">
        <w:tc>
          <w:tcPr>
            <w:tcW w:w="7489" w:type="dxa"/>
            <w:tcBorders>
              <w:top w:val="single" w:sz="4" w:space="0" w:color="000001"/>
              <w:left w:val="single" w:sz="4" w:space="0" w:color="000001"/>
              <w:bottom w:val="dashed" w:sz="4" w:space="0" w:color="000001"/>
              <w:right w:val="single" w:sz="4" w:space="0" w:color="000001"/>
            </w:tcBorders>
            <w:shd w:val="clear" w:color="auto" w:fill="FFFFFF"/>
          </w:tcPr>
          <w:p w14:paraId="2A0CC11A" w14:textId="77777777" w:rsidR="00BF77C4" w:rsidRDefault="00BF77C4" w:rsidP="001463C3">
            <w:pPr>
              <w:spacing w:after="60"/>
            </w:pPr>
            <w:r>
              <w:rPr>
                <w:b/>
              </w:rPr>
              <w:t xml:space="preserve">Содржини (и поими): </w:t>
            </w:r>
          </w:p>
        </w:tc>
        <w:tc>
          <w:tcPr>
            <w:tcW w:w="6521" w:type="dxa"/>
            <w:tcBorders>
              <w:top w:val="single" w:sz="4" w:space="0" w:color="000001"/>
              <w:left w:val="single" w:sz="4" w:space="0" w:color="000001"/>
              <w:bottom w:val="dashed" w:sz="4" w:space="0" w:color="000001"/>
              <w:right w:val="single" w:sz="4" w:space="0" w:color="000001"/>
            </w:tcBorders>
            <w:shd w:val="clear" w:color="auto" w:fill="FFFFFF"/>
          </w:tcPr>
          <w:p w14:paraId="4658D910" w14:textId="77777777" w:rsidR="00BF77C4" w:rsidRDefault="00BF77C4" w:rsidP="001463C3">
            <w:r>
              <w:rPr>
                <w:b/>
              </w:rPr>
              <w:t xml:space="preserve">Стандарди за оценување: </w:t>
            </w:r>
          </w:p>
        </w:tc>
        <w:tc>
          <w:tcPr>
            <w:tcW w:w="241" w:type="dxa"/>
            <w:shd w:val="clear" w:color="auto" w:fill="auto"/>
          </w:tcPr>
          <w:p w14:paraId="598C13C0" w14:textId="77777777" w:rsidR="00BF77C4" w:rsidRDefault="00BF77C4" w:rsidP="001463C3"/>
        </w:tc>
      </w:tr>
      <w:tr w:rsidR="00BF77C4" w14:paraId="3656588C" w14:textId="77777777" w:rsidTr="00F84D57">
        <w:tc>
          <w:tcPr>
            <w:tcW w:w="7489" w:type="dxa"/>
            <w:tcBorders>
              <w:top w:val="dashed" w:sz="4" w:space="0" w:color="000001"/>
              <w:left w:val="single" w:sz="4" w:space="0" w:color="000001"/>
              <w:bottom w:val="dashed" w:sz="4" w:space="0" w:color="000001"/>
              <w:right w:val="single" w:sz="4" w:space="0" w:color="000001"/>
            </w:tcBorders>
            <w:shd w:val="clear" w:color="auto" w:fill="FFFFFF"/>
          </w:tcPr>
          <w:p w14:paraId="105C184F" w14:textId="77777777" w:rsidR="00BF77C4" w:rsidRPr="005E54CC" w:rsidRDefault="00BF77C4" w:rsidP="0092137F">
            <w:pPr>
              <w:tabs>
                <w:tab w:val="center" w:pos="2582"/>
              </w:tabs>
              <w:spacing w:after="60" w:line="276" w:lineRule="auto"/>
              <w:rPr>
                <w:lang w:val="en-US"/>
              </w:rPr>
            </w:pPr>
            <w:r w:rsidRPr="005E54CC">
              <w:t>а) Јазични функции:</w:t>
            </w:r>
            <w:r w:rsidR="00AC42DC" w:rsidRPr="005E54CC">
              <w:tab/>
            </w:r>
          </w:p>
          <w:p w14:paraId="381D5881" w14:textId="77777777" w:rsidR="00AC42DC" w:rsidRPr="005E54CC" w:rsidRDefault="00AC42DC" w:rsidP="006D74BC">
            <w:pPr>
              <w:pStyle w:val="NoSpacing"/>
              <w:numPr>
                <w:ilvl w:val="0"/>
                <w:numId w:val="37"/>
              </w:numPr>
              <w:spacing w:line="276" w:lineRule="auto"/>
            </w:pPr>
            <w:r w:rsidRPr="005E54CC">
              <w:t>опишување изглед и карактерни особини</w:t>
            </w:r>
            <w:r w:rsidRPr="005E54CC">
              <w:br/>
            </w:r>
            <w:r w:rsidRPr="005E54CC">
              <w:rPr>
                <w:i/>
                <w:iCs/>
              </w:rPr>
              <w:t xml:space="preserve">Meine Freundin ist ungefähr 1,60 m groß. </w:t>
            </w:r>
            <w:r w:rsidRPr="005E54CC">
              <w:rPr>
                <w:i/>
                <w:iCs/>
                <w:lang w:val="de-DE"/>
              </w:rPr>
              <w:t>Ihre Haare sind lang und lockig und ihre Augen sind blau.</w:t>
            </w:r>
            <w:r w:rsidRPr="005E54CC">
              <w:rPr>
                <w:i/>
                <w:iCs/>
              </w:rPr>
              <w:t xml:space="preserve"> </w:t>
            </w:r>
            <w:r w:rsidRPr="005E54CC">
              <w:rPr>
                <w:i/>
                <w:iCs/>
                <w:lang w:val="de-DE"/>
              </w:rPr>
              <w:t>Sie trägt Jeans und T-Shirt.</w:t>
            </w:r>
            <w:r w:rsidRPr="005E54CC">
              <w:rPr>
                <w:i/>
                <w:iCs/>
              </w:rPr>
              <w:t xml:space="preserve"> Sie ist sympathisch und intelligent. </w:t>
            </w:r>
            <w:r w:rsidRPr="005E54CC">
              <w:rPr>
                <w:i/>
                <w:iCs/>
                <w:lang w:val="de-DE"/>
              </w:rPr>
              <w:t>Ich finde sie cool.</w:t>
            </w:r>
            <w:r w:rsidRPr="005E54CC">
              <w:t xml:space="preserve"> </w:t>
            </w:r>
          </w:p>
          <w:p w14:paraId="2AA2796B" w14:textId="192F6E12" w:rsidR="0070393B" w:rsidRPr="005E54CC" w:rsidRDefault="00AC42DC" w:rsidP="006D74BC">
            <w:pPr>
              <w:pStyle w:val="NoSpacing"/>
              <w:numPr>
                <w:ilvl w:val="0"/>
                <w:numId w:val="37"/>
              </w:numPr>
              <w:spacing w:line="276" w:lineRule="auto"/>
              <w:rPr>
                <w:i/>
                <w:iCs/>
              </w:rPr>
            </w:pPr>
            <w:r w:rsidRPr="005E54CC">
              <w:lastRenderedPageBreak/>
              <w:t>изразување задоволство и</w:t>
            </w:r>
            <w:r w:rsidR="00597D6C" w:rsidRPr="005E54CC">
              <w:t>ли</w:t>
            </w:r>
            <w:r w:rsidRPr="005E54CC">
              <w:t xml:space="preserve"> незадоволство за </w:t>
            </w:r>
            <w:r w:rsidR="00597D6C" w:rsidRPr="005E54CC">
              <w:t xml:space="preserve">вообичаени </w:t>
            </w:r>
            <w:r w:rsidRPr="005E54CC">
              <w:t xml:space="preserve">активности </w:t>
            </w:r>
          </w:p>
          <w:p w14:paraId="58D9237B" w14:textId="0A70F638" w:rsidR="00AC42DC" w:rsidRPr="005E54CC" w:rsidRDefault="000A344E" w:rsidP="0070393B">
            <w:pPr>
              <w:pStyle w:val="NoSpacing"/>
              <w:spacing w:line="276" w:lineRule="auto"/>
              <w:ind w:left="720"/>
              <w:rPr>
                <w:i/>
                <w:iCs/>
              </w:rPr>
            </w:pPr>
            <w:r w:rsidRPr="005E54CC">
              <w:t xml:space="preserve">- </w:t>
            </w:r>
            <w:r w:rsidR="00AC42DC" w:rsidRPr="005E54CC">
              <w:rPr>
                <w:i/>
                <w:iCs/>
              </w:rPr>
              <w:t xml:space="preserve">Was machst du gern? </w:t>
            </w:r>
            <w:r w:rsidR="00AC42DC" w:rsidRPr="005E54CC">
              <w:rPr>
                <w:i/>
                <w:iCs/>
              </w:rPr>
              <w:br/>
            </w:r>
            <w:r w:rsidR="007405EC" w:rsidRPr="005E54CC">
              <w:rPr>
                <w:i/>
                <w:iCs/>
              </w:rPr>
              <w:t>-</w:t>
            </w:r>
            <w:r w:rsidR="00AC42DC" w:rsidRPr="005E54CC">
              <w:rPr>
                <w:i/>
                <w:iCs/>
              </w:rPr>
              <w:t xml:space="preserve"> Ich chatte gern. Und du? Chattest du auch gern</w:t>
            </w:r>
            <w:r w:rsidR="00AC42DC" w:rsidRPr="005E54CC">
              <w:rPr>
                <w:i/>
                <w:iCs/>
                <w:lang w:val="de-DE"/>
              </w:rPr>
              <w:t>?</w:t>
            </w:r>
            <w:r w:rsidR="00AC42DC" w:rsidRPr="005E54CC">
              <w:rPr>
                <w:i/>
                <w:iCs/>
                <w:lang w:val="de-DE"/>
              </w:rPr>
              <w:br/>
            </w:r>
            <w:r w:rsidRPr="005E54CC">
              <w:rPr>
                <w:i/>
                <w:iCs/>
                <w:lang w:val="de-DE"/>
              </w:rPr>
              <w:t xml:space="preserve">- </w:t>
            </w:r>
            <w:r w:rsidR="00AC42DC" w:rsidRPr="005E54CC">
              <w:rPr>
                <w:i/>
                <w:iCs/>
                <w:lang w:val="de-DE"/>
              </w:rPr>
              <w:t>Nein, ich kaufe lieber Kleidung ein.</w:t>
            </w:r>
            <w:r w:rsidR="00AC42DC" w:rsidRPr="005E54CC">
              <w:rPr>
                <w:i/>
                <w:iCs/>
              </w:rPr>
              <w:t xml:space="preserve"> </w:t>
            </w:r>
            <w:r w:rsidR="00AC42DC" w:rsidRPr="005E54CC">
              <w:rPr>
                <w:i/>
                <w:iCs/>
              </w:rPr>
              <w:br/>
            </w:r>
            <w:r w:rsidR="00AC42DC" w:rsidRPr="005E54CC">
              <w:rPr>
                <w:i/>
                <w:iCs/>
                <w:lang w:val="de-DE"/>
              </w:rPr>
              <w:t>Shopping ist mein Hobby.</w:t>
            </w:r>
            <w:r w:rsidR="00AC42DC" w:rsidRPr="005E54CC">
              <w:rPr>
                <w:i/>
                <w:iCs/>
              </w:rPr>
              <w:t xml:space="preserve"> </w:t>
            </w:r>
          </w:p>
          <w:p w14:paraId="19BAEB31" w14:textId="77777777" w:rsidR="00E60EAB" w:rsidRPr="005E54CC" w:rsidRDefault="00AC42DC" w:rsidP="006D74BC">
            <w:pPr>
              <w:pStyle w:val="NoSpacing"/>
              <w:numPr>
                <w:ilvl w:val="0"/>
                <w:numId w:val="38"/>
              </w:numPr>
              <w:spacing w:line="276" w:lineRule="auto"/>
              <w:rPr>
                <w:i/>
                <w:iCs/>
              </w:rPr>
            </w:pPr>
            <w:r w:rsidRPr="005E54CC">
              <w:t>информирање</w:t>
            </w:r>
            <w:r w:rsidRPr="005E54CC">
              <w:rPr>
                <w:lang w:val="de-DE"/>
              </w:rPr>
              <w:t xml:space="preserve"> </w:t>
            </w:r>
            <w:r w:rsidRPr="005E54CC">
              <w:t>за цената на производот</w:t>
            </w:r>
            <w:r w:rsidR="007F7EAC" w:rsidRPr="005E54CC">
              <w:rPr>
                <w:lang w:val="de-DE"/>
              </w:rPr>
              <w:t xml:space="preserve">            </w:t>
            </w:r>
          </w:p>
          <w:p w14:paraId="1D32FEA0" w14:textId="77DD8270" w:rsidR="00AC42DC" w:rsidRPr="005E54CC" w:rsidRDefault="007F7EAC" w:rsidP="00E60EAB">
            <w:pPr>
              <w:pStyle w:val="NoSpacing"/>
              <w:spacing w:line="276" w:lineRule="auto"/>
              <w:ind w:left="720"/>
              <w:rPr>
                <w:i/>
                <w:iCs/>
              </w:rPr>
            </w:pPr>
            <w:r w:rsidRPr="005E54CC">
              <w:rPr>
                <w:i/>
                <w:iCs/>
                <w:lang w:val="de-DE"/>
              </w:rPr>
              <w:t>-</w:t>
            </w:r>
            <w:r w:rsidR="00BF3A84" w:rsidRPr="005E54CC">
              <w:rPr>
                <w:i/>
                <w:iCs/>
              </w:rPr>
              <w:t xml:space="preserve"> </w:t>
            </w:r>
            <w:r w:rsidR="00AC42DC" w:rsidRPr="005E54CC">
              <w:rPr>
                <w:i/>
                <w:iCs/>
                <w:lang w:val="de-DE"/>
              </w:rPr>
              <w:t xml:space="preserve">Entschuldigung, was kostet denn das </w:t>
            </w:r>
            <w:r w:rsidR="00BF3A84" w:rsidRPr="005E54CC">
              <w:rPr>
                <w:i/>
                <w:iCs/>
              </w:rPr>
              <w:t xml:space="preserve"> </w:t>
            </w:r>
            <w:r w:rsidR="00AC42DC" w:rsidRPr="005E54CC">
              <w:rPr>
                <w:i/>
                <w:iCs/>
                <w:lang w:val="de-DE"/>
              </w:rPr>
              <w:t>Sweatshirt?</w:t>
            </w:r>
            <w:r w:rsidR="00AC42DC" w:rsidRPr="005E54CC">
              <w:rPr>
                <w:i/>
                <w:iCs/>
                <w:lang w:val="de-DE"/>
              </w:rPr>
              <w:br/>
              <w:t>- Es ist im Angebot und kostet 12,50 Euro.</w:t>
            </w:r>
          </w:p>
          <w:p w14:paraId="485F0AE7" w14:textId="4F4C7D4A" w:rsidR="00AC42DC" w:rsidRPr="005E54CC" w:rsidRDefault="00AC42DC" w:rsidP="006D74BC">
            <w:pPr>
              <w:pStyle w:val="NoSpacing"/>
              <w:numPr>
                <w:ilvl w:val="0"/>
                <w:numId w:val="38"/>
              </w:numPr>
              <w:spacing w:line="276" w:lineRule="auto"/>
              <w:rPr>
                <w:i/>
                <w:iCs/>
              </w:rPr>
            </w:pPr>
            <w:r w:rsidRPr="005E54CC">
              <w:t>изразување мислење за изглед и облека</w:t>
            </w:r>
            <w:r w:rsidRPr="005E54CC">
              <w:br/>
            </w:r>
            <w:r w:rsidR="00584768" w:rsidRPr="005E54CC">
              <w:rPr>
                <w:i/>
                <w:iCs/>
                <w:lang w:val="de-DE"/>
              </w:rPr>
              <w:t xml:space="preserve">- </w:t>
            </w:r>
            <w:r w:rsidRPr="005E54CC">
              <w:rPr>
                <w:i/>
                <w:iCs/>
                <w:lang w:val="de-DE"/>
              </w:rPr>
              <w:t xml:space="preserve"> </w:t>
            </w:r>
            <w:r w:rsidRPr="005E54CC">
              <w:rPr>
                <w:i/>
                <w:iCs/>
              </w:rPr>
              <w:t>Wie findest du den Pullover?</w:t>
            </w:r>
            <w:r w:rsidRPr="005E54CC">
              <w:rPr>
                <w:i/>
                <w:iCs/>
              </w:rPr>
              <w:br/>
            </w:r>
            <w:r w:rsidRPr="005E54CC">
              <w:rPr>
                <w:i/>
                <w:iCs/>
                <w:lang w:val="de-DE"/>
              </w:rPr>
              <w:t>- Also, ich finde ihn zu weit. Probier mal den hier!</w:t>
            </w:r>
            <w:r w:rsidRPr="005E54CC">
              <w:rPr>
                <w:i/>
                <w:iCs/>
                <w:lang w:val="de-DE"/>
              </w:rPr>
              <w:br/>
            </w:r>
            <w:r w:rsidR="00584768" w:rsidRPr="005E54CC">
              <w:rPr>
                <w:i/>
                <w:iCs/>
                <w:lang w:val="de-DE"/>
              </w:rPr>
              <w:t xml:space="preserve">  </w:t>
            </w:r>
            <w:r w:rsidRPr="005E54CC">
              <w:rPr>
                <w:i/>
                <w:iCs/>
                <w:lang w:val="de-DE"/>
              </w:rPr>
              <w:t>Wie passt er dir?</w:t>
            </w:r>
            <w:r w:rsidRPr="005E54CC">
              <w:rPr>
                <w:i/>
                <w:iCs/>
              </w:rPr>
              <w:t xml:space="preserve"> </w:t>
            </w:r>
            <w:r w:rsidRPr="005E54CC">
              <w:rPr>
                <w:i/>
                <w:iCs/>
                <w:lang w:val="de-DE"/>
              </w:rPr>
              <w:br/>
            </w:r>
            <w:r w:rsidR="00584768" w:rsidRPr="005E54CC">
              <w:rPr>
                <w:i/>
                <w:iCs/>
                <w:lang w:val="de-DE"/>
              </w:rPr>
              <w:t xml:space="preserve">- </w:t>
            </w:r>
            <w:r w:rsidRPr="005E54CC">
              <w:rPr>
                <w:i/>
                <w:iCs/>
                <w:lang w:val="de-DE"/>
              </w:rPr>
              <w:t xml:space="preserve">Der Pullover ist echt super. </w:t>
            </w:r>
            <w:r w:rsidRPr="005E54CC">
              <w:rPr>
                <w:i/>
                <w:iCs/>
                <w:lang w:val="de-DE"/>
              </w:rPr>
              <w:br/>
              <w:t xml:space="preserve">- Du siehst echt gut aus! </w:t>
            </w:r>
            <w:r w:rsidRPr="005E54CC">
              <w:rPr>
                <w:i/>
                <w:iCs/>
              </w:rPr>
              <w:t xml:space="preserve">   </w:t>
            </w:r>
          </w:p>
          <w:p w14:paraId="168BFCC6" w14:textId="77777777" w:rsidR="000C1354" w:rsidRPr="005E54CC" w:rsidRDefault="00AC42DC" w:rsidP="006D74BC">
            <w:pPr>
              <w:pStyle w:val="NoSpacing"/>
              <w:numPr>
                <w:ilvl w:val="0"/>
                <w:numId w:val="38"/>
              </w:numPr>
              <w:spacing w:line="276" w:lineRule="auto"/>
              <w:rPr>
                <w:i/>
                <w:iCs/>
              </w:rPr>
            </w:pPr>
            <w:r w:rsidRPr="005E54CC">
              <w:t>давање предлог и договарање</w:t>
            </w:r>
            <w:r w:rsidRPr="005E54CC">
              <w:br/>
            </w:r>
            <w:r w:rsidR="000C1354" w:rsidRPr="005E54CC">
              <w:rPr>
                <w:i/>
                <w:iCs/>
                <w:lang w:val="de-DE"/>
              </w:rPr>
              <w:t xml:space="preserve">- </w:t>
            </w:r>
            <w:r w:rsidRPr="005E54CC">
              <w:rPr>
                <w:i/>
                <w:iCs/>
                <w:lang w:val="de-DE"/>
              </w:rPr>
              <w:t xml:space="preserve"> Was machst du am Samstag? </w:t>
            </w:r>
          </w:p>
          <w:p w14:paraId="53EA1D0A" w14:textId="77777777" w:rsidR="00427DCC" w:rsidRPr="005E54CC" w:rsidRDefault="000C1354" w:rsidP="00427DCC">
            <w:pPr>
              <w:pStyle w:val="NoSpacing"/>
              <w:spacing w:line="276" w:lineRule="auto"/>
              <w:ind w:left="720"/>
              <w:rPr>
                <w:i/>
                <w:iCs/>
              </w:rPr>
            </w:pPr>
            <w:r w:rsidRPr="005E54CC">
              <w:rPr>
                <w:i/>
                <w:iCs/>
                <w:lang w:val="de-DE"/>
              </w:rPr>
              <w:t xml:space="preserve">- </w:t>
            </w:r>
            <w:r w:rsidR="00AC42DC" w:rsidRPr="005E54CC">
              <w:rPr>
                <w:i/>
                <w:iCs/>
                <w:lang w:val="de-DE"/>
              </w:rPr>
              <w:t>Keine Ahnung.</w:t>
            </w:r>
            <w:r w:rsidRPr="005E54CC">
              <w:rPr>
                <w:i/>
                <w:iCs/>
                <w:lang w:val="de-DE"/>
              </w:rPr>
              <w:t xml:space="preserve"> -</w:t>
            </w:r>
            <w:r w:rsidR="00AC42DC" w:rsidRPr="005E54CC">
              <w:rPr>
                <w:i/>
                <w:iCs/>
                <w:lang w:val="de-DE"/>
              </w:rPr>
              <w:t xml:space="preserve"> Möchtest du mit </w:t>
            </w:r>
            <w:r w:rsidR="00AC42DC" w:rsidRPr="005E54CC">
              <w:rPr>
                <w:i/>
                <w:iCs/>
              </w:rPr>
              <w:t xml:space="preserve">ins Schwimmbad </w:t>
            </w:r>
            <w:r w:rsidR="00AC42DC" w:rsidRPr="005E54CC">
              <w:rPr>
                <w:i/>
                <w:iCs/>
                <w:lang w:val="de-DE"/>
              </w:rPr>
              <w:t>kommen?</w:t>
            </w:r>
            <w:r w:rsidR="00427DCC" w:rsidRPr="005E54CC">
              <w:rPr>
                <w:i/>
                <w:iCs/>
              </w:rPr>
              <w:t xml:space="preserve"> </w:t>
            </w:r>
            <w:r w:rsidR="00AC42DC" w:rsidRPr="005E54CC">
              <w:rPr>
                <w:i/>
                <w:iCs/>
              </w:rPr>
              <w:t>Ha</w:t>
            </w:r>
            <w:r w:rsidR="00AC42DC" w:rsidRPr="005E54CC">
              <w:rPr>
                <w:i/>
                <w:iCs/>
                <w:lang w:val="de-DE"/>
              </w:rPr>
              <w:t>s</w:t>
            </w:r>
            <w:r w:rsidR="00AC42DC" w:rsidRPr="005E54CC">
              <w:rPr>
                <w:i/>
                <w:iCs/>
              </w:rPr>
              <w:t xml:space="preserve">t </w:t>
            </w:r>
            <w:r w:rsidR="00AC42DC" w:rsidRPr="005E54CC">
              <w:rPr>
                <w:i/>
                <w:iCs/>
                <w:lang w:val="de-DE"/>
              </w:rPr>
              <w:t>du</w:t>
            </w:r>
            <w:r w:rsidR="00AC42DC" w:rsidRPr="005E54CC">
              <w:rPr>
                <w:i/>
                <w:iCs/>
              </w:rPr>
              <w:t xml:space="preserve"> Lust?</w:t>
            </w:r>
          </w:p>
          <w:p w14:paraId="01322467" w14:textId="750CA6EF" w:rsidR="00AC42DC" w:rsidRPr="005E54CC" w:rsidRDefault="00427DCC" w:rsidP="00427DCC">
            <w:pPr>
              <w:pStyle w:val="NoSpacing"/>
              <w:spacing w:line="276" w:lineRule="auto"/>
              <w:rPr>
                <w:i/>
                <w:iCs/>
                <w:lang w:val="de-DE"/>
              </w:rPr>
            </w:pPr>
            <w:r w:rsidRPr="005E54CC">
              <w:rPr>
                <w:i/>
                <w:iCs/>
              </w:rPr>
              <w:t xml:space="preserve">              </w:t>
            </w:r>
            <w:r w:rsidR="000C1354" w:rsidRPr="005E54CC">
              <w:rPr>
                <w:i/>
                <w:iCs/>
                <w:lang w:val="de-DE"/>
              </w:rPr>
              <w:t xml:space="preserve"> </w:t>
            </w:r>
            <w:r w:rsidR="00AC42DC" w:rsidRPr="005E54CC">
              <w:rPr>
                <w:i/>
                <w:iCs/>
              </w:rPr>
              <w:t>- Wann denn?</w:t>
            </w:r>
            <w:r w:rsidR="000C1354" w:rsidRPr="005E54CC">
              <w:rPr>
                <w:i/>
                <w:iCs/>
                <w:lang w:val="de-DE"/>
              </w:rPr>
              <w:t xml:space="preserve"> </w:t>
            </w:r>
            <w:r w:rsidR="00AC42DC" w:rsidRPr="005E54CC">
              <w:rPr>
                <w:i/>
                <w:iCs/>
              </w:rPr>
              <w:t xml:space="preserve"> </w:t>
            </w:r>
            <w:r w:rsidR="000C1354" w:rsidRPr="005E54CC">
              <w:rPr>
                <w:i/>
                <w:iCs/>
                <w:lang w:val="de-DE"/>
              </w:rPr>
              <w:t xml:space="preserve">- </w:t>
            </w:r>
            <w:r w:rsidR="00AC42DC" w:rsidRPr="005E54CC">
              <w:rPr>
                <w:i/>
                <w:iCs/>
                <w:lang w:val="de-DE"/>
              </w:rPr>
              <w:t>U</w:t>
            </w:r>
            <w:r w:rsidR="00AC42DC" w:rsidRPr="005E54CC">
              <w:rPr>
                <w:i/>
                <w:iCs/>
              </w:rPr>
              <w:t>m 11 Uhr</w:t>
            </w:r>
            <w:r w:rsidRPr="005E54CC">
              <w:rPr>
                <w:i/>
                <w:iCs/>
              </w:rPr>
              <w:t xml:space="preserve">. </w:t>
            </w:r>
            <w:r w:rsidR="00AC42DC" w:rsidRPr="005E54CC">
              <w:rPr>
                <w:i/>
                <w:iCs/>
              </w:rPr>
              <w:t xml:space="preserve">- </w:t>
            </w:r>
            <w:r w:rsidR="00AC42DC" w:rsidRPr="005E54CC">
              <w:rPr>
                <w:i/>
                <w:iCs/>
                <w:lang w:val="de-DE"/>
              </w:rPr>
              <w:t>Ja, gute Idee.</w:t>
            </w:r>
          </w:p>
          <w:p w14:paraId="65AD50B4" w14:textId="77777777" w:rsidR="000C1354" w:rsidRPr="005E54CC" w:rsidRDefault="00AC42DC" w:rsidP="006D74BC">
            <w:pPr>
              <w:pStyle w:val="NoSpacing"/>
              <w:numPr>
                <w:ilvl w:val="0"/>
                <w:numId w:val="38"/>
              </w:numPr>
              <w:spacing w:line="276" w:lineRule="auto"/>
              <w:rPr>
                <w:i/>
                <w:iCs/>
              </w:rPr>
            </w:pPr>
            <w:r w:rsidRPr="005E54CC">
              <w:t xml:space="preserve">прифаќање и одбивање понуда </w:t>
            </w:r>
            <w:r w:rsidRPr="005E54CC">
              <w:br/>
            </w:r>
            <w:r w:rsidR="000C1354" w:rsidRPr="005E54CC">
              <w:rPr>
                <w:i/>
                <w:iCs/>
                <w:lang w:val="de-DE"/>
              </w:rPr>
              <w:t xml:space="preserve"> - </w:t>
            </w:r>
            <w:r w:rsidRPr="005E54CC">
              <w:rPr>
                <w:i/>
                <w:iCs/>
                <w:lang w:val="de-DE"/>
              </w:rPr>
              <w:t>Sag mal, k</w:t>
            </w:r>
            <w:r w:rsidRPr="005E54CC">
              <w:rPr>
                <w:i/>
                <w:iCs/>
              </w:rPr>
              <w:t>ommst du</w:t>
            </w:r>
            <w:r w:rsidRPr="005E54CC">
              <w:rPr>
                <w:i/>
                <w:iCs/>
                <w:lang w:val="de-DE"/>
              </w:rPr>
              <w:t xml:space="preserve"> am Freitag ins Kino</w:t>
            </w:r>
            <w:r w:rsidRPr="005E54CC">
              <w:rPr>
                <w:i/>
                <w:iCs/>
              </w:rPr>
              <w:t xml:space="preserve"> mit</w:t>
            </w:r>
            <w:r w:rsidR="000C1354" w:rsidRPr="005E54CC">
              <w:rPr>
                <w:i/>
                <w:iCs/>
                <w:lang w:val="de-DE"/>
              </w:rPr>
              <w:t>?</w:t>
            </w:r>
          </w:p>
          <w:p w14:paraId="7BAB26C8" w14:textId="2A949C29" w:rsidR="00AC42DC" w:rsidRPr="005E54CC" w:rsidRDefault="00752C74" w:rsidP="00752C74">
            <w:pPr>
              <w:pStyle w:val="NoSpacing"/>
              <w:spacing w:line="276" w:lineRule="auto"/>
              <w:ind w:left="720"/>
              <w:rPr>
                <w:i/>
                <w:iCs/>
              </w:rPr>
            </w:pPr>
            <w:r w:rsidRPr="005E54CC">
              <w:rPr>
                <w:i/>
                <w:iCs/>
              </w:rPr>
              <w:t xml:space="preserve">- </w:t>
            </w:r>
            <w:r w:rsidR="00AC42DC" w:rsidRPr="005E54CC">
              <w:rPr>
                <w:i/>
                <w:iCs/>
              </w:rPr>
              <w:t>Ja, gern. Ich komme mit.</w:t>
            </w:r>
            <w:r w:rsidR="00AC42DC" w:rsidRPr="005E54CC">
              <w:rPr>
                <w:i/>
                <w:iCs/>
              </w:rPr>
              <w:br/>
              <w:t xml:space="preserve">- Nein, tut mir leid. </w:t>
            </w:r>
            <w:r w:rsidR="00AC42DC" w:rsidRPr="005E54CC">
              <w:rPr>
                <w:i/>
                <w:iCs/>
                <w:lang w:val="de-DE"/>
              </w:rPr>
              <w:t>Ich habe keine Zeit.</w:t>
            </w:r>
            <w:r w:rsidRPr="005E54CC">
              <w:rPr>
                <w:i/>
                <w:iCs/>
              </w:rPr>
              <w:t xml:space="preserve"> </w:t>
            </w:r>
          </w:p>
          <w:p w14:paraId="6FFBBCAB" w14:textId="62B2C1C5" w:rsidR="00AC42DC" w:rsidRPr="005E54CC" w:rsidRDefault="00AC42DC" w:rsidP="006D74BC">
            <w:pPr>
              <w:pStyle w:val="NoSpacing"/>
              <w:numPr>
                <w:ilvl w:val="0"/>
                <w:numId w:val="38"/>
              </w:numPr>
              <w:spacing w:line="276" w:lineRule="auto"/>
              <w:rPr>
                <w:i/>
                <w:iCs/>
              </w:rPr>
            </w:pPr>
            <w:r w:rsidRPr="005E54CC">
              <w:t xml:space="preserve">понудување помош </w:t>
            </w:r>
            <w:r w:rsidRPr="005E54CC">
              <w:br/>
            </w:r>
            <w:r w:rsidR="008414D9" w:rsidRPr="005E54CC">
              <w:rPr>
                <w:i/>
                <w:iCs/>
              </w:rPr>
              <w:t xml:space="preserve">- </w:t>
            </w:r>
            <w:r w:rsidRPr="005E54CC">
              <w:rPr>
                <w:i/>
                <w:iCs/>
              </w:rPr>
              <w:t>Hallo, kann ich euch helfen?</w:t>
            </w:r>
            <w:r w:rsidRPr="005E54CC">
              <w:rPr>
                <w:i/>
                <w:iCs/>
              </w:rPr>
              <w:br/>
              <w:t>- Ja, wir suchen Sportschuhe.</w:t>
            </w:r>
          </w:p>
          <w:p w14:paraId="2781D4CC" w14:textId="77777777" w:rsidR="00AC42DC" w:rsidRPr="005E54CC" w:rsidRDefault="00AC42DC" w:rsidP="0092137F">
            <w:pPr>
              <w:numPr>
                <w:ilvl w:val="0"/>
                <w:numId w:val="1"/>
              </w:numPr>
              <w:spacing w:after="60" w:line="276" w:lineRule="auto"/>
            </w:pPr>
            <w:r w:rsidRPr="005E54CC">
              <w:lastRenderedPageBreak/>
              <w:t>изразување желба</w:t>
            </w:r>
            <w:r w:rsidRPr="005E54CC">
              <w:br/>
            </w:r>
            <w:r w:rsidRPr="005E54CC">
              <w:rPr>
                <w:i/>
                <w:iCs/>
                <w:lang w:val="de-DE"/>
              </w:rPr>
              <w:t>In den Ferien will ich Gitarre spielen lernen.</w:t>
            </w:r>
            <w:r w:rsidRPr="005E54CC">
              <w:rPr>
                <w:i/>
                <w:iCs/>
                <w:lang w:val="de-DE"/>
              </w:rPr>
              <w:br/>
              <w:t>Der Junge will Fußballprofi werden.</w:t>
            </w:r>
            <w:r w:rsidRPr="005E54CC">
              <w:rPr>
                <w:i/>
                <w:iCs/>
                <w:lang w:val="de-DE"/>
              </w:rPr>
              <w:br/>
              <w:t>Ich will meinen Geburtstag im Kletterpark feiern.</w:t>
            </w:r>
          </w:p>
          <w:p w14:paraId="3ACD6682" w14:textId="1E2FC467" w:rsidR="00AC42DC" w:rsidRPr="005E54CC" w:rsidRDefault="00AC42DC" w:rsidP="006D74BC">
            <w:pPr>
              <w:pStyle w:val="NoSpacing"/>
              <w:numPr>
                <w:ilvl w:val="0"/>
                <w:numId w:val="39"/>
              </w:numPr>
              <w:rPr>
                <w:i/>
                <w:iCs/>
              </w:rPr>
            </w:pPr>
            <w:r w:rsidRPr="005E54CC">
              <w:t>образложување причина</w:t>
            </w:r>
            <w:r w:rsidRPr="005E54CC">
              <w:br/>
            </w:r>
            <w:r w:rsidR="007104F1" w:rsidRPr="005E54CC">
              <w:rPr>
                <w:i/>
                <w:iCs/>
              </w:rPr>
              <w:t xml:space="preserve">- </w:t>
            </w:r>
            <w:r w:rsidRPr="005E54CC">
              <w:rPr>
                <w:i/>
                <w:iCs/>
              </w:rPr>
              <w:t xml:space="preserve">Warum darfst du nicht mitkommen? </w:t>
            </w:r>
            <w:r w:rsidR="007104F1" w:rsidRPr="005E54CC">
              <w:rPr>
                <w:i/>
                <w:iCs/>
              </w:rPr>
              <w:t>-</w:t>
            </w:r>
            <w:r w:rsidRPr="005E54CC">
              <w:rPr>
                <w:i/>
                <w:iCs/>
              </w:rPr>
              <w:t xml:space="preserve"> Morgen mache ich einen Test. Ich muss lernen.</w:t>
            </w:r>
          </w:p>
          <w:p w14:paraId="74E25F3E" w14:textId="4BC8A889" w:rsidR="00AC42DC" w:rsidRPr="005E54CC" w:rsidRDefault="00AC42DC" w:rsidP="006D74BC">
            <w:pPr>
              <w:pStyle w:val="NoSpacing"/>
              <w:numPr>
                <w:ilvl w:val="0"/>
                <w:numId w:val="39"/>
              </w:numPr>
              <w:rPr>
                <w:i/>
                <w:iCs/>
              </w:rPr>
            </w:pPr>
            <w:r w:rsidRPr="005E54CC">
              <w:t xml:space="preserve">изразување болка, упатување желби за брзо оздравување </w:t>
            </w:r>
            <w:r w:rsidRPr="005E54CC">
              <w:br/>
            </w:r>
            <w:r w:rsidR="007104F1" w:rsidRPr="005E54CC">
              <w:rPr>
                <w:i/>
                <w:iCs/>
              </w:rPr>
              <w:t xml:space="preserve">- </w:t>
            </w:r>
            <w:r w:rsidRPr="005E54CC">
              <w:rPr>
                <w:i/>
                <w:iCs/>
              </w:rPr>
              <w:t>Mein Kopf tut mir weh. Ich habe auch Halsschmerzen. - Gute Besserung!</w:t>
            </w:r>
          </w:p>
          <w:p w14:paraId="2B6CBB72" w14:textId="4BED001C" w:rsidR="00BF77C4" w:rsidRPr="005E54CC" w:rsidRDefault="00BF77C4" w:rsidP="00C71585">
            <w:pPr>
              <w:pStyle w:val="NoSpacing"/>
            </w:pPr>
          </w:p>
        </w:tc>
        <w:tc>
          <w:tcPr>
            <w:tcW w:w="6521" w:type="dxa"/>
            <w:tcBorders>
              <w:top w:val="dashed" w:sz="4" w:space="0" w:color="000001"/>
              <w:left w:val="single" w:sz="4" w:space="0" w:color="000001"/>
              <w:bottom w:val="dashed" w:sz="4" w:space="0" w:color="000001"/>
              <w:right w:val="single" w:sz="4" w:space="0" w:color="000001"/>
            </w:tcBorders>
            <w:shd w:val="clear" w:color="auto" w:fill="FFFFFF"/>
          </w:tcPr>
          <w:p w14:paraId="055FC9E0" w14:textId="70577A20" w:rsidR="00AC42DC" w:rsidRPr="005E54CC" w:rsidRDefault="007C1319" w:rsidP="009F7302">
            <w:pPr>
              <w:numPr>
                <w:ilvl w:val="0"/>
                <w:numId w:val="1"/>
              </w:numPr>
              <w:pBdr>
                <w:top w:val="none" w:sz="0" w:space="0" w:color="000000"/>
                <w:left w:val="none" w:sz="0" w:space="0" w:color="000000"/>
                <w:bottom w:val="none" w:sz="0" w:space="0" w:color="000000"/>
                <w:right w:val="none" w:sz="0" w:space="0" w:color="000000"/>
              </w:pBdr>
              <w:spacing w:line="240" w:lineRule="auto"/>
            </w:pPr>
            <w:r w:rsidRPr="005E54CC">
              <w:lastRenderedPageBreak/>
              <w:t xml:space="preserve">Ја </w:t>
            </w:r>
            <w:r w:rsidR="00BD0814" w:rsidRPr="005E54CC">
              <w:t xml:space="preserve">препознава </w:t>
            </w:r>
            <w:r w:rsidR="00AC42DC" w:rsidRPr="005E54CC">
              <w:t>основната порака</w:t>
            </w:r>
            <w:r w:rsidR="00263F7A" w:rsidRPr="005E54CC">
              <w:rPr>
                <w:lang w:val="en-US"/>
              </w:rPr>
              <w:t xml:space="preserve"> </w:t>
            </w:r>
            <w:r w:rsidR="00263F7A" w:rsidRPr="005E54CC">
              <w:t>и</w:t>
            </w:r>
            <w:r w:rsidR="00AC42DC" w:rsidRPr="005E54CC">
              <w:t xml:space="preserve"> </w:t>
            </w:r>
            <w:r w:rsidR="00263F7A" w:rsidRPr="005E54CC">
              <w:t xml:space="preserve">намерата на соговорникот </w:t>
            </w:r>
            <w:r w:rsidR="00AC42DC" w:rsidRPr="005E54CC">
              <w:t xml:space="preserve">во куси и едноставни искази. </w:t>
            </w:r>
          </w:p>
          <w:p w14:paraId="41DE88A6" w14:textId="5B058C82" w:rsidR="00AC42DC" w:rsidRPr="005E54CC" w:rsidRDefault="00AC42DC" w:rsidP="000105D6">
            <w:pPr>
              <w:numPr>
                <w:ilvl w:val="0"/>
                <w:numId w:val="1"/>
              </w:numPr>
              <w:pBdr>
                <w:top w:val="none" w:sz="0" w:space="0" w:color="000000"/>
                <w:left w:val="none" w:sz="0" w:space="0" w:color="000000"/>
                <w:bottom w:val="none" w:sz="0" w:space="0" w:color="000000"/>
                <w:right w:val="none" w:sz="0" w:space="0" w:color="000000"/>
              </w:pBdr>
              <w:spacing w:line="240" w:lineRule="auto"/>
            </w:pPr>
            <w:r w:rsidRPr="005E54CC">
              <w:t>Применува спонтано усвоени комуникативни модели заради размена на информации.</w:t>
            </w:r>
          </w:p>
          <w:p w14:paraId="6E5431F8" w14:textId="38BF6FD7" w:rsidR="000105D6" w:rsidRPr="005E54CC" w:rsidRDefault="000105D6" w:rsidP="000105D6">
            <w:pPr>
              <w:numPr>
                <w:ilvl w:val="0"/>
                <w:numId w:val="1"/>
              </w:numPr>
              <w:pBdr>
                <w:top w:val="none" w:sz="0" w:space="0" w:color="000000"/>
                <w:left w:val="none" w:sz="0" w:space="0" w:color="000000"/>
                <w:bottom w:val="none" w:sz="0" w:space="0" w:color="000000"/>
                <w:right w:val="none" w:sz="0" w:space="0" w:color="000000"/>
              </w:pBdr>
              <w:spacing w:line="240" w:lineRule="auto"/>
            </w:pPr>
            <w:r w:rsidRPr="005E54CC">
              <w:lastRenderedPageBreak/>
              <w:t xml:space="preserve">Ги опишува </w:t>
            </w:r>
            <w:r w:rsidR="00D13F9D" w:rsidRPr="005E54CC">
              <w:t xml:space="preserve">своите </w:t>
            </w:r>
            <w:r w:rsidRPr="005E54CC">
              <w:t>блиски</w:t>
            </w:r>
            <w:r w:rsidR="00D13F9D" w:rsidRPr="005E54CC">
              <w:t xml:space="preserve"> и други </w:t>
            </w:r>
            <w:r w:rsidR="00016541" w:rsidRPr="005E54CC">
              <w:t>лица</w:t>
            </w:r>
            <w:r w:rsidRPr="005E54CC">
              <w:t xml:space="preserve"> според изгледот</w:t>
            </w:r>
            <w:r w:rsidR="00AE0241" w:rsidRPr="005E54CC">
              <w:t xml:space="preserve">, облеката </w:t>
            </w:r>
            <w:r w:rsidRPr="005E54CC">
              <w:t xml:space="preserve">и карактерните особини. </w:t>
            </w:r>
          </w:p>
          <w:p w14:paraId="112D23B8" w14:textId="76D1890D" w:rsidR="00AC42DC" w:rsidRPr="005E54CC" w:rsidRDefault="00AC42DC" w:rsidP="009F7302">
            <w:pPr>
              <w:numPr>
                <w:ilvl w:val="0"/>
                <w:numId w:val="1"/>
              </w:numPr>
              <w:pBdr>
                <w:top w:val="none" w:sz="0" w:space="0" w:color="000000"/>
                <w:left w:val="none" w:sz="0" w:space="0" w:color="000000"/>
                <w:bottom w:val="none" w:sz="0" w:space="0" w:color="000000"/>
                <w:right w:val="none" w:sz="0" w:space="0" w:color="000000"/>
              </w:pBdr>
              <w:spacing w:line="240" w:lineRule="auto"/>
            </w:pPr>
            <w:r w:rsidRPr="005E54CC">
              <w:t>Изразува задоволство и</w:t>
            </w:r>
            <w:r w:rsidR="00597D6C" w:rsidRPr="005E54CC">
              <w:t>ли</w:t>
            </w:r>
            <w:r w:rsidRPr="005E54CC">
              <w:t xml:space="preserve"> незадовоство за </w:t>
            </w:r>
            <w:r w:rsidR="00597D6C" w:rsidRPr="005E54CC">
              <w:t>вообичаените</w:t>
            </w:r>
            <w:r w:rsidR="0070393B" w:rsidRPr="005E54CC">
              <w:t xml:space="preserve"> </w:t>
            </w:r>
            <w:r w:rsidRPr="005E54CC">
              <w:t>активности</w:t>
            </w:r>
            <w:r w:rsidR="0070393B" w:rsidRPr="005E54CC">
              <w:t>.</w:t>
            </w:r>
            <w:r w:rsidRPr="005E54CC">
              <w:t xml:space="preserve"> </w:t>
            </w:r>
          </w:p>
          <w:p w14:paraId="660853F7" w14:textId="7A9A1C48" w:rsidR="00974831" w:rsidRPr="005E54CC" w:rsidRDefault="00974831" w:rsidP="00974831">
            <w:pPr>
              <w:numPr>
                <w:ilvl w:val="0"/>
                <w:numId w:val="1"/>
              </w:numPr>
              <w:pBdr>
                <w:top w:val="none" w:sz="0" w:space="0" w:color="000000"/>
                <w:left w:val="none" w:sz="0" w:space="0" w:color="000000"/>
                <w:bottom w:val="none" w:sz="0" w:space="0" w:color="000000"/>
                <w:right w:val="none" w:sz="0" w:space="0" w:color="000000"/>
              </w:pBdr>
              <w:spacing w:line="240" w:lineRule="auto"/>
            </w:pPr>
            <w:r w:rsidRPr="005E54CC">
              <w:t>Поставува прашања во врска со цена на производи.</w:t>
            </w:r>
          </w:p>
          <w:p w14:paraId="62DB5CA0" w14:textId="66D93595" w:rsidR="00AC42DC" w:rsidRPr="005E54CC" w:rsidRDefault="00AC42DC" w:rsidP="00AC42DC">
            <w:pPr>
              <w:numPr>
                <w:ilvl w:val="0"/>
                <w:numId w:val="1"/>
              </w:numPr>
              <w:pBdr>
                <w:top w:val="none" w:sz="0" w:space="0" w:color="000000"/>
                <w:left w:val="none" w:sz="0" w:space="0" w:color="000000"/>
                <w:bottom w:val="none" w:sz="0" w:space="0" w:color="000000"/>
                <w:right w:val="none" w:sz="0" w:space="0" w:color="000000"/>
              </w:pBdr>
              <w:spacing w:line="240" w:lineRule="auto"/>
            </w:pPr>
            <w:r w:rsidRPr="005E54CC">
              <w:t>Применува новонаучен</w:t>
            </w:r>
            <w:r w:rsidR="001D3DBE" w:rsidRPr="005E54CC">
              <w:t>и</w:t>
            </w:r>
            <w:r w:rsidRPr="005E54CC">
              <w:t xml:space="preserve"> </w:t>
            </w:r>
            <w:r w:rsidR="001D3DBE" w:rsidRPr="005E54CC">
              <w:t>зборови</w:t>
            </w:r>
            <w:r w:rsidRPr="005E54CC">
              <w:t xml:space="preserve"> и едноставни куси изрази во нов контекст.</w:t>
            </w:r>
          </w:p>
          <w:p w14:paraId="41332A5F" w14:textId="1E4526F0" w:rsidR="00F63887" w:rsidRPr="005E54CC" w:rsidRDefault="00AC42DC" w:rsidP="00F63887">
            <w:pPr>
              <w:numPr>
                <w:ilvl w:val="0"/>
                <w:numId w:val="1"/>
              </w:numPr>
              <w:pBdr>
                <w:top w:val="none" w:sz="0" w:space="0" w:color="000000"/>
                <w:left w:val="none" w:sz="0" w:space="0" w:color="000000"/>
                <w:bottom w:val="none" w:sz="0" w:space="0" w:color="000000"/>
                <w:right w:val="none" w:sz="0" w:space="0" w:color="000000"/>
              </w:pBdr>
              <w:spacing w:line="240" w:lineRule="auto"/>
            </w:pPr>
            <w:r w:rsidRPr="005E54CC">
              <w:t>Образува куси реченици и применува едноставни граматички структури</w:t>
            </w:r>
            <w:r w:rsidR="00D77ED8" w:rsidRPr="005E54CC">
              <w:t xml:space="preserve"> поврзани со изразување болка и упатување желби за брзо оздравување</w:t>
            </w:r>
            <w:r w:rsidRPr="005E54CC">
              <w:t>.</w:t>
            </w:r>
          </w:p>
          <w:p w14:paraId="73C13A4A" w14:textId="5243CD5C" w:rsidR="00AC42DC" w:rsidRPr="005E54CC" w:rsidRDefault="00AC42DC" w:rsidP="00AC42DC">
            <w:pPr>
              <w:numPr>
                <w:ilvl w:val="0"/>
                <w:numId w:val="1"/>
              </w:numPr>
              <w:pBdr>
                <w:top w:val="none" w:sz="0" w:space="0" w:color="000000"/>
                <w:left w:val="none" w:sz="0" w:space="0" w:color="000000"/>
                <w:bottom w:val="none" w:sz="0" w:space="0" w:color="000000"/>
                <w:right w:val="none" w:sz="0" w:space="0" w:color="000000"/>
              </w:pBdr>
              <w:spacing w:line="240" w:lineRule="auto"/>
            </w:pPr>
            <w:r w:rsidRPr="005E54CC">
              <w:t xml:space="preserve">Разбира </w:t>
            </w:r>
            <w:r w:rsidR="0060121D" w:rsidRPr="005E54CC">
              <w:t>реченици</w:t>
            </w:r>
            <w:r w:rsidRPr="005E54CC">
              <w:t xml:space="preserve">, изговорени јасно и разбирливо и со умерено темпо.  </w:t>
            </w:r>
          </w:p>
          <w:p w14:paraId="56E6311A" w14:textId="1BA325D0" w:rsidR="00AC42DC" w:rsidRPr="005E54CC" w:rsidRDefault="0060121D" w:rsidP="00AC42DC">
            <w:pPr>
              <w:numPr>
                <w:ilvl w:val="0"/>
                <w:numId w:val="1"/>
              </w:numPr>
              <w:pBdr>
                <w:top w:val="none" w:sz="0" w:space="0" w:color="000000"/>
                <w:left w:val="none" w:sz="0" w:space="0" w:color="000000"/>
                <w:bottom w:val="none" w:sz="0" w:space="0" w:color="000000"/>
                <w:right w:val="none" w:sz="0" w:space="0" w:color="000000"/>
              </w:pBdr>
              <w:spacing w:line="240" w:lineRule="auto"/>
            </w:pPr>
            <w:r w:rsidRPr="005E54CC">
              <w:t xml:space="preserve">Повторува реченици со правилен изговор </w:t>
            </w:r>
            <w:r w:rsidR="00AC42DC" w:rsidRPr="005E54CC">
              <w:t xml:space="preserve">и интонација </w:t>
            </w:r>
            <w:r w:rsidRPr="005E54CC">
              <w:t>по слушање</w:t>
            </w:r>
            <w:r w:rsidR="00AC42DC" w:rsidRPr="005E54CC">
              <w:t>.</w:t>
            </w:r>
          </w:p>
          <w:p w14:paraId="57F694FA" w14:textId="16C27623" w:rsidR="00AC42DC" w:rsidRPr="005E54CC" w:rsidRDefault="00AC42DC" w:rsidP="00AC42DC">
            <w:pPr>
              <w:numPr>
                <w:ilvl w:val="0"/>
                <w:numId w:val="1"/>
              </w:numPr>
              <w:pBdr>
                <w:top w:val="none" w:sz="0" w:space="0" w:color="000000"/>
                <w:left w:val="none" w:sz="0" w:space="0" w:color="000000"/>
                <w:bottom w:val="none" w:sz="0" w:space="0" w:color="000000"/>
                <w:right w:val="none" w:sz="0" w:space="0" w:color="000000"/>
              </w:pBdr>
              <w:spacing w:line="240" w:lineRule="auto"/>
            </w:pPr>
            <w:r w:rsidRPr="005E54CC">
              <w:t xml:space="preserve">Препознава </w:t>
            </w:r>
            <w:r w:rsidR="00AC0AA3" w:rsidRPr="005E54CC">
              <w:t xml:space="preserve">едноставни искази и прашања поврзани со информации за други лица и ги </w:t>
            </w:r>
            <w:r w:rsidR="00092131" w:rsidRPr="005E54CC">
              <w:t xml:space="preserve">преведува </w:t>
            </w:r>
            <w:r w:rsidRPr="005E54CC">
              <w:t>на мајчин јазик.</w:t>
            </w:r>
          </w:p>
          <w:p w14:paraId="29BE0F31" w14:textId="77777777" w:rsidR="00BF77C4" w:rsidRPr="005E54CC" w:rsidRDefault="00BF77C4" w:rsidP="001463C3">
            <w:pPr>
              <w:widowControl w:val="0"/>
              <w:spacing w:line="228" w:lineRule="auto"/>
              <w:ind w:left="360" w:right="153"/>
            </w:pPr>
          </w:p>
        </w:tc>
        <w:tc>
          <w:tcPr>
            <w:tcW w:w="241" w:type="dxa"/>
            <w:shd w:val="clear" w:color="auto" w:fill="auto"/>
          </w:tcPr>
          <w:p w14:paraId="7B599281" w14:textId="77777777" w:rsidR="00BF77C4" w:rsidRDefault="00BF77C4" w:rsidP="001463C3"/>
        </w:tc>
      </w:tr>
      <w:tr w:rsidR="00BF77C4" w14:paraId="61825E08" w14:textId="77777777" w:rsidTr="00F84D57">
        <w:tc>
          <w:tcPr>
            <w:tcW w:w="7489" w:type="dxa"/>
            <w:tcBorders>
              <w:top w:val="dashed" w:sz="4" w:space="0" w:color="000001"/>
              <w:left w:val="single" w:sz="4" w:space="0" w:color="000001"/>
              <w:bottom w:val="dashed" w:sz="4" w:space="0" w:color="000001"/>
              <w:right w:val="single" w:sz="4" w:space="0" w:color="000001"/>
            </w:tcBorders>
            <w:shd w:val="clear" w:color="auto" w:fill="FFFFFF"/>
          </w:tcPr>
          <w:p w14:paraId="298FCC1A" w14:textId="77777777" w:rsidR="00BF77C4" w:rsidRPr="005E54CC" w:rsidRDefault="00BF77C4" w:rsidP="0092137F">
            <w:pPr>
              <w:spacing w:after="60" w:line="276" w:lineRule="auto"/>
              <w:rPr>
                <w:lang w:val="en-US"/>
              </w:rPr>
            </w:pPr>
            <w:r w:rsidRPr="005E54CC">
              <w:lastRenderedPageBreak/>
              <w:t xml:space="preserve">б) Лексички единици: </w:t>
            </w:r>
          </w:p>
          <w:p w14:paraId="0C95C1BD" w14:textId="77777777" w:rsidR="00AC42DC" w:rsidRPr="005E54CC" w:rsidRDefault="00AC42DC" w:rsidP="006D74BC">
            <w:pPr>
              <w:pStyle w:val="NoSpacing"/>
              <w:numPr>
                <w:ilvl w:val="0"/>
                <w:numId w:val="40"/>
              </w:numPr>
              <w:spacing w:line="276" w:lineRule="auto"/>
              <w:rPr>
                <w:i/>
                <w:iCs/>
              </w:rPr>
            </w:pPr>
            <w:r w:rsidRPr="005E54CC">
              <w:t xml:space="preserve">изглед и карактерни особини </w:t>
            </w:r>
            <w:r w:rsidRPr="005E54CC">
              <w:br/>
            </w:r>
            <w:r w:rsidRPr="005E54CC">
              <w:rPr>
                <w:i/>
                <w:iCs/>
              </w:rPr>
              <w:t xml:space="preserve">groß, </w:t>
            </w:r>
            <w:r w:rsidRPr="005E54CC">
              <w:rPr>
                <w:i/>
                <w:iCs/>
                <w:lang w:val="de-DE"/>
              </w:rPr>
              <w:t xml:space="preserve">klein, </w:t>
            </w:r>
            <w:r w:rsidRPr="005E54CC">
              <w:rPr>
                <w:i/>
                <w:iCs/>
              </w:rPr>
              <w:t>schlank, sympathisch</w:t>
            </w:r>
            <w:r w:rsidRPr="005E54CC">
              <w:rPr>
                <w:i/>
                <w:iCs/>
                <w:lang w:val="de-DE"/>
              </w:rPr>
              <w:t>, schön, hübsch, nett, freundlich, sportlich, intelligent, fleißig, faul, modern, cool, süß, langweilig</w:t>
            </w:r>
            <w:r w:rsidRPr="005E54CC">
              <w:rPr>
                <w:i/>
                <w:iCs/>
              </w:rPr>
              <w:t xml:space="preserve"> </w:t>
            </w:r>
          </w:p>
          <w:p w14:paraId="68361D4A" w14:textId="77777777" w:rsidR="00AC42DC" w:rsidRPr="005E54CC" w:rsidRDefault="00AC42DC" w:rsidP="00C722CB">
            <w:pPr>
              <w:pStyle w:val="NoSpacing"/>
              <w:spacing w:line="276" w:lineRule="auto"/>
              <w:ind w:left="720"/>
              <w:rPr>
                <w:i/>
                <w:iCs/>
              </w:rPr>
            </w:pPr>
            <w:r w:rsidRPr="005E54CC">
              <w:rPr>
                <w:i/>
                <w:iCs/>
                <w:lang w:val="de-DE"/>
              </w:rPr>
              <w:t>Meine Freundin ist 1,66 m groß. Ihre Haare sind blond und kurz. Ihre Augen sind blaugrün. Sie kann sehr lustig sein und lacht gerne.</w:t>
            </w:r>
            <w:r w:rsidRPr="005E54CC">
              <w:rPr>
                <w:i/>
                <w:iCs/>
              </w:rPr>
              <w:t xml:space="preserve"> </w:t>
            </w:r>
          </w:p>
          <w:p w14:paraId="7F0E9178" w14:textId="77777777" w:rsidR="00AC42DC" w:rsidRPr="005E54CC" w:rsidRDefault="00AC42DC" w:rsidP="006D74BC">
            <w:pPr>
              <w:pStyle w:val="NoSpacing"/>
              <w:numPr>
                <w:ilvl w:val="0"/>
                <w:numId w:val="40"/>
              </w:numPr>
              <w:spacing w:line="276" w:lineRule="auto"/>
              <w:rPr>
                <w:i/>
                <w:iCs/>
              </w:rPr>
            </w:pPr>
            <w:r w:rsidRPr="005E54CC">
              <w:t xml:space="preserve">делови од тело, болести и болки </w:t>
            </w:r>
            <w:r w:rsidRPr="005E54CC">
              <w:br/>
            </w:r>
            <w:r w:rsidRPr="005E54CC">
              <w:rPr>
                <w:i/>
                <w:iCs/>
                <w:lang w:val="de-DE"/>
              </w:rPr>
              <w:t xml:space="preserve">der Körper, der Kopf, das Gesicht, </w:t>
            </w:r>
            <w:r w:rsidRPr="005E54CC">
              <w:rPr>
                <w:i/>
                <w:iCs/>
              </w:rPr>
              <w:t xml:space="preserve">die Haare, die Augen, die Nase, der Mund, </w:t>
            </w:r>
            <w:r w:rsidRPr="005E54CC">
              <w:rPr>
                <w:i/>
                <w:iCs/>
                <w:lang w:val="de-DE"/>
              </w:rPr>
              <w:t xml:space="preserve">die Ohren, der Hals, der Arm, die Hand, der Finger, der Rücken, der Bauch, das Bein, das Knie, der Fuß; </w:t>
            </w:r>
            <w:r w:rsidRPr="005E54CC">
              <w:rPr>
                <w:i/>
                <w:iCs/>
                <w:lang w:val="de-DE"/>
              </w:rPr>
              <w:br/>
            </w:r>
            <w:r w:rsidRPr="005E54CC">
              <w:rPr>
                <w:i/>
                <w:iCs/>
              </w:rPr>
              <w:t>die Kopfschmerzen,</w:t>
            </w:r>
            <w:r w:rsidRPr="005E54CC">
              <w:rPr>
                <w:i/>
                <w:iCs/>
                <w:lang w:val="de-DE"/>
              </w:rPr>
              <w:t xml:space="preserve"> die Halsschmerzen, die Zahnschmerzen, die Bauchschmerzen,</w:t>
            </w:r>
            <w:r w:rsidRPr="005E54CC">
              <w:rPr>
                <w:i/>
                <w:iCs/>
              </w:rPr>
              <w:t xml:space="preserve"> das Fieber, die Gripp</w:t>
            </w:r>
            <w:r w:rsidRPr="005E54CC">
              <w:rPr>
                <w:i/>
                <w:iCs/>
                <w:lang w:val="de-DE"/>
              </w:rPr>
              <w:t>e, die Erkältung.</w:t>
            </w:r>
          </w:p>
          <w:p w14:paraId="6CEFB6E1" w14:textId="5853F824" w:rsidR="00AC42DC" w:rsidRPr="005E54CC" w:rsidRDefault="00C722CB" w:rsidP="00C722CB">
            <w:pPr>
              <w:pStyle w:val="NoSpacing"/>
              <w:spacing w:line="276" w:lineRule="auto"/>
              <w:ind w:left="720"/>
              <w:rPr>
                <w:i/>
                <w:iCs/>
                <w:lang w:val="de-DE"/>
              </w:rPr>
            </w:pPr>
            <w:r w:rsidRPr="005E54CC">
              <w:rPr>
                <w:i/>
                <w:iCs/>
              </w:rPr>
              <w:t xml:space="preserve">- </w:t>
            </w:r>
            <w:r w:rsidR="00AC42DC" w:rsidRPr="005E54CC">
              <w:rPr>
                <w:i/>
                <w:iCs/>
                <w:lang w:val="de-DE"/>
              </w:rPr>
              <w:t>Was ist denn los?- Meine Hand tut so weh.</w:t>
            </w:r>
            <w:r w:rsidR="00AC42DC" w:rsidRPr="005E54CC">
              <w:rPr>
                <w:i/>
                <w:iCs/>
                <w:lang w:val="de-DE"/>
              </w:rPr>
              <w:br/>
            </w:r>
            <w:r w:rsidR="0092137F" w:rsidRPr="005E54CC">
              <w:rPr>
                <w:i/>
                <w:iCs/>
                <w:lang w:val="de-DE"/>
              </w:rPr>
              <w:t xml:space="preserve">- </w:t>
            </w:r>
            <w:r w:rsidR="00AC42DC" w:rsidRPr="005E54CC">
              <w:rPr>
                <w:i/>
                <w:iCs/>
                <w:lang w:val="de-DE"/>
              </w:rPr>
              <w:t>Wie geht es dir</w:t>
            </w:r>
            <w:r w:rsidR="0052237D" w:rsidRPr="005E54CC">
              <w:rPr>
                <w:i/>
                <w:iCs/>
              </w:rPr>
              <w:t>?</w:t>
            </w:r>
            <w:r w:rsidR="00AC42DC" w:rsidRPr="005E54CC">
              <w:rPr>
                <w:i/>
                <w:iCs/>
                <w:lang w:val="de-DE"/>
              </w:rPr>
              <w:t>- Nicht so gut. Mein Bauch tut weh.</w:t>
            </w:r>
          </w:p>
          <w:p w14:paraId="4347D38B" w14:textId="18F4712C" w:rsidR="00AC42DC" w:rsidRPr="005E54CC" w:rsidRDefault="00C722CB" w:rsidP="00C722CB">
            <w:pPr>
              <w:pStyle w:val="NoSpacing"/>
              <w:spacing w:line="276" w:lineRule="auto"/>
              <w:ind w:left="720"/>
              <w:rPr>
                <w:i/>
                <w:iCs/>
              </w:rPr>
            </w:pPr>
            <w:r w:rsidRPr="005E54CC">
              <w:rPr>
                <w:i/>
                <w:iCs/>
              </w:rPr>
              <w:t xml:space="preserve">- </w:t>
            </w:r>
            <w:r w:rsidR="00AC42DC" w:rsidRPr="005E54CC">
              <w:rPr>
                <w:i/>
                <w:iCs/>
                <w:lang w:val="de-DE"/>
              </w:rPr>
              <w:t xml:space="preserve">Was hast du denn?- Ich habe Kopfschmerzen. </w:t>
            </w:r>
            <w:r w:rsidR="00AC42DC" w:rsidRPr="005E54CC">
              <w:rPr>
                <w:i/>
                <w:iCs/>
              </w:rPr>
              <w:t xml:space="preserve"> </w:t>
            </w:r>
          </w:p>
          <w:p w14:paraId="371DD427" w14:textId="0E60A12E" w:rsidR="001974D0" w:rsidRPr="005E54CC" w:rsidRDefault="00687E5A" w:rsidP="006D74BC">
            <w:pPr>
              <w:numPr>
                <w:ilvl w:val="0"/>
                <w:numId w:val="2"/>
              </w:numPr>
              <w:spacing w:after="60" w:line="276" w:lineRule="auto"/>
              <w:rPr>
                <w:i/>
                <w:iCs/>
              </w:rPr>
            </w:pPr>
            <w:r w:rsidRPr="005E54CC">
              <w:t xml:space="preserve">омилени </w:t>
            </w:r>
            <w:r w:rsidR="00AC42DC" w:rsidRPr="005E54CC">
              <w:t xml:space="preserve">активности </w:t>
            </w:r>
          </w:p>
          <w:p w14:paraId="0764F42F" w14:textId="46F86AF1" w:rsidR="00FF6588" w:rsidRPr="005E54CC" w:rsidRDefault="00AC42DC" w:rsidP="00FF6588">
            <w:pPr>
              <w:spacing w:after="60" w:line="276" w:lineRule="auto"/>
              <w:ind w:left="720"/>
              <w:rPr>
                <w:i/>
                <w:iCs/>
              </w:rPr>
            </w:pPr>
            <w:r w:rsidRPr="005E54CC">
              <w:rPr>
                <w:i/>
                <w:iCs/>
                <w:lang w:val="de-DE"/>
              </w:rPr>
              <w:lastRenderedPageBreak/>
              <w:t xml:space="preserve">Musik hören, ins Kino gehen, fernsehen, Computer spielen, Freunde treffen, mit dem Hund spazieren gehen, singen, reiten, </w:t>
            </w:r>
            <w:r w:rsidRPr="005E54CC">
              <w:rPr>
                <w:i/>
                <w:iCs/>
              </w:rPr>
              <w:t>Tennis spielen, Ski fahren, Snowboard fahren,</w:t>
            </w:r>
            <w:r w:rsidRPr="005E54CC">
              <w:rPr>
                <w:i/>
                <w:iCs/>
                <w:lang w:val="de-DE"/>
              </w:rPr>
              <w:t xml:space="preserve"> Judo/Karate machen, </w:t>
            </w:r>
            <w:r w:rsidRPr="005E54CC">
              <w:rPr>
                <w:i/>
                <w:iCs/>
              </w:rPr>
              <w:t>schwimmen, tauchen;</w:t>
            </w:r>
          </w:p>
          <w:p w14:paraId="6C1814B5" w14:textId="541DF498" w:rsidR="00AC42DC" w:rsidRPr="005E54CC" w:rsidRDefault="00AC42DC" w:rsidP="00FF6588">
            <w:pPr>
              <w:pStyle w:val="ListParagraph"/>
              <w:numPr>
                <w:ilvl w:val="0"/>
                <w:numId w:val="2"/>
              </w:numPr>
              <w:spacing w:after="60" w:line="276" w:lineRule="auto"/>
              <w:rPr>
                <w:i/>
                <w:iCs/>
              </w:rPr>
            </w:pPr>
            <w:r w:rsidRPr="005E54CC">
              <w:t>видови облека и модни додатоци, опис на облека</w:t>
            </w:r>
            <w:r w:rsidRPr="005E54CC">
              <w:br/>
            </w:r>
            <w:r w:rsidRPr="005E54CC">
              <w:rPr>
                <w:i/>
                <w:iCs/>
              </w:rPr>
              <w:t>die Jacke, der Mantel, das T-Shirt, das Sweatshirt, die Bluse, das Hemd, die Hose, der Pulli, das Kleid, der Rock, die Jeans, die Schuhe, die Stiefel,  der Schal, die Mütze, die Handschuhe</w:t>
            </w:r>
            <w:r w:rsidR="00EE4E3C" w:rsidRPr="005E54CC">
              <w:rPr>
                <w:i/>
                <w:iCs/>
              </w:rPr>
              <w:t xml:space="preserve">, </w:t>
            </w:r>
            <w:r w:rsidRPr="005E54CC">
              <w:rPr>
                <w:i/>
                <w:iCs/>
              </w:rPr>
              <w:t>die Ohrringe, der Ring, die Kette, die Armbanduhr, die Kappe, der Hut, das Tuch, die Tasche, der Gürtel;</w:t>
            </w:r>
            <w:r w:rsidRPr="005E54CC">
              <w:rPr>
                <w:i/>
                <w:iCs/>
              </w:rPr>
              <w:br/>
              <w:t>kurz, lang, weit, eng, billig, teuer, hässlich.</w:t>
            </w:r>
          </w:p>
          <w:p w14:paraId="72DF53D8" w14:textId="77777777" w:rsidR="00BF77C4" w:rsidRPr="005E54CC" w:rsidRDefault="00045815" w:rsidP="00D2310C">
            <w:pPr>
              <w:pStyle w:val="NoSpacing"/>
              <w:spacing w:line="276" w:lineRule="auto"/>
              <w:ind w:left="720"/>
            </w:pPr>
            <w:r w:rsidRPr="005E54CC">
              <w:rPr>
                <w:i/>
                <w:iCs/>
              </w:rPr>
              <w:t>Im Sommer trägt meine Freundin gerne T-Shirts, aber jetzt im Herbst trägt sie ein Sweatshirt. Ihre Lieblingsfarbe ist grün und ihr Markenzeichen ist die Kappe.</w:t>
            </w:r>
            <w:r w:rsidRPr="005E54CC">
              <w:t xml:space="preserve"> </w:t>
            </w:r>
          </w:p>
        </w:tc>
        <w:tc>
          <w:tcPr>
            <w:tcW w:w="6521" w:type="dxa"/>
            <w:tcBorders>
              <w:top w:val="dashed" w:sz="4" w:space="0" w:color="000001"/>
              <w:left w:val="single" w:sz="4" w:space="0" w:color="000001"/>
              <w:bottom w:val="dashed" w:sz="4" w:space="0" w:color="000001"/>
              <w:right w:val="single" w:sz="4" w:space="0" w:color="000001"/>
            </w:tcBorders>
            <w:shd w:val="clear" w:color="auto" w:fill="FFFFFF"/>
          </w:tcPr>
          <w:p w14:paraId="7CA07B7A" w14:textId="00DC7491" w:rsidR="00AC42DC" w:rsidRPr="005E54CC" w:rsidRDefault="00AC42DC" w:rsidP="006D74BC">
            <w:pPr>
              <w:numPr>
                <w:ilvl w:val="0"/>
                <w:numId w:val="2"/>
              </w:numPr>
              <w:pBdr>
                <w:top w:val="none" w:sz="0" w:space="0" w:color="000000"/>
                <w:left w:val="none" w:sz="0" w:space="0" w:color="000000"/>
                <w:bottom w:val="none" w:sz="0" w:space="0" w:color="000000"/>
                <w:right w:val="none" w:sz="0" w:space="0" w:color="000000"/>
              </w:pBdr>
              <w:spacing w:line="240" w:lineRule="auto"/>
              <w:rPr>
                <w:i/>
              </w:rPr>
            </w:pPr>
            <w:r w:rsidRPr="005E54CC">
              <w:lastRenderedPageBreak/>
              <w:t>Ги препознава и ги користи придавките за опи</w:t>
            </w:r>
            <w:r w:rsidR="00BD0814" w:rsidRPr="005E54CC">
              <w:t>шување</w:t>
            </w:r>
            <w:r w:rsidRPr="005E54CC">
              <w:t xml:space="preserve"> изглед и карактерни особини. </w:t>
            </w:r>
          </w:p>
          <w:p w14:paraId="33ADFAD2" w14:textId="02AB58A0" w:rsidR="00AC42DC" w:rsidRPr="005E54CC" w:rsidRDefault="00AC42DC" w:rsidP="006D74BC">
            <w:pPr>
              <w:numPr>
                <w:ilvl w:val="0"/>
                <w:numId w:val="2"/>
              </w:numPr>
              <w:pBdr>
                <w:top w:val="none" w:sz="0" w:space="0" w:color="000000"/>
                <w:left w:val="none" w:sz="0" w:space="0" w:color="000000"/>
                <w:bottom w:val="none" w:sz="0" w:space="0" w:color="000000"/>
                <w:right w:val="none" w:sz="0" w:space="0" w:color="000000"/>
              </w:pBdr>
              <w:spacing w:line="240" w:lineRule="auto"/>
              <w:rPr>
                <w:i/>
              </w:rPr>
            </w:pPr>
            <w:r w:rsidRPr="005E54CC">
              <w:t xml:space="preserve">Разбира </w:t>
            </w:r>
            <w:r w:rsidR="009D6FA2" w:rsidRPr="005E54CC">
              <w:t xml:space="preserve">и употребува </w:t>
            </w:r>
            <w:r w:rsidRPr="005E54CC">
              <w:t>зборови и изрази поврзани со опис на личности, интереси, активности, облека, делови од тело, болести и болки.</w:t>
            </w:r>
          </w:p>
          <w:p w14:paraId="26A83906" w14:textId="600B152B" w:rsidR="009D6FA2" w:rsidRPr="005E54CC" w:rsidRDefault="009D6FA2" w:rsidP="006D74BC">
            <w:pPr>
              <w:numPr>
                <w:ilvl w:val="0"/>
                <w:numId w:val="2"/>
              </w:numPr>
              <w:pBdr>
                <w:top w:val="none" w:sz="0" w:space="0" w:color="000000"/>
                <w:left w:val="none" w:sz="0" w:space="0" w:color="000000"/>
                <w:bottom w:val="none" w:sz="0" w:space="0" w:color="000000"/>
                <w:right w:val="none" w:sz="0" w:space="0" w:color="000000"/>
              </w:pBdr>
              <w:spacing w:line="240" w:lineRule="auto"/>
              <w:rPr>
                <w:i/>
              </w:rPr>
            </w:pPr>
            <w:r w:rsidRPr="005E54CC">
              <w:t xml:space="preserve">Користи веќе усвоени </w:t>
            </w:r>
            <w:r w:rsidR="00415BE3" w:rsidRPr="005E54CC">
              <w:t xml:space="preserve">и нови </w:t>
            </w:r>
            <w:r w:rsidRPr="005E54CC">
              <w:t>зборови за искажување омилени активности.</w:t>
            </w:r>
          </w:p>
          <w:p w14:paraId="1840E626" w14:textId="76D4C2E9" w:rsidR="00AC42DC" w:rsidRPr="005E54CC" w:rsidRDefault="00AC42DC" w:rsidP="006D74BC">
            <w:pPr>
              <w:numPr>
                <w:ilvl w:val="0"/>
                <w:numId w:val="2"/>
              </w:numPr>
              <w:pBdr>
                <w:top w:val="none" w:sz="0" w:space="0" w:color="000000"/>
                <w:left w:val="none" w:sz="0" w:space="0" w:color="000000"/>
                <w:bottom w:val="none" w:sz="0" w:space="0" w:color="000000"/>
                <w:right w:val="none" w:sz="0" w:space="0" w:color="000000"/>
              </w:pBdr>
              <w:spacing w:line="240" w:lineRule="auto"/>
              <w:rPr>
                <w:i/>
              </w:rPr>
            </w:pPr>
            <w:r w:rsidRPr="005E54CC">
              <w:t>Образува сложен</w:t>
            </w:r>
            <w:r w:rsidR="002B0B27" w:rsidRPr="005E54CC">
              <w:t>к</w:t>
            </w:r>
            <w:r w:rsidRPr="005E54CC">
              <w:t>и (</w:t>
            </w:r>
            <w:r w:rsidR="002B0B27" w:rsidRPr="005E54CC">
              <w:t xml:space="preserve">од </w:t>
            </w:r>
            <w:r w:rsidRPr="005E54CC">
              <w:t xml:space="preserve">именки и придавки) </w:t>
            </w:r>
            <w:r w:rsidR="00FC2B54" w:rsidRPr="005E54CC">
              <w:t xml:space="preserve">во куси реченици </w:t>
            </w:r>
            <w:r w:rsidRPr="005E54CC">
              <w:t xml:space="preserve">за да опише едноставни конкретни ситуации од непосредното опкружување. </w:t>
            </w:r>
          </w:p>
          <w:p w14:paraId="3AA3A189" w14:textId="777293DC" w:rsidR="00BF77C4" w:rsidRPr="005E54CC" w:rsidRDefault="001D3DBE" w:rsidP="008759B3">
            <w:pPr>
              <w:numPr>
                <w:ilvl w:val="0"/>
                <w:numId w:val="2"/>
              </w:numPr>
              <w:pBdr>
                <w:top w:val="none" w:sz="0" w:space="0" w:color="000000"/>
                <w:left w:val="none" w:sz="0" w:space="0" w:color="000000"/>
                <w:bottom w:val="none" w:sz="0" w:space="0" w:color="000000"/>
                <w:right w:val="none" w:sz="0" w:space="0" w:color="000000"/>
              </w:pBdr>
              <w:spacing w:line="240" w:lineRule="auto"/>
            </w:pPr>
            <w:r w:rsidRPr="005E54CC">
              <w:t>Преведува</w:t>
            </w:r>
            <w:r w:rsidR="00AC42DC" w:rsidRPr="005E54CC">
              <w:t xml:space="preserve"> куси едноставни искази и прашања од германски на мајчин</w:t>
            </w:r>
            <w:r w:rsidR="00AC42DC" w:rsidRPr="005E54CC">
              <w:rPr>
                <w:color w:val="FF0000"/>
              </w:rPr>
              <w:t xml:space="preserve"> </w:t>
            </w:r>
            <w:r w:rsidR="00AC42DC" w:rsidRPr="005E54CC">
              <w:t xml:space="preserve">јазик, поврзани со </w:t>
            </w:r>
            <w:r w:rsidR="00E75BB5" w:rsidRPr="005E54CC">
              <w:t xml:space="preserve">изглед и карактерни особини, </w:t>
            </w:r>
            <w:r w:rsidR="00AC42DC" w:rsidRPr="005E54CC">
              <w:t xml:space="preserve">облека, </w:t>
            </w:r>
            <w:r w:rsidR="009D6FA2" w:rsidRPr="005E54CC">
              <w:t xml:space="preserve">омилени </w:t>
            </w:r>
            <w:r w:rsidR="00AC42DC" w:rsidRPr="005E54CC">
              <w:t>активности и делови од човечкото тело.</w:t>
            </w:r>
          </w:p>
        </w:tc>
        <w:tc>
          <w:tcPr>
            <w:tcW w:w="241" w:type="dxa"/>
            <w:shd w:val="clear" w:color="auto" w:fill="auto"/>
          </w:tcPr>
          <w:p w14:paraId="3278DB50" w14:textId="77777777" w:rsidR="00BF77C4" w:rsidRDefault="00BF77C4" w:rsidP="001463C3"/>
        </w:tc>
      </w:tr>
      <w:tr w:rsidR="00BF77C4" w14:paraId="7CB50F16" w14:textId="77777777" w:rsidTr="00F84D57">
        <w:tc>
          <w:tcPr>
            <w:tcW w:w="7489" w:type="dxa"/>
            <w:tcBorders>
              <w:top w:val="dashed" w:sz="4" w:space="0" w:color="000001"/>
              <w:left w:val="single" w:sz="4" w:space="0" w:color="000001"/>
              <w:bottom w:val="dashed" w:sz="4" w:space="0" w:color="000001"/>
              <w:right w:val="single" w:sz="4" w:space="0" w:color="000001"/>
            </w:tcBorders>
            <w:shd w:val="clear" w:color="auto" w:fill="FFFFFF"/>
          </w:tcPr>
          <w:p w14:paraId="615E4E2B" w14:textId="77777777" w:rsidR="00BF77C4" w:rsidRPr="00444CAE" w:rsidRDefault="00BF77C4" w:rsidP="00444CAE">
            <w:pPr>
              <w:spacing w:after="60" w:line="276" w:lineRule="auto"/>
              <w:rPr>
                <w:lang w:val="en-US"/>
              </w:rPr>
            </w:pPr>
            <w:r>
              <w:lastRenderedPageBreak/>
              <w:t>в) Граматички структури:</w:t>
            </w:r>
          </w:p>
          <w:p w14:paraId="79E9ABB9" w14:textId="77777777" w:rsidR="00AC42DC" w:rsidRPr="00444CAE" w:rsidRDefault="00AC42DC" w:rsidP="006D74BC">
            <w:pPr>
              <w:pStyle w:val="NoSpacing"/>
              <w:numPr>
                <w:ilvl w:val="0"/>
                <w:numId w:val="42"/>
              </w:numPr>
              <w:spacing w:line="276" w:lineRule="auto"/>
              <w:rPr>
                <w:i/>
                <w:iCs/>
              </w:rPr>
            </w:pPr>
            <w:r w:rsidRPr="00AC42DC">
              <w:t xml:space="preserve">сегашно време од често употребуваните слаби глаголи: </w:t>
            </w:r>
            <w:r w:rsidRPr="00444CAE">
              <w:rPr>
                <w:i/>
                <w:iCs/>
              </w:rPr>
              <w:t>spielen, fotografieren, surfen, telefonieren,</w:t>
            </w:r>
            <w:r w:rsidRPr="00444CAE">
              <w:rPr>
                <w:i/>
                <w:iCs/>
                <w:lang w:val="de-DE"/>
              </w:rPr>
              <w:t xml:space="preserve"> besuchen,</w:t>
            </w:r>
            <w:r w:rsidRPr="00444CAE">
              <w:rPr>
                <w:i/>
                <w:iCs/>
              </w:rPr>
              <w:t xml:space="preserve"> lernen, hören, machen</w:t>
            </w:r>
            <w:r w:rsidRPr="00444CAE">
              <w:rPr>
                <w:i/>
                <w:iCs/>
                <w:lang w:val="de-DE"/>
              </w:rPr>
              <w:t>, tanzen, feiern, kaufen</w:t>
            </w:r>
            <w:r w:rsidRPr="00444CAE">
              <w:rPr>
                <w:i/>
                <w:iCs/>
              </w:rPr>
              <w:t>.</w:t>
            </w:r>
            <w:r w:rsidRPr="00444CAE">
              <w:rPr>
                <w:i/>
                <w:iCs/>
              </w:rPr>
              <w:br/>
            </w:r>
            <w:r w:rsidRPr="00444CAE">
              <w:rPr>
                <w:i/>
                <w:iCs/>
                <w:lang w:val="de-DE"/>
              </w:rPr>
              <w:t>Sonntags besuchen wir oft meine Oma und meinen Opa.</w:t>
            </w:r>
            <w:r w:rsidRPr="00444CAE">
              <w:rPr>
                <w:i/>
                <w:iCs/>
              </w:rPr>
              <w:t xml:space="preserve"> </w:t>
            </w:r>
          </w:p>
          <w:p w14:paraId="146DCBD3" w14:textId="77777777" w:rsidR="00AC42DC" w:rsidRPr="00AC42DC" w:rsidRDefault="00AC42DC" w:rsidP="006D74BC">
            <w:pPr>
              <w:pStyle w:val="NoSpacing"/>
              <w:numPr>
                <w:ilvl w:val="0"/>
                <w:numId w:val="42"/>
              </w:numPr>
              <w:spacing w:line="276" w:lineRule="auto"/>
            </w:pPr>
            <w:r w:rsidRPr="00AC42DC">
              <w:t xml:space="preserve">сегашно време од често употребуваните  јаки глаголи: </w:t>
            </w:r>
            <w:r w:rsidRPr="00444CAE">
              <w:rPr>
                <w:i/>
                <w:iCs/>
              </w:rPr>
              <w:t>tun, tragen, schlafen, treffen, laufen</w:t>
            </w:r>
            <w:r w:rsidRPr="00444CAE">
              <w:rPr>
                <w:i/>
                <w:iCs/>
                <w:lang w:val="de-DE"/>
              </w:rPr>
              <w:t>, schwimmen, sprechen, fahren, finden, nehmen, geben, gehen.</w:t>
            </w:r>
            <w:r w:rsidRPr="00444CAE">
              <w:rPr>
                <w:i/>
                <w:iCs/>
                <w:lang w:val="de-DE"/>
              </w:rPr>
              <w:br/>
              <w:t>Am Wochenende schläft Jan länger. Später trifft er seinen Freund. Er fährt mit dem Bus zu ihm.</w:t>
            </w:r>
            <w:r w:rsidRPr="00AC42DC">
              <w:rPr>
                <w:lang w:val="de-DE"/>
              </w:rPr>
              <w:t xml:space="preserve"> </w:t>
            </w:r>
          </w:p>
          <w:p w14:paraId="53311B9E" w14:textId="47C04CD1" w:rsidR="00AC42DC" w:rsidRPr="005F437D" w:rsidRDefault="00AC42DC" w:rsidP="006D74BC">
            <w:pPr>
              <w:pStyle w:val="NoSpacing"/>
              <w:numPr>
                <w:ilvl w:val="0"/>
                <w:numId w:val="42"/>
              </w:numPr>
              <w:spacing w:line="276" w:lineRule="auto"/>
            </w:pPr>
            <w:r w:rsidRPr="00AC42DC">
              <w:t xml:space="preserve">сегашно време од деливите глаголи: </w:t>
            </w:r>
            <w:r w:rsidRPr="00444CAE">
              <w:rPr>
                <w:i/>
                <w:iCs/>
              </w:rPr>
              <w:t xml:space="preserve">mitkommen, </w:t>
            </w:r>
            <w:r w:rsidRPr="00444CAE">
              <w:rPr>
                <w:i/>
                <w:iCs/>
                <w:lang w:val="de-DE"/>
              </w:rPr>
              <w:t>mitfahren, mitarbeiten, anziehen, einkaufen, mitspielen, hingehen, fernsehen, abholen.</w:t>
            </w:r>
            <w:r w:rsidRPr="00444CAE">
              <w:rPr>
                <w:i/>
                <w:iCs/>
              </w:rPr>
              <w:br/>
            </w:r>
            <w:r w:rsidR="00482B5E" w:rsidRPr="00444CAE">
              <w:rPr>
                <w:i/>
                <w:iCs/>
              </w:rPr>
              <w:t>-</w:t>
            </w:r>
            <w:r w:rsidR="00B658FC" w:rsidRPr="00444CAE">
              <w:rPr>
                <w:i/>
                <w:iCs/>
              </w:rPr>
              <w:t xml:space="preserve"> </w:t>
            </w:r>
            <w:r w:rsidRPr="00444CAE">
              <w:rPr>
                <w:i/>
                <w:iCs/>
              </w:rPr>
              <w:t>Gehst du hin? – Nein, ich sehe lieber fern.</w:t>
            </w:r>
            <w:r w:rsidRPr="005F437D">
              <w:t xml:space="preserve"> </w:t>
            </w:r>
          </w:p>
          <w:p w14:paraId="5FC6A458" w14:textId="4DFB04E6" w:rsidR="00681F24" w:rsidRPr="00444CAE" w:rsidRDefault="00681F24" w:rsidP="006D74BC">
            <w:pPr>
              <w:pStyle w:val="NoSpacing"/>
              <w:numPr>
                <w:ilvl w:val="0"/>
                <w:numId w:val="42"/>
              </w:numPr>
              <w:spacing w:line="276" w:lineRule="auto"/>
              <w:rPr>
                <w:i/>
                <w:iCs/>
              </w:rPr>
            </w:pPr>
            <w:r>
              <w:t xml:space="preserve">негација </w:t>
            </w:r>
            <w:r w:rsidR="00AC42DC" w:rsidRPr="00AC42DC">
              <w:t>со</w:t>
            </w:r>
            <w:r w:rsidR="00AC42DC" w:rsidRPr="00285EF7">
              <w:rPr>
                <w:lang w:val="de-DE"/>
              </w:rPr>
              <w:t xml:space="preserve"> </w:t>
            </w:r>
            <w:r w:rsidR="00AC42DC" w:rsidRPr="00444CAE">
              <w:rPr>
                <w:i/>
                <w:iCs/>
                <w:lang w:val="de-DE"/>
              </w:rPr>
              <w:t>nicht, nichts, nie</w:t>
            </w:r>
            <w:r w:rsidR="00AC42DC" w:rsidRPr="00444CAE">
              <w:rPr>
                <w:i/>
                <w:iCs/>
              </w:rPr>
              <w:t xml:space="preserve"> и</w:t>
            </w:r>
            <w:r w:rsidR="00AC42DC" w:rsidRPr="00444CAE">
              <w:rPr>
                <w:i/>
                <w:iCs/>
                <w:lang w:val="de-DE"/>
              </w:rPr>
              <w:t xml:space="preserve"> kein</w:t>
            </w:r>
            <w:r w:rsidR="00AC42DC" w:rsidRPr="00444CAE">
              <w:rPr>
                <w:i/>
                <w:iCs/>
                <w:lang w:val="de-DE"/>
              </w:rPr>
              <w:br/>
              <w:t>Ich habe keinen MP3-Player.</w:t>
            </w:r>
            <w:r w:rsidR="00AC42DC" w:rsidRPr="00444CAE">
              <w:rPr>
                <w:i/>
                <w:iCs/>
                <w:lang w:val="de-DE"/>
              </w:rPr>
              <w:br/>
            </w:r>
            <w:r w:rsidR="00AC42DC" w:rsidRPr="00444CAE">
              <w:rPr>
                <w:i/>
                <w:iCs/>
                <w:lang w:val="de-DE"/>
              </w:rPr>
              <w:lastRenderedPageBreak/>
              <w:t>Ich sehe nicht fern.</w:t>
            </w:r>
            <w:r w:rsidR="00285EF7" w:rsidRPr="00444CAE">
              <w:rPr>
                <w:i/>
                <w:iCs/>
              </w:rPr>
              <w:t xml:space="preserve">                                                     </w:t>
            </w:r>
            <w:r w:rsidR="005263FB">
              <w:rPr>
                <w:i/>
                <w:iCs/>
              </w:rPr>
              <w:br/>
            </w:r>
            <w:r w:rsidRPr="00444CAE">
              <w:rPr>
                <w:i/>
                <w:iCs/>
                <w:lang w:val="de-DE"/>
              </w:rPr>
              <w:t>Es ist so dunkel, ich kann nichts sehen.</w:t>
            </w:r>
            <w:r w:rsidRPr="00444CAE">
              <w:rPr>
                <w:i/>
                <w:iCs/>
                <w:highlight w:val="green"/>
              </w:rPr>
              <w:t xml:space="preserve"> </w:t>
            </w:r>
          </w:p>
          <w:p w14:paraId="1C21457B" w14:textId="57E84F81" w:rsidR="00AC42DC" w:rsidRPr="00444CAE" w:rsidRDefault="00AC42DC" w:rsidP="006D74BC">
            <w:pPr>
              <w:pStyle w:val="NoSpacing"/>
              <w:numPr>
                <w:ilvl w:val="0"/>
                <w:numId w:val="42"/>
              </w:numPr>
              <w:spacing w:line="276" w:lineRule="auto"/>
              <w:rPr>
                <w:i/>
                <w:iCs/>
              </w:rPr>
            </w:pPr>
            <w:r w:rsidRPr="00F422B7">
              <w:t xml:space="preserve">прилози за </w:t>
            </w:r>
            <w:r w:rsidR="00F422B7" w:rsidRPr="00383D41">
              <w:t>време</w:t>
            </w:r>
            <w:r w:rsidRPr="00AC42DC">
              <w:t xml:space="preserve">: </w:t>
            </w:r>
            <w:r w:rsidRPr="00444CAE">
              <w:rPr>
                <w:i/>
                <w:iCs/>
                <w:lang w:val="de-DE"/>
              </w:rPr>
              <w:t>nie, selten, manchmal, oft, immer</w:t>
            </w:r>
            <w:r w:rsidRPr="00444CAE">
              <w:rPr>
                <w:i/>
                <w:iCs/>
              </w:rPr>
              <w:t xml:space="preserve"> </w:t>
            </w:r>
            <w:r w:rsidRPr="00444CAE">
              <w:rPr>
                <w:i/>
                <w:iCs/>
              </w:rPr>
              <w:br/>
            </w:r>
            <w:r w:rsidRPr="00444CAE">
              <w:rPr>
                <w:i/>
                <w:iCs/>
                <w:lang w:val="de-DE"/>
              </w:rPr>
              <w:t>Im Frühling fahre ich immer mein Skateboard.</w:t>
            </w:r>
            <w:r w:rsidRPr="00444CAE">
              <w:rPr>
                <w:i/>
                <w:iCs/>
                <w:lang w:val="de-DE"/>
              </w:rPr>
              <w:br/>
              <w:t>Manchmal fahre ich Rad, aber nie fahre ich meine Inliner.</w:t>
            </w:r>
            <w:r w:rsidRPr="00444CAE">
              <w:rPr>
                <w:i/>
                <w:iCs/>
              </w:rPr>
              <w:t xml:space="preserve"> </w:t>
            </w:r>
          </w:p>
          <w:p w14:paraId="437335A2" w14:textId="4FF34389" w:rsidR="00AC42DC" w:rsidRPr="00926BFE" w:rsidRDefault="00B658FC" w:rsidP="006D74BC">
            <w:pPr>
              <w:pStyle w:val="NoSpacing"/>
              <w:numPr>
                <w:ilvl w:val="0"/>
                <w:numId w:val="43"/>
              </w:numPr>
              <w:spacing w:line="276" w:lineRule="auto"/>
              <w:rPr>
                <w:i/>
                <w:iCs/>
              </w:rPr>
            </w:pPr>
            <w:r>
              <w:t>глаголи со директен предмет</w:t>
            </w:r>
            <w:r w:rsidRPr="00B658FC">
              <w:t xml:space="preserve"> </w:t>
            </w:r>
            <w:r w:rsidR="00AC42DC" w:rsidRPr="00AC42DC">
              <w:t>(акузатив)</w:t>
            </w:r>
            <w:r w:rsidR="00AC42DC" w:rsidRPr="00B658FC">
              <w:t xml:space="preserve">: </w:t>
            </w:r>
            <w:r w:rsidR="00AC42DC" w:rsidRPr="00926BFE">
              <w:rPr>
                <w:i/>
                <w:iCs/>
              </w:rPr>
              <w:t>finden, kaufen, verkaufen, tragen, haben, nehmen, suchen, brauchen</w:t>
            </w:r>
            <w:r w:rsidRPr="00926BFE">
              <w:rPr>
                <w:i/>
                <w:iCs/>
              </w:rPr>
              <w:t xml:space="preserve"> </w:t>
            </w:r>
            <w:r w:rsidR="00880CDF" w:rsidRPr="00926BFE">
              <w:rPr>
                <w:i/>
                <w:iCs/>
              </w:rPr>
              <w:t xml:space="preserve">                                        - </w:t>
            </w:r>
            <w:r w:rsidR="00AC42DC" w:rsidRPr="00926BFE">
              <w:rPr>
                <w:i/>
                <w:iCs/>
              </w:rPr>
              <w:t xml:space="preserve">Was isst du in der Pause? </w:t>
            </w:r>
            <w:r w:rsidR="00AC42DC" w:rsidRPr="00926BFE">
              <w:rPr>
                <w:i/>
                <w:iCs/>
              </w:rPr>
              <w:br/>
              <w:t>- Ich esse einen Hamburger mit Pommes.</w:t>
            </w:r>
            <w:r w:rsidR="00880CDF" w:rsidRPr="00926BFE">
              <w:rPr>
                <w:i/>
                <w:iCs/>
              </w:rPr>
              <w:t xml:space="preserve">                -</w:t>
            </w:r>
            <w:r w:rsidR="00AC42DC" w:rsidRPr="00926BFE">
              <w:rPr>
                <w:i/>
                <w:iCs/>
                <w:lang w:val="de-DE"/>
              </w:rPr>
              <w:t xml:space="preserve"> Wie findest du mein Handy? </w:t>
            </w:r>
            <w:r w:rsidR="00AC42DC" w:rsidRPr="00926BFE">
              <w:rPr>
                <w:i/>
                <w:iCs/>
              </w:rPr>
              <w:t xml:space="preserve"> </w:t>
            </w:r>
            <w:r w:rsidR="00AC42DC" w:rsidRPr="00926BFE">
              <w:rPr>
                <w:i/>
                <w:iCs/>
              </w:rPr>
              <w:br/>
              <w:t xml:space="preserve">- Ich finde es modern.  </w:t>
            </w:r>
          </w:p>
          <w:p w14:paraId="35DD594D" w14:textId="77777777" w:rsidR="00AC42DC" w:rsidRPr="00926BFE" w:rsidRDefault="00AC42DC" w:rsidP="006D74BC">
            <w:pPr>
              <w:pStyle w:val="NoSpacing"/>
              <w:numPr>
                <w:ilvl w:val="0"/>
                <w:numId w:val="43"/>
              </w:numPr>
              <w:spacing w:line="276" w:lineRule="auto"/>
              <w:rPr>
                <w:i/>
                <w:iCs/>
              </w:rPr>
            </w:pPr>
            <w:r w:rsidRPr="00AC42DC">
              <w:t xml:space="preserve">модален глагол </w:t>
            </w:r>
            <w:r w:rsidRPr="00926BFE">
              <w:rPr>
                <w:i/>
                <w:iCs/>
              </w:rPr>
              <w:t>wollen</w:t>
            </w:r>
            <w:r w:rsidRPr="00926BFE">
              <w:rPr>
                <w:i/>
                <w:iCs/>
              </w:rPr>
              <w:br/>
              <w:t xml:space="preserve">Wir wollen eine Radtour machen. </w:t>
            </w:r>
          </w:p>
          <w:p w14:paraId="07B7A376" w14:textId="39E2113F" w:rsidR="00AC42DC" w:rsidRPr="00AC42DC" w:rsidRDefault="00AC42DC" w:rsidP="006D74BC">
            <w:pPr>
              <w:pStyle w:val="NoSpacing"/>
              <w:numPr>
                <w:ilvl w:val="0"/>
                <w:numId w:val="43"/>
              </w:numPr>
              <w:spacing w:line="276" w:lineRule="auto"/>
            </w:pPr>
            <w:r w:rsidRPr="00AC42DC">
              <w:t xml:space="preserve">модален и главен глагол во отворено прашање </w:t>
            </w:r>
            <w:r w:rsidR="00926BFE" w:rsidRPr="00926BFE">
              <w:rPr>
                <w:i/>
                <w:iCs/>
              </w:rPr>
              <w:t>-</w:t>
            </w:r>
            <w:r w:rsidRPr="00926BFE">
              <w:rPr>
                <w:i/>
                <w:iCs/>
              </w:rPr>
              <w:t xml:space="preserve"> Was willst du anziehen?</w:t>
            </w:r>
            <w:r w:rsidRPr="00926BFE">
              <w:rPr>
                <w:i/>
                <w:iCs/>
              </w:rPr>
              <w:br/>
            </w:r>
            <w:r w:rsidRPr="00926BFE">
              <w:rPr>
                <w:i/>
                <w:iCs/>
                <w:lang w:val="de-DE"/>
              </w:rPr>
              <w:t>- Ich will ein T-Shirt anziehen.</w:t>
            </w:r>
            <w:r w:rsidRPr="00AC42DC">
              <w:t xml:space="preserve">  </w:t>
            </w:r>
          </w:p>
          <w:p w14:paraId="2B069A18" w14:textId="4932ED47" w:rsidR="00AC42DC" w:rsidRPr="00926BFE" w:rsidRDefault="00AC42DC" w:rsidP="006D74BC">
            <w:pPr>
              <w:pStyle w:val="NoSpacing"/>
              <w:numPr>
                <w:ilvl w:val="0"/>
                <w:numId w:val="43"/>
              </w:numPr>
              <w:spacing w:line="276" w:lineRule="auto"/>
              <w:rPr>
                <w:i/>
                <w:iCs/>
              </w:rPr>
            </w:pPr>
            <w:r w:rsidRPr="00AC42DC">
              <w:t xml:space="preserve">модален и главен глагол во затворено прашање </w:t>
            </w:r>
            <w:r w:rsidRPr="00AC42DC">
              <w:br/>
            </w:r>
            <w:r w:rsidR="00926BFE">
              <w:t>-</w:t>
            </w:r>
            <w:r w:rsidRPr="003E351A">
              <w:t xml:space="preserve"> </w:t>
            </w:r>
            <w:r w:rsidRPr="00926BFE">
              <w:rPr>
                <w:i/>
                <w:iCs/>
              </w:rPr>
              <w:t xml:space="preserve">Willst du jeden Tag Musik hören? </w:t>
            </w:r>
            <w:r w:rsidRPr="00926BFE">
              <w:rPr>
                <w:i/>
                <w:iCs/>
              </w:rPr>
              <w:br/>
              <w:t xml:space="preserve">- Ja, klar. </w:t>
            </w:r>
          </w:p>
          <w:p w14:paraId="37525559" w14:textId="3AFD4CF3" w:rsidR="00AC42DC" w:rsidRPr="003E351A" w:rsidRDefault="00AC42DC" w:rsidP="006D74BC">
            <w:pPr>
              <w:pStyle w:val="NoSpacing"/>
              <w:numPr>
                <w:ilvl w:val="0"/>
                <w:numId w:val="43"/>
              </w:numPr>
              <w:spacing w:line="276" w:lineRule="auto"/>
            </w:pPr>
            <w:r w:rsidRPr="00AC42DC">
              <w:t>отворено прашање кај деливите глаголи</w:t>
            </w:r>
            <w:r w:rsidRPr="00AC42DC">
              <w:br/>
            </w:r>
            <w:r w:rsidR="00926BFE" w:rsidRPr="00926BFE">
              <w:rPr>
                <w:i/>
                <w:iCs/>
              </w:rPr>
              <w:t xml:space="preserve">- </w:t>
            </w:r>
            <w:r w:rsidRPr="00926BFE">
              <w:rPr>
                <w:i/>
                <w:iCs/>
              </w:rPr>
              <w:t xml:space="preserve">Wie sieht er aus? </w:t>
            </w:r>
            <w:r w:rsidRPr="00926BFE">
              <w:rPr>
                <w:i/>
                <w:iCs/>
              </w:rPr>
              <w:br/>
            </w:r>
            <w:r w:rsidRPr="00926BFE">
              <w:rPr>
                <w:i/>
                <w:iCs/>
                <w:lang w:val="de-DE"/>
              </w:rPr>
              <w:t>- Groß und sympathisch.</w:t>
            </w:r>
            <w:r w:rsidRPr="003E351A">
              <w:t xml:space="preserve"> </w:t>
            </w:r>
          </w:p>
          <w:p w14:paraId="6CA10DDF" w14:textId="1CDAD6B2" w:rsidR="00AC42DC" w:rsidRPr="008B0E68" w:rsidRDefault="00AC42DC" w:rsidP="006D74BC">
            <w:pPr>
              <w:pStyle w:val="NoSpacing"/>
              <w:numPr>
                <w:ilvl w:val="0"/>
                <w:numId w:val="43"/>
              </w:numPr>
              <w:spacing w:line="276" w:lineRule="auto"/>
              <w:rPr>
                <w:i/>
                <w:iCs/>
              </w:rPr>
            </w:pPr>
            <w:r w:rsidRPr="00AC42DC">
              <w:t>затворено прашање кај деливите глаголи</w:t>
            </w:r>
            <w:r w:rsidRPr="00AC42DC">
              <w:br/>
            </w:r>
            <w:r w:rsidR="00926BFE" w:rsidRPr="008B0E68">
              <w:rPr>
                <w:i/>
                <w:iCs/>
              </w:rPr>
              <w:t xml:space="preserve">- </w:t>
            </w:r>
            <w:r w:rsidRPr="008B0E68">
              <w:rPr>
                <w:i/>
                <w:iCs/>
              </w:rPr>
              <w:t>Holst du mich später</w:t>
            </w:r>
            <w:r w:rsidR="00B658FC" w:rsidRPr="008B0E68">
              <w:rPr>
                <w:i/>
                <w:iCs/>
              </w:rPr>
              <w:t xml:space="preserve"> </w:t>
            </w:r>
            <w:r w:rsidRPr="008B0E68">
              <w:rPr>
                <w:i/>
                <w:iCs/>
              </w:rPr>
              <w:t xml:space="preserve">ab? </w:t>
            </w:r>
            <w:r w:rsidRPr="008B0E68">
              <w:rPr>
                <w:i/>
                <w:iCs/>
              </w:rPr>
              <w:br/>
              <w:t xml:space="preserve">- Ja, natürlich. </w:t>
            </w:r>
          </w:p>
          <w:p w14:paraId="799E1C58" w14:textId="77777777" w:rsidR="00AC42DC" w:rsidRPr="008B0E68" w:rsidRDefault="00AC42DC" w:rsidP="006D74BC">
            <w:pPr>
              <w:pStyle w:val="NoSpacing"/>
              <w:numPr>
                <w:ilvl w:val="0"/>
                <w:numId w:val="43"/>
              </w:numPr>
              <w:spacing w:line="276" w:lineRule="auto"/>
              <w:rPr>
                <w:i/>
                <w:iCs/>
              </w:rPr>
            </w:pPr>
            <w:r w:rsidRPr="00AC42DC">
              <w:t xml:space="preserve">заповеден начин во второ лице еднина и </w:t>
            </w:r>
            <w:r w:rsidRPr="008B0E68">
              <w:rPr>
                <w:i/>
                <w:iCs/>
              </w:rPr>
              <w:t xml:space="preserve">множина. </w:t>
            </w:r>
            <w:r w:rsidRPr="008B0E68">
              <w:rPr>
                <w:i/>
                <w:iCs/>
              </w:rPr>
              <w:br/>
            </w:r>
            <w:r w:rsidRPr="008B0E68">
              <w:rPr>
                <w:i/>
                <w:iCs/>
                <w:lang w:val="de-DE"/>
              </w:rPr>
              <w:t>Sei nicht traurig, ich gebe dir ein paar Ratschläge:</w:t>
            </w:r>
            <w:r w:rsidRPr="008B0E68">
              <w:rPr>
                <w:i/>
                <w:iCs/>
                <w:lang w:val="de-DE"/>
              </w:rPr>
              <w:br/>
              <w:t>Iss mehr Obst und Gemüse</w:t>
            </w:r>
            <w:r w:rsidRPr="008B0E68">
              <w:rPr>
                <w:i/>
                <w:iCs/>
              </w:rPr>
              <w:t>!</w:t>
            </w:r>
            <w:r w:rsidRPr="008B0E68">
              <w:rPr>
                <w:i/>
                <w:iCs/>
              </w:rPr>
              <w:br/>
            </w:r>
            <w:r w:rsidRPr="008B0E68">
              <w:rPr>
                <w:i/>
                <w:iCs/>
                <w:lang w:val="de-DE"/>
              </w:rPr>
              <w:lastRenderedPageBreak/>
              <w:t>Mach mehr Sport, geh joggen und spazieren, fahr Rad!</w:t>
            </w:r>
            <w:r w:rsidRPr="008B0E68">
              <w:rPr>
                <w:i/>
                <w:iCs/>
                <w:lang w:val="de-DE"/>
              </w:rPr>
              <w:br/>
              <w:t>Mach einen Plan für eine Woche!</w:t>
            </w:r>
            <w:r w:rsidRPr="008B0E68">
              <w:rPr>
                <w:i/>
                <w:iCs/>
              </w:rPr>
              <w:t xml:space="preserve"> </w:t>
            </w:r>
          </w:p>
          <w:p w14:paraId="41B25162" w14:textId="77777777" w:rsidR="00AC42DC" w:rsidRPr="00AC42DC" w:rsidRDefault="00AC42DC" w:rsidP="006D74BC">
            <w:pPr>
              <w:numPr>
                <w:ilvl w:val="0"/>
                <w:numId w:val="44"/>
              </w:numPr>
              <w:spacing w:after="60" w:line="276" w:lineRule="auto"/>
            </w:pPr>
            <w:r w:rsidRPr="00AC42DC">
              <w:t xml:space="preserve">изразување присвојност (генитив на </w:t>
            </w:r>
            <w:r w:rsidRPr="00045815">
              <w:rPr>
                <w:i/>
              </w:rPr>
              <w:t>–s</w:t>
            </w:r>
            <w:r w:rsidRPr="00AC42DC">
              <w:t>)  кај сопствените именки</w:t>
            </w:r>
            <w:r w:rsidRPr="00AC42DC">
              <w:br/>
            </w:r>
            <w:r w:rsidRPr="003E351A">
              <w:rPr>
                <w:i/>
                <w:iCs/>
              </w:rPr>
              <w:t>Mayas Lieblingsfarbe ist Grün, aber Tomas Lieblingsfarbe ist Blau.</w:t>
            </w:r>
            <w:r w:rsidRPr="00AC42DC">
              <w:t xml:space="preserve"> </w:t>
            </w:r>
          </w:p>
          <w:p w14:paraId="70E8E85A" w14:textId="77777777" w:rsidR="00AC42DC" w:rsidRPr="003E351A" w:rsidRDefault="00045815" w:rsidP="006D74BC">
            <w:pPr>
              <w:numPr>
                <w:ilvl w:val="0"/>
                <w:numId w:val="44"/>
              </w:numPr>
              <w:spacing w:after="60" w:line="276" w:lineRule="auto"/>
              <w:rPr>
                <w:i/>
                <w:iCs/>
              </w:rPr>
            </w:pPr>
            <w:r w:rsidRPr="00552874">
              <w:t>прилог</w:t>
            </w:r>
            <w:r w:rsidR="00AC42DC" w:rsidRPr="00552874">
              <w:t xml:space="preserve"> </w:t>
            </w:r>
            <w:r w:rsidR="00AC42DC" w:rsidRPr="00552874">
              <w:rPr>
                <w:i/>
              </w:rPr>
              <w:t>gern</w:t>
            </w:r>
            <w:r w:rsidR="00AC42DC" w:rsidRPr="00552874">
              <w:t>: степенување</w:t>
            </w:r>
            <w:r w:rsidR="00AC42DC" w:rsidRPr="00AC42DC">
              <w:t xml:space="preserve"> </w:t>
            </w:r>
            <w:r w:rsidR="00AC42DC" w:rsidRPr="00AC42DC">
              <w:br/>
            </w:r>
            <w:r w:rsidR="00AC42DC" w:rsidRPr="003E351A">
              <w:rPr>
                <w:i/>
                <w:iCs/>
                <w:lang w:val="de-DE"/>
              </w:rPr>
              <w:t>In der Schule hat</w:t>
            </w:r>
            <w:r w:rsidR="00AC42DC" w:rsidRPr="003E351A">
              <w:rPr>
                <w:i/>
                <w:iCs/>
              </w:rPr>
              <w:t xml:space="preserve"> Florian gern </w:t>
            </w:r>
            <w:r w:rsidR="00AC42DC" w:rsidRPr="003E351A">
              <w:rPr>
                <w:i/>
                <w:iCs/>
                <w:lang w:val="de-DE"/>
              </w:rPr>
              <w:t>seine Schuluniform</w:t>
            </w:r>
            <w:r w:rsidR="00AC42DC" w:rsidRPr="003E351A">
              <w:rPr>
                <w:i/>
                <w:iCs/>
              </w:rPr>
              <w:t>.</w:t>
            </w:r>
            <w:r w:rsidR="00AC42DC" w:rsidRPr="003E351A">
              <w:rPr>
                <w:i/>
                <w:iCs/>
                <w:lang w:val="de-DE"/>
              </w:rPr>
              <w:t xml:space="preserve"> Aber in der Freizeit trägt er lieber seine Sporthose. Am liebsten hat er seine Jeans an.</w:t>
            </w:r>
            <w:r w:rsidR="00AC42DC" w:rsidRPr="003E351A">
              <w:rPr>
                <w:i/>
                <w:iCs/>
              </w:rPr>
              <w:t xml:space="preserve"> </w:t>
            </w:r>
          </w:p>
          <w:p w14:paraId="3226B709" w14:textId="4848A02C" w:rsidR="00AC42DC" w:rsidRPr="003E351A" w:rsidRDefault="00AC42DC" w:rsidP="006D74BC">
            <w:pPr>
              <w:numPr>
                <w:ilvl w:val="0"/>
                <w:numId w:val="44"/>
              </w:numPr>
              <w:spacing w:after="60" w:line="276" w:lineRule="auto"/>
              <w:rPr>
                <w:i/>
                <w:iCs/>
              </w:rPr>
            </w:pPr>
            <w:r w:rsidRPr="00AC42DC">
              <w:t xml:space="preserve">прашална заменка </w:t>
            </w:r>
            <w:r w:rsidRPr="00045815">
              <w:rPr>
                <w:i/>
              </w:rPr>
              <w:t>was für ein</w:t>
            </w:r>
            <w:r w:rsidR="00045815">
              <w:rPr>
                <w:i/>
              </w:rPr>
              <w:t>/</w:t>
            </w:r>
            <w:r w:rsidRPr="00045815">
              <w:rPr>
                <w:i/>
              </w:rPr>
              <w:t>eine/</w:t>
            </w:r>
            <w:r w:rsidR="00045815">
              <w:rPr>
                <w:i/>
              </w:rPr>
              <w:t>einen/–</w:t>
            </w:r>
            <w:r w:rsidRPr="00045815">
              <w:rPr>
                <w:i/>
              </w:rPr>
              <w:br/>
            </w:r>
            <w:r w:rsidR="001840C6">
              <w:rPr>
                <w:i/>
                <w:iCs/>
              </w:rPr>
              <w:t>-</w:t>
            </w:r>
            <w:r w:rsidRPr="003E351A">
              <w:rPr>
                <w:i/>
                <w:iCs/>
                <w:lang w:val="de-DE"/>
              </w:rPr>
              <w:t xml:space="preserve"> </w:t>
            </w:r>
            <w:r w:rsidRPr="003E351A">
              <w:rPr>
                <w:i/>
                <w:iCs/>
              </w:rPr>
              <w:t xml:space="preserve">Was für ein Pullover ist das? </w:t>
            </w:r>
            <w:r w:rsidRPr="003E351A">
              <w:rPr>
                <w:i/>
                <w:iCs/>
              </w:rPr>
              <w:br/>
            </w:r>
            <w:r w:rsidR="001840C6">
              <w:rPr>
                <w:i/>
                <w:iCs/>
              </w:rPr>
              <w:t>-</w:t>
            </w:r>
            <w:r w:rsidRPr="003E351A">
              <w:rPr>
                <w:i/>
                <w:iCs/>
              </w:rPr>
              <w:t xml:space="preserve"> Ein moderner.</w:t>
            </w:r>
            <w:r w:rsidRPr="003E351A">
              <w:rPr>
                <w:i/>
                <w:iCs/>
              </w:rPr>
              <w:br/>
            </w:r>
            <w:r w:rsidR="001840C6">
              <w:rPr>
                <w:i/>
                <w:iCs/>
              </w:rPr>
              <w:t>-</w:t>
            </w:r>
            <w:r w:rsidRPr="003E351A">
              <w:rPr>
                <w:i/>
                <w:iCs/>
                <w:lang w:val="de-DE"/>
              </w:rPr>
              <w:t xml:space="preserve"> </w:t>
            </w:r>
            <w:r w:rsidRPr="003E351A">
              <w:rPr>
                <w:i/>
                <w:iCs/>
              </w:rPr>
              <w:t xml:space="preserve">Was für einen Pullover kaufst du? </w:t>
            </w:r>
            <w:r w:rsidRPr="003E351A">
              <w:rPr>
                <w:i/>
                <w:iCs/>
              </w:rPr>
              <w:br/>
            </w:r>
            <w:r w:rsidR="001840C6">
              <w:rPr>
                <w:i/>
                <w:iCs/>
              </w:rPr>
              <w:t>-</w:t>
            </w:r>
            <w:r w:rsidRPr="003E351A">
              <w:rPr>
                <w:i/>
                <w:iCs/>
              </w:rPr>
              <w:t xml:space="preserve"> Einen blauen. </w:t>
            </w:r>
          </w:p>
          <w:p w14:paraId="1248B54E" w14:textId="05B0DA5C" w:rsidR="00AC42DC" w:rsidRPr="003E351A" w:rsidRDefault="00AC42DC" w:rsidP="006D74BC">
            <w:pPr>
              <w:numPr>
                <w:ilvl w:val="0"/>
                <w:numId w:val="44"/>
              </w:numPr>
              <w:spacing w:after="60" w:line="276" w:lineRule="auto"/>
              <w:rPr>
                <w:i/>
                <w:iCs/>
              </w:rPr>
            </w:pPr>
            <w:r w:rsidRPr="00AC42DC">
              <w:t xml:space="preserve">присвојни членови во 3. лице еднина: </w:t>
            </w:r>
            <w:r w:rsidRPr="00045815">
              <w:rPr>
                <w:i/>
              </w:rPr>
              <w:t>sein/e, ihr/e</w:t>
            </w:r>
            <w:r w:rsidRPr="00AC42DC">
              <w:t xml:space="preserve"> во номинатив и акузатив </w:t>
            </w:r>
            <w:r w:rsidRPr="00AC42DC">
              <w:br/>
            </w:r>
            <w:r w:rsidRPr="003E351A">
              <w:rPr>
                <w:i/>
                <w:iCs/>
              </w:rPr>
              <w:t>Mein</w:t>
            </w:r>
            <w:r w:rsidR="00B658FC">
              <w:rPr>
                <w:i/>
                <w:iCs/>
              </w:rPr>
              <w:t xml:space="preserve">e Freundin Paola hat Erkältung. </w:t>
            </w:r>
            <w:r w:rsidRPr="003E351A">
              <w:rPr>
                <w:i/>
                <w:iCs/>
              </w:rPr>
              <w:t xml:space="preserve">Ihr Hals tut weh und ihre Nase läuft. Zweimal am Tag nimmt sie ihre Medikamente. </w:t>
            </w:r>
          </w:p>
          <w:p w14:paraId="0A602D6F" w14:textId="77777777" w:rsidR="00AC42DC" w:rsidRPr="00AC42DC" w:rsidRDefault="00AC42DC" w:rsidP="006D74BC">
            <w:pPr>
              <w:numPr>
                <w:ilvl w:val="0"/>
                <w:numId w:val="44"/>
              </w:numPr>
              <w:spacing w:after="60" w:line="276" w:lineRule="auto"/>
            </w:pPr>
            <w:r w:rsidRPr="00AC42DC">
              <w:t>определен, неопределен и одречен член во акузатив</w:t>
            </w:r>
            <w:r w:rsidRPr="00AC42DC">
              <w:br/>
            </w:r>
            <w:r w:rsidRPr="003E351A">
              <w:rPr>
                <w:i/>
                <w:iCs/>
              </w:rPr>
              <w:t xml:space="preserve">Anna Lena findet die Mode nicht so wichtig, denn sie hat einen eigenen Stil. </w:t>
            </w:r>
            <w:r w:rsidRPr="003E351A">
              <w:rPr>
                <w:i/>
                <w:iCs/>
                <w:lang w:val="de-DE"/>
              </w:rPr>
              <w:t>Sie mag keine Markenklamotten.</w:t>
            </w:r>
            <w:r w:rsidRPr="00AC42DC">
              <w:t xml:space="preserve"> </w:t>
            </w:r>
          </w:p>
          <w:p w14:paraId="26BBA25D" w14:textId="4F2EB049" w:rsidR="00AC42DC" w:rsidRPr="003E351A" w:rsidRDefault="00AC42DC" w:rsidP="006D74BC">
            <w:pPr>
              <w:pStyle w:val="NoSpacing"/>
              <w:numPr>
                <w:ilvl w:val="0"/>
                <w:numId w:val="45"/>
              </w:numPr>
              <w:spacing w:line="276" w:lineRule="auto"/>
            </w:pPr>
            <w:r w:rsidRPr="00AC42DC">
              <w:t>лични заменки во 1., 2. и 3. лице еднина во акузатив</w:t>
            </w:r>
            <w:r w:rsidR="005F4C49">
              <w:t xml:space="preserve">                                                                    </w:t>
            </w:r>
            <w:r w:rsidRPr="00AC42DC">
              <w:t xml:space="preserve"> </w:t>
            </w:r>
            <w:r w:rsidR="005F4C49">
              <w:t xml:space="preserve">   </w:t>
            </w:r>
            <w:r w:rsidR="005F4C49" w:rsidRPr="00FE07CE">
              <w:rPr>
                <w:i/>
                <w:iCs/>
              </w:rPr>
              <w:t>- Ist Mode wichtig für dich?</w:t>
            </w:r>
            <w:r w:rsidRPr="00FE07CE">
              <w:rPr>
                <w:i/>
                <w:iCs/>
              </w:rPr>
              <w:br/>
            </w:r>
            <w:r w:rsidR="005F4C49" w:rsidRPr="00FE07CE">
              <w:rPr>
                <w:i/>
                <w:iCs/>
              </w:rPr>
              <w:t xml:space="preserve">- </w:t>
            </w:r>
            <w:r w:rsidRPr="00FE07CE">
              <w:rPr>
                <w:i/>
                <w:iCs/>
              </w:rPr>
              <w:t xml:space="preserve">Für mich ist Mode sehr wichtig.   </w:t>
            </w:r>
            <w:r w:rsidR="005F4C49" w:rsidRPr="00FE07CE">
              <w:rPr>
                <w:i/>
                <w:iCs/>
              </w:rPr>
              <w:t xml:space="preserve">                             </w:t>
            </w:r>
            <w:r w:rsidR="0033342D" w:rsidRPr="00FE07CE">
              <w:rPr>
                <w:i/>
                <w:iCs/>
              </w:rPr>
              <w:t>-</w:t>
            </w:r>
            <w:r w:rsidRPr="00FE07CE">
              <w:rPr>
                <w:i/>
                <w:iCs/>
                <w:lang w:val="de-DE"/>
              </w:rPr>
              <w:t xml:space="preserve"> </w:t>
            </w:r>
            <w:r w:rsidR="005263FB">
              <w:rPr>
                <w:i/>
                <w:iCs/>
                <w:lang w:val="de-DE"/>
              </w:rPr>
              <w:br/>
            </w:r>
            <w:r w:rsidR="005263FB">
              <w:rPr>
                <w:i/>
                <w:iCs/>
              </w:rPr>
              <w:t xml:space="preserve">  </w:t>
            </w:r>
            <w:r w:rsidRPr="00FE07CE">
              <w:rPr>
                <w:i/>
                <w:iCs/>
                <w:lang w:val="de-DE"/>
              </w:rPr>
              <w:t>Kauft deine Mutter Kleidung für deinen Bruder?</w:t>
            </w:r>
            <w:r w:rsidRPr="00FE07CE">
              <w:rPr>
                <w:i/>
                <w:iCs/>
                <w:lang w:val="de-DE"/>
              </w:rPr>
              <w:br/>
              <w:t>- Nein.</w:t>
            </w:r>
            <w:r w:rsidRPr="00FE07CE">
              <w:rPr>
                <w:i/>
                <w:iCs/>
                <w:lang w:val="de-DE"/>
              </w:rPr>
              <w:br/>
            </w:r>
            <w:r w:rsidR="0033342D">
              <w:t>-</w:t>
            </w:r>
            <w:r w:rsidRPr="003E351A">
              <w:rPr>
                <w:lang w:val="de-DE"/>
              </w:rPr>
              <w:t xml:space="preserve"> </w:t>
            </w:r>
            <w:r w:rsidRPr="008B0E68">
              <w:rPr>
                <w:i/>
                <w:iCs/>
                <w:lang w:val="de-DE"/>
              </w:rPr>
              <w:t>Wer kauft Kleidung für ihn?</w:t>
            </w:r>
            <w:r w:rsidRPr="008B0E68">
              <w:rPr>
                <w:i/>
                <w:iCs/>
              </w:rPr>
              <w:t xml:space="preserve"> </w:t>
            </w:r>
            <w:r w:rsidRPr="008B0E68">
              <w:rPr>
                <w:i/>
                <w:iCs/>
              </w:rPr>
              <w:br/>
            </w:r>
            <w:r w:rsidRPr="008B0E68">
              <w:rPr>
                <w:i/>
                <w:iCs/>
                <w:lang w:val="de-DE"/>
              </w:rPr>
              <w:t>- Er geht selbst einkaufen.</w:t>
            </w:r>
            <w:r w:rsidRPr="003E351A">
              <w:t xml:space="preserve"> </w:t>
            </w:r>
          </w:p>
          <w:p w14:paraId="0750959E" w14:textId="77777777" w:rsidR="00AC42DC" w:rsidRPr="003E351A" w:rsidRDefault="00045815" w:rsidP="006D74BC">
            <w:pPr>
              <w:pStyle w:val="NoSpacing"/>
              <w:numPr>
                <w:ilvl w:val="0"/>
                <w:numId w:val="45"/>
              </w:numPr>
              <w:spacing w:line="276" w:lineRule="auto"/>
            </w:pPr>
            <w:r>
              <w:lastRenderedPageBreak/>
              <w:t>лична</w:t>
            </w:r>
            <w:r w:rsidR="00AC42DC" w:rsidRPr="00AC42DC">
              <w:t xml:space="preserve"> заменка </w:t>
            </w:r>
            <w:r w:rsidR="00AC42DC" w:rsidRPr="002874BA">
              <w:rPr>
                <w:i/>
                <w:iCs/>
              </w:rPr>
              <w:t>es</w:t>
            </w:r>
            <w:r w:rsidR="00AC42DC" w:rsidRPr="00AC42DC">
              <w:t xml:space="preserve"> како формален субјект („безлично“ </w:t>
            </w:r>
            <w:r w:rsidR="00AC42DC" w:rsidRPr="008B0E68">
              <w:rPr>
                <w:i/>
                <w:iCs/>
              </w:rPr>
              <w:t>es</w:t>
            </w:r>
            <w:r w:rsidR="00AC42DC" w:rsidRPr="00AC42DC">
              <w:t>) во изразот „</w:t>
            </w:r>
            <w:r w:rsidR="00AC42DC" w:rsidRPr="008B0E68">
              <w:rPr>
                <w:i/>
                <w:iCs/>
              </w:rPr>
              <w:t>es gibt</w:t>
            </w:r>
            <w:r w:rsidR="00AC42DC" w:rsidRPr="00AC42DC">
              <w:t>“</w:t>
            </w:r>
            <w:r w:rsidR="00AC42DC" w:rsidRPr="00AC42DC">
              <w:br/>
            </w:r>
            <w:r w:rsidR="00AC42DC" w:rsidRPr="008B0E68">
              <w:rPr>
                <w:i/>
                <w:iCs/>
              </w:rPr>
              <w:t>Wo gibt es hier einen Skatepark?</w:t>
            </w:r>
            <w:r w:rsidR="00AC42DC" w:rsidRPr="003E351A">
              <w:t xml:space="preserve"> </w:t>
            </w:r>
          </w:p>
          <w:p w14:paraId="39887AFB" w14:textId="77777777" w:rsidR="00AC42DC" w:rsidRPr="008B0E68" w:rsidRDefault="00045815" w:rsidP="006D74BC">
            <w:pPr>
              <w:pStyle w:val="NoSpacing"/>
              <w:numPr>
                <w:ilvl w:val="0"/>
                <w:numId w:val="45"/>
              </w:numPr>
              <w:spacing w:line="276" w:lineRule="auto"/>
              <w:rPr>
                <w:i/>
                <w:iCs/>
              </w:rPr>
            </w:pPr>
            <w:r w:rsidRPr="00382C50">
              <w:t>определба за насока</w:t>
            </w:r>
            <w:r>
              <w:t xml:space="preserve">: предлогот </w:t>
            </w:r>
            <w:r w:rsidR="00AC42DC" w:rsidRPr="008B0E68">
              <w:rPr>
                <w:i/>
                <w:iCs/>
              </w:rPr>
              <w:t>in</w:t>
            </w:r>
            <w:r w:rsidR="00AC42DC" w:rsidRPr="00AC42DC">
              <w:t xml:space="preserve"> + акузатив </w:t>
            </w:r>
            <w:r w:rsidR="00AC42DC" w:rsidRPr="008B0E68">
              <w:rPr>
                <w:i/>
                <w:iCs/>
              </w:rPr>
              <w:t xml:space="preserve">Manchmal gehe ich mit meiner Freundin ins Schwimmbad. </w:t>
            </w:r>
          </w:p>
          <w:p w14:paraId="43E2CBF2" w14:textId="77777777" w:rsidR="00AC42DC" w:rsidRPr="00AC42DC" w:rsidRDefault="00AC42DC" w:rsidP="006D74BC">
            <w:pPr>
              <w:pStyle w:val="NoSpacing"/>
              <w:numPr>
                <w:ilvl w:val="0"/>
                <w:numId w:val="45"/>
              </w:numPr>
              <w:spacing w:line="276" w:lineRule="auto"/>
            </w:pPr>
            <w:r w:rsidRPr="00EC2FE4">
              <w:t>определба за место</w:t>
            </w:r>
            <w:r w:rsidRPr="00AC42DC">
              <w:t xml:space="preserve">: предлогот </w:t>
            </w:r>
            <w:r w:rsidRPr="008B0E68">
              <w:rPr>
                <w:i/>
                <w:iCs/>
              </w:rPr>
              <w:t>in</w:t>
            </w:r>
            <w:r w:rsidRPr="00AC42DC">
              <w:t xml:space="preserve"> + датив </w:t>
            </w:r>
            <w:r w:rsidRPr="00AC42DC">
              <w:br/>
            </w:r>
            <w:r w:rsidRPr="008B0E68">
              <w:rPr>
                <w:i/>
                <w:iCs/>
                <w:lang w:val="de-DE"/>
              </w:rPr>
              <w:t>Wir sehen uns morgen in der Schule</w:t>
            </w:r>
            <w:r w:rsidRPr="003E351A">
              <w:t>.</w:t>
            </w:r>
            <w:r w:rsidRPr="00AC42DC">
              <w:t xml:space="preserve"> </w:t>
            </w:r>
          </w:p>
          <w:p w14:paraId="6EB6D7CE" w14:textId="093DFDC2" w:rsidR="00AC42DC" w:rsidRPr="008B0E68" w:rsidRDefault="00AC42DC" w:rsidP="006D74BC">
            <w:pPr>
              <w:pStyle w:val="NoSpacing"/>
              <w:numPr>
                <w:ilvl w:val="0"/>
                <w:numId w:val="45"/>
              </w:numPr>
              <w:spacing w:line="276" w:lineRule="auto"/>
              <w:rPr>
                <w:i/>
                <w:iCs/>
              </w:rPr>
            </w:pPr>
            <w:r w:rsidRPr="00EC2FE4">
              <w:t>определби за време:</w:t>
            </w:r>
            <w:r w:rsidRPr="00AC42DC">
              <w:t xml:space="preserve"> </w:t>
            </w:r>
            <w:r w:rsidRPr="00AC42DC">
              <w:br/>
            </w:r>
            <w:r w:rsidRPr="008B0E68">
              <w:rPr>
                <w:i/>
                <w:iCs/>
              </w:rPr>
              <w:t>an</w:t>
            </w:r>
            <w:r w:rsidRPr="00AC42DC">
              <w:t xml:space="preserve"> + датив: денови</w:t>
            </w:r>
            <w:r w:rsidR="00B658FC">
              <w:t xml:space="preserve"> од седмицата, делови од денот</w:t>
            </w:r>
            <w:r w:rsidR="00EC2FE4">
              <w:t xml:space="preserve"> </w:t>
            </w:r>
            <w:r w:rsidRPr="00AC42DC">
              <w:t>и датуми;</w:t>
            </w:r>
            <w:r w:rsidRPr="00AC42DC">
              <w:br/>
            </w:r>
            <w:r w:rsidRPr="008B0E68">
              <w:rPr>
                <w:i/>
                <w:iCs/>
              </w:rPr>
              <w:t>in</w:t>
            </w:r>
            <w:r w:rsidRPr="009A4611">
              <w:t xml:space="preserve"> + датив</w:t>
            </w:r>
            <w:r w:rsidRPr="00AC42DC">
              <w:t>: назив на годишно време и на месец;</w:t>
            </w:r>
            <w:r w:rsidRPr="00AC42DC">
              <w:br/>
            </w:r>
            <w:r w:rsidRPr="008B0E68">
              <w:rPr>
                <w:i/>
                <w:iCs/>
              </w:rPr>
              <w:t>um</w:t>
            </w:r>
            <w:r w:rsidRPr="009A4611">
              <w:t xml:space="preserve"> + акузатив</w:t>
            </w:r>
            <w:r w:rsidRPr="00AC42DC">
              <w:t>: час</w:t>
            </w:r>
            <w:r w:rsidRPr="00AC42DC">
              <w:br/>
            </w:r>
            <w:r w:rsidR="008B0E68">
              <w:t xml:space="preserve">- </w:t>
            </w:r>
            <w:r w:rsidRPr="008B0E68">
              <w:rPr>
                <w:i/>
                <w:iCs/>
              </w:rPr>
              <w:t xml:space="preserve">Am Dienstag, 30. </w:t>
            </w:r>
            <w:r w:rsidRPr="008B0E68">
              <w:rPr>
                <w:i/>
                <w:iCs/>
                <w:lang w:val="de-DE"/>
              </w:rPr>
              <w:t>März,</w:t>
            </w:r>
            <w:r w:rsidRPr="008B0E68">
              <w:rPr>
                <w:i/>
                <w:iCs/>
              </w:rPr>
              <w:t xml:space="preserve"> gehen wir zum </w:t>
            </w:r>
            <w:r w:rsidR="008B0E68">
              <w:rPr>
                <w:i/>
                <w:iCs/>
              </w:rPr>
              <w:t xml:space="preserve">  </w:t>
            </w:r>
            <w:r w:rsidRPr="008B0E68">
              <w:rPr>
                <w:i/>
                <w:iCs/>
              </w:rPr>
              <w:t>Fußballspiel, nicht wahr?</w:t>
            </w:r>
            <w:r w:rsidRPr="008B0E68">
              <w:rPr>
                <w:i/>
                <w:iCs/>
              </w:rPr>
              <w:br/>
              <w:t xml:space="preserve">- Genau. </w:t>
            </w:r>
            <w:r w:rsidRPr="008B0E68">
              <w:rPr>
                <w:i/>
                <w:iCs/>
                <w:lang w:val="de-DE"/>
              </w:rPr>
              <w:t>Wann und wo treffen wir uns?</w:t>
            </w:r>
            <w:r w:rsidRPr="008B0E68">
              <w:rPr>
                <w:i/>
                <w:iCs/>
                <w:lang w:val="de-DE"/>
              </w:rPr>
              <w:br/>
            </w:r>
            <w:r w:rsidR="008B0E68">
              <w:rPr>
                <w:i/>
                <w:iCs/>
              </w:rPr>
              <w:t xml:space="preserve">- </w:t>
            </w:r>
            <w:r w:rsidRPr="008B0E68">
              <w:rPr>
                <w:i/>
                <w:iCs/>
                <w:lang w:val="de-DE"/>
              </w:rPr>
              <w:t>Um 19 Uhr vor dem Stadion.</w:t>
            </w:r>
            <w:r w:rsidRPr="008B0E68">
              <w:rPr>
                <w:i/>
                <w:iCs/>
              </w:rPr>
              <w:t xml:space="preserve"> </w:t>
            </w:r>
          </w:p>
          <w:p w14:paraId="7781F251" w14:textId="77777777" w:rsidR="00AC42DC" w:rsidRPr="00AC42DC" w:rsidRDefault="00AC42DC" w:rsidP="006D74BC">
            <w:pPr>
              <w:pStyle w:val="NoSpacing"/>
              <w:numPr>
                <w:ilvl w:val="0"/>
                <w:numId w:val="45"/>
              </w:numPr>
              <w:spacing w:line="276" w:lineRule="auto"/>
            </w:pPr>
            <w:r w:rsidRPr="00AC42DC">
              <w:t xml:space="preserve">предлог </w:t>
            </w:r>
            <w:r w:rsidRPr="00AC1C83">
              <w:rPr>
                <w:i/>
                <w:iCs/>
              </w:rPr>
              <w:t>zu</w:t>
            </w:r>
            <w:r w:rsidRPr="00AC42DC">
              <w:t xml:space="preserve"> + датив </w:t>
            </w:r>
            <w:r w:rsidRPr="00AC42DC">
              <w:br/>
            </w:r>
            <w:r w:rsidRPr="00AC1C83">
              <w:rPr>
                <w:i/>
                <w:iCs/>
                <w:lang w:val="de-DE"/>
              </w:rPr>
              <w:t>Z</w:t>
            </w:r>
            <w:r w:rsidRPr="00AC1C83">
              <w:rPr>
                <w:i/>
                <w:iCs/>
              </w:rPr>
              <w:t xml:space="preserve">um </w:t>
            </w:r>
            <w:r w:rsidRPr="00AC1C83">
              <w:rPr>
                <w:i/>
                <w:iCs/>
                <w:lang w:val="de-DE"/>
              </w:rPr>
              <w:t>Neujahr schenke ich meiner Oma Pralinen</w:t>
            </w:r>
            <w:r w:rsidRPr="003E351A">
              <w:t xml:space="preserve">. </w:t>
            </w:r>
          </w:p>
          <w:p w14:paraId="4F3A10A0" w14:textId="77777777" w:rsidR="00AC42DC" w:rsidRPr="00AC42DC" w:rsidRDefault="00AC42DC" w:rsidP="006D74BC">
            <w:pPr>
              <w:pStyle w:val="NoSpacing"/>
              <w:numPr>
                <w:ilvl w:val="0"/>
                <w:numId w:val="45"/>
              </w:numPr>
              <w:spacing w:line="276" w:lineRule="auto"/>
              <w:rPr>
                <w:lang w:val="de-DE"/>
              </w:rPr>
            </w:pPr>
            <w:r w:rsidRPr="00AC42DC">
              <w:t xml:space="preserve">изговор и интонација: гласот [х] зад [a], [ɑ:], [ɔ], [u:], [au]: </w:t>
            </w:r>
            <w:r w:rsidRPr="00AC1C83">
              <w:rPr>
                <w:i/>
                <w:iCs/>
                <w:lang w:val="de-DE"/>
              </w:rPr>
              <w:t>l</w:t>
            </w:r>
            <w:r w:rsidRPr="00AC1C83">
              <w:rPr>
                <w:i/>
                <w:iCs/>
              </w:rPr>
              <w:t xml:space="preserve">achen, Sprache, </w:t>
            </w:r>
            <w:r w:rsidRPr="00AC1C83">
              <w:rPr>
                <w:i/>
                <w:iCs/>
                <w:lang w:val="de-DE"/>
              </w:rPr>
              <w:t xml:space="preserve">Nacht, </w:t>
            </w:r>
            <w:r w:rsidRPr="00AC1C83">
              <w:rPr>
                <w:i/>
                <w:iCs/>
              </w:rPr>
              <w:t xml:space="preserve">doch, noch, </w:t>
            </w:r>
            <w:r w:rsidRPr="00AC1C83">
              <w:rPr>
                <w:i/>
                <w:iCs/>
                <w:lang w:val="de-DE"/>
              </w:rPr>
              <w:t xml:space="preserve">Koch, </w:t>
            </w:r>
            <w:r w:rsidRPr="00AC1C83">
              <w:rPr>
                <w:i/>
                <w:iCs/>
              </w:rPr>
              <w:t>Buch, suchen, brauchen, auch</w:t>
            </w:r>
          </w:p>
        </w:tc>
        <w:tc>
          <w:tcPr>
            <w:tcW w:w="6521" w:type="dxa"/>
            <w:tcBorders>
              <w:top w:val="dashed" w:sz="4" w:space="0" w:color="000001"/>
              <w:left w:val="single" w:sz="4" w:space="0" w:color="000001"/>
              <w:bottom w:val="dashed" w:sz="4" w:space="0" w:color="000001"/>
              <w:right w:val="single" w:sz="4" w:space="0" w:color="000001"/>
            </w:tcBorders>
            <w:shd w:val="clear" w:color="auto" w:fill="FFFFFF"/>
          </w:tcPr>
          <w:p w14:paraId="019CA611" w14:textId="77777777" w:rsidR="00AC42DC" w:rsidRDefault="00AC42DC" w:rsidP="006D74BC">
            <w:pPr>
              <w:numPr>
                <w:ilvl w:val="0"/>
                <w:numId w:val="3"/>
              </w:numPr>
              <w:pBdr>
                <w:top w:val="none" w:sz="0" w:space="0" w:color="000000"/>
                <w:left w:val="none" w:sz="0" w:space="0" w:color="000000"/>
                <w:bottom w:val="none" w:sz="0" w:space="0" w:color="000000"/>
                <w:right w:val="none" w:sz="0" w:space="0" w:color="000000"/>
              </w:pBdr>
              <w:spacing w:line="240" w:lineRule="auto"/>
            </w:pPr>
            <w:r>
              <w:lastRenderedPageBreak/>
              <w:t>Препознава присвојни членови во 3. лице еднина во номинатив и акузатив.</w:t>
            </w:r>
          </w:p>
          <w:p w14:paraId="719B88C7" w14:textId="77777777" w:rsidR="00AC42DC" w:rsidRDefault="00AC42DC" w:rsidP="006D74BC">
            <w:pPr>
              <w:numPr>
                <w:ilvl w:val="0"/>
                <w:numId w:val="3"/>
              </w:numPr>
              <w:pBdr>
                <w:top w:val="none" w:sz="0" w:space="0" w:color="000000"/>
                <w:left w:val="none" w:sz="0" w:space="0" w:color="000000"/>
                <w:bottom w:val="none" w:sz="0" w:space="0" w:color="000000"/>
                <w:right w:val="none" w:sz="0" w:space="0" w:color="000000"/>
              </w:pBdr>
              <w:spacing w:line="240" w:lineRule="auto"/>
            </w:pPr>
            <w:r>
              <w:t>Употребува присвојни членови во еднина.</w:t>
            </w:r>
          </w:p>
          <w:p w14:paraId="76DB39BF" w14:textId="0905F6B5" w:rsidR="00AC42DC" w:rsidRPr="008C197B" w:rsidRDefault="006807C7" w:rsidP="006D74BC">
            <w:pPr>
              <w:numPr>
                <w:ilvl w:val="0"/>
                <w:numId w:val="3"/>
              </w:numPr>
              <w:pBdr>
                <w:top w:val="none" w:sz="0" w:space="0" w:color="000000"/>
                <w:left w:val="none" w:sz="0" w:space="0" w:color="000000"/>
                <w:bottom w:val="none" w:sz="0" w:space="0" w:color="000000"/>
                <w:right w:val="none" w:sz="0" w:space="0" w:color="000000"/>
              </w:pBdr>
              <w:spacing w:line="240" w:lineRule="auto"/>
            </w:pPr>
            <w:r w:rsidRPr="008C197B">
              <w:t>Разликува</w:t>
            </w:r>
            <w:r w:rsidR="00AC42DC" w:rsidRPr="008C197B">
              <w:t xml:space="preserve"> </w:t>
            </w:r>
            <w:r w:rsidR="006B1787" w:rsidRPr="008C197B">
              <w:t xml:space="preserve">и употребува </w:t>
            </w:r>
            <w:r w:rsidR="00AC42DC" w:rsidRPr="008C197B">
              <w:t>наставки за образување сегашно време на глаголите во сите лица еднина и множина.</w:t>
            </w:r>
          </w:p>
          <w:p w14:paraId="54E3A6B6" w14:textId="77777777" w:rsidR="00AC42DC" w:rsidRPr="008C197B" w:rsidRDefault="00AC42DC" w:rsidP="006D74BC">
            <w:pPr>
              <w:numPr>
                <w:ilvl w:val="0"/>
                <w:numId w:val="3"/>
              </w:numPr>
              <w:pBdr>
                <w:top w:val="none" w:sz="0" w:space="0" w:color="000000"/>
                <w:left w:val="none" w:sz="0" w:space="0" w:color="000000"/>
                <w:bottom w:val="none" w:sz="0" w:space="0" w:color="000000"/>
                <w:right w:val="none" w:sz="0" w:space="0" w:color="000000"/>
              </w:pBdr>
              <w:spacing w:line="240" w:lineRule="auto"/>
            </w:pPr>
            <w:r w:rsidRPr="008C197B">
              <w:t xml:space="preserve">Образува сегашно време од модалниот глагол </w:t>
            </w:r>
            <w:r w:rsidRPr="008C197B">
              <w:rPr>
                <w:i/>
              </w:rPr>
              <w:t>wollen.</w:t>
            </w:r>
          </w:p>
          <w:p w14:paraId="3C7F72FA" w14:textId="55D6A7C0" w:rsidR="00AC42DC" w:rsidRPr="008C197B" w:rsidRDefault="00AC42DC" w:rsidP="006D74BC">
            <w:pPr>
              <w:numPr>
                <w:ilvl w:val="0"/>
                <w:numId w:val="3"/>
              </w:numPr>
              <w:pBdr>
                <w:top w:val="none" w:sz="0" w:space="0" w:color="000000"/>
                <w:left w:val="none" w:sz="0" w:space="0" w:color="000000"/>
                <w:bottom w:val="none" w:sz="0" w:space="0" w:color="000000"/>
                <w:right w:val="none" w:sz="0" w:space="0" w:color="000000"/>
              </w:pBdr>
              <w:spacing w:line="240" w:lineRule="auto"/>
            </w:pPr>
            <w:r w:rsidRPr="008C197B">
              <w:t xml:space="preserve">Го </w:t>
            </w:r>
            <w:r w:rsidR="003C0F6E" w:rsidRPr="008C197B">
              <w:t>употребува</w:t>
            </w:r>
            <w:r w:rsidRPr="008C197B">
              <w:t xml:space="preserve"> модалниот глагол </w:t>
            </w:r>
            <w:r w:rsidRPr="008C197B">
              <w:rPr>
                <w:i/>
              </w:rPr>
              <w:t>wollen</w:t>
            </w:r>
            <w:r w:rsidR="00D56099" w:rsidRPr="008C197B">
              <w:rPr>
                <w:i/>
              </w:rPr>
              <w:t xml:space="preserve"> </w:t>
            </w:r>
            <w:r w:rsidR="00D56099" w:rsidRPr="008C197B">
              <w:rPr>
                <w:iCs/>
              </w:rPr>
              <w:t>во реченична рамка</w:t>
            </w:r>
            <w:r w:rsidRPr="008C197B">
              <w:rPr>
                <w:i/>
              </w:rPr>
              <w:t>.</w:t>
            </w:r>
          </w:p>
          <w:p w14:paraId="006AB904" w14:textId="14F61DD8" w:rsidR="00AC42DC" w:rsidRPr="008C197B" w:rsidRDefault="00AC42DC" w:rsidP="006D74BC">
            <w:pPr>
              <w:numPr>
                <w:ilvl w:val="0"/>
                <w:numId w:val="3"/>
              </w:numPr>
              <w:pBdr>
                <w:top w:val="none" w:sz="0" w:space="0" w:color="000000"/>
                <w:left w:val="none" w:sz="0" w:space="0" w:color="000000"/>
                <w:bottom w:val="none" w:sz="0" w:space="0" w:color="000000"/>
                <w:right w:val="none" w:sz="0" w:space="0" w:color="000000"/>
              </w:pBdr>
              <w:spacing w:line="240" w:lineRule="auto"/>
            </w:pPr>
            <w:r w:rsidRPr="008C197B">
              <w:t xml:space="preserve">Разликува </w:t>
            </w:r>
            <w:r w:rsidR="007822FD" w:rsidRPr="008C197B">
              <w:t xml:space="preserve">и применува </w:t>
            </w:r>
            <w:r w:rsidRPr="008C197B">
              <w:t>род и број кај именките.</w:t>
            </w:r>
          </w:p>
          <w:p w14:paraId="36D30FF1" w14:textId="7736312E" w:rsidR="00AC42DC" w:rsidRDefault="00E96A29" w:rsidP="006D74BC">
            <w:pPr>
              <w:numPr>
                <w:ilvl w:val="0"/>
                <w:numId w:val="3"/>
              </w:numPr>
              <w:pBdr>
                <w:top w:val="none" w:sz="0" w:space="0" w:color="000000"/>
                <w:left w:val="none" w:sz="0" w:space="0" w:color="000000"/>
                <w:bottom w:val="none" w:sz="0" w:space="0" w:color="000000"/>
                <w:right w:val="none" w:sz="0" w:space="0" w:color="000000"/>
              </w:pBdr>
              <w:spacing w:line="240" w:lineRule="auto"/>
            </w:pPr>
            <w:r>
              <w:t>Користи</w:t>
            </w:r>
            <w:r w:rsidR="00AC42DC">
              <w:t xml:space="preserve"> определен и неопределен член кај именките</w:t>
            </w:r>
            <w:r w:rsidR="00AC42DC" w:rsidRPr="00756D0B">
              <w:t xml:space="preserve"> </w:t>
            </w:r>
            <w:r w:rsidR="00AC42DC">
              <w:t>во номинатив и акузатив.</w:t>
            </w:r>
          </w:p>
          <w:p w14:paraId="5A176BB3" w14:textId="77777777" w:rsidR="00AC42DC" w:rsidRDefault="00AC42DC" w:rsidP="006D74BC">
            <w:pPr>
              <w:numPr>
                <w:ilvl w:val="0"/>
                <w:numId w:val="3"/>
              </w:numPr>
              <w:pBdr>
                <w:top w:val="none" w:sz="0" w:space="0" w:color="000000"/>
                <w:left w:val="none" w:sz="0" w:space="0" w:color="000000"/>
                <w:bottom w:val="none" w:sz="0" w:space="0" w:color="000000"/>
                <w:right w:val="none" w:sz="0" w:space="0" w:color="000000"/>
              </w:pBdr>
              <w:spacing w:line="240" w:lineRule="auto"/>
            </w:pPr>
            <w:r>
              <w:t xml:space="preserve">Применува придавки со помошниот глагол </w:t>
            </w:r>
            <w:r w:rsidRPr="00607C23">
              <w:rPr>
                <w:i/>
              </w:rPr>
              <w:t>sein</w:t>
            </w:r>
            <w:r>
              <w:t xml:space="preserve"> (предикативна употреба).</w:t>
            </w:r>
          </w:p>
          <w:p w14:paraId="4F8B9DC6" w14:textId="77777777" w:rsidR="00AC42DC" w:rsidRDefault="00AC42DC" w:rsidP="006D74BC">
            <w:pPr>
              <w:numPr>
                <w:ilvl w:val="0"/>
                <w:numId w:val="3"/>
              </w:numPr>
              <w:pBdr>
                <w:top w:val="none" w:sz="0" w:space="0" w:color="000000"/>
                <w:left w:val="none" w:sz="0" w:space="0" w:color="000000"/>
                <w:bottom w:val="none" w:sz="0" w:space="0" w:color="000000"/>
                <w:right w:val="none" w:sz="0" w:space="0" w:color="000000"/>
              </w:pBdr>
              <w:spacing w:line="240" w:lineRule="auto"/>
            </w:pPr>
            <w:r>
              <w:lastRenderedPageBreak/>
              <w:t xml:space="preserve">Ја препознава и ја користи личната заменка </w:t>
            </w:r>
            <w:r w:rsidRPr="00170EFF">
              <w:rPr>
                <w:i/>
              </w:rPr>
              <w:t>es</w:t>
            </w:r>
            <w:r>
              <w:t xml:space="preserve"> како формален субјект.  </w:t>
            </w:r>
          </w:p>
          <w:p w14:paraId="3A309669" w14:textId="10F4D1B8" w:rsidR="00AC42DC" w:rsidRDefault="00AC42DC" w:rsidP="006D74BC">
            <w:pPr>
              <w:numPr>
                <w:ilvl w:val="0"/>
                <w:numId w:val="3"/>
              </w:numPr>
              <w:pBdr>
                <w:top w:val="none" w:sz="0" w:space="0" w:color="000000"/>
                <w:left w:val="none" w:sz="0" w:space="0" w:color="000000"/>
                <w:bottom w:val="none" w:sz="0" w:space="0" w:color="000000"/>
                <w:right w:val="none" w:sz="0" w:space="0" w:color="000000"/>
              </w:pBdr>
              <w:spacing w:line="240" w:lineRule="auto"/>
            </w:pPr>
            <w:r>
              <w:t xml:space="preserve">Ги применува прилозите </w:t>
            </w:r>
            <w:r w:rsidRPr="00383D41">
              <w:t xml:space="preserve">за </w:t>
            </w:r>
            <w:r w:rsidR="000340C1" w:rsidRPr="00383D41">
              <w:t>време</w:t>
            </w:r>
            <w:r w:rsidR="00383D41">
              <w:t xml:space="preserve">: </w:t>
            </w:r>
            <w:r w:rsidR="00383D41" w:rsidRPr="00045815">
              <w:rPr>
                <w:i/>
                <w:lang w:val="de-DE"/>
              </w:rPr>
              <w:t>nie, selten, manchmal, oft, immer</w:t>
            </w:r>
            <w:r w:rsidR="00383D41">
              <w:rPr>
                <w:i/>
              </w:rPr>
              <w:t>.</w:t>
            </w:r>
          </w:p>
          <w:p w14:paraId="7507200B" w14:textId="77777777" w:rsidR="00AC42DC" w:rsidRDefault="00AC42DC" w:rsidP="006D74BC">
            <w:pPr>
              <w:numPr>
                <w:ilvl w:val="0"/>
                <w:numId w:val="3"/>
              </w:numPr>
              <w:pBdr>
                <w:top w:val="none" w:sz="0" w:space="0" w:color="000000"/>
                <w:left w:val="none" w:sz="0" w:space="0" w:color="000000"/>
                <w:bottom w:val="none" w:sz="0" w:space="0" w:color="000000"/>
                <w:right w:val="none" w:sz="0" w:space="0" w:color="000000"/>
              </w:pBdr>
              <w:spacing w:line="240" w:lineRule="auto"/>
            </w:pPr>
            <w:r>
              <w:t xml:space="preserve">Ги разликува и употребува прашалните заменки: </w:t>
            </w:r>
            <w:r w:rsidRPr="00045815">
              <w:rPr>
                <w:i/>
              </w:rPr>
              <w:t>was für</w:t>
            </w:r>
            <w:r w:rsidRPr="00756D0B">
              <w:t xml:space="preserve"> ..</w:t>
            </w:r>
            <w:r>
              <w:t>.</w:t>
            </w:r>
          </w:p>
          <w:p w14:paraId="0AEEFA81" w14:textId="6DC8C2AC" w:rsidR="00A6710E" w:rsidRPr="00285EF7" w:rsidRDefault="00AC42DC" w:rsidP="006D74BC">
            <w:pPr>
              <w:numPr>
                <w:ilvl w:val="0"/>
                <w:numId w:val="3"/>
              </w:numPr>
              <w:pBdr>
                <w:top w:val="none" w:sz="0" w:space="0" w:color="000000"/>
                <w:left w:val="none" w:sz="0" w:space="0" w:color="000000"/>
                <w:bottom w:val="none" w:sz="0" w:space="0" w:color="000000"/>
                <w:right w:val="none" w:sz="0" w:space="0" w:color="000000"/>
              </w:pBdr>
              <w:spacing w:line="240" w:lineRule="auto"/>
            </w:pPr>
            <w:r>
              <w:t>Ги</w:t>
            </w:r>
            <w:r w:rsidR="00A6710E">
              <w:t xml:space="preserve"> разликува и правилно ги употребува </w:t>
            </w:r>
            <w:r w:rsidR="00A6710E" w:rsidRPr="00285EF7">
              <w:t>определб</w:t>
            </w:r>
            <w:r w:rsidR="004609CC" w:rsidRPr="00285EF7">
              <w:t>ата</w:t>
            </w:r>
            <w:r w:rsidR="00A6710E" w:rsidRPr="00285EF7">
              <w:t xml:space="preserve"> за насока (предлогот </w:t>
            </w:r>
            <w:r w:rsidR="00A6710E" w:rsidRPr="00285EF7">
              <w:rPr>
                <w:i/>
              </w:rPr>
              <w:t>in</w:t>
            </w:r>
            <w:r w:rsidR="00A6710E" w:rsidRPr="00285EF7">
              <w:t xml:space="preserve"> + акузатив) и определб</w:t>
            </w:r>
            <w:r w:rsidR="004609CC" w:rsidRPr="00285EF7">
              <w:t>ата</w:t>
            </w:r>
            <w:r w:rsidR="00A6710E" w:rsidRPr="00285EF7">
              <w:t xml:space="preserve"> за место (предлогот </w:t>
            </w:r>
            <w:r w:rsidR="00A6710E" w:rsidRPr="00285EF7">
              <w:rPr>
                <w:i/>
              </w:rPr>
              <w:t>in</w:t>
            </w:r>
            <w:r w:rsidR="00A6710E" w:rsidRPr="00285EF7">
              <w:t xml:space="preserve"> + датив).</w:t>
            </w:r>
          </w:p>
          <w:p w14:paraId="33D0295D" w14:textId="0FE5BE1F" w:rsidR="00ED63A6" w:rsidRPr="00285EF7" w:rsidRDefault="00ED63A6" w:rsidP="006D74BC">
            <w:pPr>
              <w:numPr>
                <w:ilvl w:val="0"/>
                <w:numId w:val="3"/>
              </w:numPr>
              <w:pBdr>
                <w:top w:val="none" w:sz="0" w:space="0" w:color="000000"/>
                <w:left w:val="none" w:sz="0" w:space="0" w:color="000000"/>
                <w:bottom w:val="none" w:sz="0" w:space="0" w:color="000000"/>
                <w:right w:val="none" w:sz="0" w:space="0" w:color="000000"/>
              </w:pBdr>
              <w:spacing w:line="240" w:lineRule="auto"/>
            </w:pPr>
            <w:r w:rsidRPr="00285EF7">
              <w:t xml:space="preserve">Ги разликува и </w:t>
            </w:r>
            <w:r w:rsidR="00204B1F" w:rsidRPr="00285EF7">
              <w:t xml:space="preserve">правилно ги </w:t>
            </w:r>
            <w:r w:rsidRPr="00285EF7">
              <w:t>употребува определбите за време (</w:t>
            </w:r>
            <w:r w:rsidRPr="00285EF7">
              <w:rPr>
                <w:i/>
              </w:rPr>
              <w:t>an</w:t>
            </w:r>
            <w:r w:rsidRPr="00285EF7">
              <w:t xml:space="preserve"> + датив, </w:t>
            </w:r>
            <w:r w:rsidR="002324A7" w:rsidRPr="00285EF7">
              <w:rPr>
                <w:i/>
              </w:rPr>
              <w:t>in</w:t>
            </w:r>
            <w:r w:rsidR="002324A7" w:rsidRPr="00285EF7">
              <w:t xml:space="preserve"> + датив и </w:t>
            </w:r>
            <w:r w:rsidR="002324A7" w:rsidRPr="00285EF7">
              <w:rPr>
                <w:i/>
              </w:rPr>
              <w:t>um</w:t>
            </w:r>
            <w:r w:rsidR="002324A7" w:rsidRPr="00285EF7">
              <w:t xml:space="preserve"> + акузатив).</w:t>
            </w:r>
          </w:p>
          <w:p w14:paraId="77FEDE11" w14:textId="77777777" w:rsidR="00B75907" w:rsidRPr="00285EF7" w:rsidRDefault="00B75907" w:rsidP="006D74BC">
            <w:pPr>
              <w:numPr>
                <w:ilvl w:val="0"/>
                <w:numId w:val="3"/>
              </w:numPr>
              <w:pBdr>
                <w:top w:val="none" w:sz="0" w:space="0" w:color="000000"/>
                <w:left w:val="none" w:sz="0" w:space="0" w:color="000000"/>
                <w:bottom w:val="none" w:sz="0" w:space="0" w:color="000000"/>
                <w:right w:val="none" w:sz="0" w:space="0" w:color="000000"/>
              </w:pBdr>
              <w:spacing w:line="240" w:lineRule="auto"/>
            </w:pPr>
            <w:r w:rsidRPr="00285EF7">
              <w:t xml:space="preserve">Ги користи формите за степенување на прилогот </w:t>
            </w:r>
            <w:r w:rsidRPr="00285EF7">
              <w:rPr>
                <w:i/>
                <w:iCs/>
              </w:rPr>
              <w:t>gern.</w:t>
            </w:r>
          </w:p>
          <w:p w14:paraId="2170E235" w14:textId="3E685DC8" w:rsidR="00AC42DC" w:rsidRPr="00285EF7" w:rsidRDefault="00AC42DC" w:rsidP="006D74BC">
            <w:pPr>
              <w:numPr>
                <w:ilvl w:val="0"/>
                <w:numId w:val="3"/>
              </w:numPr>
              <w:pBdr>
                <w:top w:val="none" w:sz="0" w:space="0" w:color="000000"/>
                <w:left w:val="none" w:sz="0" w:space="0" w:color="000000"/>
                <w:bottom w:val="none" w:sz="0" w:space="0" w:color="000000"/>
                <w:right w:val="none" w:sz="0" w:space="0" w:color="000000"/>
              </w:pBdr>
              <w:spacing w:line="240" w:lineRule="auto"/>
            </w:pPr>
            <w:r w:rsidRPr="00285EF7">
              <w:t xml:space="preserve">Ги </w:t>
            </w:r>
            <w:r w:rsidR="00A6710E" w:rsidRPr="00285EF7">
              <w:t>разликува и ги користи</w:t>
            </w:r>
            <w:r w:rsidRPr="00285EF7">
              <w:t xml:space="preserve"> предлози</w:t>
            </w:r>
            <w:r w:rsidR="00E77C41" w:rsidRPr="00285EF7">
              <w:t>те со временско значење</w:t>
            </w:r>
            <w:r w:rsidRPr="00285EF7">
              <w:t>.</w:t>
            </w:r>
          </w:p>
          <w:p w14:paraId="02A2D00B" w14:textId="0EB5D366" w:rsidR="00AC42DC" w:rsidRPr="00285EF7" w:rsidRDefault="00E77C41" w:rsidP="006D74BC">
            <w:pPr>
              <w:numPr>
                <w:ilvl w:val="0"/>
                <w:numId w:val="3"/>
              </w:numPr>
              <w:pBdr>
                <w:top w:val="none" w:sz="0" w:space="0" w:color="000000"/>
                <w:left w:val="none" w:sz="0" w:space="0" w:color="000000"/>
                <w:bottom w:val="none" w:sz="0" w:space="0" w:color="000000"/>
                <w:right w:val="none" w:sz="0" w:space="0" w:color="000000"/>
              </w:pBdr>
              <w:spacing w:line="240" w:lineRule="auto"/>
            </w:pPr>
            <w:r w:rsidRPr="00285EF7">
              <w:t>Разликува</w:t>
            </w:r>
            <w:r w:rsidR="00AC42DC" w:rsidRPr="00285EF7">
              <w:t xml:space="preserve"> </w:t>
            </w:r>
            <w:r w:rsidR="00EF1A1F" w:rsidRPr="00285EF7">
              <w:t xml:space="preserve">и применува </w:t>
            </w:r>
            <w:r w:rsidR="00AC42DC" w:rsidRPr="00285EF7">
              <w:t>различни видови негација.</w:t>
            </w:r>
          </w:p>
          <w:p w14:paraId="1F6EA215" w14:textId="602ED524" w:rsidR="00566A9C" w:rsidRPr="00285EF7" w:rsidRDefault="00566A9C" w:rsidP="006D74BC">
            <w:pPr>
              <w:numPr>
                <w:ilvl w:val="0"/>
                <w:numId w:val="3"/>
              </w:numPr>
              <w:pBdr>
                <w:top w:val="none" w:sz="0" w:space="0" w:color="000000"/>
                <w:left w:val="none" w:sz="0" w:space="0" w:color="000000"/>
                <w:bottom w:val="none" w:sz="0" w:space="0" w:color="000000"/>
                <w:right w:val="none" w:sz="0" w:space="0" w:color="000000"/>
              </w:pBdr>
              <w:spacing w:line="240" w:lineRule="auto"/>
            </w:pPr>
            <w:r w:rsidRPr="00285EF7">
              <w:t xml:space="preserve">Ја препознава и користи функцијата на предлогот </w:t>
            </w:r>
            <w:r w:rsidRPr="00285EF7">
              <w:rPr>
                <w:i/>
              </w:rPr>
              <w:t>zu</w:t>
            </w:r>
            <w:r w:rsidRPr="00285EF7">
              <w:t xml:space="preserve"> + датив.</w:t>
            </w:r>
          </w:p>
          <w:p w14:paraId="047AE973" w14:textId="77777777" w:rsidR="00AC42DC" w:rsidRDefault="00AC42DC" w:rsidP="006D74BC">
            <w:pPr>
              <w:numPr>
                <w:ilvl w:val="0"/>
                <w:numId w:val="3"/>
              </w:numPr>
              <w:pBdr>
                <w:top w:val="none" w:sz="0" w:space="0" w:color="000000"/>
                <w:left w:val="none" w:sz="0" w:space="0" w:color="000000"/>
                <w:bottom w:val="none" w:sz="0" w:space="0" w:color="000000"/>
                <w:right w:val="none" w:sz="0" w:space="0" w:color="000000"/>
              </w:pBdr>
              <w:spacing w:line="240" w:lineRule="auto"/>
            </w:pPr>
            <w:r>
              <w:t>Разликува и</w:t>
            </w:r>
            <w:r w:rsidRPr="00CC5D39">
              <w:t xml:space="preserve"> </w:t>
            </w:r>
            <w:r>
              <w:t>образува  затворени и отворени прашања</w:t>
            </w:r>
            <w:r w:rsidR="00045815">
              <w:t xml:space="preserve"> </w:t>
            </w:r>
            <w:r>
              <w:t xml:space="preserve">при употреба на модалните и деливите глаголи. </w:t>
            </w:r>
          </w:p>
          <w:p w14:paraId="7D6410E6" w14:textId="77777777" w:rsidR="00AC42DC" w:rsidRDefault="00AC42DC" w:rsidP="006D74BC">
            <w:pPr>
              <w:numPr>
                <w:ilvl w:val="0"/>
                <w:numId w:val="3"/>
              </w:numPr>
              <w:pBdr>
                <w:top w:val="none" w:sz="0" w:space="0" w:color="000000"/>
                <w:left w:val="none" w:sz="0" w:space="0" w:color="000000"/>
                <w:bottom w:val="none" w:sz="0" w:space="0" w:color="000000"/>
                <w:right w:val="none" w:sz="0" w:space="0" w:color="000000"/>
              </w:pBdr>
              <w:spacing w:line="240" w:lineRule="auto"/>
            </w:pPr>
            <w:r>
              <w:t>Разликува долги и кратки самогласки.</w:t>
            </w:r>
          </w:p>
          <w:p w14:paraId="02E93807" w14:textId="77777777" w:rsidR="00AC42DC" w:rsidRDefault="00AC42DC" w:rsidP="006D74BC">
            <w:pPr>
              <w:numPr>
                <w:ilvl w:val="0"/>
                <w:numId w:val="3"/>
              </w:numPr>
              <w:pBdr>
                <w:top w:val="none" w:sz="0" w:space="0" w:color="000000"/>
                <w:left w:val="none" w:sz="0" w:space="0" w:color="000000"/>
                <w:bottom w:val="none" w:sz="0" w:space="0" w:color="000000"/>
                <w:right w:val="none" w:sz="0" w:space="0" w:color="000000"/>
              </w:pBdr>
              <w:spacing w:line="240" w:lineRule="auto"/>
            </w:pPr>
            <w:r>
              <w:t xml:space="preserve">Разликува </w:t>
            </w:r>
            <w:r w:rsidRPr="00CC5D39">
              <w:t>интонација</w:t>
            </w:r>
            <w:r>
              <w:t xml:space="preserve"> на прашална и исказна реченица.</w:t>
            </w:r>
          </w:p>
          <w:p w14:paraId="48170A62" w14:textId="33FCD1E6" w:rsidR="00AC42DC" w:rsidRDefault="00AC42DC" w:rsidP="006D74BC">
            <w:pPr>
              <w:numPr>
                <w:ilvl w:val="0"/>
                <w:numId w:val="3"/>
              </w:numPr>
              <w:pBdr>
                <w:top w:val="none" w:sz="0" w:space="0" w:color="000000"/>
                <w:left w:val="none" w:sz="0" w:space="0" w:color="000000"/>
                <w:bottom w:val="none" w:sz="0" w:space="0" w:color="000000"/>
                <w:right w:val="none" w:sz="0" w:space="0" w:color="000000"/>
              </w:pBdr>
              <w:spacing w:line="240" w:lineRule="auto"/>
            </w:pPr>
            <w:r>
              <w:t>Применува акц</w:t>
            </w:r>
            <w:r w:rsidR="00EE4E3C">
              <w:t xml:space="preserve">ентирање на зборови и реченични </w:t>
            </w:r>
            <w:r>
              <w:t>искази.</w:t>
            </w:r>
          </w:p>
          <w:p w14:paraId="36F62107" w14:textId="0A4748B3" w:rsidR="00BF77C4" w:rsidRPr="00AC42DC" w:rsidRDefault="00605050" w:rsidP="006D74BC">
            <w:pPr>
              <w:pStyle w:val="ListParagraph"/>
              <w:numPr>
                <w:ilvl w:val="0"/>
                <w:numId w:val="3"/>
              </w:numPr>
              <w:pBdr>
                <w:top w:val="none" w:sz="0" w:space="0" w:color="000000"/>
                <w:left w:val="none" w:sz="0" w:space="0" w:color="000000"/>
                <w:bottom w:val="none" w:sz="0" w:space="0" w:color="000000"/>
                <w:right w:val="none" w:sz="0" w:space="0" w:color="000000"/>
              </w:pBdr>
            </w:pPr>
            <w:r>
              <w:t>Препознава</w:t>
            </w:r>
            <w:r w:rsidR="00AC42DC">
              <w:t xml:space="preserve"> гласови кои не постојат во мајчиниот јазик: [х] зад [a], [ɑ:], [ɔ], [u:], [au]</w:t>
            </w:r>
            <w:r w:rsidR="00AC42DC" w:rsidRPr="00756D0B">
              <w:t>.</w:t>
            </w:r>
            <w:r w:rsidR="00AC42DC">
              <w:br/>
            </w:r>
          </w:p>
        </w:tc>
        <w:tc>
          <w:tcPr>
            <w:tcW w:w="241" w:type="dxa"/>
            <w:shd w:val="clear" w:color="auto" w:fill="auto"/>
          </w:tcPr>
          <w:p w14:paraId="1B5DE8B4" w14:textId="77777777" w:rsidR="00BF77C4" w:rsidRDefault="00BF77C4" w:rsidP="001463C3"/>
        </w:tc>
      </w:tr>
      <w:tr w:rsidR="00BF77C4" w14:paraId="12AFAD5D" w14:textId="77777777" w:rsidTr="00F84D57">
        <w:tc>
          <w:tcPr>
            <w:tcW w:w="7489" w:type="dxa"/>
            <w:tcBorders>
              <w:top w:val="dashed" w:sz="4" w:space="0" w:color="000001"/>
              <w:left w:val="single" w:sz="4" w:space="0" w:color="000001"/>
              <w:bottom w:val="single" w:sz="4" w:space="0" w:color="000001"/>
              <w:right w:val="single" w:sz="4" w:space="0" w:color="000001"/>
            </w:tcBorders>
            <w:shd w:val="clear" w:color="auto" w:fill="FFFFFF"/>
          </w:tcPr>
          <w:p w14:paraId="4910CD0E" w14:textId="77777777" w:rsidR="00AC42DC" w:rsidRPr="005E54CC" w:rsidRDefault="00BF77C4" w:rsidP="00A454B7">
            <w:pPr>
              <w:pStyle w:val="ListParagraph"/>
              <w:spacing w:after="60" w:line="276" w:lineRule="auto"/>
            </w:pPr>
            <w:r w:rsidRPr="005E54CC">
              <w:lastRenderedPageBreak/>
              <w:t xml:space="preserve">г) </w:t>
            </w:r>
            <w:r w:rsidR="00AC42DC" w:rsidRPr="005E54CC">
              <w:t xml:space="preserve">Содржини за дискусија: </w:t>
            </w:r>
          </w:p>
          <w:p w14:paraId="24977AEA" w14:textId="3569357F" w:rsidR="00AC42DC" w:rsidRPr="005E54CC" w:rsidRDefault="009C03B9" w:rsidP="006D74BC">
            <w:pPr>
              <w:pStyle w:val="NoSpacing"/>
              <w:numPr>
                <w:ilvl w:val="0"/>
                <w:numId w:val="46"/>
              </w:numPr>
              <w:spacing w:line="276" w:lineRule="auto"/>
            </w:pPr>
            <w:r w:rsidRPr="005E54CC">
              <w:t>П</w:t>
            </w:r>
            <w:r w:rsidR="00AC42DC" w:rsidRPr="005E54CC">
              <w:t>лакат</w:t>
            </w:r>
            <w:r w:rsidRPr="005E54CC">
              <w:t>:</w:t>
            </w:r>
            <w:r w:rsidR="00AC42DC" w:rsidRPr="005E54CC">
              <w:t xml:space="preserve"> </w:t>
            </w:r>
            <w:r w:rsidR="00AC42DC" w:rsidRPr="005E54CC">
              <w:br/>
            </w:r>
            <w:r w:rsidR="00B658FC" w:rsidRPr="005E54CC">
              <w:rPr>
                <w:i/>
                <w:iCs/>
                <w:lang w:val="de-DE"/>
              </w:rPr>
              <w:t>Freizeitmöglichkeiten</w:t>
            </w:r>
            <w:r w:rsidR="00B658FC" w:rsidRPr="005E54CC">
              <w:rPr>
                <w:i/>
                <w:iCs/>
              </w:rPr>
              <w:t xml:space="preserve"> </w:t>
            </w:r>
            <w:r w:rsidR="00AC42DC" w:rsidRPr="005E54CC">
              <w:rPr>
                <w:i/>
                <w:iCs/>
                <w:lang w:val="de-DE"/>
              </w:rPr>
              <w:t>in meiner Stadt</w:t>
            </w:r>
            <w:r w:rsidR="00AC42DC" w:rsidRPr="005E54CC">
              <w:t xml:space="preserve"> </w:t>
            </w:r>
          </w:p>
          <w:p w14:paraId="614DDB83" w14:textId="23C48AFC" w:rsidR="00793CE1" w:rsidRPr="005E54CC" w:rsidRDefault="006C0FE6" w:rsidP="00793CE1">
            <w:pPr>
              <w:pStyle w:val="NoSpacing"/>
              <w:numPr>
                <w:ilvl w:val="0"/>
                <w:numId w:val="46"/>
              </w:numPr>
              <w:spacing w:line="276" w:lineRule="auto"/>
              <w:rPr>
                <w:i/>
                <w:iCs/>
              </w:rPr>
            </w:pPr>
            <w:r w:rsidRPr="005E54CC">
              <w:t>У</w:t>
            </w:r>
            <w:r w:rsidR="003D1C14" w:rsidRPr="005E54CC">
              <w:t>патување желби, п</w:t>
            </w:r>
            <w:r w:rsidR="00BE2AC7" w:rsidRPr="005E54CC">
              <w:t xml:space="preserve">рославување </w:t>
            </w:r>
            <w:r w:rsidR="004F51C8" w:rsidRPr="005E54CC">
              <w:t xml:space="preserve">и </w:t>
            </w:r>
            <w:r w:rsidR="00793CE1" w:rsidRPr="005E54CC">
              <w:t>честитање различни</w:t>
            </w:r>
            <w:r w:rsidR="004F51C8" w:rsidRPr="005E54CC">
              <w:t xml:space="preserve"> пригод</w:t>
            </w:r>
            <w:r w:rsidR="00047FA9" w:rsidRPr="005E54CC">
              <w:t>и</w:t>
            </w:r>
            <w:r w:rsidR="00793CE1" w:rsidRPr="005E54CC">
              <w:br/>
            </w:r>
            <w:r w:rsidR="00793CE1" w:rsidRPr="005E54CC">
              <w:rPr>
                <w:i/>
                <w:iCs/>
              </w:rPr>
              <w:t>Alles Gute! Herzlichen Glückwunsch</w:t>
            </w:r>
            <w:r w:rsidR="00B6314C" w:rsidRPr="005E54CC">
              <w:rPr>
                <w:i/>
                <w:iCs/>
                <w:lang w:val="en-US"/>
              </w:rPr>
              <w:t xml:space="preserve"> zum Geburtstag</w:t>
            </w:r>
            <w:r w:rsidR="00793CE1" w:rsidRPr="005E54CC">
              <w:rPr>
                <w:i/>
                <w:iCs/>
              </w:rPr>
              <w:t xml:space="preserve">! Alles Liebe! Mach weiter so! </w:t>
            </w:r>
            <w:r w:rsidR="00793CE1" w:rsidRPr="005E54CC">
              <w:rPr>
                <w:i/>
                <w:iCs/>
                <w:lang w:val="en-US"/>
              </w:rPr>
              <w:t>Viel Gl</w:t>
            </w:r>
            <w:r w:rsidR="00793CE1" w:rsidRPr="005E54CC">
              <w:rPr>
                <w:i/>
                <w:iCs/>
                <w:lang w:val="de-DE"/>
              </w:rPr>
              <w:t>ück! Mach`s gut!</w:t>
            </w:r>
          </w:p>
          <w:p w14:paraId="293BFD17" w14:textId="77777777" w:rsidR="00BF77C4" w:rsidRPr="005E54CC" w:rsidRDefault="00AC42DC" w:rsidP="006D74BC">
            <w:pPr>
              <w:pStyle w:val="NoSpacing"/>
              <w:numPr>
                <w:ilvl w:val="0"/>
                <w:numId w:val="46"/>
              </w:numPr>
              <w:spacing w:line="276" w:lineRule="auto"/>
            </w:pPr>
            <w:r w:rsidRPr="005E54CC">
              <w:t xml:space="preserve">Интервју: </w:t>
            </w:r>
            <w:r w:rsidRPr="005E54CC">
              <w:br/>
            </w:r>
            <w:r w:rsidRPr="005E54CC">
              <w:rPr>
                <w:i/>
                <w:iCs/>
              </w:rPr>
              <w:t xml:space="preserve">Was </w:t>
            </w:r>
            <w:r w:rsidRPr="005E54CC">
              <w:rPr>
                <w:i/>
                <w:iCs/>
                <w:lang w:val="de-DE"/>
              </w:rPr>
              <w:t>ist gerade bei euch in</w:t>
            </w:r>
            <w:r w:rsidRPr="005E54CC">
              <w:rPr>
                <w:i/>
                <w:iCs/>
              </w:rPr>
              <w:t>?</w:t>
            </w:r>
            <w:r w:rsidRPr="005E54CC">
              <w:rPr>
                <w:i/>
                <w:iCs/>
                <w:lang w:val="de-DE"/>
              </w:rPr>
              <w:t xml:space="preserve"> (Mode, Sport, Spiele)</w:t>
            </w:r>
          </w:p>
        </w:tc>
        <w:tc>
          <w:tcPr>
            <w:tcW w:w="6521" w:type="dxa"/>
            <w:tcBorders>
              <w:top w:val="dashed" w:sz="4" w:space="0" w:color="000001"/>
              <w:left w:val="single" w:sz="4" w:space="0" w:color="000001"/>
              <w:bottom w:val="single" w:sz="4" w:space="0" w:color="000001"/>
              <w:right w:val="single" w:sz="4" w:space="0" w:color="000001"/>
            </w:tcBorders>
            <w:shd w:val="clear" w:color="auto" w:fill="FFFFFF"/>
          </w:tcPr>
          <w:p w14:paraId="2BCEBDD9" w14:textId="0E013BD9" w:rsidR="008D1E25" w:rsidRPr="005E54CC" w:rsidRDefault="008A14DC" w:rsidP="008D1E25">
            <w:pPr>
              <w:pStyle w:val="ListParagraph"/>
              <w:numPr>
                <w:ilvl w:val="0"/>
                <w:numId w:val="4"/>
              </w:numPr>
              <w:pBdr>
                <w:top w:val="none" w:sz="0" w:space="0" w:color="000000"/>
                <w:left w:val="none" w:sz="0" w:space="0" w:color="000000"/>
                <w:bottom w:val="none" w:sz="0" w:space="0" w:color="000000"/>
                <w:right w:val="none" w:sz="0" w:space="0" w:color="000000"/>
              </w:pBdr>
              <w:spacing w:after="60"/>
            </w:pPr>
            <w:r w:rsidRPr="005E54CC">
              <w:t>Искажува мислење за можностите за активности во слободното време во својот град</w:t>
            </w:r>
            <w:r w:rsidR="005329B3" w:rsidRPr="005E54CC">
              <w:t xml:space="preserve"> на изработен плакат</w:t>
            </w:r>
          </w:p>
          <w:p w14:paraId="710CAB76" w14:textId="5DC3334D" w:rsidR="008D1E25" w:rsidRPr="005E54CC" w:rsidRDefault="00C21004" w:rsidP="008D1E25">
            <w:pPr>
              <w:pStyle w:val="ListParagraph"/>
              <w:numPr>
                <w:ilvl w:val="0"/>
                <w:numId w:val="4"/>
              </w:numPr>
              <w:pBdr>
                <w:top w:val="none" w:sz="0" w:space="0" w:color="000000"/>
                <w:left w:val="none" w:sz="0" w:space="0" w:color="000000"/>
                <w:bottom w:val="none" w:sz="0" w:space="0" w:color="000000"/>
                <w:right w:val="none" w:sz="0" w:space="0" w:color="000000"/>
              </w:pBdr>
              <w:spacing w:after="60"/>
            </w:pPr>
            <w:r w:rsidRPr="005E54CC">
              <w:t xml:space="preserve">Употребува </w:t>
            </w:r>
            <w:r w:rsidR="004F51C8" w:rsidRPr="005E54CC">
              <w:t xml:space="preserve">усвоени </w:t>
            </w:r>
            <w:r w:rsidRPr="005E54CC">
              <w:t xml:space="preserve">изрази и кратки реченици карактеристични за честитање </w:t>
            </w:r>
            <w:r w:rsidR="003D1C14" w:rsidRPr="005E54CC">
              <w:t>различни</w:t>
            </w:r>
            <w:r w:rsidRPr="005E54CC">
              <w:t xml:space="preserve"> пригоди за прослава</w:t>
            </w:r>
          </w:p>
          <w:p w14:paraId="208CCA59" w14:textId="1CC6EC6C" w:rsidR="008A14DC" w:rsidRPr="005E54CC" w:rsidRDefault="00B57920" w:rsidP="008D1E25">
            <w:pPr>
              <w:pStyle w:val="ListParagraph"/>
              <w:numPr>
                <w:ilvl w:val="0"/>
                <w:numId w:val="4"/>
              </w:numPr>
              <w:pBdr>
                <w:top w:val="none" w:sz="0" w:space="0" w:color="000000"/>
                <w:left w:val="none" w:sz="0" w:space="0" w:color="000000"/>
                <w:bottom w:val="none" w:sz="0" w:space="0" w:color="000000"/>
                <w:right w:val="none" w:sz="0" w:space="0" w:color="000000"/>
              </w:pBdr>
              <w:spacing w:after="60"/>
            </w:pPr>
            <w:r w:rsidRPr="005E54CC">
              <w:t>Опишува модни трендови со веќе утврдени јазични структури</w:t>
            </w:r>
            <w:r w:rsidR="008A14DC" w:rsidRPr="005E54CC">
              <w:t xml:space="preserve"> </w:t>
            </w:r>
          </w:p>
          <w:p w14:paraId="08C730C8" w14:textId="00D92C72" w:rsidR="00BF77C4" w:rsidRPr="005E54CC" w:rsidRDefault="00BF77C4" w:rsidP="008D1E25">
            <w:pPr>
              <w:pBdr>
                <w:top w:val="none" w:sz="0" w:space="0" w:color="000000"/>
                <w:left w:val="none" w:sz="0" w:space="0" w:color="000000"/>
                <w:bottom w:val="none" w:sz="0" w:space="0" w:color="000000"/>
                <w:right w:val="none" w:sz="0" w:space="0" w:color="000000"/>
              </w:pBdr>
              <w:spacing w:after="60"/>
            </w:pPr>
          </w:p>
        </w:tc>
        <w:tc>
          <w:tcPr>
            <w:tcW w:w="241" w:type="dxa"/>
            <w:shd w:val="clear" w:color="auto" w:fill="auto"/>
          </w:tcPr>
          <w:p w14:paraId="5CA72127" w14:textId="77777777" w:rsidR="00BF77C4" w:rsidRDefault="00BF77C4" w:rsidP="001463C3"/>
        </w:tc>
      </w:tr>
      <w:tr w:rsidR="00BF77C4" w14:paraId="3E8F1864" w14:textId="77777777" w:rsidTr="00CC1F90">
        <w:trPr>
          <w:gridAfter w:val="1"/>
          <w:wAfter w:w="241" w:type="dxa"/>
        </w:trPr>
        <w:tc>
          <w:tcPr>
            <w:tcW w:w="14010" w:type="dxa"/>
            <w:gridSpan w:val="2"/>
            <w:tcBorders>
              <w:top w:val="single" w:sz="4" w:space="0" w:color="000001"/>
              <w:left w:val="single" w:sz="4" w:space="0" w:color="000001"/>
              <w:bottom w:val="single" w:sz="4" w:space="0" w:color="000001"/>
              <w:right w:val="single" w:sz="4" w:space="0" w:color="000001"/>
            </w:tcBorders>
            <w:shd w:val="clear" w:color="auto" w:fill="FFFFFF"/>
          </w:tcPr>
          <w:p w14:paraId="789A743E" w14:textId="77777777" w:rsidR="00BF77C4" w:rsidRDefault="00BF77C4" w:rsidP="001463C3">
            <w:pPr>
              <w:spacing w:after="60" w:line="276" w:lineRule="auto"/>
              <w:rPr>
                <w:b/>
              </w:rPr>
            </w:pPr>
            <w:r>
              <w:rPr>
                <w:b/>
              </w:rPr>
              <w:t>Примери на активности:</w:t>
            </w:r>
          </w:p>
          <w:p w14:paraId="586A55D9" w14:textId="77777777" w:rsidR="00B11C9F" w:rsidRDefault="00B11C9F" w:rsidP="00B11C9F">
            <w:pPr>
              <w:pStyle w:val="xmsonormal"/>
              <w:shd w:val="clear" w:color="auto" w:fill="FFFFFF"/>
              <w:autoSpaceDE w:val="0"/>
              <w:autoSpaceDN w:val="0"/>
              <w:ind w:hanging="10"/>
              <w:rPr>
                <w:rStyle w:val="xcontentpasted0"/>
                <w:rFonts w:ascii="Calibri" w:hAnsi="Calibri" w:cs="Calibri"/>
                <w:i/>
                <w:iCs/>
                <w:color w:val="000000"/>
                <w:sz w:val="22"/>
                <w:szCs w:val="22"/>
                <w:lang w:val="mk-MK"/>
              </w:rPr>
            </w:pPr>
            <w:r>
              <w:rPr>
                <w:rStyle w:val="xcontentpasted0"/>
                <w:rFonts w:ascii="Calibri" w:hAnsi="Calibri" w:cs="Calibri"/>
                <w:i/>
                <w:iCs/>
                <w:color w:val="000000"/>
                <w:sz w:val="22"/>
                <w:szCs w:val="22"/>
                <w:lang w:val="mk-MK"/>
              </w:rPr>
              <w:lastRenderedPageBreak/>
              <w:t>(Дел од примерите</w:t>
            </w:r>
            <w:r>
              <w:rPr>
                <w:rStyle w:val="xcontentpasted0"/>
                <w:rFonts w:ascii="Calibri" w:hAnsi="Calibri" w:cs="Calibri"/>
                <w:color w:val="000000"/>
                <w:sz w:val="22"/>
                <w:szCs w:val="22"/>
                <w:lang w:val="mk-MK"/>
              </w:rPr>
              <w:t xml:space="preserve"> </w:t>
            </w:r>
            <w:r>
              <w:rPr>
                <w:rStyle w:val="xcontentpasted0"/>
                <w:rFonts w:ascii="Calibri" w:hAnsi="Calibri" w:cs="Calibri"/>
                <w:i/>
                <w:iCs/>
                <w:color w:val="000000"/>
                <w:sz w:val="22"/>
                <w:szCs w:val="22"/>
                <w:lang w:val="mk-MK"/>
              </w:rPr>
              <w:t>обединуваат повеќе стандарди за оценување од иста содржина што може да се реализираат во повеќе часови. Дадените примери може да послужат и како модел за креирање нови активности за истите стандарди или за другите кои не се опфатени со нив.)</w:t>
            </w:r>
          </w:p>
          <w:p w14:paraId="026C5242" w14:textId="1500A8FD" w:rsidR="00B11C9F" w:rsidRPr="00B11C9F" w:rsidRDefault="00B11C9F" w:rsidP="006D74BC">
            <w:pPr>
              <w:numPr>
                <w:ilvl w:val="0"/>
                <w:numId w:val="5"/>
              </w:numPr>
              <w:spacing w:line="240" w:lineRule="auto"/>
              <w:jc w:val="both"/>
            </w:pPr>
            <w:r w:rsidRPr="00B11C9F">
              <w:t xml:space="preserve">Учениците опишуваат надворешен изглед на лица </w:t>
            </w:r>
            <w:r w:rsidR="0073157D">
              <w:t xml:space="preserve">прикажани на </w:t>
            </w:r>
            <w:r w:rsidRPr="00B11C9F">
              <w:t xml:space="preserve">постери, </w:t>
            </w:r>
            <w:r w:rsidR="0073157D">
              <w:t xml:space="preserve">во </w:t>
            </w:r>
            <w:r w:rsidRPr="00B11C9F">
              <w:t xml:space="preserve">списанија. </w:t>
            </w:r>
          </w:p>
          <w:p w14:paraId="109C5B16" w14:textId="0DB49811" w:rsidR="00B11C9F" w:rsidRPr="00B11C9F" w:rsidRDefault="00B11C9F" w:rsidP="006D74BC">
            <w:pPr>
              <w:numPr>
                <w:ilvl w:val="0"/>
                <w:numId w:val="5"/>
              </w:numPr>
              <w:spacing w:line="240" w:lineRule="auto"/>
              <w:jc w:val="both"/>
            </w:pPr>
            <w:r w:rsidRPr="00B11C9F">
              <w:t xml:space="preserve">Учениците </w:t>
            </w:r>
            <w:r w:rsidR="0073157D">
              <w:t>симулираат</w:t>
            </w:r>
            <w:r w:rsidRPr="00B11C9F">
              <w:t xml:space="preserve"> дијалози </w:t>
            </w:r>
            <w:r w:rsidR="0073157D">
              <w:t xml:space="preserve">според дадени </w:t>
            </w:r>
            <w:r w:rsidRPr="00B11C9F">
              <w:t>улоги: продавач и купувач, визуелно стимулирани од рекламен материјал од супермаркети.</w:t>
            </w:r>
          </w:p>
          <w:p w14:paraId="595F1BCE" w14:textId="582ABEC9" w:rsidR="00B11C9F" w:rsidRPr="00B11C9F" w:rsidRDefault="00B11C9F" w:rsidP="006D74BC">
            <w:pPr>
              <w:numPr>
                <w:ilvl w:val="0"/>
                <w:numId w:val="5"/>
              </w:numPr>
              <w:spacing w:line="240" w:lineRule="auto"/>
              <w:jc w:val="both"/>
            </w:pPr>
            <w:r w:rsidRPr="00B11C9F">
              <w:t>Учениците играат дијалози на тема болести и болки</w:t>
            </w:r>
            <w:r w:rsidR="003E4BB6">
              <w:t>.</w:t>
            </w:r>
            <w:r w:rsidRPr="00B11C9F">
              <w:t xml:space="preserve"> </w:t>
            </w:r>
          </w:p>
          <w:p w14:paraId="30BAA340" w14:textId="7D851D50" w:rsidR="00B11C9F" w:rsidRPr="00B11C9F" w:rsidRDefault="00B11C9F" w:rsidP="006D74BC">
            <w:pPr>
              <w:numPr>
                <w:ilvl w:val="0"/>
                <w:numId w:val="5"/>
              </w:numPr>
              <w:spacing w:line="240" w:lineRule="auto"/>
              <w:jc w:val="both"/>
            </w:pPr>
            <w:r w:rsidRPr="00B11C9F">
              <w:t>Играње игра – меморија: учениците поврзуваат облека со соодветна лексика</w:t>
            </w:r>
            <w:r w:rsidR="003E4BB6">
              <w:t>.</w:t>
            </w:r>
            <w:r w:rsidRPr="00B11C9F">
              <w:t xml:space="preserve"> </w:t>
            </w:r>
          </w:p>
          <w:p w14:paraId="031599EE" w14:textId="16E00BE5" w:rsidR="00B11C9F" w:rsidRPr="00AE5C65" w:rsidRDefault="00B11C9F" w:rsidP="006D74BC">
            <w:pPr>
              <w:numPr>
                <w:ilvl w:val="0"/>
                <w:numId w:val="5"/>
              </w:numPr>
              <w:spacing w:line="240" w:lineRule="auto"/>
              <w:jc w:val="both"/>
            </w:pPr>
            <w:r w:rsidRPr="002874BA">
              <w:rPr>
                <w:i/>
                <w:iCs/>
              </w:rPr>
              <w:t>Quizlet Flashcards</w:t>
            </w:r>
            <w:r w:rsidRPr="00B11C9F">
              <w:t xml:space="preserve"> – делови од човековото тело: наставникот</w:t>
            </w:r>
            <w:r w:rsidR="00A3511A" w:rsidRPr="00AE5C65">
              <w:t>/наставничката</w:t>
            </w:r>
            <w:r w:rsidRPr="00AE5C65">
              <w:t xml:space="preserve"> на проектор им ги покажува на учениците деловите од телото, а тие ги именуваат.</w:t>
            </w:r>
          </w:p>
          <w:p w14:paraId="6EBF0478" w14:textId="4F2BD91A" w:rsidR="00B11C9F" w:rsidRPr="00AE5C65" w:rsidRDefault="00B658FC" w:rsidP="006D74BC">
            <w:pPr>
              <w:numPr>
                <w:ilvl w:val="0"/>
                <w:numId w:val="5"/>
              </w:numPr>
              <w:spacing w:line="240" w:lineRule="auto"/>
              <w:jc w:val="both"/>
            </w:pPr>
            <w:r w:rsidRPr="002874BA">
              <w:rPr>
                <w:i/>
                <w:iCs/>
              </w:rPr>
              <w:t>Hängemännchen</w:t>
            </w:r>
            <w:r w:rsidRPr="00AE5C65">
              <w:t xml:space="preserve"> </w:t>
            </w:r>
            <w:r w:rsidR="00B11C9F" w:rsidRPr="00AE5C65">
              <w:t xml:space="preserve">(Бесилка) </w:t>
            </w:r>
            <w:r w:rsidR="00B11C9F" w:rsidRPr="002874BA">
              <w:rPr>
                <w:i/>
                <w:iCs/>
              </w:rPr>
              <w:t>spielen</w:t>
            </w:r>
            <w:r w:rsidR="00B11C9F" w:rsidRPr="00AE5C65">
              <w:t>: еден ученик</w:t>
            </w:r>
            <w:r w:rsidR="00D15A6B" w:rsidRPr="00AE5C65">
              <w:t>/една ученичка</w:t>
            </w:r>
            <w:r w:rsidR="00B11C9F" w:rsidRPr="00AE5C65">
              <w:t xml:space="preserve"> излегува на табла, замислува некоја именка од темите облека и делови од  човековото тело и ја запишува со празни полиња, а другите ученици погодуваат.</w:t>
            </w:r>
          </w:p>
          <w:p w14:paraId="311B549A" w14:textId="66B5A0AC" w:rsidR="00B11C9F" w:rsidRPr="00AE5C65" w:rsidRDefault="00B11C9F" w:rsidP="006D74BC">
            <w:pPr>
              <w:numPr>
                <w:ilvl w:val="0"/>
                <w:numId w:val="5"/>
              </w:numPr>
              <w:spacing w:line="240" w:lineRule="auto"/>
              <w:jc w:val="both"/>
            </w:pPr>
            <w:r w:rsidRPr="00AE5C65">
              <w:t xml:space="preserve">Секој ученик извлекува една картичка на која е претставена некоја именка што означува дел од човековото тело или пак картичка на која е напишан глагол. Учениците слободно се движат низ училницата, си ги покажуваат картичките и го наоѓаат својот пар и ги запишуваат активностите на табла (пр. </w:t>
            </w:r>
            <w:r w:rsidRPr="00AE5C65">
              <w:rPr>
                <w:i/>
                <w:lang w:val="de-DE"/>
              </w:rPr>
              <w:t xml:space="preserve">Kopf </w:t>
            </w:r>
            <w:r w:rsidRPr="00AE5C65">
              <w:rPr>
                <w:i/>
              </w:rPr>
              <w:t xml:space="preserve">- </w:t>
            </w:r>
            <w:r w:rsidRPr="00AE5C65">
              <w:rPr>
                <w:i/>
                <w:lang w:val="de-DE"/>
              </w:rPr>
              <w:t xml:space="preserve">denken; Fuß </w:t>
            </w:r>
            <w:r w:rsidRPr="00AE5C65">
              <w:rPr>
                <w:i/>
              </w:rPr>
              <w:t>-</w:t>
            </w:r>
            <w:r w:rsidRPr="00AE5C65">
              <w:rPr>
                <w:i/>
                <w:lang w:val="de-DE"/>
              </w:rPr>
              <w:t xml:space="preserve"> Fußball spielen; Hand </w:t>
            </w:r>
            <w:r w:rsidRPr="00AE5C65">
              <w:rPr>
                <w:i/>
              </w:rPr>
              <w:t xml:space="preserve">- </w:t>
            </w:r>
            <w:r w:rsidRPr="00AE5C65">
              <w:rPr>
                <w:i/>
                <w:lang w:val="de-DE"/>
              </w:rPr>
              <w:t xml:space="preserve">schreiben; Augen </w:t>
            </w:r>
            <w:r w:rsidRPr="00AE5C65">
              <w:rPr>
                <w:i/>
              </w:rPr>
              <w:t>-</w:t>
            </w:r>
            <w:r w:rsidRPr="00AE5C65">
              <w:rPr>
                <w:i/>
                <w:lang w:val="de-DE"/>
              </w:rPr>
              <w:t xml:space="preserve"> sehen; Ohren </w:t>
            </w:r>
            <w:r w:rsidRPr="00AE5C65">
              <w:rPr>
                <w:i/>
              </w:rPr>
              <w:t>-</w:t>
            </w:r>
            <w:r w:rsidRPr="00AE5C65">
              <w:rPr>
                <w:i/>
                <w:lang w:val="de-DE"/>
              </w:rPr>
              <w:t xml:space="preserve"> hören; Nase </w:t>
            </w:r>
            <w:r w:rsidRPr="00AE5C65">
              <w:rPr>
                <w:i/>
              </w:rPr>
              <w:t>-</w:t>
            </w:r>
            <w:r w:rsidRPr="00AE5C65">
              <w:rPr>
                <w:i/>
                <w:lang w:val="de-DE"/>
              </w:rPr>
              <w:t xml:space="preserve"> riechen, Mund </w:t>
            </w:r>
            <w:r w:rsidRPr="00AE5C65">
              <w:rPr>
                <w:i/>
              </w:rPr>
              <w:t>-</w:t>
            </w:r>
            <w:r w:rsidRPr="00AE5C65">
              <w:rPr>
                <w:i/>
                <w:lang w:val="de-DE"/>
              </w:rPr>
              <w:t xml:space="preserve"> essen, trinken, sprechen</w:t>
            </w:r>
            <w:r w:rsidRPr="00AE5C65">
              <w:rPr>
                <w:lang w:val="de-DE"/>
              </w:rPr>
              <w:t>)</w:t>
            </w:r>
            <w:r w:rsidRPr="00AE5C65">
              <w:t>.</w:t>
            </w:r>
            <w:r w:rsidR="00A01767" w:rsidRPr="00AE5C65">
              <w:t>можеби подобро да се раздвојат со коса црта?</w:t>
            </w:r>
          </w:p>
          <w:p w14:paraId="00895CCF" w14:textId="60348BBE" w:rsidR="00B11C9F" w:rsidRPr="00B11C9F" w:rsidRDefault="00B11C9F" w:rsidP="006D74BC">
            <w:pPr>
              <w:numPr>
                <w:ilvl w:val="0"/>
                <w:numId w:val="5"/>
              </w:numPr>
              <w:spacing w:line="240" w:lineRule="auto"/>
              <w:jc w:val="both"/>
            </w:pPr>
            <w:r w:rsidRPr="00AE5C65">
              <w:t>Пантомима – еден ученик</w:t>
            </w:r>
            <w:r w:rsidR="00D15A6B" w:rsidRPr="00AE5C65">
              <w:t>/една ученичка</w:t>
            </w:r>
            <w:r w:rsidRPr="00AE5C65">
              <w:t xml:space="preserve"> покажува некоја активност во слободно време</w:t>
            </w:r>
            <w:r w:rsidRPr="00B11C9F">
              <w:t>, а другите погодуваат.</w:t>
            </w:r>
          </w:p>
          <w:p w14:paraId="30BA21E7" w14:textId="77777777" w:rsidR="00B11C9F" w:rsidRPr="00B11C9F" w:rsidRDefault="00B11C9F" w:rsidP="006D74BC">
            <w:pPr>
              <w:numPr>
                <w:ilvl w:val="0"/>
                <w:numId w:val="5"/>
              </w:numPr>
              <w:spacing w:line="240" w:lineRule="auto"/>
              <w:jc w:val="both"/>
            </w:pPr>
            <w:r w:rsidRPr="00B11C9F">
              <w:t>Учениците добиваат картички со составните делови на една прашална или исказна реченица и ги подредуваат по правилен редослед елементите во реченицата.</w:t>
            </w:r>
          </w:p>
          <w:p w14:paraId="6FB3774E" w14:textId="77777777" w:rsidR="00B11C9F" w:rsidRPr="00B11C9F" w:rsidRDefault="00B11C9F" w:rsidP="006D74BC">
            <w:pPr>
              <w:numPr>
                <w:ilvl w:val="0"/>
                <w:numId w:val="5"/>
              </w:numPr>
              <w:spacing w:line="240" w:lineRule="auto"/>
              <w:jc w:val="both"/>
            </w:pPr>
            <w:r w:rsidRPr="00B11C9F">
              <w:t xml:space="preserve">Учениците играат улоги според дадени модели и прашуваат за точно време: </w:t>
            </w:r>
            <w:r w:rsidRPr="00B11C9F">
              <w:rPr>
                <w:i/>
              </w:rPr>
              <w:t>A:</w:t>
            </w:r>
            <w:r w:rsidRPr="00B11C9F">
              <w:t xml:space="preserve"> </w:t>
            </w:r>
            <w:r w:rsidRPr="00B11C9F">
              <w:rPr>
                <w:i/>
              </w:rPr>
              <w:t xml:space="preserve">Wie spät ist es? B: Es ist halb acht. A: </w:t>
            </w:r>
            <w:r w:rsidRPr="00B11C9F">
              <w:rPr>
                <w:i/>
                <w:lang w:val="de-DE"/>
              </w:rPr>
              <w:t>Wann beginnt der Unterricht? B: Um 8 Uhr.</w:t>
            </w:r>
          </w:p>
          <w:p w14:paraId="52F4CF41" w14:textId="2149A8CA" w:rsidR="00B11C9F" w:rsidRPr="00B11C9F" w:rsidRDefault="00B11C9F" w:rsidP="006D74BC">
            <w:pPr>
              <w:numPr>
                <w:ilvl w:val="0"/>
                <w:numId w:val="5"/>
              </w:numPr>
              <w:spacing w:line="240" w:lineRule="auto"/>
              <w:jc w:val="both"/>
            </w:pPr>
            <w:r w:rsidRPr="00B11C9F">
              <w:t>Учениците играат интерактивна игра за образување заповеден начин</w:t>
            </w:r>
            <w:r w:rsidR="003E4BB6">
              <w:t>.</w:t>
            </w:r>
            <w:r w:rsidRPr="00B11C9F">
              <w:t xml:space="preserve"> </w:t>
            </w:r>
          </w:p>
          <w:p w14:paraId="14BFBFAA" w14:textId="69DEA1EC" w:rsidR="00B11C9F" w:rsidRPr="00B11C9F" w:rsidRDefault="00B11C9F" w:rsidP="006D74BC">
            <w:pPr>
              <w:numPr>
                <w:ilvl w:val="0"/>
                <w:numId w:val="5"/>
              </w:numPr>
              <w:spacing w:line="240" w:lineRule="auto"/>
              <w:jc w:val="both"/>
            </w:pPr>
            <w:r w:rsidRPr="00B11C9F">
              <w:t xml:space="preserve">Учениците </w:t>
            </w:r>
            <w:r w:rsidR="00546F5E">
              <w:t>варираат</w:t>
            </w:r>
            <w:r w:rsidRPr="00B11C9F">
              <w:t xml:space="preserve"> дијалози според даден пример</w:t>
            </w:r>
            <w:r w:rsidRPr="00B11C9F">
              <w:rPr>
                <w:color w:val="FF0000"/>
              </w:rPr>
              <w:t xml:space="preserve"> </w:t>
            </w:r>
            <w:r w:rsidRPr="00B11C9F">
              <w:t>во коишто ги опишуваат своите другари.</w:t>
            </w:r>
          </w:p>
          <w:p w14:paraId="01D295B3" w14:textId="77777777" w:rsidR="00B11C9F" w:rsidRPr="00B11C9F" w:rsidRDefault="00B11C9F" w:rsidP="006D74BC">
            <w:pPr>
              <w:numPr>
                <w:ilvl w:val="0"/>
                <w:numId w:val="5"/>
              </w:numPr>
              <w:spacing w:line="240" w:lineRule="auto"/>
              <w:jc w:val="both"/>
            </w:pPr>
            <w:r w:rsidRPr="00B11C9F">
              <w:t xml:space="preserve">Учениците прават вежби пред слушање кои ги воведуваат во наставната содржина: визуелни асоцијации (слики, фотографии, асоциограми). </w:t>
            </w:r>
          </w:p>
          <w:p w14:paraId="69641E44" w14:textId="77777777" w:rsidR="00B11C9F" w:rsidRPr="00B11C9F" w:rsidRDefault="00B11C9F" w:rsidP="006D74BC">
            <w:pPr>
              <w:numPr>
                <w:ilvl w:val="0"/>
                <w:numId w:val="5"/>
              </w:numPr>
              <w:spacing w:line="240" w:lineRule="auto"/>
              <w:jc w:val="both"/>
            </w:pPr>
            <w:r w:rsidRPr="00B11C9F">
              <w:t>Учениците го вежбаат присвојниот и одречниот член кај именките со помош на картички (Das ist keine Jacke, das ist mein Pulli).</w:t>
            </w:r>
          </w:p>
          <w:p w14:paraId="6D16139D" w14:textId="77777777" w:rsidR="00B11C9F" w:rsidRPr="00B11C9F" w:rsidRDefault="00B11C9F" w:rsidP="006D74BC">
            <w:pPr>
              <w:numPr>
                <w:ilvl w:val="0"/>
                <w:numId w:val="5"/>
              </w:numPr>
              <w:spacing w:line="240" w:lineRule="auto"/>
              <w:jc w:val="both"/>
            </w:pPr>
            <w:r w:rsidRPr="00B11C9F">
              <w:lastRenderedPageBreak/>
              <w:t>Учениците работат во групи при што</w:t>
            </w:r>
            <w:r w:rsidRPr="00B11C9F">
              <w:rPr>
                <w:color w:val="FF0000"/>
              </w:rPr>
              <w:t xml:space="preserve"> </w:t>
            </w:r>
            <w:r w:rsidRPr="00B11C9F">
              <w:t>едниот пар добива работен лист со одговори и податоци кои треба да ги искористи за поставување прашања, а другиот пар добива работен лист со прашања и податоци кои треба да ги искористи за давање одговори на поставените прашања. На крај од вежбата паровите ги споредуваат работните листови.</w:t>
            </w:r>
          </w:p>
          <w:p w14:paraId="02FB6B3F" w14:textId="77777777" w:rsidR="00B11C9F" w:rsidRPr="00B11C9F" w:rsidRDefault="00B11C9F" w:rsidP="006D74BC">
            <w:pPr>
              <w:numPr>
                <w:ilvl w:val="0"/>
                <w:numId w:val="5"/>
              </w:numPr>
              <w:spacing w:line="240" w:lineRule="auto"/>
              <w:jc w:val="both"/>
            </w:pPr>
            <w:r w:rsidRPr="00B11C9F">
              <w:t>Учениците составуваат к</w:t>
            </w:r>
            <w:r w:rsidR="00045815">
              <w:t>ус</w:t>
            </w:r>
            <w:r w:rsidRPr="00B11C9F">
              <w:t xml:space="preserve"> дијалог од куси едноставни реченици со правилна употреба на прашалните зборови </w:t>
            </w:r>
            <w:r w:rsidRPr="00B11C9F">
              <w:rPr>
                <w:i/>
              </w:rPr>
              <w:t>Wer? Was? Wo? Woher? Wie?</w:t>
            </w:r>
            <w:r w:rsidRPr="00B11C9F">
              <w:t xml:space="preserve"> (На пример: </w:t>
            </w:r>
            <w:r w:rsidRPr="00B11C9F">
              <w:rPr>
                <w:i/>
              </w:rPr>
              <w:t xml:space="preserve">A: Wer ist das? B: Das ist mein </w:t>
            </w:r>
            <w:r w:rsidRPr="00B11C9F">
              <w:rPr>
                <w:i/>
                <w:lang w:val="de-DE"/>
              </w:rPr>
              <w:t>Freund</w:t>
            </w:r>
            <w:r w:rsidRPr="00B11C9F">
              <w:rPr>
                <w:i/>
              </w:rPr>
              <w:t>.</w:t>
            </w:r>
            <w:r w:rsidRPr="00B11C9F">
              <w:rPr>
                <w:i/>
                <w:lang w:val="de-DE"/>
              </w:rPr>
              <w:t xml:space="preserve"> </w:t>
            </w:r>
            <w:r w:rsidRPr="00B11C9F">
              <w:rPr>
                <w:i/>
              </w:rPr>
              <w:t xml:space="preserve"> A: Wie alt ist er? B: Er ist 13.</w:t>
            </w:r>
            <w:r w:rsidRPr="00B11C9F">
              <w:t xml:space="preserve">) </w:t>
            </w:r>
          </w:p>
          <w:p w14:paraId="03267805" w14:textId="77777777" w:rsidR="00B11C9F" w:rsidRPr="00B11C9F" w:rsidRDefault="00B11C9F" w:rsidP="006D74BC">
            <w:pPr>
              <w:numPr>
                <w:ilvl w:val="0"/>
                <w:numId w:val="5"/>
              </w:numPr>
              <w:spacing w:line="240" w:lineRule="auto"/>
              <w:jc w:val="both"/>
            </w:pPr>
            <w:r w:rsidRPr="00B11C9F">
              <w:t>Учениците изработуваат покана и честитка на тема: роденден.</w:t>
            </w:r>
          </w:p>
          <w:p w14:paraId="75D70391" w14:textId="5AE1D4EF" w:rsidR="00B11C9F" w:rsidRPr="00B11C9F" w:rsidRDefault="00B11C9F" w:rsidP="006D74BC">
            <w:pPr>
              <w:numPr>
                <w:ilvl w:val="0"/>
                <w:numId w:val="5"/>
              </w:numPr>
              <w:spacing w:line="240" w:lineRule="auto"/>
              <w:jc w:val="both"/>
            </w:pPr>
            <w:r w:rsidRPr="00B11C9F">
              <w:t>Квиз: учениците одговараат прашања од видот точно/неточно (опис на соученик</w:t>
            </w:r>
            <w:r w:rsidR="00D15A6B" w:rsidRPr="00A11F63">
              <w:t>/соученичка</w:t>
            </w:r>
            <w:r w:rsidRPr="00A11F63">
              <w:t>)</w:t>
            </w:r>
            <w:r w:rsidRPr="00B11C9F">
              <w:t xml:space="preserve"> и погодуваат за кого се работи.</w:t>
            </w:r>
          </w:p>
          <w:p w14:paraId="0CEEFFE4" w14:textId="77777777" w:rsidR="008D5268" w:rsidRDefault="00B11C9F" w:rsidP="006D74BC">
            <w:pPr>
              <w:numPr>
                <w:ilvl w:val="0"/>
                <w:numId w:val="5"/>
              </w:numPr>
              <w:spacing w:line="240" w:lineRule="auto"/>
            </w:pPr>
            <w:r w:rsidRPr="00B11C9F">
              <w:t>Учениците составуваат крстозбор на тема: мода и делови од човековото тело.</w:t>
            </w:r>
          </w:p>
          <w:p w14:paraId="1DBEDF74" w14:textId="3F2BC345" w:rsidR="00BF77C4" w:rsidRDefault="00B11C9F" w:rsidP="006D74BC">
            <w:pPr>
              <w:numPr>
                <w:ilvl w:val="0"/>
                <w:numId w:val="5"/>
              </w:numPr>
              <w:spacing w:line="240" w:lineRule="auto"/>
            </w:pPr>
            <w:r w:rsidRPr="00A11F63">
              <w:t>Уч</w:t>
            </w:r>
            <w:r w:rsidR="008D5268" w:rsidRPr="00A11F63">
              <w:t>е</w:t>
            </w:r>
            <w:r w:rsidRPr="00A11F63">
              <w:t>н</w:t>
            </w:r>
            <w:r w:rsidR="008D5268" w:rsidRPr="00A11F63">
              <w:t>и</w:t>
            </w:r>
            <w:r w:rsidRPr="00A11F63">
              <w:t>ците составуваат прашања за интервју на тема: што e за вас модерно.</w:t>
            </w:r>
            <w:r w:rsidRPr="00B11C9F">
              <w:t xml:space="preserve"> </w:t>
            </w:r>
            <w:r>
              <w:t xml:space="preserve"> </w:t>
            </w:r>
          </w:p>
        </w:tc>
      </w:tr>
    </w:tbl>
    <w:p w14:paraId="796EAA70" w14:textId="77777777" w:rsidR="00DA7EC8" w:rsidRDefault="00DA7EC8"/>
    <w:tbl>
      <w:tblPr>
        <w:tblW w:w="14251" w:type="dxa"/>
        <w:tblInd w:w="-5" w:type="dxa"/>
        <w:tblLayout w:type="fixed"/>
        <w:tblCellMar>
          <w:left w:w="113" w:type="dxa"/>
        </w:tblCellMar>
        <w:tblLook w:val="0000" w:firstRow="0" w:lastRow="0" w:firstColumn="0" w:lastColumn="0" w:noHBand="0" w:noVBand="0"/>
      </w:tblPr>
      <w:tblGrid>
        <w:gridCol w:w="7064"/>
        <w:gridCol w:w="6946"/>
        <w:gridCol w:w="241"/>
      </w:tblGrid>
      <w:tr w:rsidR="00B11C9F" w14:paraId="4CA4A637" w14:textId="77777777" w:rsidTr="0029740C">
        <w:trPr>
          <w:gridAfter w:val="1"/>
          <w:wAfter w:w="241" w:type="dxa"/>
          <w:trHeight w:val="548"/>
        </w:trPr>
        <w:tc>
          <w:tcPr>
            <w:tcW w:w="14010" w:type="dxa"/>
            <w:gridSpan w:val="2"/>
            <w:tcBorders>
              <w:top w:val="single" w:sz="4" w:space="0" w:color="000001"/>
              <w:left w:val="single" w:sz="4" w:space="0" w:color="000001"/>
              <w:bottom w:val="single" w:sz="4" w:space="0" w:color="000001"/>
              <w:right w:val="single" w:sz="4" w:space="0" w:color="000001"/>
            </w:tcBorders>
            <w:shd w:val="clear" w:color="auto" w:fill="DBE5F1"/>
          </w:tcPr>
          <w:p w14:paraId="64EC7395" w14:textId="77777777" w:rsidR="00B11C9F" w:rsidRDefault="00B11C9F" w:rsidP="001463C3">
            <w:r>
              <w:rPr>
                <w:b/>
              </w:rPr>
              <w:t xml:space="preserve">Teмa: </w:t>
            </w:r>
            <w:r w:rsidRPr="00B11C9F">
              <w:rPr>
                <w:b/>
              </w:rPr>
              <w:t>МОЈОТ ДОМ И МОЕТО МЕСТО НА ЖИВЕЕЊЕ</w:t>
            </w:r>
          </w:p>
          <w:p w14:paraId="5E1AFE8F" w14:textId="09F17E27" w:rsidR="00B11C9F" w:rsidRPr="006639D6" w:rsidRDefault="00B11C9F" w:rsidP="001463C3">
            <w:pPr>
              <w:spacing w:after="120"/>
              <w:rPr>
                <w:lang w:val="en-US"/>
              </w:rPr>
            </w:pPr>
            <w:r>
              <w:t xml:space="preserve">Вкупно часови: </w:t>
            </w:r>
            <w:r w:rsidR="00DA7EC8">
              <w:rPr>
                <w:b/>
              </w:rPr>
              <w:t>1</w:t>
            </w:r>
            <w:r w:rsidR="006639D6">
              <w:rPr>
                <w:b/>
                <w:lang w:val="en-US"/>
              </w:rPr>
              <w:t>7</w:t>
            </w:r>
          </w:p>
        </w:tc>
      </w:tr>
      <w:tr w:rsidR="00B11C9F" w14:paraId="43FD52C2" w14:textId="77777777" w:rsidTr="0029740C">
        <w:trPr>
          <w:gridAfter w:val="1"/>
          <w:wAfter w:w="241" w:type="dxa"/>
        </w:trPr>
        <w:tc>
          <w:tcPr>
            <w:tcW w:w="14010" w:type="dxa"/>
            <w:gridSpan w:val="2"/>
            <w:tcBorders>
              <w:top w:val="single" w:sz="4" w:space="0" w:color="000001"/>
              <w:left w:val="single" w:sz="4" w:space="0" w:color="000001"/>
              <w:bottom w:val="single" w:sz="4" w:space="0" w:color="000001"/>
              <w:right w:val="single" w:sz="4" w:space="0" w:color="000001"/>
            </w:tcBorders>
            <w:shd w:val="clear" w:color="auto" w:fill="FFFFFF"/>
          </w:tcPr>
          <w:p w14:paraId="638965E4" w14:textId="77777777" w:rsidR="00B11C9F" w:rsidRPr="005E54CC" w:rsidRDefault="00B11C9F" w:rsidP="00F0378F">
            <w:pPr>
              <w:spacing w:after="60" w:line="276" w:lineRule="auto"/>
            </w:pPr>
            <w:r w:rsidRPr="005E54CC">
              <w:rPr>
                <w:b/>
              </w:rPr>
              <w:t xml:space="preserve">Резултати од учење: </w:t>
            </w:r>
          </w:p>
          <w:p w14:paraId="2916DAD5" w14:textId="77777777" w:rsidR="00B11C9F" w:rsidRPr="005E54CC" w:rsidRDefault="00B11C9F" w:rsidP="00F0378F">
            <w:pPr>
              <w:spacing w:after="60" w:line="276" w:lineRule="auto"/>
            </w:pPr>
            <w:r w:rsidRPr="005E54CC">
              <w:t>Ученикот/ученичката ќе биде способен/-на да:</w:t>
            </w:r>
          </w:p>
          <w:p w14:paraId="6CD5F2A5" w14:textId="2E5BDBFA" w:rsidR="00B11C9F" w:rsidRPr="005E54CC" w:rsidRDefault="00B11C9F" w:rsidP="006D74BC">
            <w:pPr>
              <w:pStyle w:val="ListParagraph"/>
              <w:numPr>
                <w:ilvl w:val="0"/>
                <w:numId w:val="35"/>
              </w:numPr>
              <w:pBdr>
                <w:top w:val="none" w:sz="0" w:space="0" w:color="000000"/>
                <w:left w:val="none" w:sz="0" w:space="0" w:color="000000"/>
                <w:bottom w:val="none" w:sz="0" w:space="0" w:color="000000"/>
                <w:right w:val="none" w:sz="0" w:space="0" w:color="000000"/>
              </w:pBdr>
              <w:spacing w:after="60" w:line="276" w:lineRule="auto"/>
            </w:pPr>
            <w:r w:rsidRPr="005E54CC">
              <w:t>ги наброи училишните активности и наставните предмети;</w:t>
            </w:r>
          </w:p>
          <w:p w14:paraId="66CA98E7" w14:textId="013E4B54" w:rsidR="00B11C9F" w:rsidRPr="005E54CC" w:rsidRDefault="00B11C9F" w:rsidP="006D74BC">
            <w:pPr>
              <w:pStyle w:val="ListParagraph"/>
              <w:numPr>
                <w:ilvl w:val="0"/>
                <w:numId w:val="35"/>
              </w:numPr>
              <w:pBdr>
                <w:top w:val="none" w:sz="0" w:space="0" w:color="000000"/>
                <w:left w:val="none" w:sz="0" w:space="0" w:color="000000"/>
                <w:bottom w:val="none" w:sz="0" w:space="0" w:color="000000"/>
                <w:right w:val="none" w:sz="0" w:space="0" w:color="000000"/>
              </w:pBdr>
              <w:spacing w:after="60" w:line="276" w:lineRule="auto"/>
            </w:pPr>
            <w:r w:rsidRPr="005E54CC">
              <w:t>зборува за распоредот на часови;</w:t>
            </w:r>
          </w:p>
          <w:p w14:paraId="0558C497" w14:textId="460FC84E" w:rsidR="00B11C9F" w:rsidRPr="005E54CC" w:rsidRDefault="00B11C9F" w:rsidP="006D74BC">
            <w:pPr>
              <w:pStyle w:val="ListParagraph"/>
              <w:numPr>
                <w:ilvl w:val="0"/>
                <w:numId w:val="35"/>
              </w:numPr>
              <w:pBdr>
                <w:top w:val="none" w:sz="0" w:space="0" w:color="000000"/>
                <w:left w:val="none" w:sz="0" w:space="0" w:color="000000"/>
                <w:bottom w:val="none" w:sz="0" w:space="0" w:color="000000"/>
                <w:right w:val="none" w:sz="0" w:space="0" w:color="000000"/>
              </w:pBdr>
              <w:spacing w:after="60" w:line="276" w:lineRule="auto"/>
            </w:pPr>
            <w:r w:rsidRPr="005E54CC">
              <w:t>искаже точно време (ден и час);</w:t>
            </w:r>
          </w:p>
          <w:p w14:paraId="397A9332" w14:textId="608481C8" w:rsidR="00B11C9F" w:rsidRPr="005E54CC" w:rsidRDefault="00B11C9F" w:rsidP="006D74BC">
            <w:pPr>
              <w:pStyle w:val="ListParagraph"/>
              <w:numPr>
                <w:ilvl w:val="0"/>
                <w:numId w:val="35"/>
              </w:numPr>
              <w:pBdr>
                <w:top w:val="none" w:sz="0" w:space="0" w:color="000000"/>
                <w:left w:val="none" w:sz="0" w:space="0" w:color="000000"/>
                <w:bottom w:val="none" w:sz="0" w:space="0" w:color="000000"/>
                <w:right w:val="none" w:sz="0" w:space="0" w:color="000000"/>
              </w:pBdr>
              <w:spacing w:after="60" w:line="276" w:lineRule="auto"/>
            </w:pPr>
            <w:r w:rsidRPr="005E54CC">
              <w:t>разбере кус едноставен текст со опис на еден училиштен ден;</w:t>
            </w:r>
          </w:p>
          <w:p w14:paraId="2E6DC3CD" w14:textId="385A33E5" w:rsidR="00B11C9F" w:rsidRPr="005E54CC" w:rsidRDefault="00B23429" w:rsidP="006D74BC">
            <w:pPr>
              <w:pStyle w:val="ListParagraph"/>
              <w:numPr>
                <w:ilvl w:val="0"/>
                <w:numId w:val="35"/>
              </w:numPr>
              <w:spacing w:after="60" w:line="276" w:lineRule="auto"/>
            </w:pPr>
            <w:r w:rsidRPr="005E54CC">
              <w:t>на</w:t>
            </w:r>
            <w:r w:rsidR="00B11C9F" w:rsidRPr="005E54CC">
              <w:t>пиш</w:t>
            </w:r>
            <w:r w:rsidRPr="005E54CC">
              <w:t>е</w:t>
            </w:r>
            <w:r w:rsidR="00B11C9F" w:rsidRPr="005E54CC">
              <w:t xml:space="preserve"> кус исказ и/или дијалог за да </w:t>
            </w:r>
            <w:r w:rsidR="001647CB" w:rsidRPr="005E54CC">
              <w:t xml:space="preserve">ги </w:t>
            </w:r>
            <w:r w:rsidR="00B11C9F" w:rsidRPr="005E54CC">
              <w:t>опише училишни</w:t>
            </w:r>
            <w:r w:rsidR="001647CB" w:rsidRPr="005E54CC">
              <w:t>те</w:t>
            </w:r>
            <w:r w:rsidR="00B11C9F" w:rsidRPr="005E54CC">
              <w:t xml:space="preserve"> активности.</w:t>
            </w:r>
          </w:p>
        </w:tc>
      </w:tr>
      <w:tr w:rsidR="00B11C9F" w14:paraId="1E793EF2" w14:textId="77777777" w:rsidTr="008A1D07">
        <w:tc>
          <w:tcPr>
            <w:tcW w:w="7064" w:type="dxa"/>
            <w:tcBorders>
              <w:top w:val="single" w:sz="4" w:space="0" w:color="000001"/>
              <w:left w:val="single" w:sz="4" w:space="0" w:color="000001"/>
              <w:bottom w:val="dashed" w:sz="4" w:space="0" w:color="000001"/>
              <w:right w:val="single" w:sz="4" w:space="0" w:color="000001"/>
            </w:tcBorders>
            <w:shd w:val="clear" w:color="auto" w:fill="FFFFFF"/>
          </w:tcPr>
          <w:p w14:paraId="685CBAA9" w14:textId="77777777" w:rsidR="00B11C9F" w:rsidRPr="005E54CC" w:rsidRDefault="00B11C9F" w:rsidP="001463C3">
            <w:pPr>
              <w:spacing w:after="60"/>
            </w:pPr>
            <w:r w:rsidRPr="005E54CC">
              <w:rPr>
                <w:b/>
              </w:rPr>
              <w:t xml:space="preserve">Содржини (и поими): </w:t>
            </w:r>
          </w:p>
        </w:tc>
        <w:tc>
          <w:tcPr>
            <w:tcW w:w="6946" w:type="dxa"/>
            <w:tcBorders>
              <w:top w:val="single" w:sz="4" w:space="0" w:color="000001"/>
              <w:left w:val="single" w:sz="4" w:space="0" w:color="000001"/>
              <w:bottom w:val="dashed" w:sz="4" w:space="0" w:color="000001"/>
              <w:right w:val="single" w:sz="4" w:space="0" w:color="000001"/>
            </w:tcBorders>
            <w:shd w:val="clear" w:color="auto" w:fill="FFFFFF"/>
          </w:tcPr>
          <w:p w14:paraId="4871CB99" w14:textId="77777777" w:rsidR="00B11C9F" w:rsidRPr="005E54CC" w:rsidRDefault="00B11C9F" w:rsidP="001463C3">
            <w:r w:rsidRPr="005E54CC">
              <w:rPr>
                <w:b/>
              </w:rPr>
              <w:t xml:space="preserve">Стандарди за оценување: </w:t>
            </w:r>
          </w:p>
        </w:tc>
        <w:tc>
          <w:tcPr>
            <w:tcW w:w="241" w:type="dxa"/>
            <w:shd w:val="clear" w:color="auto" w:fill="auto"/>
          </w:tcPr>
          <w:p w14:paraId="509C7D21" w14:textId="77777777" w:rsidR="00B11C9F" w:rsidRDefault="00B11C9F" w:rsidP="001463C3"/>
        </w:tc>
      </w:tr>
      <w:tr w:rsidR="00B11C9F" w14:paraId="14D4BC19" w14:textId="77777777" w:rsidTr="008A1D07">
        <w:tc>
          <w:tcPr>
            <w:tcW w:w="7064" w:type="dxa"/>
            <w:tcBorders>
              <w:top w:val="dashed" w:sz="4" w:space="0" w:color="000001"/>
              <w:left w:val="single" w:sz="4" w:space="0" w:color="000001"/>
              <w:bottom w:val="dashed" w:sz="4" w:space="0" w:color="000001"/>
              <w:right w:val="single" w:sz="4" w:space="0" w:color="000001"/>
            </w:tcBorders>
            <w:shd w:val="clear" w:color="auto" w:fill="FFFFFF"/>
          </w:tcPr>
          <w:p w14:paraId="2C70893B" w14:textId="77777777" w:rsidR="00B11C9F" w:rsidRPr="005E54CC" w:rsidRDefault="00B11C9F" w:rsidP="0005755E">
            <w:pPr>
              <w:spacing w:after="60" w:line="276" w:lineRule="auto"/>
            </w:pPr>
            <w:r w:rsidRPr="005E54CC">
              <w:t>а) Јазични функции:</w:t>
            </w:r>
          </w:p>
          <w:p w14:paraId="744D6290" w14:textId="53973C15" w:rsidR="00B11C9F" w:rsidRPr="005E54CC" w:rsidRDefault="0032133A" w:rsidP="006D74BC">
            <w:pPr>
              <w:pStyle w:val="NoSpacing"/>
              <w:numPr>
                <w:ilvl w:val="0"/>
                <w:numId w:val="47"/>
              </w:numPr>
              <w:spacing w:line="276" w:lineRule="auto"/>
              <w:rPr>
                <w:i/>
                <w:iCs/>
              </w:rPr>
            </w:pPr>
            <w:r w:rsidRPr="005E54CC">
              <w:t>н</w:t>
            </w:r>
            <w:r w:rsidR="00B11C9F" w:rsidRPr="005E54CC">
              <w:t>абројување и опишување простории во домот и мебел</w:t>
            </w:r>
            <w:r w:rsidR="00B11C9F" w:rsidRPr="005E54CC">
              <w:br/>
            </w:r>
            <w:r w:rsidR="00B11C9F" w:rsidRPr="005E54CC">
              <w:rPr>
                <w:i/>
                <w:iCs/>
              </w:rPr>
              <w:t xml:space="preserve">Ich habe mein eigenes Zimmer. </w:t>
            </w:r>
            <w:r w:rsidR="00B11C9F" w:rsidRPr="005E54CC">
              <w:rPr>
                <w:i/>
                <w:iCs/>
                <w:lang w:val="de-DE"/>
              </w:rPr>
              <w:t xml:space="preserve">Das Bett steht links neben dem Fenster. Vor dem Fenster steht ein Schreibtisch und ein Stuhl. Ein </w:t>
            </w:r>
            <w:r w:rsidR="00B11C9F" w:rsidRPr="005E54CC">
              <w:rPr>
                <w:i/>
                <w:iCs/>
                <w:lang w:val="de-DE"/>
              </w:rPr>
              <w:lastRenderedPageBreak/>
              <w:t xml:space="preserve">Teppich liegt auf dem Boden und er ist hellblau. An den Wänden hängen Poster von meiner Lieblingsband. Ein Regal steht rechts an der Wand. </w:t>
            </w:r>
          </w:p>
          <w:p w14:paraId="57CB2F1D" w14:textId="3DBA39EB" w:rsidR="00B11C9F" w:rsidRPr="005E54CC" w:rsidRDefault="0032133A" w:rsidP="006D74BC">
            <w:pPr>
              <w:pStyle w:val="NoSpacing"/>
              <w:numPr>
                <w:ilvl w:val="0"/>
                <w:numId w:val="47"/>
              </w:numPr>
              <w:spacing w:line="276" w:lineRule="auto"/>
              <w:rPr>
                <w:i/>
                <w:iCs/>
              </w:rPr>
            </w:pPr>
            <w:r w:rsidRPr="005E54CC">
              <w:t>о</w:t>
            </w:r>
            <w:r w:rsidR="00B11C9F" w:rsidRPr="005E54CC">
              <w:t>пишување на местоположба</w:t>
            </w:r>
            <w:r w:rsidR="004669CF" w:rsidRPr="005E54CC">
              <w:t>та</w:t>
            </w:r>
            <w:r w:rsidR="00B11C9F" w:rsidRPr="005E54CC">
              <w:t xml:space="preserve"> на предмети</w:t>
            </w:r>
            <w:r w:rsidR="004669CF" w:rsidRPr="005E54CC">
              <w:t>те</w:t>
            </w:r>
            <w:r w:rsidR="00B11C9F" w:rsidRPr="005E54CC">
              <w:t xml:space="preserve"> </w:t>
            </w:r>
            <w:r w:rsidR="00B11C9F" w:rsidRPr="005E54CC">
              <w:br/>
            </w:r>
            <w:r w:rsidR="00B11C9F" w:rsidRPr="005E54CC">
              <w:rPr>
                <w:i/>
                <w:iCs/>
              </w:rPr>
              <w:t xml:space="preserve">Der </w:t>
            </w:r>
            <w:r w:rsidR="00B11C9F" w:rsidRPr="005E54CC">
              <w:rPr>
                <w:i/>
                <w:iCs/>
                <w:lang w:val="de-DE"/>
              </w:rPr>
              <w:t>Stuhl</w:t>
            </w:r>
            <w:r w:rsidR="00B11C9F" w:rsidRPr="005E54CC">
              <w:rPr>
                <w:i/>
                <w:iCs/>
              </w:rPr>
              <w:t xml:space="preserve"> ist </w:t>
            </w:r>
            <w:r w:rsidR="00B11C9F" w:rsidRPr="005E54CC">
              <w:rPr>
                <w:i/>
                <w:iCs/>
                <w:lang w:val="de-DE"/>
              </w:rPr>
              <w:t>vor</w:t>
            </w:r>
            <w:r w:rsidR="00B11C9F" w:rsidRPr="005E54CC">
              <w:rPr>
                <w:i/>
                <w:iCs/>
              </w:rPr>
              <w:t xml:space="preserve"> dem Schreibtisch. </w:t>
            </w:r>
            <w:r w:rsidR="00B11C9F" w:rsidRPr="005E54CC">
              <w:rPr>
                <w:i/>
                <w:iCs/>
                <w:lang w:val="de-DE"/>
              </w:rPr>
              <w:t>Der Papierkorb steht zwischen der Couch und dem Sessel</w:t>
            </w:r>
            <w:r w:rsidR="00B11C9F" w:rsidRPr="005E54CC">
              <w:rPr>
                <w:i/>
                <w:iCs/>
              </w:rPr>
              <w:t xml:space="preserve">. </w:t>
            </w:r>
            <w:r w:rsidR="00B11C9F" w:rsidRPr="005E54CC">
              <w:rPr>
                <w:i/>
                <w:iCs/>
                <w:lang w:val="de-DE"/>
              </w:rPr>
              <w:t>Im Bücherregal</w:t>
            </w:r>
            <w:r w:rsidR="00B11C9F" w:rsidRPr="005E54CC">
              <w:rPr>
                <w:i/>
                <w:iCs/>
              </w:rPr>
              <w:t xml:space="preserve"> neben der Tür</w:t>
            </w:r>
            <w:r w:rsidR="00B11C9F" w:rsidRPr="005E54CC">
              <w:rPr>
                <w:i/>
                <w:iCs/>
                <w:lang w:val="de-DE"/>
              </w:rPr>
              <w:t xml:space="preserve"> liegen meine Comics</w:t>
            </w:r>
            <w:r w:rsidR="00B11C9F" w:rsidRPr="005E54CC">
              <w:rPr>
                <w:i/>
                <w:iCs/>
              </w:rPr>
              <w:t xml:space="preserve">. </w:t>
            </w:r>
          </w:p>
          <w:p w14:paraId="28DB4EAB" w14:textId="12B09B53" w:rsidR="00B11C9F" w:rsidRPr="005E54CC" w:rsidRDefault="0032133A" w:rsidP="006D74BC">
            <w:pPr>
              <w:pStyle w:val="NoSpacing"/>
              <w:numPr>
                <w:ilvl w:val="0"/>
                <w:numId w:val="47"/>
              </w:numPr>
              <w:spacing w:line="276" w:lineRule="auto"/>
            </w:pPr>
            <w:r w:rsidRPr="005E54CC">
              <w:t>о</w:t>
            </w:r>
            <w:r w:rsidR="00B11C9F" w:rsidRPr="005E54CC">
              <w:t>пишување на вообичаените секојдневни рутински активности во определено време од денот</w:t>
            </w:r>
            <w:r w:rsidR="00B11C9F" w:rsidRPr="005E54CC">
              <w:br/>
            </w:r>
            <w:r w:rsidR="00B11C9F" w:rsidRPr="005E54CC">
              <w:rPr>
                <w:i/>
                <w:iCs/>
              </w:rPr>
              <w:t xml:space="preserve">Von Montag bis Freitag stehe ich morgens um sieben auf. Dann </w:t>
            </w:r>
            <w:r w:rsidR="00B11C9F" w:rsidRPr="005E54CC">
              <w:rPr>
                <w:i/>
                <w:iCs/>
                <w:lang w:val="de-DE"/>
              </w:rPr>
              <w:t>gehe ich ins Bad</w:t>
            </w:r>
            <w:r w:rsidR="00B11C9F" w:rsidRPr="005E54CC">
              <w:rPr>
                <w:i/>
                <w:iCs/>
              </w:rPr>
              <w:t>, putze mir die Zähne und ziehe mein</w:t>
            </w:r>
            <w:r w:rsidR="00B11C9F" w:rsidRPr="005E54CC">
              <w:rPr>
                <w:i/>
                <w:iCs/>
                <w:lang w:val="de-DE"/>
              </w:rPr>
              <w:t>e</w:t>
            </w:r>
            <w:r w:rsidR="00B11C9F" w:rsidRPr="005E54CC">
              <w:rPr>
                <w:i/>
                <w:iCs/>
              </w:rPr>
              <w:t xml:space="preserve"> </w:t>
            </w:r>
            <w:r w:rsidR="00B11C9F" w:rsidRPr="005E54CC">
              <w:rPr>
                <w:i/>
                <w:iCs/>
                <w:lang w:val="de-DE"/>
              </w:rPr>
              <w:t>Schuluniform</w:t>
            </w:r>
            <w:r w:rsidR="00B11C9F" w:rsidRPr="005E54CC">
              <w:rPr>
                <w:i/>
                <w:iCs/>
              </w:rPr>
              <w:t xml:space="preserve"> an. Um </w:t>
            </w:r>
            <w:r w:rsidR="00B11C9F" w:rsidRPr="005E54CC">
              <w:rPr>
                <w:i/>
                <w:iCs/>
                <w:lang w:val="de-DE"/>
              </w:rPr>
              <w:t>halb</w:t>
            </w:r>
            <w:r w:rsidR="00B11C9F" w:rsidRPr="005E54CC">
              <w:rPr>
                <w:i/>
                <w:iCs/>
              </w:rPr>
              <w:t xml:space="preserve"> sieben </w:t>
            </w:r>
            <w:r w:rsidR="00B11C9F" w:rsidRPr="005E54CC">
              <w:rPr>
                <w:i/>
                <w:iCs/>
                <w:lang w:val="de-DE"/>
              </w:rPr>
              <w:t>fahre ich mit meinem Fahrrad zur</w:t>
            </w:r>
            <w:r w:rsidR="00B11C9F" w:rsidRPr="005E54CC">
              <w:rPr>
                <w:i/>
                <w:iCs/>
              </w:rPr>
              <w:t xml:space="preserve"> Schule.</w:t>
            </w:r>
            <w:r w:rsidR="00B11C9F" w:rsidRPr="005E54CC">
              <w:t xml:space="preserve"> </w:t>
            </w:r>
          </w:p>
          <w:p w14:paraId="0065B584" w14:textId="647FC5EA" w:rsidR="00B11C9F" w:rsidRPr="005E54CC" w:rsidRDefault="0032133A" w:rsidP="006D74BC">
            <w:pPr>
              <w:pStyle w:val="NoSpacing"/>
              <w:numPr>
                <w:ilvl w:val="0"/>
                <w:numId w:val="47"/>
              </w:numPr>
              <w:spacing w:line="276" w:lineRule="auto"/>
              <w:rPr>
                <w:i/>
                <w:iCs/>
              </w:rPr>
            </w:pPr>
            <w:r w:rsidRPr="005E54CC">
              <w:t>д</w:t>
            </w:r>
            <w:r w:rsidR="00B11C9F" w:rsidRPr="005E54CC">
              <w:t>авање инструкции</w:t>
            </w:r>
            <w:r w:rsidR="00B11C9F" w:rsidRPr="005E54CC">
              <w:br/>
            </w:r>
            <w:r w:rsidR="00B11C9F" w:rsidRPr="005E54CC">
              <w:rPr>
                <w:i/>
                <w:iCs/>
                <w:lang w:val="de-DE"/>
              </w:rPr>
              <w:t>Räum bitte dein Zimmer auf!</w:t>
            </w:r>
            <w:r w:rsidR="00B11C9F" w:rsidRPr="005E54CC">
              <w:rPr>
                <w:i/>
                <w:iCs/>
                <w:lang w:val="de-DE"/>
              </w:rPr>
              <w:br/>
              <w:t>Mach bitte die Musik leise!</w:t>
            </w:r>
            <w:r w:rsidR="00B11C9F" w:rsidRPr="005E54CC">
              <w:rPr>
                <w:i/>
                <w:iCs/>
                <w:lang w:val="de-DE"/>
              </w:rPr>
              <w:br/>
              <w:t>Hört zu und sprecht nach!</w:t>
            </w:r>
          </w:p>
          <w:p w14:paraId="58F12FB1" w14:textId="77777777" w:rsidR="00B11C9F" w:rsidRPr="005E54CC" w:rsidRDefault="00B11C9F" w:rsidP="003B26C8">
            <w:pPr>
              <w:pStyle w:val="NoSpacing"/>
              <w:spacing w:line="276" w:lineRule="auto"/>
              <w:ind w:left="720"/>
              <w:rPr>
                <w:i/>
                <w:iCs/>
              </w:rPr>
            </w:pPr>
            <w:r w:rsidRPr="005E54CC">
              <w:rPr>
                <w:i/>
                <w:iCs/>
                <w:lang w:val="de-DE"/>
              </w:rPr>
              <w:t>Wiederholen Sie bitte!</w:t>
            </w:r>
          </w:p>
          <w:p w14:paraId="37BF6F9F" w14:textId="648420DE" w:rsidR="00B11C9F" w:rsidRPr="005E54CC" w:rsidRDefault="0032133A" w:rsidP="006D74BC">
            <w:pPr>
              <w:pStyle w:val="NoSpacing"/>
              <w:numPr>
                <w:ilvl w:val="0"/>
                <w:numId w:val="47"/>
              </w:numPr>
              <w:spacing w:line="276" w:lineRule="auto"/>
            </w:pPr>
            <w:r w:rsidRPr="005E54CC">
              <w:t>о</w:t>
            </w:r>
            <w:r w:rsidR="00B11C9F" w:rsidRPr="005E54CC">
              <w:t xml:space="preserve">пишување на домот и искажување мислење </w:t>
            </w:r>
            <w:r w:rsidR="00D45467" w:rsidRPr="005E54CC">
              <w:br/>
            </w:r>
            <w:r w:rsidR="00B11C9F" w:rsidRPr="005E54CC">
              <w:rPr>
                <w:i/>
                <w:iCs/>
              </w:rPr>
              <w:t xml:space="preserve">Mein Traumzimmer ist sehr groß und hell. </w:t>
            </w:r>
            <w:r w:rsidR="00B11C9F" w:rsidRPr="005E54CC">
              <w:rPr>
                <w:i/>
                <w:iCs/>
                <w:lang w:val="de-DE"/>
              </w:rPr>
              <w:t xml:space="preserve">Ich finde es sehr gemütlich. </w:t>
            </w:r>
            <w:r w:rsidR="00B11C9F" w:rsidRPr="005E54CC">
              <w:rPr>
                <w:i/>
                <w:iCs/>
              </w:rPr>
              <w:t>Ich</w:t>
            </w:r>
            <w:r w:rsidR="00B11C9F" w:rsidRPr="005E54CC">
              <w:rPr>
                <w:i/>
                <w:iCs/>
                <w:lang w:val="de-DE"/>
              </w:rPr>
              <w:t xml:space="preserve"> habe auch eine Pflanze, denn ich mag Pflanzen</w:t>
            </w:r>
            <w:r w:rsidR="00B11C9F" w:rsidRPr="005E54CC">
              <w:rPr>
                <w:i/>
                <w:iCs/>
              </w:rPr>
              <w:t>.</w:t>
            </w:r>
          </w:p>
          <w:p w14:paraId="4629F237" w14:textId="16ECE7D8" w:rsidR="00B11C9F" w:rsidRPr="005E54CC" w:rsidRDefault="0032133A" w:rsidP="006D74BC">
            <w:pPr>
              <w:pStyle w:val="ListParagraph"/>
              <w:numPr>
                <w:ilvl w:val="0"/>
                <w:numId w:val="6"/>
              </w:numPr>
              <w:spacing w:after="60" w:line="276" w:lineRule="auto"/>
            </w:pPr>
            <w:r w:rsidRPr="005E54CC">
              <w:t>в</w:t>
            </w:r>
            <w:r w:rsidR="00B11C9F" w:rsidRPr="005E54CC">
              <w:t>одење разговор за омилено</w:t>
            </w:r>
            <w:r w:rsidR="004669CF" w:rsidRPr="005E54CC">
              <w:t>то</w:t>
            </w:r>
            <w:r w:rsidR="00B11C9F" w:rsidRPr="005E54CC">
              <w:t xml:space="preserve"> јадење и пијалак</w:t>
            </w:r>
            <w:r w:rsidR="00B11C9F" w:rsidRPr="005E54CC">
              <w:br/>
            </w:r>
            <w:r w:rsidR="005621B3" w:rsidRPr="005E54CC">
              <w:rPr>
                <w:i/>
                <w:iCs/>
              </w:rPr>
              <w:t xml:space="preserve">- </w:t>
            </w:r>
            <w:r w:rsidR="00B11C9F" w:rsidRPr="005E54CC">
              <w:rPr>
                <w:i/>
                <w:iCs/>
              </w:rPr>
              <w:t xml:space="preserve">Was isst du zum Frühstück? </w:t>
            </w:r>
            <w:r w:rsidR="00B11C9F" w:rsidRPr="005E54CC">
              <w:rPr>
                <w:i/>
                <w:iCs/>
              </w:rPr>
              <w:br/>
            </w:r>
            <w:r w:rsidR="00B11C9F" w:rsidRPr="005E54CC">
              <w:rPr>
                <w:i/>
                <w:iCs/>
                <w:lang w:val="de-DE"/>
              </w:rPr>
              <w:t>- Zum Frühstück esse ich Brötchen mit Marmelade und trinke Milch.</w:t>
            </w:r>
          </w:p>
        </w:tc>
        <w:tc>
          <w:tcPr>
            <w:tcW w:w="6946" w:type="dxa"/>
            <w:tcBorders>
              <w:top w:val="dashed" w:sz="4" w:space="0" w:color="000001"/>
              <w:left w:val="single" w:sz="4" w:space="0" w:color="000001"/>
              <w:bottom w:val="dashed" w:sz="4" w:space="0" w:color="000001"/>
              <w:right w:val="single" w:sz="4" w:space="0" w:color="000001"/>
            </w:tcBorders>
            <w:shd w:val="clear" w:color="auto" w:fill="FFFFFF"/>
          </w:tcPr>
          <w:p w14:paraId="523DFE72" w14:textId="71299CA9" w:rsidR="00B11C9F" w:rsidRPr="005E54CC" w:rsidRDefault="00222C9A" w:rsidP="006D74BC">
            <w:pPr>
              <w:numPr>
                <w:ilvl w:val="0"/>
                <w:numId w:val="6"/>
              </w:numPr>
              <w:pBdr>
                <w:top w:val="none" w:sz="0" w:space="0" w:color="000000"/>
                <w:left w:val="none" w:sz="0" w:space="0" w:color="000000"/>
                <w:bottom w:val="none" w:sz="0" w:space="0" w:color="000000"/>
                <w:right w:val="none" w:sz="0" w:space="0" w:color="000000"/>
              </w:pBdr>
              <w:spacing w:line="240" w:lineRule="auto"/>
            </w:pPr>
            <w:r w:rsidRPr="005E54CC">
              <w:lastRenderedPageBreak/>
              <w:t>Употребува</w:t>
            </w:r>
            <w:r w:rsidR="009042AE" w:rsidRPr="005E54CC">
              <w:t xml:space="preserve"> изрази и куси реченици за опишување</w:t>
            </w:r>
            <w:r w:rsidRPr="005E54CC">
              <w:t xml:space="preserve"> на активностите во домот.</w:t>
            </w:r>
          </w:p>
          <w:p w14:paraId="2F574CC8" w14:textId="7C9FF477" w:rsidR="00B11C9F" w:rsidRPr="005E54CC" w:rsidRDefault="003206FF" w:rsidP="006D74BC">
            <w:pPr>
              <w:numPr>
                <w:ilvl w:val="0"/>
                <w:numId w:val="6"/>
              </w:numPr>
              <w:pBdr>
                <w:top w:val="none" w:sz="0" w:space="0" w:color="000000"/>
                <w:left w:val="none" w:sz="0" w:space="0" w:color="000000"/>
                <w:bottom w:val="none" w:sz="0" w:space="0" w:color="000000"/>
                <w:right w:val="none" w:sz="0" w:space="0" w:color="000000"/>
              </w:pBdr>
              <w:spacing w:line="240" w:lineRule="auto"/>
            </w:pPr>
            <w:r w:rsidRPr="005E54CC">
              <w:lastRenderedPageBreak/>
              <w:t>Опишува простории во домот и мебел употребувајќи веќе усвоени и новонаучени зборови.</w:t>
            </w:r>
          </w:p>
          <w:p w14:paraId="432967AD" w14:textId="3288699C" w:rsidR="00B11C9F" w:rsidRPr="005E54CC" w:rsidRDefault="0042791F" w:rsidP="006D74BC">
            <w:pPr>
              <w:numPr>
                <w:ilvl w:val="0"/>
                <w:numId w:val="6"/>
              </w:numPr>
              <w:pBdr>
                <w:top w:val="none" w:sz="0" w:space="0" w:color="000000"/>
                <w:left w:val="none" w:sz="0" w:space="0" w:color="000000"/>
                <w:bottom w:val="none" w:sz="0" w:space="0" w:color="000000"/>
                <w:right w:val="none" w:sz="0" w:space="0" w:color="000000"/>
              </w:pBdr>
              <w:spacing w:line="240" w:lineRule="auto"/>
            </w:pPr>
            <w:r w:rsidRPr="005E54CC">
              <w:t xml:space="preserve">Користи </w:t>
            </w:r>
            <w:r w:rsidR="009E758E" w:rsidRPr="005E54CC">
              <w:t xml:space="preserve">куси </w:t>
            </w:r>
            <w:r w:rsidR="009206BD" w:rsidRPr="005E54CC">
              <w:t xml:space="preserve">изрази и </w:t>
            </w:r>
            <w:r w:rsidR="009E758E" w:rsidRPr="005E54CC">
              <w:t>реченици</w:t>
            </w:r>
            <w:r w:rsidRPr="005E54CC">
              <w:t xml:space="preserve"> за опишување на рутинските активности во определено време од денот.</w:t>
            </w:r>
          </w:p>
          <w:p w14:paraId="56968C29" w14:textId="0DFD419A" w:rsidR="00AB763C" w:rsidRPr="005E54CC" w:rsidRDefault="00AB763C" w:rsidP="006D74BC">
            <w:pPr>
              <w:numPr>
                <w:ilvl w:val="0"/>
                <w:numId w:val="6"/>
              </w:numPr>
              <w:pBdr>
                <w:top w:val="none" w:sz="0" w:space="0" w:color="000000"/>
                <w:left w:val="none" w:sz="0" w:space="0" w:color="000000"/>
                <w:bottom w:val="none" w:sz="0" w:space="0" w:color="000000"/>
                <w:right w:val="none" w:sz="0" w:space="0" w:color="000000"/>
              </w:pBdr>
              <w:spacing w:line="240" w:lineRule="auto"/>
            </w:pPr>
            <w:r w:rsidRPr="005E54CC">
              <w:t xml:space="preserve">Учествува во дијалог преку поставување и/или одговарање на куси прашања поврзани со исхраната. </w:t>
            </w:r>
          </w:p>
          <w:p w14:paraId="267B3B94" w14:textId="10CD29FD" w:rsidR="00B11C9F" w:rsidRPr="005E54CC" w:rsidRDefault="00B11C9F" w:rsidP="006D74BC">
            <w:pPr>
              <w:numPr>
                <w:ilvl w:val="0"/>
                <w:numId w:val="6"/>
              </w:numPr>
              <w:pBdr>
                <w:top w:val="none" w:sz="0" w:space="0" w:color="000000"/>
                <w:left w:val="none" w:sz="0" w:space="0" w:color="000000"/>
                <w:bottom w:val="none" w:sz="0" w:space="0" w:color="000000"/>
                <w:right w:val="none" w:sz="0" w:space="0" w:color="000000"/>
              </w:pBdr>
              <w:spacing w:line="240" w:lineRule="auto"/>
            </w:pPr>
            <w:r w:rsidRPr="005E54CC">
              <w:t>Пронаоѓа клучни информации во куси текстови и ги поврзува со сопственото искуство и претходно стекнатото знаење.</w:t>
            </w:r>
            <w:r w:rsidR="007307AA" w:rsidRPr="005E54CC">
              <w:t xml:space="preserve"> </w:t>
            </w:r>
          </w:p>
          <w:p w14:paraId="5EDC19A1" w14:textId="7803B204" w:rsidR="00B11C9F" w:rsidRPr="005E54CC" w:rsidRDefault="00FE41D1" w:rsidP="006D74BC">
            <w:pPr>
              <w:pStyle w:val="ListParagraph"/>
              <w:widowControl w:val="0"/>
              <w:numPr>
                <w:ilvl w:val="0"/>
                <w:numId w:val="6"/>
              </w:numPr>
              <w:spacing w:line="228" w:lineRule="auto"/>
              <w:ind w:right="153"/>
            </w:pPr>
            <w:r w:rsidRPr="005E54CC">
              <w:t>Преведува</w:t>
            </w:r>
            <w:r w:rsidR="00B11C9F" w:rsidRPr="005E54CC">
              <w:t xml:space="preserve"> куси едноставни искази и прашања од германски на</w:t>
            </w:r>
            <w:r w:rsidR="00B11C9F" w:rsidRPr="005E54CC">
              <w:rPr>
                <w:color w:val="FF0000"/>
              </w:rPr>
              <w:t xml:space="preserve"> </w:t>
            </w:r>
            <w:r w:rsidR="00B11C9F" w:rsidRPr="005E54CC">
              <w:t>мајчин јазик, поврзани со секојдневните рутински активности</w:t>
            </w:r>
            <w:r w:rsidRPr="005E54CC">
              <w:t>, просториите во домот</w:t>
            </w:r>
            <w:r w:rsidR="00EE63E3" w:rsidRPr="005E54CC">
              <w:t xml:space="preserve"> и</w:t>
            </w:r>
            <w:r w:rsidRPr="005E54CC">
              <w:t xml:space="preserve"> мебелот</w:t>
            </w:r>
            <w:r w:rsidR="00416D8F" w:rsidRPr="005E54CC">
              <w:t xml:space="preserve"> и омилената храна и пијалаци</w:t>
            </w:r>
            <w:r w:rsidR="00EE63E3" w:rsidRPr="005E54CC">
              <w:t>.</w:t>
            </w:r>
          </w:p>
        </w:tc>
        <w:tc>
          <w:tcPr>
            <w:tcW w:w="241" w:type="dxa"/>
            <w:shd w:val="clear" w:color="auto" w:fill="auto"/>
          </w:tcPr>
          <w:p w14:paraId="3CD00ECE" w14:textId="77777777" w:rsidR="00B11C9F" w:rsidRDefault="00B11C9F" w:rsidP="001463C3"/>
        </w:tc>
      </w:tr>
      <w:tr w:rsidR="00B11C9F" w14:paraId="13B074D8" w14:textId="77777777" w:rsidTr="008A1D07">
        <w:tc>
          <w:tcPr>
            <w:tcW w:w="7064" w:type="dxa"/>
            <w:tcBorders>
              <w:top w:val="dashed" w:sz="4" w:space="0" w:color="000001"/>
              <w:left w:val="single" w:sz="4" w:space="0" w:color="000001"/>
              <w:bottom w:val="dashed" w:sz="4" w:space="0" w:color="000001"/>
              <w:right w:val="single" w:sz="4" w:space="0" w:color="000001"/>
            </w:tcBorders>
            <w:shd w:val="clear" w:color="auto" w:fill="FFFFFF"/>
          </w:tcPr>
          <w:p w14:paraId="4040B498" w14:textId="77777777" w:rsidR="00B11C9F" w:rsidRPr="005E54CC" w:rsidRDefault="00B11C9F" w:rsidP="0005755E">
            <w:pPr>
              <w:spacing w:after="60" w:line="276" w:lineRule="auto"/>
            </w:pPr>
            <w:r w:rsidRPr="005E54CC">
              <w:lastRenderedPageBreak/>
              <w:t xml:space="preserve">б) Лексички единици: </w:t>
            </w:r>
          </w:p>
          <w:p w14:paraId="0D5CF6D3" w14:textId="77777777" w:rsidR="00B11C9F" w:rsidRPr="005E54CC" w:rsidRDefault="00B11C9F" w:rsidP="006D74BC">
            <w:pPr>
              <w:pStyle w:val="NoSpacing"/>
              <w:numPr>
                <w:ilvl w:val="0"/>
                <w:numId w:val="48"/>
              </w:numPr>
              <w:spacing w:line="276" w:lineRule="auto"/>
              <w:rPr>
                <w:i/>
                <w:iCs/>
              </w:rPr>
            </w:pPr>
            <w:r w:rsidRPr="005E54CC">
              <w:t>дом и простории</w:t>
            </w:r>
            <w:r w:rsidRPr="005E54CC">
              <w:br/>
            </w:r>
            <w:r w:rsidRPr="005E54CC">
              <w:rPr>
                <w:i/>
                <w:iCs/>
              </w:rPr>
              <w:t xml:space="preserve">das Haus, die Wohnung, </w:t>
            </w:r>
            <w:r w:rsidRPr="005E54CC">
              <w:rPr>
                <w:i/>
                <w:iCs/>
                <w:lang w:val="de-DE"/>
              </w:rPr>
              <w:t xml:space="preserve">das Wohnzimmer, </w:t>
            </w:r>
            <w:r w:rsidRPr="005E54CC">
              <w:rPr>
                <w:i/>
                <w:iCs/>
              </w:rPr>
              <w:t xml:space="preserve">das Schlafzimmer, das Kinderzimmer, </w:t>
            </w:r>
            <w:r w:rsidRPr="005E54CC">
              <w:rPr>
                <w:i/>
                <w:iCs/>
                <w:lang w:val="de-DE"/>
              </w:rPr>
              <w:t>das Jugendzimmer, das Bad, die Toilette, der Balkon</w:t>
            </w:r>
            <w:r w:rsidRPr="005E54CC">
              <w:rPr>
                <w:i/>
                <w:iCs/>
              </w:rPr>
              <w:t xml:space="preserve">. </w:t>
            </w:r>
          </w:p>
          <w:p w14:paraId="4275BAB1" w14:textId="1FBB3FF9" w:rsidR="00B11C9F" w:rsidRPr="005E54CC" w:rsidRDefault="00B11C9F" w:rsidP="00F458A2">
            <w:pPr>
              <w:pStyle w:val="NoSpacing"/>
              <w:spacing w:line="276" w:lineRule="auto"/>
              <w:ind w:left="720"/>
              <w:rPr>
                <w:i/>
                <w:iCs/>
              </w:rPr>
            </w:pPr>
            <w:r w:rsidRPr="005E54CC">
              <w:rPr>
                <w:i/>
                <w:iCs/>
                <w:lang w:val="de-DE"/>
              </w:rPr>
              <w:lastRenderedPageBreak/>
              <w:t>Mein Haus hat viele Zimmer: Ein Wohnzimmer, ein S</w:t>
            </w:r>
            <w:r w:rsidR="005621B3" w:rsidRPr="005E54CC">
              <w:rPr>
                <w:i/>
                <w:iCs/>
                <w:lang w:val="de-DE"/>
              </w:rPr>
              <w:t xml:space="preserve">chlafzimmer, zwei Kinderzimmer, </w:t>
            </w:r>
            <w:r w:rsidRPr="005E54CC">
              <w:rPr>
                <w:i/>
                <w:iCs/>
                <w:lang w:val="de-DE"/>
              </w:rPr>
              <w:t>zwei Bäder, zwei Toiletten, zwei Küchen, einen Balkon, zwei Terrassen und einen Garten.</w:t>
            </w:r>
            <w:r w:rsidRPr="005E54CC">
              <w:rPr>
                <w:i/>
                <w:iCs/>
              </w:rPr>
              <w:t xml:space="preserve"> </w:t>
            </w:r>
          </w:p>
          <w:p w14:paraId="3988016D" w14:textId="77777777" w:rsidR="00B11C9F" w:rsidRPr="005E54CC" w:rsidRDefault="00B11C9F" w:rsidP="006D74BC">
            <w:pPr>
              <w:pStyle w:val="NoSpacing"/>
              <w:numPr>
                <w:ilvl w:val="0"/>
                <w:numId w:val="48"/>
              </w:numPr>
              <w:spacing w:line="276" w:lineRule="auto"/>
            </w:pPr>
            <w:r w:rsidRPr="005E54CC">
              <w:t>мебел и предмети во домот</w:t>
            </w:r>
            <w:r w:rsidRPr="005E54CC">
              <w:br/>
            </w:r>
            <w:r w:rsidRPr="005E54CC">
              <w:rPr>
                <w:i/>
                <w:iCs/>
              </w:rPr>
              <w:t>das Bett, der Schrank, das Regal, der Schreibtisch, der Tisch, der Stuhl, der Papierkorb, das Poster, das Bild.</w:t>
            </w:r>
            <w:r w:rsidRPr="005E54CC">
              <w:rPr>
                <w:i/>
                <w:iCs/>
              </w:rPr>
              <w:br/>
            </w:r>
            <w:r w:rsidRPr="005E54CC">
              <w:rPr>
                <w:i/>
                <w:iCs/>
                <w:lang w:val="de-DE"/>
              </w:rPr>
              <w:t>In meinem Zimmer habe ich einen Schreibtisch und Regale mit Sportzeitschriften voll, ein  Bett, einen Sessel, einen Schrank und einen Stuhl.</w:t>
            </w:r>
            <w:r w:rsidRPr="005E54CC">
              <w:rPr>
                <w:lang w:val="de-DE"/>
              </w:rPr>
              <w:t xml:space="preserve"> </w:t>
            </w:r>
            <w:r w:rsidRPr="005E54CC">
              <w:t xml:space="preserve"> </w:t>
            </w:r>
          </w:p>
          <w:p w14:paraId="31AB865E" w14:textId="1CBFF00B" w:rsidR="00B11C9F" w:rsidRPr="005E54CC" w:rsidRDefault="00B11C9F" w:rsidP="006D74BC">
            <w:pPr>
              <w:pStyle w:val="NoSpacing"/>
              <w:numPr>
                <w:ilvl w:val="0"/>
                <w:numId w:val="48"/>
              </w:numPr>
              <w:spacing w:line="276" w:lineRule="auto"/>
            </w:pPr>
            <w:r w:rsidRPr="005E54CC">
              <w:t>апарати во домот</w:t>
            </w:r>
            <w:r w:rsidRPr="005E54CC">
              <w:br/>
            </w:r>
            <w:r w:rsidRPr="005E54CC">
              <w:rPr>
                <w:i/>
                <w:iCs/>
              </w:rPr>
              <w:t>der Comp</w:t>
            </w:r>
            <w:r w:rsidRPr="005E54CC">
              <w:rPr>
                <w:i/>
                <w:iCs/>
                <w:lang w:val="de-DE"/>
              </w:rPr>
              <w:t>u</w:t>
            </w:r>
            <w:r w:rsidRPr="005E54CC">
              <w:rPr>
                <w:i/>
                <w:iCs/>
              </w:rPr>
              <w:t xml:space="preserve">ter, das </w:t>
            </w:r>
            <w:r w:rsidRPr="005E54CC">
              <w:rPr>
                <w:i/>
                <w:iCs/>
                <w:lang w:val="de-DE"/>
              </w:rPr>
              <w:t>T</w:t>
            </w:r>
            <w:r w:rsidRPr="005E54CC">
              <w:rPr>
                <w:i/>
                <w:iCs/>
              </w:rPr>
              <w:t>ablet</w:t>
            </w:r>
            <w:r w:rsidRPr="005E54CC">
              <w:rPr>
                <w:i/>
                <w:iCs/>
                <w:lang w:val="de-DE"/>
              </w:rPr>
              <w:t>, der Laptop, der Fernseher, die Musikanlage.</w:t>
            </w:r>
            <w:r w:rsidRPr="005E54CC">
              <w:rPr>
                <w:i/>
                <w:iCs/>
                <w:lang w:val="de-DE"/>
              </w:rPr>
              <w:br/>
              <w:t>Auf dem Schreibtisch steht mein Computer. Der Fernseher hängt an der Wand.</w:t>
            </w:r>
            <w:r w:rsidRPr="005E54CC">
              <w:t xml:space="preserve"> </w:t>
            </w:r>
          </w:p>
          <w:p w14:paraId="1C4EA0D6" w14:textId="1BE219DC" w:rsidR="00B11C9F" w:rsidRPr="005E54CC" w:rsidRDefault="00B11C9F" w:rsidP="006D74BC">
            <w:pPr>
              <w:pStyle w:val="NoSpacing"/>
              <w:numPr>
                <w:ilvl w:val="0"/>
                <w:numId w:val="49"/>
              </w:numPr>
              <w:rPr>
                <w:i/>
                <w:iCs/>
              </w:rPr>
            </w:pPr>
            <w:r w:rsidRPr="005E54CC">
              <w:t xml:space="preserve">секојдневни активности во домот </w:t>
            </w:r>
            <w:r w:rsidRPr="005E54CC">
              <w:br/>
            </w:r>
            <w:r w:rsidRPr="005E54CC">
              <w:rPr>
                <w:i/>
                <w:iCs/>
              </w:rPr>
              <w:t>aufstehen, wecken, weiterschlafen, sich das Gesicht waschen, sich die Zähne putzen, ins Bad gehen, frühstücken, duschen, in die Schule gehen, einkaufen, kochen, den Müll rausbringen, sauber machen, putzen, aufräumen</w:t>
            </w:r>
            <w:r w:rsidRPr="005E54CC">
              <w:rPr>
                <w:i/>
                <w:iCs/>
                <w:lang w:val="de-DE"/>
              </w:rPr>
              <w:t>.</w:t>
            </w:r>
            <w:r w:rsidRPr="005E54CC">
              <w:rPr>
                <w:i/>
                <w:iCs/>
                <w:lang w:val="de-DE"/>
              </w:rPr>
              <w:br/>
              <w:t xml:space="preserve">Ich stehe um 7:30 Uhr auf, ich muss dann duschen und </w:t>
            </w:r>
            <w:r w:rsidR="005621B3" w:rsidRPr="005E54CC">
              <w:rPr>
                <w:i/>
                <w:iCs/>
                <w:lang w:val="de-DE"/>
              </w:rPr>
              <w:t>meine</w:t>
            </w:r>
            <w:r w:rsidR="002E4920" w:rsidRPr="005E54CC">
              <w:rPr>
                <w:i/>
                <w:iCs/>
              </w:rPr>
              <w:t xml:space="preserve"> </w:t>
            </w:r>
            <w:r w:rsidRPr="005E54CC">
              <w:rPr>
                <w:i/>
                <w:iCs/>
                <w:lang w:val="de-DE"/>
              </w:rPr>
              <w:t>Haare waschen, frühstücken und meine Tasche packen.</w:t>
            </w:r>
            <w:r w:rsidRPr="005E54CC">
              <w:rPr>
                <w:i/>
                <w:iCs/>
              </w:rPr>
              <w:t xml:space="preserve"> </w:t>
            </w:r>
          </w:p>
          <w:p w14:paraId="0F7CFFAC" w14:textId="0BB6CE7D" w:rsidR="00B11C9F" w:rsidRPr="005E54CC" w:rsidRDefault="00B11C9F" w:rsidP="006D74BC">
            <w:pPr>
              <w:pStyle w:val="NoSpacing"/>
              <w:numPr>
                <w:ilvl w:val="0"/>
                <w:numId w:val="49"/>
              </w:numPr>
              <w:rPr>
                <w:i/>
                <w:iCs/>
              </w:rPr>
            </w:pPr>
            <w:r w:rsidRPr="005E54CC">
              <w:t xml:space="preserve">јадења </w:t>
            </w:r>
            <w:r w:rsidRPr="005E54CC">
              <w:br/>
            </w:r>
            <w:r w:rsidRPr="005E54CC">
              <w:rPr>
                <w:i/>
                <w:iCs/>
                <w:lang w:val="de-DE"/>
              </w:rPr>
              <w:t xml:space="preserve">der Käse, der Honig, der Reis, der Schinken, der Fisch, der Joghurt, die Wurst, die Brezel, die Butter, die Marmelade, die Nudel, die Kartoffel, das Brot, das Brötchen, das Ei, das Müsli, das Obst, das Gemüse. </w:t>
            </w:r>
            <w:r w:rsidRPr="005E54CC">
              <w:rPr>
                <w:i/>
                <w:iCs/>
                <w:lang w:val="de-DE"/>
              </w:rPr>
              <w:br/>
              <w:t>Zum Frühstück essen wir Brot mit Marmelade oder Nutella. Ich esse am liebsten Müsli, mein Bruder isst lieber Wurstbrot.</w:t>
            </w:r>
            <w:r w:rsidRPr="005E54CC">
              <w:rPr>
                <w:i/>
                <w:iCs/>
              </w:rPr>
              <w:t xml:space="preserve"> </w:t>
            </w:r>
          </w:p>
          <w:p w14:paraId="4969195D" w14:textId="77777777" w:rsidR="00B11C9F" w:rsidRPr="005E54CC" w:rsidRDefault="00B11C9F" w:rsidP="006D74BC">
            <w:pPr>
              <w:pStyle w:val="NoSpacing"/>
              <w:numPr>
                <w:ilvl w:val="0"/>
                <w:numId w:val="49"/>
              </w:numPr>
            </w:pPr>
            <w:r w:rsidRPr="005E54CC">
              <w:t>пијалаци</w:t>
            </w:r>
            <w:r w:rsidRPr="005E54CC">
              <w:br/>
            </w:r>
            <w:r w:rsidRPr="005E54CC">
              <w:rPr>
                <w:i/>
                <w:iCs/>
                <w:lang w:val="de-DE"/>
              </w:rPr>
              <w:t>der Saft</w:t>
            </w:r>
            <w:r w:rsidRPr="005E54CC">
              <w:rPr>
                <w:i/>
                <w:iCs/>
              </w:rPr>
              <w:t xml:space="preserve">, </w:t>
            </w:r>
            <w:r w:rsidRPr="005E54CC">
              <w:rPr>
                <w:i/>
                <w:iCs/>
                <w:lang w:val="de-DE"/>
              </w:rPr>
              <w:t>der Apfelsaft, der Orangensaft, die Cola, die Limonade, die Milch</w:t>
            </w:r>
            <w:r w:rsidRPr="005E54CC">
              <w:rPr>
                <w:i/>
                <w:iCs/>
              </w:rPr>
              <w:t>,</w:t>
            </w:r>
            <w:r w:rsidRPr="005E54CC">
              <w:rPr>
                <w:i/>
                <w:iCs/>
                <w:lang w:val="de-DE"/>
              </w:rPr>
              <w:t xml:space="preserve"> der Tee, der Kakao, der Kaffee,</w:t>
            </w:r>
            <w:r w:rsidRPr="005E54CC">
              <w:rPr>
                <w:i/>
                <w:iCs/>
              </w:rPr>
              <w:t xml:space="preserve"> </w:t>
            </w:r>
            <w:r w:rsidRPr="005E54CC">
              <w:rPr>
                <w:i/>
                <w:iCs/>
                <w:lang w:val="de-DE"/>
              </w:rPr>
              <w:t>das Mineralwasser.</w:t>
            </w:r>
            <w:r w:rsidR="001463C3" w:rsidRPr="005E54CC">
              <w:rPr>
                <w:i/>
                <w:iCs/>
              </w:rPr>
              <w:t xml:space="preserve"> </w:t>
            </w:r>
            <w:r w:rsidRPr="005E54CC">
              <w:rPr>
                <w:i/>
                <w:iCs/>
                <w:lang w:val="de-DE"/>
              </w:rPr>
              <w:br/>
            </w:r>
            <w:r w:rsidRPr="005E54CC">
              <w:rPr>
                <w:i/>
                <w:iCs/>
                <w:lang w:val="de-DE"/>
              </w:rPr>
              <w:lastRenderedPageBreak/>
              <w:t>Morgens trinke ich gern eine Tasse Tee. Später, in der Schule trinke ich einen Orangensaft.</w:t>
            </w:r>
            <w:r w:rsidRPr="005E54CC">
              <w:t xml:space="preserve"> </w:t>
            </w:r>
          </w:p>
        </w:tc>
        <w:tc>
          <w:tcPr>
            <w:tcW w:w="6946" w:type="dxa"/>
            <w:tcBorders>
              <w:top w:val="dashed" w:sz="4" w:space="0" w:color="000001"/>
              <w:left w:val="single" w:sz="4" w:space="0" w:color="000001"/>
              <w:bottom w:val="dashed" w:sz="4" w:space="0" w:color="000001"/>
              <w:right w:val="single" w:sz="4" w:space="0" w:color="000001"/>
            </w:tcBorders>
            <w:shd w:val="clear" w:color="auto" w:fill="FFFFFF"/>
          </w:tcPr>
          <w:p w14:paraId="5FFEE13F" w14:textId="77777777" w:rsidR="00B11C9F" w:rsidRPr="005E54CC" w:rsidRDefault="00B11C9F" w:rsidP="006D74BC">
            <w:pPr>
              <w:numPr>
                <w:ilvl w:val="0"/>
                <w:numId w:val="7"/>
              </w:numPr>
              <w:pBdr>
                <w:top w:val="none" w:sz="0" w:space="0" w:color="000000"/>
                <w:left w:val="none" w:sz="0" w:space="0" w:color="000000"/>
                <w:bottom w:val="none" w:sz="0" w:space="0" w:color="000000"/>
                <w:right w:val="none" w:sz="0" w:space="0" w:color="000000"/>
              </w:pBdr>
              <w:spacing w:line="254" w:lineRule="auto"/>
              <w:rPr>
                <w:i/>
              </w:rPr>
            </w:pPr>
            <w:r w:rsidRPr="005E54CC">
              <w:lastRenderedPageBreak/>
              <w:t xml:space="preserve">Набројува простории, мебел и уреди во домот. </w:t>
            </w:r>
          </w:p>
          <w:p w14:paraId="50140D45" w14:textId="7CCED63D" w:rsidR="00B11C9F" w:rsidRPr="005E54CC" w:rsidRDefault="00B11C9F" w:rsidP="006D74BC">
            <w:pPr>
              <w:numPr>
                <w:ilvl w:val="0"/>
                <w:numId w:val="7"/>
              </w:numPr>
              <w:pBdr>
                <w:top w:val="none" w:sz="0" w:space="0" w:color="000000"/>
                <w:left w:val="none" w:sz="0" w:space="0" w:color="000000"/>
                <w:bottom w:val="none" w:sz="0" w:space="0" w:color="000000"/>
                <w:right w:val="none" w:sz="0" w:space="0" w:color="000000"/>
              </w:pBdr>
              <w:spacing w:line="240" w:lineRule="auto"/>
              <w:rPr>
                <w:i/>
              </w:rPr>
            </w:pPr>
            <w:r w:rsidRPr="005E54CC">
              <w:t xml:space="preserve">Препознава </w:t>
            </w:r>
            <w:r w:rsidR="00A62CA7" w:rsidRPr="005E54CC">
              <w:t xml:space="preserve">и користи зборови </w:t>
            </w:r>
            <w:r w:rsidRPr="005E54CC">
              <w:t>поврзан</w:t>
            </w:r>
            <w:r w:rsidR="00A62CA7" w:rsidRPr="005E54CC">
              <w:t>и</w:t>
            </w:r>
            <w:r w:rsidRPr="005E54CC">
              <w:t xml:space="preserve"> со јадења и пијалаци.</w:t>
            </w:r>
          </w:p>
          <w:p w14:paraId="2C4DF2AC" w14:textId="63F14EDA" w:rsidR="00B11C9F" w:rsidRPr="005E54CC" w:rsidRDefault="007934FA" w:rsidP="006D74BC">
            <w:pPr>
              <w:numPr>
                <w:ilvl w:val="0"/>
                <w:numId w:val="7"/>
              </w:numPr>
              <w:pBdr>
                <w:top w:val="none" w:sz="0" w:space="0" w:color="000000"/>
                <w:left w:val="none" w:sz="0" w:space="0" w:color="000000"/>
                <w:bottom w:val="none" w:sz="0" w:space="0" w:color="000000"/>
                <w:right w:val="none" w:sz="0" w:space="0" w:color="000000"/>
              </w:pBdr>
              <w:spacing w:line="240" w:lineRule="auto"/>
              <w:rPr>
                <w:i/>
              </w:rPr>
            </w:pPr>
            <w:r w:rsidRPr="005E54CC">
              <w:t xml:space="preserve">Употребува </w:t>
            </w:r>
            <w:r w:rsidR="00B11C9F" w:rsidRPr="005E54CC">
              <w:t>зборови и изрази поврзани со секојдневните активности во домот.</w:t>
            </w:r>
          </w:p>
          <w:p w14:paraId="45638BD2" w14:textId="43A9B16C" w:rsidR="00B11C9F" w:rsidRPr="005E54CC" w:rsidRDefault="00B11C9F" w:rsidP="006D74BC">
            <w:pPr>
              <w:numPr>
                <w:ilvl w:val="0"/>
                <w:numId w:val="7"/>
              </w:numPr>
              <w:pBdr>
                <w:top w:val="none" w:sz="0" w:space="0" w:color="000000"/>
                <w:left w:val="none" w:sz="0" w:space="0" w:color="000000"/>
                <w:bottom w:val="none" w:sz="0" w:space="0" w:color="000000"/>
                <w:right w:val="none" w:sz="0" w:space="0" w:color="000000"/>
              </w:pBdr>
              <w:spacing w:line="240" w:lineRule="auto"/>
              <w:rPr>
                <w:i/>
              </w:rPr>
            </w:pPr>
            <w:r w:rsidRPr="005E54CC">
              <w:lastRenderedPageBreak/>
              <w:t xml:space="preserve">Опишува </w:t>
            </w:r>
            <w:r w:rsidR="00A773EC" w:rsidRPr="005E54CC">
              <w:t xml:space="preserve">вообичаени </w:t>
            </w:r>
            <w:r w:rsidRPr="005E54CC">
              <w:t>активности во одредени делови од денот.</w:t>
            </w:r>
          </w:p>
          <w:p w14:paraId="463A19D0" w14:textId="77777777" w:rsidR="00FE41D1" w:rsidRPr="005E54CC" w:rsidRDefault="00B11C9F" w:rsidP="00FE41D1">
            <w:pPr>
              <w:numPr>
                <w:ilvl w:val="0"/>
                <w:numId w:val="7"/>
              </w:numPr>
              <w:pBdr>
                <w:top w:val="none" w:sz="0" w:space="0" w:color="000000"/>
                <w:left w:val="none" w:sz="0" w:space="0" w:color="000000"/>
                <w:bottom w:val="none" w:sz="0" w:space="0" w:color="000000"/>
                <w:right w:val="none" w:sz="0" w:space="0" w:color="000000"/>
              </w:pBdr>
              <w:spacing w:line="240" w:lineRule="auto"/>
            </w:pPr>
            <w:r w:rsidRPr="005E54CC">
              <w:t>Составува куси искази кои ги содржат деновите од седмицата</w:t>
            </w:r>
            <w:r w:rsidR="00E24483" w:rsidRPr="005E54CC">
              <w:t>,</w:t>
            </w:r>
            <w:r w:rsidRPr="005E54CC">
              <w:t xml:space="preserve"> </w:t>
            </w:r>
            <w:r w:rsidR="00E24483" w:rsidRPr="005E54CC">
              <w:t xml:space="preserve">а се однесуваат на </w:t>
            </w:r>
            <w:r w:rsidRPr="005E54CC">
              <w:t>одредена училишна или слободна активност.</w:t>
            </w:r>
          </w:p>
          <w:p w14:paraId="3E88B4DB" w14:textId="62508639" w:rsidR="00B11C9F" w:rsidRPr="005E54CC" w:rsidRDefault="00FE41D1" w:rsidP="00FE41D1">
            <w:pPr>
              <w:numPr>
                <w:ilvl w:val="0"/>
                <w:numId w:val="7"/>
              </w:numPr>
              <w:pBdr>
                <w:top w:val="none" w:sz="0" w:space="0" w:color="000000"/>
                <w:left w:val="none" w:sz="0" w:space="0" w:color="000000"/>
                <w:bottom w:val="none" w:sz="0" w:space="0" w:color="000000"/>
                <w:right w:val="none" w:sz="0" w:space="0" w:color="000000"/>
              </w:pBdr>
              <w:spacing w:line="240" w:lineRule="auto"/>
            </w:pPr>
            <w:r w:rsidRPr="005E54CC">
              <w:t>Користи</w:t>
            </w:r>
            <w:r w:rsidR="00B11C9F" w:rsidRPr="005E54CC">
              <w:t xml:space="preserve"> и </w:t>
            </w:r>
            <w:r w:rsidRPr="005E54CC">
              <w:t>преведува</w:t>
            </w:r>
            <w:r w:rsidR="00B11C9F" w:rsidRPr="005E54CC">
              <w:t xml:space="preserve"> куси едноставни искази од германски на мајчин</w:t>
            </w:r>
            <w:r w:rsidR="00B11C9F" w:rsidRPr="005E54CC">
              <w:rPr>
                <w:color w:val="FF0000"/>
              </w:rPr>
              <w:t xml:space="preserve"> </w:t>
            </w:r>
            <w:r w:rsidR="00B11C9F" w:rsidRPr="005E54CC">
              <w:t>јазик, поврзани со јадења</w:t>
            </w:r>
            <w:r w:rsidRPr="005E54CC">
              <w:t xml:space="preserve"> и </w:t>
            </w:r>
            <w:r w:rsidR="00B11C9F" w:rsidRPr="005E54CC">
              <w:t>пијалаци</w:t>
            </w:r>
            <w:r w:rsidRPr="005E54CC">
              <w:t>.</w:t>
            </w:r>
          </w:p>
        </w:tc>
        <w:tc>
          <w:tcPr>
            <w:tcW w:w="241" w:type="dxa"/>
            <w:shd w:val="clear" w:color="auto" w:fill="auto"/>
          </w:tcPr>
          <w:p w14:paraId="1D8F0B47" w14:textId="77777777" w:rsidR="00B11C9F" w:rsidRDefault="00B11C9F" w:rsidP="001463C3"/>
        </w:tc>
      </w:tr>
      <w:tr w:rsidR="00B11C9F" w14:paraId="4529A411" w14:textId="77777777" w:rsidTr="008A1D07">
        <w:tc>
          <w:tcPr>
            <w:tcW w:w="7064" w:type="dxa"/>
            <w:tcBorders>
              <w:top w:val="dashed" w:sz="4" w:space="0" w:color="000001"/>
              <w:left w:val="single" w:sz="4" w:space="0" w:color="000001"/>
              <w:bottom w:val="dashed" w:sz="4" w:space="0" w:color="000001"/>
              <w:right w:val="single" w:sz="4" w:space="0" w:color="000001"/>
            </w:tcBorders>
            <w:shd w:val="clear" w:color="auto" w:fill="FFFFFF"/>
          </w:tcPr>
          <w:p w14:paraId="737F31F8" w14:textId="77777777" w:rsidR="00B11C9F" w:rsidRDefault="00B11C9F" w:rsidP="0005755E">
            <w:pPr>
              <w:spacing w:after="60" w:line="276" w:lineRule="auto"/>
            </w:pPr>
            <w:r>
              <w:lastRenderedPageBreak/>
              <w:t>в) Граматички структури:</w:t>
            </w:r>
          </w:p>
          <w:p w14:paraId="6CF52D5A" w14:textId="77777777" w:rsidR="009B4A9A" w:rsidRPr="00910697" w:rsidRDefault="001463C3" w:rsidP="006D74BC">
            <w:pPr>
              <w:pStyle w:val="NoSpacing"/>
              <w:numPr>
                <w:ilvl w:val="0"/>
                <w:numId w:val="50"/>
              </w:numPr>
              <w:spacing w:line="276" w:lineRule="auto"/>
              <w:rPr>
                <w:i/>
                <w:iCs/>
              </w:rPr>
            </w:pPr>
            <w:r w:rsidRPr="001463C3">
              <w:t>глаголи во сегашно време</w:t>
            </w:r>
            <w:r w:rsidRPr="001463C3">
              <w:br/>
            </w:r>
            <w:r w:rsidRPr="00910697">
              <w:rPr>
                <w:i/>
                <w:iCs/>
              </w:rPr>
              <w:t xml:space="preserve">sein, haben, mögen, brauchen, stehen, liegen, </w:t>
            </w:r>
            <w:r w:rsidRPr="00910697">
              <w:rPr>
                <w:i/>
                <w:iCs/>
                <w:lang w:val="de-DE"/>
              </w:rPr>
              <w:t>hängen, sitzen, essen, trinken, schmecken, bestellen</w:t>
            </w:r>
          </w:p>
          <w:p w14:paraId="16934292" w14:textId="53EA51A7" w:rsidR="00BE250E" w:rsidRPr="00910697" w:rsidRDefault="00910697" w:rsidP="00910697">
            <w:pPr>
              <w:pStyle w:val="NoSpacing"/>
              <w:spacing w:line="276" w:lineRule="auto"/>
              <w:ind w:left="720"/>
              <w:rPr>
                <w:i/>
                <w:iCs/>
              </w:rPr>
            </w:pPr>
            <w:r>
              <w:rPr>
                <w:i/>
                <w:iCs/>
              </w:rPr>
              <w:t xml:space="preserve">- </w:t>
            </w:r>
            <w:r w:rsidR="001463C3" w:rsidRPr="00910697">
              <w:rPr>
                <w:i/>
                <w:iCs/>
                <w:lang w:val="de-DE"/>
              </w:rPr>
              <w:t xml:space="preserve">Hier schmeckt das Essen sehr gut. Was </w:t>
            </w:r>
            <w:r w:rsidR="00BE250E" w:rsidRPr="00910697">
              <w:rPr>
                <w:i/>
                <w:iCs/>
                <w:lang w:val="de-DE"/>
              </w:rPr>
              <w:t xml:space="preserve">     </w:t>
            </w:r>
          </w:p>
          <w:p w14:paraId="71ACFD70" w14:textId="1B811840" w:rsidR="001463C3" w:rsidRPr="00910697" w:rsidRDefault="001463C3" w:rsidP="00910697">
            <w:pPr>
              <w:pStyle w:val="NoSpacing"/>
              <w:spacing w:line="276" w:lineRule="auto"/>
              <w:ind w:left="720"/>
              <w:rPr>
                <w:i/>
                <w:iCs/>
              </w:rPr>
            </w:pPr>
            <w:r w:rsidRPr="00910697">
              <w:rPr>
                <w:i/>
                <w:iCs/>
                <w:lang w:val="de-DE"/>
              </w:rPr>
              <w:t>bestellst du?</w:t>
            </w:r>
            <w:r w:rsidRPr="00910697">
              <w:rPr>
                <w:i/>
                <w:iCs/>
                <w:lang w:val="de-DE"/>
              </w:rPr>
              <w:br/>
              <w:t>- Ich esse Fisch, du auch?</w:t>
            </w:r>
            <w:r w:rsidR="00BE250E" w:rsidRPr="00910697">
              <w:rPr>
                <w:i/>
                <w:iCs/>
              </w:rPr>
              <w:t xml:space="preserve">  </w:t>
            </w:r>
            <w:r w:rsidR="00BE250E" w:rsidRPr="00910697">
              <w:rPr>
                <w:i/>
                <w:iCs/>
                <w:lang w:val="de-DE"/>
              </w:rPr>
              <w:t xml:space="preserve">            </w:t>
            </w:r>
            <w:r w:rsidR="00BE250E" w:rsidRPr="00910697">
              <w:rPr>
                <w:i/>
                <w:iCs/>
              </w:rPr>
              <w:t xml:space="preserve">                            </w:t>
            </w:r>
            <w:r w:rsidRPr="00910697">
              <w:rPr>
                <w:i/>
                <w:iCs/>
                <w:lang w:val="de-DE"/>
              </w:rPr>
              <w:t xml:space="preserve"> </w:t>
            </w:r>
            <w:r w:rsidR="00BE250E" w:rsidRPr="00910697">
              <w:rPr>
                <w:i/>
                <w:iCs/>
                <w:lang w:val="de-DE"/>
              </w:rPr>
              <w:t xml:space="preserve"> - N</w:t>
            </w:r>
            <w:r w:rsidRPr="00910697">
              <w:rPr>
                <w:i/>
                <w:iCs/>
                <w:lang w:val="de-DE"/>
              </w:rPr>
              <w:t>ein, ich esse lieber vegetarisch.</w:t>
            </w:r>
            <w:r w:rsidRPr="00910697">
              <w:rPr>
                <w:i/>
                <w:iCs/>
              </w:rPr>
              <w:t xml:space="preserve"> </w:t>
            </w:r>
          </w:p>
          <w:p w14:paraId="1483A5C1" w14:textId="61BAEBAD" w:rsidR="001463C3" w:rsidRDefault="001463C3" w:rsidP="006D74BC">
            <w:pPr>
              <w:pStyle w:val="NoSpacing"/>
              <w:numPr>
                <w:ilvl w:val="0"/>
                <w:numId w:val="50"/>
              </w:numPr>
              <w:spacing w:line="276" w:lineRule="auto"/>
            </w:pPr>
            <w:r w:rsidRPr="001463C3">
              <w:t xml:space="preserve">модални глаголи </w:t>
            </w:r>
            <w:r w:rsidRPr="00A15AC6">
              <w:rPr>
                <w:i/>
                <w:iCs/>
              </w:rPr>
              <w:t>(</w:t>
            </w:r>
            <w:r w:rsidR="00E5434D" w:rsidRPr="00A15AC6">
              <w:rPr>
                <w:i/>
                <w:iCs/>
              </w:rPr>
              <w:t xml:space="preserve">können, </w:t>
            </w:r>
            <w:r w:rsidRPr="00A15AC6">
              <w:rPr>
                <w:i/>
                <w:iCs/>
              </w:rPr>
              <w:t>müssen)</w:t>
            </w:r>
            <w:r w:rsidRPr="001463C3">
              <w:t xml:space="preserve"> во сегашно време; модалниот глагол </w:t>
            </w:r>
            <w:r w:rsidRPr="00A15AC6">
              <w:rPr>
                <w:i/>
                <w:iCs/>
              </w:rPr>
              <w:t>mögen</w:t>
            </w:r>
            <w:r w:rsidRPr="001463C3">
              <w:t xml:space="preserve"> во можен начин (конјунктив претеритум).</w:t>
            </w:r>
            <w:r>
              <w:t xml:space="preserve"> </w:t>
            </w:r>
          </w:p>
          <w:p w14:paraId="197A9E87" w14:textId="0B2157B9" w:rsidR="001463C3" w:rsidRPr="00A15AC6" w:rsidRDefault="00A15AC6" w:rsidP="00A15AC6">
            <w:pPr>
              <w:pStyle w:val="NoSpacing"/>
              <w:spacing w:line="276" w:lineRule="auto"/>
              <w:ind w:left="720"/>
              <w:rPr>
                <w:i/>
                <w:iCs/>
              </w:rPr>
            </w:pPr>
            <w:r>
              <w:t xml:space="preserve">- </w:t>
            </w:r>
            <w:r w:rsidR="001463C3" w:rsidRPr="00A15AC6">
              <w:rPr>
                <w:i/>
                <w:iCs/>
              </w:rPr>
              <w:t xml:space="preserve">Michaela muss die Wohnung aufräumen, deshalb kann sie nicht fernsehen. Sie möchte einen neuen Film ansehen. </w:t>
            </w:r>
          </w:p>
          <w:p w14:paraId="10206A7A" w14:textId="77777777" w:rsidR="001463C3" w:rsidRPr="00983F44" w:rsidRDefault="001463C3" w:rsidP="006D74BC">
            <w:pPr>
              <w:pStyle w:val="NoSpacing"/>
              <w:numPr>
                <w:ilvl w:val="0"/>
                <w:numId w:val="50"/>
              </w:numPr>
              <w:spacing w:line="276" w:lineRule="auto"/>
              <w:rPr>
                <w:i/>
                <w:iCs/>
              </w:rPr>
            </w:pPr>
            <w:r w:rsidRPr="001463C3">
              <w:t xml:space="preserve">често употребувани слаби и јаки глаголи, глаголот </w:t>
            </w:r>
            <w:r w:rsidRPr="00A15AC6">
              <w:rPr>
                <w:i/>
                <w:iCs/>
              </w:rPr>
              <w:t>finden</w:t>
            </w:r>
            <w:r w:rsidRPr="001463C3">
              <w:t xml:space="preserve"> + определба за начин во сегашно време.</w:t>
            </w:r>
            <w:r w:rsidRPr="001463C3">
              <w:br/>
            </w:r>
            <w:r w:rsidRPr="00983F44">
              <w:rPr>
                <w:i/>
                <w:iCs/>
              </w:rPr>
              <w:t>In Deutschland isst m</w:t>
            </w:r>
            <w:r w:rsidRPr="00983F44">
              <w:rPr>
                <w:i/>
                <w:iCs/>
                <w:lang w:val="de-DE"/>
              </w:rPr>
              <w:t>an gern Kartoffeln.</w:t>
            </w:r>
            <w:r w:rsidRPr="00983F44">
              <w:rPr>
                <w:i/>
                <w:iCs/>
                <w:lang w:val="de-DE"/>
              </w:rPr>
              <w:br/>
              <w:t>Wie schmeckt dir die Sachertorte?</w:t>
            </w:r>
            <w:r w:rsidRPr="00983F44">
              <w:rPr>
                <w:i/>
                <w:iCs/>
                <w:lang w:val="de-DE"/>
              </w:rPr>
              <w:br/>
              <w:t>Ich finde deinen Schreibtisch schön.</w:t>
            </w:r>
            <w:r w:rsidRPr="00983F44">
              <w:rPr>
                <w:i/>
                <w:iCs/>
              </w:rPr>
              <w:t xml:space="preserve"> </w:t>
            </w:r>
          </w:p>
          <w:p w14:paraId="46A17E18" w14:textId="77777777" w:rsidR="001463C3" w:rsidRPr="00983F44" w:rsidRDefault="001463C3" w:rsidP="006D74BC">
            <w:pPr>
              <w:pStyle w:val="NoSpacing"/>
              <w:numPr>
                <w:ilvl w:val="0"/>
                <w:numId w:val="50"/>
              </w:numPr>
              <w:spacing w:line="276" w:lineRule="auto"/>
              <w:rPr>
                <w:i/>
                <w:iCs/>
              </w:rPr>
            </w:pPr>
            <w:r w:rsidRPr="001463C3">
              <w:t>материјални именки без член</w:t>
            </w:r>
            <w:r w:rsidRPr="001463C3">
              <w:br/>
            </w:r>
            <w:r w:rsidRPr="00983F44">
              <w:rPr>
                <w:i/>
                <w:iCs/>
              </w:rPr>
              <w:t>Ich esse gern Müsli mit Joghurt.</w:t>
            </w:r>
            <w:r w:rsidRPr="00983F44">
              <w:rPr>
                <w:i/>
                <w:iCs/>
              </w:rPr>
              <w:br/>
              <w:t>T</w:t>
            </w:r>
            <w:r w:rsidRPr="00983F44">
              <w:rPr>
                <w:i/>
                <w:iCs/>
                <w:lang w:val="de-DE"/>
              </w:rPr>
              <w:t>rinkst du gerne Orangensaft?</w:t>
            </w:r>
          </w:p>
          <w:p w14:paraId="3C6F4C44" w14:textId="44741FCF" w:rsidR="001463C3" w:rsidRPr="00983F44" w:rsidRDefault="001463C3" w:rsidP="006D74BC">
            <w:pPr>
              <w:pStyle w:val="NoSpacing"/>
              <w:numPr>
                <w:ilvl w:val="0"/>
                <w:numId w:val="50"/>
              </w:numPr>
              <w:spacing w:line="276" w:lineRule="auto"/>
              <w:rPr>
                <w:i/>
                <w:iCs/>
              </w:rPr>
            </w:pPr>
            <w:r w:rsidRPr="001463C3">
              <w:t xml:space="preserve">множина на именките </w:t>
            </w:r>
            <w:r w:rsidRPr="001463C3">
              <w:br/>
            </w:r>
            <w:r w:rsidRPr="00983F44">
              <w:rPr>
                <w:i/>
                <w:iCs/>
              </w:rPr>
              <w:t>das Bett – die Betten, der Schrank – die Schränke, das Regal – die Regale, der Schreibtisch – die Schreibtische, der Stuhl – die Stühle, der Teppich – die Teppiche, die Wand –</w:t>
            </w:r>
            <w:r w:rsidR="007A1DAB" w:rsidRPr="00983F44">
              <w:rPr>
                <w:i/>
                <w:iCs/>
                <w:lang w:val="en-US"/>
              </w:rPr>
              <w:t xml:space="preserve"> </w:t>
            </w:r>
            <w:r w:rsidRPr="00983F44">
              <w:rPr>
                <w:i/>
                <w:iCs/>
              </w:rPr>
              <w:t xml:space="preserve">die Wände, die Tür– die Türen, das Fenster – die Fenster </w:t>
            </w:r>
          </w:p>
          <w:p w14:paraId="14CD959C" w14:textId="2B2F6167" w:rsidR="001463C3" w:rsidRPr="00983F44" w:rsidRDefault="00E5434D" w:rsidP="00983F44">
            <w:pPr>
              <w:pStyle w:val="NoSpacing"/>
              <w:spacing w:line="276" w:lineRule="auto"/>
              <w:ind w:left="720"/>
              <w:rPr>
                <w:i/>
                <w:iCs/>
              </w:rPr>
            </w:pPr>
            <w:r w:rsidRPr="00983F44">
              <w:rPr>
                <w:i/>
                <w:iCs/>
                <w:lang w:val="de-DE"/>
              </w:rPr>
              <w:t>In meinem Traumzimmer</w:t>
            </w:r>
            <w:r w:rsidRPr="00983F44">
              <w:rPr>
                <w:i/>
                <w:iCs/>
              </w:rPr>
              <w:t xml:space="preserve"> </w:t>
            </w:r>
            <w:r w:rsidR="001463C3" w:rsidRPr="00983F44">
              <w:rPr>
                <w:i/>
                <w:iCs/>
                <w:lang w:val="de-DE"/>
              </w:rPr>
              <w:t>sind die Wände blau, die Fenster sind groß. Es gibt viele Poster und Bücher.</w:t>
            </w:r>
            <w:r w:rsidR="001463C3" w:rsidRPr="00983F44">
              <w:rPr>
                <w:i/>
                <w:iCs/>
              </w:rPr>
              <w:t xml:space="preserve"> </w:t>
            </w:r>
          </w:p>
          <w:p w14:paraId="2DF15166" w14:textId="114758D3" w:rsidR="001463C3" w:rsidRPr="006455CB" w:rsidRDefault="001463C3" w:rsidP="006D74BC">
            <w:pPr>
              <w:pStyle w:val="NoSpacing"/>
              <w:numPr>
                <w:ilvl w:val="0"/>
                <w:numId w:val="50"/>
              </w:numPr>
              <w:spacing w:line="276" w:lineRule="auto"/>
            </w:pPr>
            <w:r w:rsidRPr="001463C3">
              <w:lastRenderedPageBreak/>
              <w:t xml:space="preserve">описни придавки во предикативна употреба </w:t>
            </w:r>
            <w:r w:rsidRPr="001463C3">
              <w:br/>
            </w:r>
            <w:r w:rsidRPr="00983F44">
              <w:rPr>
                <w:i/>
                <w:iCs/>
              </w:rPr>
              <w:t>Das Bett ist grün, die Wand ist blau,</w:t>
            </w:r>
            <w:r w:rsidRPr="00983F44">
              <w:rPr>
                <w:i/>
                <w:iCs/>
              </w:rPr>
              <w:br/>
              <w:t>mein Schrank ist rot, ich hasse Grau.</w:t>
            </w:r>
            <w:r w:rsidRPr="00983F44">
              <w:rPr>
                <w:i/>
                <w:iCs/>
              </w:rPr>
              <w:br/>
              <w:t>Schau, das Aquarium auf dem Tisch,</w:t>
            </w:r>
            <w:r w:rsidRPr="00983F44">
              <w:rPr>
                <w:i/>
                <w:iCs/>
              </w:rPr>
              <w:br/>
              <w:t>viele Farben hat mein Fisch.</w:t>
            </w:r>
            <w:r w:rsidRPr="006455CB">
              <w:t xml:space="preserve">  </w:t>
            </w:r>
          </w:p>
          <w:p w14:paraId="1DCC73B9" w14:textId="3E1BF82E" w:rsidR="001463C3" w:rsidRPr="002C4F2C" w:rsidRDefault="001463C3" w:rsidP="006D74BC">
            <w:pPr>
              <w:pStyle w:val="NoSpacing"/>
              <w:numPr>
                <w:ilvl w:val="0"/>
                <w:numId w:val="50"/>
              </w:numPr>
              <w:spacing w:line="276" w:lineRule="auto"/>
              <w:rPr>
                <w:i/>
                <w:iCs/>
              </w:rPr>
            </w:pPr>
            <w:r w:rsidRPr="001463C3">
              <w:t xml:space="preserve">определба за место: предлози што се употребуваат само со </w:t>
            </w:r>
            <w:r>
              <w:t>датив</w:t>
            </w:r>
            <w:r w:rsidRPr="001463C3">
              <w:t xml:space="preserve">: </w:t>
            </w:r>
            <w:r w:rsidRPr="002C4F2C">
              <w:rPr>
                <w:i/>
                <w:iCs/>
              </w:rPr>
              <w:t xml:space="preserve">bei, zu </w:t>
            </w:r>
            <w:r w:rsidRPr="002C4F2C">
              <w:rPr>
                <w:i/>
                <w:iCs/>
              </w:rPr>
              <w:br/>
              <w:t xml:space="preserve">Martina ist bei ihrer Tante zu Besuch. </w:t>
            </w:r>
          </w:p>
          <w:p w14:paraId="4780467D" w14:textId="520CE16A" w:rsidR="001463C3" w:rsidRPr="002D451F" w:rsidRDefault="001463C3" w:rsidP="006D74BC">
            <w:pPr>
              <w:numPr>
                <w:ilvl w:val="0"/>
                <w:numId w:val="8"/>
              </w:numPr>
              <w:spacing w:after="60" w:line="276" w:lineRule="auto"/>
              <w:rPr>
                <w:i/>
              </w:rPr>
            </w:pPr>
            <w:r w:rsidRPr="001463C3">
              <w:t>определба за насока: предлози што се</w:t>
            </w:r>
            <w:r>
              <w:t xml:space="preserve"> </w:t>
            </w:r>
            <w:r w:rsidRPr="001463C3">
              <w:t xml:space="preserve">употребуваат само со </w:t>
            </w:r>
            <w:r>
              <w:t>датив</w:t>
            </w:r>
            <w:r w:rsidRPr="001463C3">
              <w:t xml:space="preserve">: </w:t>
            </w:r>
            <w:r w:rsidRPr="002D451F">
              <w:rPr>
                <w:i/>
              </w:rPr>
              <w:t xml:space="preserve">bei, nach, zu </w:t>
            </w:r>
            <w:r w:rsidRPr="002D451F">
              <w:rPr>
                <w:i/>
              </w:rPr>
              <w:br/>
              <w:t xml:space="preserve">Im Sommer fahre ich zu meiner Oma nach Deutschland. Bei Oma bleibe ich einen Monat lang. </w:t>
            </w:r>
          </w:p>
          <w:p w14:paraId="1F1D11CA" w14:textId="65F36940" w:rsidR="001463C3" w:rsidRPr="002D451F" w:rsidRDefault="001463C3" w:rsidP="006D74BC">
            <w:pPr>
              <w:pStyle w:val="NoSpacing"/>
              <w:numPr>
                <w:ilvl w:val="0"/>
                <w:numId w:val="51"/>
              </w:numPr>
              <w:spacing w:line="276" w:lineRule="auto"/>
              <w:rPr>
                <w:i/>
              </w:rPr>
            </w:pPr>
            <w:r w:rsidRPr="001463C3">
              <w:t>определба за место:</w:t>
            </w:r>
            <w:r w:rsidR="00251F60">
              <w:rPr>
                <w:lang w:val="en-US"/>
              </w:rPr>
              <w:t xml:space="preserve"> </w:t>
            </w:r>
            <w:r w:rsidRPr="001463C3">
              <w:t>предлози што означуваат состојба</w:t>
            </w:r>
            <w:r>
              <w:t>/</w:t>
            </w:r>
            <w:r w:rsidRPr="001463C3">
              <w:t xml:space="preserve">местоположба и се употребуваат со датив: </w:t>
            </w:r>
            <w:r w:rsidRPr="002D451F">
              <w:rPr>
                <w:i/>
                <w:iCs/>
              </w:rPr>
              <w:t xml:space="preserve">in, an, auf, neben, vor, hinter, unter, über, zwischen </w:t>
            </w:r>
            <w:r w:rsidRPr="002D451F">
              <w:rPr>
                <w:i/>
                <w:iCs/>
              </w:rPr>
              <w:br/>
            </w:r>
            <w:r w:rsidRPr="002D451F">
              <w:rPr>
                <w:i/>
              </w:rPr>
              <w:t>Die Lampe steht auf dem Boden. Der Stuhl ist</w:t>
            </w:r>
            <w:r w:rsidRPr="002D451F">
              <w:rPr>
                <w:i/>
                <w:lang w:val="de-DE"/>
              </w:rPr>
              <w:t xml:space="preserve"> vor dem Schreibtisch. Zwei Poster hängen an der Wand.</w:t>
            </w:r>
            <w:r w:rsidRPr="002D451F">
              <w:rPr>
                <w:i/>
              </w:rPr>
              <w:t xml:space="preserve"> </w:t>
            </w:r>
          </w:p>
          <w:p w14:paraId="394026D5" w14:textId="37A383D5" w:rsidR="001463C3" w:rsidRPr="002D451F" w:rsidRDefault="001463C3" w:rsidP="006D74BC">
            <w:pPr>
              <w:pStyle w:val="NoSpacing"/>
              <w:numPr>
                <w:ilvl w:val="0"/>
                <w:numId w:val="51"/>
              </w:numPr>
              <w:spacing w:line="276" w:lineRule="auto"/>
              <w:rPr>
                <w:i/>
                <w:iCs/>
              </w:rPr>
            </w:pPr>
            <w:r w:rsidRPr="001463C3">
              <w:t xml:space="preserve">прилог </w:t>
            </w:r>
            <w:r w:rsidR="00194FA2" w:rsidRPr="00B613CF">
              <w:t>за време</w:t>
            </w:r>
            <w:r w:rsidR="00194FA2">
              <w:t xml:space="preserve"> </w:t>
            </w:r>
            <w:r w:rsidRPr="002D451F">
              <w:rPr>
                <w:i/>
                <w:iCs/>
              </w:rPr>
              <w:t xml:space="preserve">dann </w:t>
            </w:r>
          </w:p>
          <w:p w14:paraId="72D5FBB5" w14:textId="4855FF95" w:rsidR="00950842" w:rsidRPr="002D451F" w:rsidRDefault="002D451F" w:rsidP="002D451F">
            <w:pPr>
              <w:pStyle w:val="NoSpacing"/>
              <w:spacing w:line="276" w:lineRule="auto"/>
              <w:rPr>
                <w:i/>
              </w:rPr>
            </w:pPr>
            <w:r>
              <w:rPr>
                <w:iCs/>
                <w:lang w:val="de-DE"/>
              </w:rPr>
              <w:t xml:space="preserve">               </w:t>
            </w:r>
            <w:r w:rsidR="001463C3" w:rsidRPr="002D451F">
              <w:rPr>
                <w:i/>
                <w:lang w:val="de-DE"/>
              </w:rPr>
              <w:t xml:space="preserve">Am Wochenende kocht meistens mein Vater, </w:t>
            </w:r>
            <w:r w:rsidR="00950842" w:rsidRPr="002D451F">
              <w:rPr>
                <w:i/>
              </w:rPr>
              <w:t xml:space="preserve">  </w:t>
            </w:r>
          </w:p>
          <w:p w14:paraId="1495D4C4" w14:textId="4F1F01EA" w:rsidR="00950842" w:rsidRPr="002D451F" w:rsidRDefault="002D451F" w:rsidP="002D451F">
            <w:pPr>
              <w:pStyle w:val="NoSpacing"/>
              <w:spacing w:line="276" w:lineRule="auto"/>
              <w:rPr>
                <w:i/>
              </w:rPr>
            </w:pPr>
            <w:r w:rsidRPr="002D451F">
              <w:rPr>
                <w:i/>
                <w:lang w:val="de-DE"/>
              </w:rPr>
              <w:t xml:space="preserve">               </w:t>
            </w:r>
            <w:r w:rsidR="001463C3" w:rsidRPr="002D451F">
              <w:rPr>
                <w:i/>
                <w:lang w:val="de-DE"/>
              </w:rPr>
              <w:t>dann gibt es Suppe.</w:t>
            </w:r>
          </w:p>
          <w:p w14:paraId="4135EBAF" w14:textId="7A6BCB94" w:rsidR="001463C3" w:rsidRPr="002D451F" w:rsidRDefault="001463C3" w:rsidP="006D74BC">
            <w:pPr>
              <w:pStyle w:val="NoSpacing"/>
              <w:numPr>
                <w:ilvl w:val="0"/>
                <w:numId w:val="51"/>
              </w:numPr>
              <w:spacing w:line="276" w:lineRule="auto"/>
              <w:rPr>
                <w:i/>
              </w:rPr>
            </w:pPr>
            <w:r w:rsidRPr="001463C3">
              <w:t>приредувач</w:t>
            </w:r>
            <w:r>
              <w:t>к</w:t>
            </w:r>
            <w:r w:rsidRPr="001463C3">
              <w:t xml:space="preserve">и сврзник </w:t>
            </w:r>
            <w:r w:rsidRPr="002D451F">
              <w:rPr>
                <w:i/>
                <w:iCs/>
              </w:rPr>
              <w:t>oder</w:t>
            </w:r>
            <w:r w:rsidRPr="001463C3">
              <w:t xml:space="preserve"> </w:t>
            </w:r>
            <w:r w:rsidRPr="001463C3">
              <w:br/>
            </w:r>
            <w:r w:rsidRPr="002D451F">
              <w:rPr>
                <w:i/>
              </w:rPr>
              <w:t xml:space="preserve">Was möchtest du zum Mittag essen? Nudeln oder Pizza?  </w:t>
            </w:r>
          </w:p>
          <w:p w14:paraId="4C9F6AD8" w14:textId="2F5C13AE" w:rsidR="001463C3" w:rsidRPr="002D451F" w:rsidRDefault="001463C3" w:rsidP="006D74BC">
            <w:pPr>
              <w:pStyle w:val="NoSpacing"/>
              <w:numPr>
                <w:ilvl w:val="0"/>
                <w:numId w:val="51"/>
              </w:numPr>
              <w:spacing w:line="276" w:lineRule="auto"/>
              <w:rPr>
                <w:i/>
              </w:rPr>
            </w:pPr>
            <w:r w:rsidRPr="001463C3">
              <w:t>збороред во исказна реченица што почнува со определба за време или за место</w:t>
            </w:r>
            <w:r w:rsidRPr="001463C3">
              <w:br/>
            </w:r>
            <w:r w:rsidRPr="002D451F">
              <w:rPr>
                <w:i/>
              </w:rPr>
              <w:t xml:space="preserve">Zum Mittagessen bin ich manchmal in der Kantine, aber ich esse lieber zu Hause. </w:t>
            </w:r>
          </w:p>
          <w:p w14:paraId="1AD2CB3F" w14:textId="77777777" w:rsidR="001463C3" w:rsidRPr="002D451F" w:rsidRDefault="001463C3" w:rsidP="002D451F">
            <w:pPr>
              <w:pStyle w:val="NoSpacing"/>
              <w:spacing w:line="276" w:lineRule="auto"/>
              <w:ind w:left="720"/>
              <w:rPr>
                <w:i/>
              </w:rPr>
            </w:pPr>
            <w:r w:rsidRPr="002D451F">
              <w:rPr>
                <w:i/>
                <w:lang w:val="de-DE"/>
              </w:rPr>
              <w:t>In der Schule esse ich manchmal nichts.</w:t>
            </w:r>
            <w:r w:rsidRPr="002D451F">
              <w:rPr>
                <w:i/>
              </w:rPr>
              <w:t xml:space="preserve"> </w:t>
            </w:r>
          </w:p>
          <w:p w14:paraId="23CBDD25" w14:textId="670BC2B0" w:rsidR="00B11C9F" w:rsidRDefault="001463C3" w:rsidP="006D74BC">
            <w:pPr>
              <w:pStyle w:val="NoSpacing"/>
              <w:numPr>
                <w:ilvl w:val="0"/>
                <w:numId w:val="51"/>
              </w:numPr>
              <w:spacing w:line="276" w:lineRule="auto"/>
            </w:pPr>
            <w:r w:rsidRPr="001463C3">
              <w:lastRenderedPageBreak/>
              <w:t>потврдно и одречно прашање</w:t>
            </w:r>
            <w:r w:rsidRPr="001463C3">
              <w:br/>
            </w:r>
            <w:r w:rsidRPr="00600B4D">
              <w:rPr>
                <w:i/>
              </w:rPr>
              <w:t>Ja – Nein – Doch</w:t>
            </w:r>
            <w:r w:rsidRPr="00600B4D">
              <w:rPr>
                <w:i/>
              </w:rPr>
              <w:br/>
            </w:r>
            <w:r w:rsidR="00E86142" w:rsidRPr="00600B4D">
              <w:rPr>
                <w:i/>
                <w:lang w:val="de-DE"/>
              </w:rPr>
              <w:t xml:space="preserve">- </w:t>
            </w:r>
            <w:r w:rsidRPr="00600B4D">
              <w:rPr>
                <w:i/>
                <w:lang w:val="de-DE"/>
              </w:rPr>
              <w:t>Möchtest du etwas trinken?</w:t>
            </w:r>
            <w:r w:rsidRPr="00600B4D">
              <w:rPr>
                <w:i/>
                <w:lang w:val="de-DE"/>
              </w:rPr>
              <w:br/>
              <w:t>- Ja, gerne.</w:t>
            </w:r>
            <w:r w:rsidRPr="00600B4D">
              <w:rPr>
                <w:i/>
                <w:lang w:val="de-DE"/>
              </w:rPr>
              <w:br/>
            </w:r>
            <w:r w:rsidR="00E86142" w:rsidRPr="00600B4D">
              <w:rPr>
                <w:i/>
                <w:lang w:val="de-DE"/>
              </w:rPr>
              <w:t xml:space="preserve">- </w:t>
            </w:r>
            <w:r w:rsidRPr="00600B4D">
              <w:rPr>
                <w:i/>
                <w:lang w:val="de-DE"/>
              </w:rPr>
              <w:t>Möchtest du nichts trinken?</w:t>
            </w:r>
            <w:r w:rsidRPr="00600B4D">
              <w:rPr>
                <w:i/>
                <w:lang w:val="de-DE"/>
              </w:rPr>
              <w:br/>
              <w:t>- Doch, ein Mineralwasser.</w:t>
            </w:r>
            <w:r w:rsidRPr="00600B4D">
              <w:rPr>
                <w:i/>
                <w:lang w:val="de-DE"/>
              </w:rPr>
              <w:br/>
            </w:r>
            <w:r w:rsidR="00E86142" w:rsidRPr="00600B4D">
              <w:rPr>
                <w:i/>
                <w:lang w:val="de-DE"/>
              </w:rPr>
              <w:t xml:space="preserve">- </w:t>
            </w:r>
            <w:r w:rsidRPr="00600B4D">
              <w:rPr>
                <w:i/>
                <w:lang w:val="de-DE"/>
              </w:rPr>
              <w:t>Möchtest du kein Ketchup?</w:t>
            </w:r>
            <w:r w:rsidRPr="00600B4D">
              <w:rPr>
                <w:i/>
                <w:lang w:val="de-DE"/>
              </w:rPr>
              <w:br/>
              <w:t>- Nein, ich möchte kein Ketchup.</w:t>
            </w:r>
            <w:r w:rsidRPr="001463C3">
              <w:t xml:space="preserve"> </w:t>
            </w:r>
          </w:p>
        </w:tc>
        <w:tc>
          <w:tcPr>
            <w:tcW w:w="6946" w:type="dxa"/>
            <w:tcBorders>
              <w:top w:val="dashed" w:sz="4" w:space="0" w:color="000001"/>
              <w:left w:val="single" w:sz="4" w:space="0" w:color="000001"/>
              <w:bottom w:val="dashed" w:sz="4" w:space="0" w:color="000001"/>
              <w:right w:val="single" w:sz="4" w:space="0" w:color="000001"/>
            </w:tcBorders>
            <w:shd w:val="clear" w:color="auto" w:fill="FFFFFF"/>
          </w:tcPr>
          <w:p w14:paraId="5EEFA331" w14:textId="3F1B3840" w:rsidR="001463C3" w:rsidRDefault="001463C3" w:rsidP="006D74BC">
            <w:pPr>
              <w:numPr>
                <w:ilvl w:val="0"/>
                <w:numId w:val="9"/>
              </w:numPr>
              <w:pBdr>
                <w:top w:val="none" w:sz="0" w:space="0" w:color="000000"/>
                <w:left w:val="none" w:sz="0" w:space="0" w:color="000000"/>
                <w:bottom w:val="none" w:sz="0" w:space="0" w:color="000000"/>
                <w:right w:val="none" w:sz="0" w:space="0" w:color="000000"/>
              </w:pBdr>
              <w:spacing w:after="60" w:line="240" w:lineRule="auto"/>
            </w:pPr>
            <w:r>
              <w:lastRenderedPageBreak/>
              <w:t>Разликува промени во глаголската основа во 2. и 3. ли</w:t>
            </w:r>
            <w:r w:rsidR="005621B3">
              <w:t>це еднина кај јаки (неправилни)</w:t>
            </w:r>
            <w:r w:rsidR="005621B3" w:rsidRPr="00A614B9">
              <w:t xml:space="preserve"> </w:t>
            </w:r>
            <w:r>
              <w:t>глаголи во сегашно време</w:t>
            </w:r>
            <w:r w:rsidR="00727F4A">
              <w:rPr>
                <w:lang w:val="en-US"/>
              </w:rPr>
              <w:t>.</w:t>
            </w:r>
          </w:p>
          <w:p w14:paraId="2A5464F8" w14:textId="311F26C6" w:rsidR="001463C3" w:rsidRDefault="00BB4704" w:rsidP="006D74BC">
            <w:pPr>
              <w:numPr>
                <w:ilvl w:val="0"/>
                <w:numId w:val="9"/>
              </w:numPr>
              <w:pBdr>
                <w:top w:val="none" w:sz="0" w:space="0" w:color="000000"/>
                <w:left w:val="none" w:sz="0" w:space="0" w:color="000000"/>
                <w:bottom w:val="none" w:sz="0" w:space="0" w:color="000000"/>
                <w:right w:val="none" w:sz="0" w:space="0" w:color="000000"/>
              </w:pBdr>
              <w:spacing w:after="60" w:line="240" w:lineRule="auto"/>
            </w:pPr>
            <w:r>
              <w:t>Употребува</w:t>
            </w:r>
            <w:r w:rsidR="001463C3">
              <w:t xml:space="preserve"> слаби (правилни) и јаки (неправилни) глаголи во сегашно време во еднина и множина</w:t>
            </w:r>
            <w:r w:rsidR="00727F4A">
              <w:rPr>
                <w:lang w:val="en-US"/>
              </w:rPr>
              <w:t>.</w:t>
            </w:r>
            <w:r w:rsidR="001463C3">
              <w:t xml:space="preserve"> </w:t>
            </w:r>
          </w:p>
          <w:p w14:paraId="02B25397" w14:textId="321D126A" w:rsidR="001463C3" w:rsidRDefault="001463C3" w:rsidP="006D74BC">
            <w:pPr>
              <w:numPr>
                <w:ilvl w:val="0"/>
                <w:numId w:val="9"/>
              </w:numPr>
              <w:pBdr>
                <w:top w:val="none" w:sz="0" w:space="0" w:color="000000"/>
                <w:left w:val="none" w:sz="0" w:space="0" w:color="000000"/>
                <w:bottom w:val="none" w:sz="0" w:space="0" w:color="000000"/>
                <w:right w:val="none" w:sz="0" w:space="0" w:color="000000"/>
              </w:pBdr>
              <w:spacing w:after="60" w:line="240" w:lineRule="auto"/>
            </w:pPr>
            <w:r>
              <w:t>Образува реченици со глаголи со делив префикс во сегашно време</w:t>
            </w:r>
            <w:r w:rsidR="00727F4A">
              <w:rPr>
                <w:lang w:val="en-US"/>
              </w:rPr>
              <w:t>.</w:t>
            </w:r>
          </w:p>
          <w:p w14:paraId="0E3D8500" w14:textId="2AFA0FEA" w:rsidR="001463C3" w:rsidRDefault="001463C3" w:rsidP="006D74BC">
            <w:pPr>
              <w:numPr>
                <w:ilvl w:val="0"/>
                <w:numId w:val="9"/>
              </w:numPr>
              <w:pBdr>
                <w:top w:val="none" w:sz="0" w:space="0" w:color="000000"/>
                <w:left w:val="none" w:sz="0" w:space="0" w:color="000000"/>
                <w:bottom w:val="none" w:sz="0" w:space="0" w:color="000000"/>
                <w:right w:val="none" w:sz="0" w:space="0" w:color="000000"/>
              </w:pBdr>
              <w:spacing w:after="60" w:line="240" w:lineRule="auto"/>
            </w:pPr>
            <w:r>
              <w:t xml:space="preserve">Ги применува модалните глаголи </w:t>
            </w:r>
            <w:r w:rsidRPr="001463C3">
              <w:rPr>
                <w:i/>
              </w:rPr>
              <w:t>müssen</w:t>
            </w:r>
            <w:r>
              <w:t xml:space="preserve"> и </w:t>
            </w:r>
            <w:r w:rsidRPr="001463C3">
              <w:rPr>
                <w:i/>
              </w:rPr>
              <w:t>können</w:t>
            </w:r>
            <w:r>
              <w:t xml:space="preserve"> во сегашно време за искажување потреба, способност и можност</w:t>
            </w:r>
            <w:r w:rsidRPr="005223A6">
              <w:t xml:space="preserve"> </w:t>
            </w:r>
            <w:r>
              <w:t xml:space="preserve">и </w:t>
            </w:r>
            <w:r w:rsidR="00A614B9" w:rsidRPr="00727F4A">
              <w:t>модалниот</w:t>
            </w:r>
            <w:r w:rsidR="00A614B9">
              <w:t xml:space="preserve"> </w:t>
            </w:r>
            <w:r>
              <w:t xml:space="preserve">глагол </w:t>
            </w:r>
            <w:r w:rsidRPr="001463C3">
              <w:rPr>
                <w:i/>
              </w:rPr>
              <w:t>mögen</w:t>
            </w:r>
            <w:r w:rsidRPr="000C7EE0">
              <w:t xml:space="preserve"> </w:t>
            </w:r>
            <w:r>
              <w:t xml:space="preserve">за искажување желба во сегашно време и во можен начин (конјунктив </w:t>
            </w:r>
            <w:r w:rsidR="00727F4A">
              <w:t>п</w:t>
            </w:r>
            <w:r>
              <w:t>ретеритум)</w:t>
            </w:r>
            <w:r w:rsidR="00727F4A">
              <w:rPr>
                <w:lang w:val="en-US"/>
              </w:rPr>
              <w:t>.</w:t>
            </w:r>
          </w:p>
          <w:p w14:paraId="69240CDE" w14:textId="77777777" w:rsidR="001463C3" w:rsidRDefault="001463C3" w:rsidP="006D74BC">
            <w:pPr>
              <w:numPr>
                <w:ilvl w:val="0"/>
                <w:numId w:val="9"/>
              </w:numPr>
              <w:pBdr>
                <w:top w:val="none" w:sz="0" w:space="0" w:color="000000"/>
                <w:left w:val="none" w:sz="0" w:space="0" w:color="000000"/>
                <w:bottom w:val="none" w:sz="0" w:space="0" w:color="000000"/>
                <w:right w:val="none" w:sz="0" w:space="0" w:color="000000"/>
              </w:pBdr>
              <w:spacing w:after="60" w:line="240" w:lineRule="auto"/>
            </w:pPr>
            <w:r>
              <w:t>Го препознава редоследот на зборовите во реченичната рамка;</w:t>
            </w:r>
          </w:p>
          <w:p w14:paraId="270E9683" w14:textId="77777777" w:rsidR="001463C3" w:rsidRDefault="001463C3" w:rsidP="006D74BC">
            <w:pPr>
              <w:numPr>
                <w:ilvl w:val="0"/>
                <w:numId w:val="9"/>
              </w:numPr>
              <w:pBdr>
                <w:top w:val="none" w:sz="0" w:space="0" w:color="000000"/>
                <w:left w:val="none" w:sz="0" w:space="0" w:color="000000"/>
                <w:bottom w:val="none" w:sz="0" w:space="0" w:color="000000"/>
                <w:right w:val="none" w:sz="0" w:space="0" w:color="000000"/>
              </w:pBdr>
              <w:spacing w:after="60" w:line="240" w:lineRule="auto"/>
            </w:pPr>
            <w:r>
              <w:t>Образува реченици со модален глагол и глагол во непроменета форма (инфинитив);</w:t>
            </w:r>
          </w:p>
          <w:p w14:paraId="75B0EEB6" w14:textId="3B902F6B" w:rsidR="001463C3" w:rsidRDefault="001463C3" w:rsidP="006D74BC">
            <w:pPr>
              <w:numPr>
                <w:ilvl w:val="0"/>
                <w:numId w:val="9"/>
              </w:numPr>
              <w:pBdr>
                <w:top w:val="none" w:sz="0" w:space="0" w:color="000000"/>
                <w:left w:val="none" w:sz="0" w:space="0" w:color="000000"/>
                <w:bottom w:val="none" w:sz="0" w:space="0" w:color="000000"/>
                <w:right w:val="none" w:sz="0" w:space="0" w:color="000000"/>
              </w:pBdr>
              <w:spacing w:after="60" w:line="240" w:lineRule="auto"/>
            </w:pPr>
            <w:r>
              <w:t>Препознава делови од реченицата во улога на подмет, прирок и директен предмет;</w:t>
            </w:r>
          </w:p>
          <w:p w14:paraId="1FC2B521" w14:textId="77777777" w:rsidR="001463C3" w:rsidRDefault="001463C3" w:rsidP="006D74BC">
            <w:pPr>
              <w:numPr>
                <w:ilvl w:val="0"/>
                <w:numId w:val="9"/>
              </w:numPr>
              <w:pBdr>
                <w:top w:val="none" w:sz="0" w:space="0" w:color="000000"/>
                <w:left w:val="none" w:sz="0" w:space="0" w:color="000000"/>
                <w:bottom w:val="none" w:sz="0" w:space="0" w:color="000000"/>
                <w:right w:val="none" w:sz="0" w:space="0" w:color="000000"/>
              </w:pBdr>
              <w:spacing w:after="60" w:line="240" w:lineRule="auto"/>
            </w:pPr>
            <w:r>
              <w:t>Разликува употреба на номинатив и акузатив;</w:t>
            </w:r>
          </w:p>
          <w:p w14:paraId="0BAB73F4" w14:textId="77777777" w:rsidR="001463C3" w:rsidRPr="00CC5D39" w:rsidRDefault="001463C3" w:rsidP="006D74BC">
            <w:pPr>
              <w:numPr>
                <w:ilvl w:val="0"/>
                <w:numId w:val="9"/>
              </w:numPr>
              <w:pBdr>
                <w:top w:val="none" w:sz="0" w:space="0" w:color="000000"/>
                <w:left w:val="none" w:sz="0" w:space="0" w:color="000000"/>
                <w:bottom w:val="none" w:sz="0" w:space="0" w:color="000000"/>
                <w:right w:val="none" w:sz="0" w:space="0" w:color="000000"/>
              </w:pBdr>
              <w:spacing w:after="60" w:line="240" w:lineRule="auto"/>
            </w:pPr>
            <w:r w:rsidRPr="00CC5D39">
              <w:t>Употребува одречен член пред именка;</w:t>
            </w:r>
          </w:p>
          <w:p w14:paraId="4B8C1DA0" w14:textId="77777777" w:rsidR="001463C3" w:rsidRDefault="001463C3" w:rsidP="006D74BC">
            <w:pPr>
              <w:numPr>
                <w:ilvl w:val="0"/>
                <w:numId w:val="9"/>
              </w:numPr>
              <w:pBdr>
                <w:top w:val="none" w:sz="0" w:space="0" w:color="000000"/>
                <w:left w:val="none" w:sz="0" w:space="0" w:color="000000"/>
                <w:bottom w:val="none" w:sz="0" w:space="0" w:color="000000"/>
                <w:right w:val="none" w:sz="0" w:space="0" w:color="000000"/>
              </w:pBdr>
              <w:spacing w:after="60" w:line="240" w:lineRule="auto"/>
            </w:pPr>
            <w:r>
              <w:t xml:space="preserve">Поврзува едноставни реченици со приредувачките сврзници </w:t>
            </w:r>
            <w:r w:rsidRPr="00E006D4">
              <w:rPr>
                <w:i/>
              </w:rPr>
              <w:t>und</w:t>
            </w:r>
            <w:r>
              <w:rPr>
                <w:i/>
              </w:rPr>
              <w:t>,</w:t>
            </w:r>
            <w:r w:rsidRPr="00E006D4">
              <w:t xml:space="preserve"> </w:t>
            </w:r>
            <w:r w:rsidRPr="00E006D4">
              <w:rPr>
                <w:i/>
              </w:rPr>
              <w:t>aber</w:t>
            </w:r>
            <w:r>
              <w:rPr>
                <w:i/>
              </w:rPr>
              <w:t xml:space="preserve"> </w:t>
            </w:r>
            <w:r w:rsidRPr="005223A6">
              <w:t>и</w:t>
            </w:r>
            <w:r>
              <w:rPr>
                <w:i/>
              </w:rPr>
              <w:t xml:space="preserve"> </w:t>
            </w:r>
            <w:r w:rsidRPr="005223A6">
              <w:rPr>
                <w:i/>
              </w:rPr>
              <w:t>oder</w:t>
            </w:r>
            <w:r>
              <w:t>;</w:t>
            </w:r>
          </w:p>
          <w:p w14:paraId="59594FA0" w14:textId="674887F8" w:rsidR="001463C3" w:rsidRDefault="001463C3" w:rsidP="006D74BC">
            <w:pPr>
              <w:numPr>
                <w:ilvl w:val="0"/>
                <w:numId w:val="9"/>
              </w:numPr>
              <w:pBdr>
                <w:top w:val="none" w:sz="0" w:space="0" w:color="000000"/>
                <w:left w:val="none" w:sz="0" w:space="0" w:color="000000"/>
                <w:bottom w:val="none" w:sz="0" w:space="0" w:color="000000"/>
                <w:right w:val="none" w:sz="0" w:space="0" w:color="000000"/>
              </w:pBdr>
              <w:spacing w:after="60" w:line="240" w:lineRule="auto"/>
            </w:pPr>
            <w:r>
              <w:t xml:space="preserve">Користи определби за време </w:t>
            </w:r>
            <w:r w:rsidR="00E378A3" w:rsidRPr="00EC0718">
              <w:t>и</w:t>
            </w:r>
            <w:r w:rsidR="00596062" w:rsidRPr="00EC0718">
              <w:t>/или</w:t>
            </w:r>
            <w:r w:rsidR="00E378A3" w:rsidRPr="00EC0718">
              <w:t xml:space="preserve"> место</w:t>
            </w:r>
            <w:r w:rsidR="00E378A3">
              <w:t xml:space="preserve"> </w:t>
            </w:r>
            <w:r>
              <w:t>во исказна и прашална реченица;</w:t>
            </w:r>
          </w:p>
          <w:p w14:paraId="5250986C" w14:textId="77777777" w:rsidR="001463C3" w:rsidRDefault="001463C3" w:rsidP="006D74BC">
            <w:pPr>
              <w:numPr>
                <w:ilvl w:val="0"/>
                <w:numId w:val="9"/>
              </w:numPr>
              <w:pBdr>
                <w:top w:val="none" w:sz="0" w:space="0" w:color="000000"/>
                <w:left w:val="none" w:sz="0" w:space="0" w:color="000000"/>
                <w:bottom w:val="none" w:sz="0" w:space="0" w:color="000000"/>
                <w:right w:val="none" w:sz="0" w:space="0" w:color="000000"/>
              </w:pBdr>
              <w:spacing w:after="60" w:line="240" w:lineRule="auto"/>
            </w:pPr>
            <w:r>
              <w:t>Прави разлика во употребата кај материјалните именки без член;</w:t>
            </w:r>
          </w:p>
          <w:p w14:paraId="78F44544" w14:textId="23723A94" w:rsidR="001463C3" w:rsidRDefault="001463C3" w:rsidP="006D74BC">
            <w:pPr>
              <w:numPr>
                <w:ilvl w:val="0"/>
                <w:numId w:val="9"/>
              </w:numPr>
              <w:pBdr>
                <w:top w:val="none" w:sz="0" w:space="0" w:color="000000"/>
                <w:left w:val="none" w:sz="0" w:space="0" w:color="000000"/>
                <w:bottom w:val="none" w:sz="0" w:space="0" w:color="000000"/>
                <w:right w:val="none" w:sz="0" w:space="0" w:color="000000"/>
              </w:pBdr>
              <w:spacing w:after="60" w:line="240" w:lineRule="auto"/>
            </w:pPr>
            <w:r>
              <w:t xml:space="preserve">Споредува и одговара на поставено прашање со потврдна и одречна форма. </w:t>
            </w:r>
          </w:p>
          <w:p w14:paraId="4E124055" w14:textId="77777777" w:rsidR="00B11C9F" w:rsidRPr="001463C3" w:rsidRDefault="00B11C9F" w:rsidP="001463C3">
            <w:pPr>
              <w:pBdr>
                <w:top w:val="none" w:sz="0" w:space="0" w:color="000000"/>
                <w:left w:val="none" w:sz="0" w:space="0" w:color="000000"/>
                <w:bottom w:val="none" w:sz="0" w:space="0" w:color="000000"/>
                <w:right w:val="none" w:sz="0" w:space="0" w:color="000000"/>
              </w:pBdr>
              <w:ind w:left="355"/>
            </w:pPr>
          </w:p>
        </w:tc>
        <w:tc>
          <w:tcPr>
            <w:tcW w:w="241" w:type="dxa"/>
            <w:shd w:val="clear" w:color="auto" w:fill="auto"/>
          </w:tcPr>
          <w:p w14:paraId="2D3AD5D2" w14:textId="77777777" w:rsidR="00B11C9F" w:rsidRDefault="00B11C9F" w:rsidP="001463C3"/>
        </w:tc>
      </w:tr>
      <w:tr w:rsidR="00B11C9F" w14:paraId="726DD83B" w14:textId="77777777" w:rsidTr="008A1D07">
        <w:tc>
          <w:tcPr>
            <w:tcW w:w="7064" w:type="dxa"/>
            <w:tcBorders>
              <w:top w:val="dashed" w:sz="4" w:space="0" w:color="000001"/>
              <w:left w:val="single" w:sz="4" w:space="0" w:color="000001"/>
              <w:bottom w:val="single" w:sz="4" w:space="0" w:color="000001"/>
              <w:right w:val="single" w:sz="4" w:space="0" w:color="000001"/>
            </w:tcBorders>
            <w:shd w:val="clear" w:color="auto" w:fill="FFFFFF"/>
          </w:tcPr>
          <w:p w14:paraId="698804A7" w14:textId="4A47B378" w:rsidR="00B11C9F" w:rsidRPr="005E54CC" w:rsidRDefault="00B11C9F" w:rsidP="0005755E">
            <w:pPr>
              <w:spacing w:after="60" w:line="276" w:lineRule="auto"/>
            </w:pPr>
            <w:r w:rsidRPr="005E54CC">
              <w:lastRenderedPageBreak/>
              <w:t xml:space="preserve">г) </w:t>
            </w:r>
            <w:r w:rsidR="00442C05" w:rsidRPr="005E54CC">
              <w:t>С</w:t>
            </w:r>
            <w:r w:rsidRPr="005E54CC">
              <w:t>одржини</w:t>
            </w:r>
            <w:r w:rsidR="00442C05" w:rsidRPr="005E54CC">
              <w:t xml:space="preserve"> за дискусија</w:t>
            </w:r>
            <w:r w:rsidRPr="005E54CC">
              <w:t>:</w:t>
            </w:r>
          </w:p>
          <w:p w14:paraId="22276AC3" w14:textId="77777777" w:rsidR="001463C3" w:rsidRPr="005E54CC" w:rsidRDefault="001463C3" w:rsidP="006D74BC">
            <w:pPr>
              <w:pStyle w:val="NoSpacing"/>
              <w:numPr>
                <w:ilvl w:val="0"/>
                <w:numId w:val="52"/>
              </w:numPr>
              <w:spacing w:line="276" w:lineRule="auto"/>
              <w:rPr>
                <w:i/>
                <w:iCs/>
              </w:rPr>
            </w:pPr>
            <w:r w:rsidRPr="005E54CC">
              <w:t>Стихотворба на тема:</w:t>
            </w:r>
            <w:r w:rsidRPr="005E54CC">
              <w:br/>
            </w:r>
            <w:r w:rsidRPr="005E54CC">
              <w:rPr>
                <w:i/>
                <w:iCs/>
                <w:lang w:val="de-DE"/>
              </w:rPr>
              <w:t>Was ist für dich „Zuhause“</w:t>
            </w:r>
          </w:p>
          <w:p w14:paraId="5D378A7D" w14:textId="77777777" w:rsidR="001463C3" w:rsidRPr="005E54CC" w:rsidRDefault="001463C3" w:rsidP="006D74BC">
            <w:pPr>
              <w:pStyle w:val="NoSpacing"/>
              <w:numPr>
                <w:ilvl w:val="0"/>
                <w:numId w:val="52"/>
              </w:numPr>
              <w:spacing w:line="276" w:lineRule="auto"/>
            </w:pPr>
            <w:r w:rsidRPr="005E54CC">
              <w:t xml:space="preserve">Колаж: </w:t>
            </w:r>
            <w:r w:rsidRPr="005E54CC">
              <w:br/>
            </w:r>
            <w:r w:rsidRPr="005E54CC">
              <w:rPr>
                <w:i/>
                <w:iCs/>
                <w:lang w:val="de-DE"/>
              </w:rPr>
              <w:t>Essen in meiner Stadt:</w:t>
            </w:r>
            <w:r w:rsidRPr="005E54CC">
              <w:rPr>
                <w:i/>
                <w:iCs/>
              </w:rPr>
              <w:t xml:space="preserve"> </w:t>
            </w:r>
            <w:r w:rsidRPr="005E54CC">
              <w:rPr>
                <w:i/>
                <w:iCs/>
                <w:lang w:val="de-DE"/>
              </w:rPr>
              <w:t>International und lecker!</w:t>
            </w:r>
          </w:p>
          <w:p w14:paraId="36C8BA79" w14:textId="77777777" w:rsidR="00B11C9F" w:rsidRPr="005E54CC" w:rsidRDefault="001463C3" w:rsidP="006D74BC">
            <w:pPr>
              <w:pStyle w:val="NoSpacing"/>
              <w:numPr>
                <w:ilvl w:val="0"/>
                <w:numId w:val="52"/>
              </w:numPr>
              <w:spacing w:line="276" w:lineRule="auto"/>
            </w:pPr>
            <w:r w:rsidRPr="005E54CC">
              <w:t xml:space="preserve">Проект: </w:t>
            </w:r>
            <w:r w:rsidRPr="005E54CC">
              <w:rPr>
                <w:i/>
                <w:iCs/>
                <w:lang w:val="de-DE"/>
              </w:rPr>
              <w:t>Ernährung</w:t>
            </w:r>
          </w:p>
        </w:tc>
        <w:tc>
          <w:tcPr>
            <w:tcW w:w="6946" w:type="dxa"/>
            <w:tcBorders>
              <w:top w:val="dashed" w:sz="4" w:space="0" w:color="000001"/>
              <w:left w:val="single" w:sz="4" w:space="0" w:color="000001"/>
              <w:bottom w:val="single" w:sz="4" w:space="0" w:color="000001"/>
              <w:right w:val="single" w:sz="4" w:space="0" w:color="000001"/>
            </w:tcBorders>
            <w:shd w:val="clear" w:color="auto" w:fill="FFFFFF"/>
          </w:tcPr>
          <w:p w14:paraId="4DA67E5C" w14:textId="77777777" w:rsidR="001463C3" w:rsidRPr="005E54CC" w:rsidRDefault="001463C3" w:rsidP="006D74BC">
            <w:pPr>
              <w:numPr>
                <w:ilvl w:val="0"/>
                <w:numId w:val="10"/>
              </w:numPr>
              <w:spacing w:line="240" w:lineRule="auto"/>
            </w:pPr>
            <w:r w:rsidRPr="005E54CC">
              <w:t>Составува куса стихотворба за својот дом.</w:t>
            </w:r>
          </w:p>
          <w:p w14:paraId="074A776D" w14:textId="525A9A36" w:rsidR="001463C3" w:rsidRPr="005E54CC" w:rsidRDefault="001463C3" w:rsidP="006D74BC">
            <w:pPr>
              <w:numPr>
                <w:ilvl w:val="0"/>
                <w:numId w:val="10"/>
              </w:numPr>
              <w:spacing w:line="240" w:lineRule="auto"/>
            </w:pPr>
            <w:r w:rsidRPr="005E54CC">
              <w:t xml:space="preserve">Ги претставува специјалитетите во </w:t>
            </w:r>
            <w:r w:rsidR="00C1526A" w:rsidRPr="005E54CC">
              <w:t>своето место на живеење.</w:t>
            </w:r>
          </w:p>
          <w:p w14:paraId="4ED44892" w14:textId="6A67A1CF" w:rsidR="00B11C9F" w:rsidRPr="005E54CC" w:rsidRDefault="001463C3" w:rsidP="006D74BC">
            <w:pPr>
              <w:pStyle w:val="ListParagraph"/>
              <w:numPr>
                <w:ilvl w:val="0"/>
                <w:numId w:val="10"/>
              </w:numPr>
              <w:pBdr>
                <w:top w:val="none" w:sz="0" w:space="0" w:color="000000"/>
                <w:left w:val="none" w:sz="0" w:space="0" w:color="000000"/>
                <w:bottom w:val="none" w:sz="0" w:space="0" w:color="000000"/>
                <w:right w:val="none" w:sz="0" w:space="0" w:color="000000"/>
              </w:pBdr>
              <w:spacing w:after="60"/>
            </w:pPr>
            <w:r w:rsidRPr="005E54CC">
              <w:t>Прави споредба во начинот на исхрана во својата</w:t>
            </w:r>
            <w:r w:rsidR="00C13B14" w:rsidRPr="005E54CC">
              <w:t xml:space="preserve"> земја </w:t>
            </w:r>
            <w:r w:rsidRPr="005E54CC">
              <w:t xml:space="preserve"> и </w:t>
            </w:r>
            <w:r w:rsidR="00C13B14" w:rsidRPr="005E54CC">
              <w:t xml:space="preserve">земјите од германското </w:t>
            </w:r>
            <w:r w:rsidR="00DE2862" w:rsidRPr="005E54CC">
              <w:t>јазично подрачје</w:t>
            </w:r>
            <w:r w:rsidR="00C13B14" w:rsidRPr="005E54CC">
              <w:t>.</w:t>
            </w:r>
          </w:p>
        </w:tc>
        <w:tc>
          <w:tcPr>
            <w:tcW w:w="241" w:type="dxa"/>
            <w:shd w:val="clear" w:color="auto" w:fill="auto"/>
          </w:tcPr>
          <w:p w14:paraId="40F0D6D1" w14:textId="77777777" w:rsidR="00B11C9F" w:rsidRDefault="00B11C9F" w:rsidP="001463C3"/>
        </w:tc>
      </w:tr>
      <w:tr w:rsidR="00B11C9F" w14:paraId="75DBA72F" w14:textId="77777777" w:rsidTr="0029740C">
        <w:trPr>
          <w:gridAfter w:val="1"/>
          <w:wAfter w:w="241" w:type="dxa"/>
        </w:trPr>
        <w:tc>
          <w:tcPr>
            <w:tcW w:w="14010" w:type="dxa"/>
            <w:gridSpan w:val="2"/>
            <w:tcBorders>
              <w:top w:val="single" w:sz="4" w:space="0" w:color="000001"/>
              <w:left w:val="single" w:sz="4" w:space="0" w:color="000001"/>
              <w:bottom w:val="single" w:sz="4" w:space="0" w:color="000001"/>
              <w:right w:val="single" w:sz="4" w:space="0" w:color="000001"/>
            </w:tcBorders>
            <w:shd w:val="clear" w:color="auto" w:fill="FFFFFF"/>
          </w:tcPr>
          <w:p w14:paraId="7B0D3422" w14:textId="7BB5D68B" w:rsidR="00B11C9F" w:rsidRPr="00E5434D" w:rsidRDefault="00B11C9F" w:rsidP="001463C3">
            <w:pPr>
              <w:spacing w:after="60" w:line="276" w:lineRule="auto"/>
            </w:pPr>
            <w:r>
              <w:rPr>
                <w:b/>
              </w:rPr>
              <w:t>Примери на активности</w:t>
            </w:r>
          </w:p>
          <w:p w14:paraId="44960159" w14:textId="09F489F9" w:rsidR="001463C3" w:rsidRPr="00E5434D" w:rsidRDefault="001463C3" w:rsidP="001463C3">
            <w:pPr>
              <w:shd w:val="clear" w:color="auto" w:fill="FFFFFF"/>
              <w:suppressAutoHyphens w:val="0"/>
              <w:autoSpaceDE w:val="0"/>
              <w:autoSpaceDN w:val="0"/>
              <w:spacing w:after="0" w:line="240" w:lineRule="auto"/>
              <w:ind w:hanging="10"/>
              <w:rPr>
                <w:color w:val="000000"/>
                <w:kern w:val="0"/>
                <w:lang w:eastAsia="en-US"/>
              </w:rPr>
            </w:pPr>
            <w:r w:rsidRPr="001463C3">
              <w:rPr>
                <w:i/>
                <w:iCs/>
                <w:color w:val="000000"/>
                <w:kern w:val="0"/>
                <w:lang w:eastAsia="en-US"/>
              </w:rPr>
              <w:t>(Дел од примерите</w:t>
            </w:r>
            <w:r w:rsidRPr="001463C3">
              <w:rPr>
                <w:color w:val="000000"/>
                <w:kern w:val="0"/>
                <w:lang w:eastAsia="en-US"/>
              </w:rPr>
              <w:t xml:space="preserve"> </w:t>
            </w:r>
            <w:r w:rsidRPr="001463C3">
              <w:rPr>
                <w:i/>
                <w:iCs/>
                <w:color w:val="000000"/>
                <w:kern w:val="0"/>
                <w:lang w:eastAsia="en-US"/>
              </w:rPr>
              <w:t>обединуваат повеќе стандарди за оценување од иста содржина што може да се реализираат во повеќе часови. Дадените примери може да послужат и како модел за креирање нови активности за истите стандарди или за другите кои не се опфатени со нив.)</w:t>
            </w:r>
            <w:r w:rsidR="00E5434D">
              <w:rPr>
                <w:i/>
                <w:iCs/>
                <w:color w:val="000000"/>
                <w:kern w:val="0"/>
                <w:lang w:eastAsia="en-US"/>
              </w:rPr>
              <w:t xml:space="preserve"> </w:t>
            </w:r>
          </w:p>
          <w:p w14:paraId="49BE9D0E" w14:textId="0F26962C" w:rsidR="001463C3" w:rsidRPr="001463C3" w:rsidRDefault="00EA26CB" w:rsidP="006D74BC">
            <w:pPr>
              <w:numPr>
                <w:ilvl w:val="0"/>
                <w:numId w:val="11"/>
              </w:numPr>
              <w:pBdr>
                <w:top w:val="none" w:sz="0" w:space="0" w:color="000000"/>
                <w:left w:val="none" w:sz="0" w:space="0" w:color="000000"/>
                <w:bottom w:val="none" w:sz="0" w:space="0" w:color="000000"/>
                <w:right w:val="none" w:sz="0" w:space="0" w:color="000000"/>
              </w:pBdr>
              <w:spacing w:line="240" w:lineRule="auto"/>
              <w:jc w:val="both"/>
            </w:pPr>
            <w:r w:rsidRPr="00EA26CB">
              <w:t>С</w:t>
            </w:r>
            <w:r w:rsidR="00E5434D" w:rsidRPr="00EA26CB">
              <w:t>о помош на часовник</w:t>
            </w:r>
            <w:r>
              <w:t>,</w:t>
            </w:r>
            <w:r w:rsidR="00E5434D" w:rsidRPr="001463C3">
              <w:t xml:space="preserve"> </w:t>
            </w:r>
            <w:r>
              <w:t>у</w:t>
            </w:r>
            <w:r w:rsidR="001463C3" w:rsidRPr="001463C3">
              <w:t xml:space="preserve">чениците </w:t>
            </w:r>
            <w:r>
              <w:t xml:space="preserve">меѓусебно </w:t>
            </w:r>
            <w:r w:rsidR="001463C3" w:rsidRPr="001463C3">
              <w:t>поставуваат прашања</w:t>
            </w:r>
            <w:r>
              <w:rPr>
                <w:lang w:val="en-US"/>
              </w:rPr>
              <w:t xml:space="preserve"> </w:t>
            </w:r>
            <w:r w:rsidR="009A4B84" w:rsidRPr="00EA26CB">
              <w:t>за да добијат информација</w:t>
            </w:r>
            <w:r w:rsidR="001463C3" w:rsidRPr="001463C3">
              <w:t xml:space="preserve"> која активност во кое време ја извршуваат (</w:t>
            </w:r>
            <w:r w:rsidR="001463C3" w:rsidRPr="00A3511A">
              <w:rPr>
                <w:i/>
              </w:rPr>
              <w:t>Wann gehs</w:t>
            </w:r>
            <w:r w:rsidR="00045815" w:rsidRPr="00A3511A">
              <w:rPr>
                <w:i/>
              </w:rPr>
              <w:t>t du zur Schule? – Um 7.45 Uhr.</w:t>
            </w:r>
            <w:r w:rsidR="001463C3" w:rsidRPr="00A3511A">
              <w:rPr>
                <w:i/>
              </w:rPr>
              <w:t>/W</w:t>
            </w:r>
            <w:r w:rsidR="00045815" w:rsidRPr="00A3511A">
              <w:rPr>
                <w:i/>
              </w:rPr>
              <w:t>ann frühstückst du? – Um 9 Uhr./</w:t>
            </w:r>
            <w:r w:rsidR="001463C3" w:rsidRPr="00A3511A">
              <w:rPr>
                <w:i/>
              </w:rPr>
              <w:t>Wann machst du d</w:t>
            </w:r>
            <w:r w:rsidR="00045815" w:rsidRPr="00A3511A">
              <w:rPr>
                <w:i/>
              </w:rPr>
              <w:t>eine Hausaufgaben? – Um 14 Uhr./</w:t>
            </w:r>
            <w:r w:rsidR="001463C3" w:rsidRPr="00A3511A">
              <w:rPr>
                <w:i/>
              </w:rPr>
              <w:t>Wann gehst du schlafen? – Um 22 Uhr.</w:t>
            </w:r>
            <w:r w:rsidR="001463C3" w:rsidRPr="001463C3">
              <w:t>).</w:t>
            </w:r>
            <w:r w:rsidR="00A3511A">
              <w:t xml:space="preserve"> </w:t>
            </w:r>
          </w:p>
          <w:p w14:paraId="309C073E" w14:textId="7001EEB7" w:rsidR="001463C3" w:rsidRPr="00790A9C" w:rsidRDefault="001463C3" w:rsidP="006D74BC">
            <w:pPr>
              <w:numPr>
                <w:ilvl w:val="0"/>
                <w:numId w:val="11"/>
              </w:numPr>
              <w:pBdr>
                <w:top w:val="none" w:sz="0" w:space="0" w:color="000000"/>
                <w:left w:val="none" w:sz="0" w:space="0" w:color="000000"/>
                <w:bottom w:val="none" w:sz="0" w:space="0" w:color="000000"/>
                <w:right w:val="none" w:sz="0" w:space="0" w:color="000000"/>
              </w:pBdr>
              <w:spacing w:line="240" w:lineRule="auto"/>
              <w:jc w:val="both"/>
            </w:pPr>
            <w:r w:rsidRPr="001463C3">
              <w:t xml:space="preserve">Учениците играат игра поделени во групи, секоја група добива флеш карти со слики од мебел, кои што треба да ги подредат </w:t>
            </w:r>
            <w:r w:rsidR="00790A9C">
              <w:t>на</w:t>
            </w:r>
            <w:r w:rsidRPr="001463C3">
              <w:t xml:space="preserve"> </w:t>
            </w:r>
            <w:r w:rsidRPr="00790A9C">
              <w:rPr>
                <w:bCs/>
              </w:rPr>
              <w:t xml:space="preserve">места </w:t>
            </w:r>
            <w:r w:rsidR="00790A9C" w:rsidRPr="00790A9C">
              <w:rPr>
                <w:bCs/>
              </w:rPr>
              <w:t>од</w:t>
            </w:r>
            <w:r w:rsidRPr="00790A9C">
              <w:rPr>
                <w:bCs/>
              </w:rPr>
              <w:t xml:space="preserve"> </w:t>
            </w:r>
            <w:r w:rsidR="00790A9C">
              <w:rPr>
                <w:bCs/>
              </w:rPr>
              <w:t>означен</w:t>
            </w:r>
            <w:r w:rsidR="000315B3">
              <w:rPr>
                <w:bCs/>
              </w:rPr>
              <w:t>ата</w:t>
            </w:r>
            <w:r w:rsidR="00790A9C">
              <w:rPr>
                <w:bCs/>
              </w:rPr>
              <w:t xml:space="preserve"> </w:t>
            </w:r>
            <w:r w:rsidRPr="00790A9C">
              <w:rPr>
                <w:bCs/>
              </w:rPr>
              <w:t>простори</w:t>
            </w:r>
            <w:r w:rsidR="000315B3">
              <w:rPr>
                <w:bCs/>
              </w:rPr>
              <w:t>ја</w:t>
            </w:r>
            <w:r w:rsidRPr="00790A9C">
              <w:rPr>
                <w:bCs/>
              </w:rPr>
              <w:t xml:space="preserve"> </w:t>
            </w:r>
            <w:r w:rsidR="00790A9C">
              <w:rPr>
                <w:bCs/>
              </w:rPr>
              <w:t>во</w:t>
            </w:r>
            <w:r w:rsidRPr="00790A9C">
              <w:rPr>
                <w:bCs/>
              </w:rPr>
              <w:t xml:space="preserve"> домот.</w:t>
            </w:r>
            <w:r w:rsidRPr="001463C3">
              <w:t xml:space="preserve"> </w:t>
            </w:r>
          </w:p>
          <w:p w14:paraId="6CCE913D" w14:textId="01136284" w:rsidR="001463C3" w:rsidRPr="001463C3" w:rsidRDefault="001463C3" w:rsidP="006D74BC">
            <w:pPr>
              <w:numPr>
                <w:ilvl w:val="0"/>
                <w:numId w:val="11"/>
              </w:numPr>
              <w:pBdr>
                <w:top w:val="none" w:sz="0" w:space="0" w:color="000000"/>
                <w:left w:val="none" w:sz="0" w:space="0" w:color="000000"/>
                <w:bottom w:val="none" w:sz="0" w:space="0" w:color="000000"/>
                <w:right w:val="none" w:sz="0" w:space="0" w:color="000000"/>
              </w:pBdr>
              <w:spacing w:line="240" w:lineRule="auto"/>
              <w:jc w:val="both"/>
            </w:pPr>
            <w:r w:rsidRPr="001463C3">
              <w:t xml:space="preserve">Учениците подредуваат слики со секојдневни рутински активности почнувајќи од утро до вечер и во парови пишуваат  реченици </w:t>
            </w:r>
            <w:r w:rsidRPr="00A3511A">
              <w:t>(</w:t>
            </w:r>
            <w:r w:rsidRPr="00A3511A">
              <w:rPr>
                <w:i/>
              </w:rPr>
              <w:t xml:space="preserve">Um 6.45 </w:t>
            </w:r>
            <w:r w:rsidR="009A4B84" w:rsidRPr="00A3511A">
              <w:rPr>
                <w:i/>
              </w:rPr>
              <w:t xml:space="preserve">Uhr </w:t>
            </w:r>
            <w:r w:rsidR="009A4B84">
              <w:rPr>
                <w:i/>
              </w:rPr>
              <w:t xml:space="preserve">klingelt mein Wecker und um </w:t>
            </w:r>
            <w:r w:rsidRPr="001463C3">
              <w:rPr>
                <w:i/>
              </w:rPr>
              <w:t xml:space="preserve">7 Uhr stehе ich auf. </w:t>
            </w:r>
            <w:r w:rsidRPr="001463C3">
              <w:rPr>
                <w:i/>
                <w:lang w:val="de-DE"/>
              </w:rPr>
              <w:t>Dann gehe ins Bad, wasche mein Gesicht und putze meine Zähne. Danach esse ein Brötchen mit Butter</w:t>
            </w:r>
            <w:r w:rsidRPr="001463C3">
              <w:rPr>
                <w:i/>
              </w:rPr>
              <w:t xml:space="preserve"> </w:t>
            </w:r>
            <w:r w:rsidRPr="001463C3">
              <w:rPr>
                <w:i/>
                <w:lang w:val="de-DE"/>
              </w:rPr>
              <w:t xml:space="preserve">und Marmelade und trinke ein Glas Milch. </w:t>
            </w:r>
            <w:r w:rsidRPr="001463C3">
              <w:rPr>
                <w:i/>
              </w:rPr>
              <w:t xml:space="preserve">Um 8 Uhr </w:t>
            </w:r>
            <w:r w:rsidRPr="001463C3">
              <w:rPr>
                <w:i/>
                <w:lang w:val="de-DE"/>
              </w:rPr>
              <w:t>nehme ich den Bus. Mein Unterricht fängt um 8.30 Uhr an</w:t>
            </w:r>
            <w:r w:rsidRPr="001463C3">
              <w:rPr>
                <w:i/>
              </w:rPr>
              <w:t>.</w:t>
            </w:r>
            <w:r w:rsidRPr="001463C3">
              <w:t xml:space="preserve">) </w:t>
            </w:r>
          </w:p>
          <w:p w14:paraId="4BA6C872" w14:textId="77777777" w:rsidR="001463C3" w:rsidRPr="001463C3" w:rsidRDefault="001463C3" w:rsidP="006D74BC">
            <w:pPr>
              <w:numPr>
                <w:ilvl w:val="0"/>
                <w:numId w:val="11"/>
              </w:numPr>
              <w:pBdr>
                <w:top w:val="none" w:sz="0" w:space="0" w:color="000000"/>
                <w:left w:val="none" w:sz="0" w:space="0" w:color="000000"/>
                <w:bottom w:val="none" w:sz="0" w:space="0" w:color="000000"/>
                <w:right w:val="none" w:sz="0" w:space="0" w:color="000000"/>
              </w:pBdr>
              <w:spacing w:line="240" w:lineRule="auto"/>
              <w:jc w:val="both"/>
            </w:pPr>
            <w:r w:rsidRPr="001463C3">
              <w:t xml:space="preserve">Учениците опишуваат простории во </w:t>
            </w:r>
            <w:r w:rsidR="00045815">
              <w:t>куќа и стан според дадени слики/</w:t>
            </w:r>
            <w:r w:rsidRPr="001463C3">
              <w:t>фотографии од весници и списанија.</w:t>
            </w:r>
          </w:p>
          <w:p w14:paraId="58649DD8" w14:textId="64E6B769" w:rsidR="001463C3" w:rsidRPr="001463C3" w:rsidRDefault="001463C3" w:rsidP="006D74BC">
            <w:pPr>
              <w:numPr>
                <w:ilvl w:val="0"/>
                <w:numId w:val="11"/>
              </w:numPr>
              <w:pBdr>
                <w:top w:val="none" w:sz="0" w:space="0" w:color="000000"/>
                <w:left w:val="none" w:sz="0" w:space="0" w:color="000000"/>
                <w:bottom w:val="none" w:sz="0" w:space="0" w:color="000000"/>
                <w:right w:val="none" w:sz="0" w:space="0" w:color="000000"/>
              </w:pBdr>
              <w:spacing w:line="240" w:lineRule="auto"/>
              <w:jc w:val="both"/>
            </w:pPr>
            <w:r w:rsidRPr="001463C3">
              <w:lastRenderedPageBreak/>
              <w:t xml:space="preserve">Учениците работат во парови, едниот </w:t>
            </w:r>
            <w:r w:rsidR="00D15A6B" w:rsidRPr="00A53C51">
              <w:t>од нив</w:t>
            </w:r>
            <w:r w:rsidRPr="001463C3">
              <w:t xml:space="preserve"> ја опишува својата соба, а другиот ја црта собата според дадениот опис (</w:t>
            </w:r>
            <w:r w:rsidRPr="009A4B84">
              <w:rPr>
                <w:i/>
              </w:rPr>
              <w:t xml:space="preserve">Mein Zimmer ist groß und hell. </w:t>
            </w:r>
            <w:r w:rsidRPr="009A4B84">
              <w:rPr>
                <w:i/>
                <w:lang w:val="de-DE"/>
              </w:rPr>
              <w:t>Links von der Tür steht mein Bett. Neben dem Bett ist ein Bücherregal. Auf dem Regal steht ein Aquarium. Rechts von der Tür ist mein Schreibtisch. Vor dem Schreibtisch ist mein Stuhl. Zwischen dem Bett und dem Schreibtisch liegt ein Teppich</w:t>
            </w:r>
            <w:r w:rsidRPr="001463C3">
              <w:rPr>
                <w:lang w:val="de-DE"/>
              </w:rPr>
              <w:t>)</w:t>
            </w:r>
            <w:r w:rsidRPr="001463C3">
              <w:t xml:space="preserve">. </w:t>
            </w:r>
          </w:p>
          <w:p w14:paraId="27085EE8" w14:textId="77777777" w:rsidR="001463C3" w:rsidRPr="001463C3" w:rsidRDefault="001463C3" w:rsidP="006D74BC">
            <w:pPr>
              <w:numPr>
                <w:ilvl w:val="0"/>
                <w:numId w:val="11"/>
              </w:numPr>
              <w:pBdr>
                <w:top w:val="none" w:sz="0" w:space="0" w:color="000000"/>
                <w:left w:val="none" w:sz="0" w:space="0" w:color="000000"/>
                <w:bottom w:val="none" w:sz="0" w:space="0" w:color="000000"/>
                <w:right w:val="none" w:sz="0" w:space="0" w:color="000000"/>
              </w:pBdr>
              <w:spacing w:line="240" w:lineRule="auto"/>
              <w:jc w:val="both"/>
            </w:pPr>
            <w:r w:rsidRPr="001463C3">
              <w:t xml:space="preserve">Учениците поставуваат и одговараат прашања: </w:t>
            </w:r>
            <w:r w:rsidRPr="001463C3">
              <w:rPr>
                <w:i/>
              </w:rPr>
              <w:t xml:space="preserve">A: Wie oft hast du Fußballtraining? </w:t>
            </w:r>
            <w:r w:rsidRPr="001463C3">
              <w:rPr>
                <w:i/>
                <w:lang w:val="de-DE"/>
              </w:rPr>
              <w:t>B: Dreimal pro Woche, am Montag, Mittwoch und Freitag.</w:t>
            </w:r>
            <w:r w:rsidRPr="001463C3">
              <w:t xml:space="preserve">   </w:t>
            </w:r>
          </w:p>
          <w:p w14:paraId="072DB24B" w14:textId="630B3602" w:rsidR="001463C3" w:rsidRPr="00797805" w:rsidRDefault="001463C3" w:rsidP="006D74BC">
            <w:pPr>
              <w:numPr>
                <w:ilvl w:val="0"/>
                <w:numId w:val="11"/>
              </w:numPr>
              <w:pBdr>
                <w:top w:val="none" w:sz="0" w:space="0" w:color="000000"/>
                <w:left w:val="none" w:sz="0" w:space="0" w:color="000000"/>
                <w:bottom w:val="none" w:sz="0" w:space="0" w:color="000000"/>
                <w:right w:val="none" w:sz="0" w:space="0" w:color="000000"/>
              </w:pBdr>
              <w:spacing w:line="240" w:lineRule="auto"/>
              <w:jc w:val="both"/>
            </w:pPr>
            <w:r w:rsidRPr="00797805">
              <w:t xml:space="preserve">Учениците играат игра на препознавање: меморија на тема мебел. </w:t>
            </w:r>
          </w:p>
          <w:p w14:paraId="7F1D89B6" w14:textId="7A5C7C08" w:rsidR="001463C3" w:rsidRPr="001463C3" w:rsidRDefault="001463C3" w:rsidP="006D74BC">
            <w:pPr>
              <w:numPr>
                <w:ilvl w:val="0"/>
                <w:numId w:val="11"/>
              </w:numPr>
              <w:pBdr>
                <w:top w:val="none" w:sz="0" w:space="0" w:color="000000"/>
                <w:left w:val="none" w:sz="0" w:space="0" w:color="000000"/>
                <w:bottom w:val="none" w:sz="0" w:space="0" w:color="000000"/>
                <w:right w:val="none" w:sz="0" w:space="0" w:color="000000"/>
              </w:pBdr>
              <w:spacing w:line="240" w:lineRule="auto"/>
              <w:jc w:val="both"/>
            </w:pPr>
            <w:r w:rsidRPr="001463C3">
              <w:t xml:space="preserve">Учениците во крстозбор ги допишуваат предметите кои означуваат делови од мебел според дадена слика или цртеж. </w:t>
            </w:r>
          </w:p>
          <w:p w14:paraId="2B38FA3D" w14:textId="77777777" w:rsidR="001463C3" w:rsidRPr="001463C3" w:rsidRDefault="001463C3" w:rsidP="006D74BC">
            <w:pPr>
              <w:numPr>
                <w:ilvl w:val="0"/>
                <w:numId w:val="11"/>
              </w:numPr>
              <w:pBdr>
                <w:top w:val="none" w:sz="0" w:space="0" w:color="000000"/>
                <w:left w:val="none" w:sz="0" w:space="0" w:color="000000"/>
                <w:bottom w:val="none" w:sz="0" w:space="0" w:color="000000"/>
                <w:right w:val="none" w:sz="0" w:space="0" w:color="000000"/>
              </w:pBdr>
              <w:spacing w:line="240" w:lineRule="auto"/>
              <w:jc w:val="both"/>
            </w:pPr>
            <w:r w:rsidRPr="001463C3">
              <w:rPr>
                <w:i/>
              </w:rPr>
              <w:t>Wortschlange</w:t>
            </w:r>
            <w:r w:rsidRPr="001463C3">
              <w:t xml:space="preserve">: учениците ги препознаваат зборовите што означуваат мебел, простории во домот, јадења и пијалаци во низа од букви. </w:t>
            </w:r>
          </w:p>
          <w:p w14:paraId="43E4B806" w14:textId="77777777" w:rsidR="001463C3" w:rsidRPr="001463C3" w:rsidRDefault="001463C3" w:rsidP="006D74BC">
            <w:pPr>
              <w:numPr>
                <w:ilvl w:val="0"/>
                <w:numId w:val="11"/>
              </w:numPr>
              <w:pBdr>
                <w:top w:val="none" w:sz="0" w:space="0" w:color="000000"/>
                <w:left w:val="none" w:sz="0" w:space="0" w:color="000000"/>
                <w:bottom w:val="none" w:sz="0" w:space="0" w:color="000000"/>
                <w:right w:val="none" w:sz="0" w:space="0" w:color="000000"/>
              </w:pBdr>
              <w:spacing w:line="240" w:lineRule="auto"/>
              <w:jc w:val="both"/>
            </w:pPr>
            <w:r w:rsidRPr="001463C3">
              <w:t xml:space="preserve">Учениците поврзуваат слика од оброци со дел од денот. </w:t>
            </w:r>
          </w:p>
          <w:p w14:paraId="38748B0F" w14:textId="076ADE70" w:rsidR="001463C3" w:rsidRPr="001463C3" w:rsidRDefault="001463C3" w:rsidP="006D74BC">
            <w:pPr>
              <w:numPr>
                <w:ilvl w:val="0"/>
                <w:numId w:val="11"/>
              </w:numPr>
              <w:pBdr>
                <w:top w:val="none" w:sz="0" w:space="0" w:color="000000"/>
                <w:left w:val="none" w:sz="0" w:space="0" w:color="000000"/>
                <w:bottom w:val="none" w:sz="0" w:space="0" w:color="000000"/>
                <w:right w:val="none" w:sz="0" w:space="0" w:color="000000"/>
              </w:pBdr>
              <w:spacing w:line="240" w:lineRule="auto"/>
              <w:jc w:val="both"/>
            </w:pPr>
            <w:r w:rsidRPr="001463C3">
              <w:t xml:space="preserve">Учениците слушаат и пеат песна за јадења и пијалаци. </w:t>
            </w:r>
          </w:p>
          <w:p w14:paraId="3CC10AB7" w14:textId="1DEDBA91" w:rsidR="001463C3" w:rsidRPr="002874BA" w:rsidRDefault="001463C3" w:rsidP="006D74BC">
            <w:pPr>
              <w:numPr>
                <w:ilvl w:val="0"/>
                <w:numId w:val="11"/>
              </w:numPr>
              <w:pBdr>
                <w:top w:val="none" w:sz="0" w:space="0" w:color="000000"/>
                <w:left w:val="none" w:sz="0" w:space="0" w:color="000000"/>
                <w:bottom w:val="none" w:sz="0" w:space="0" w:color="000000"/>
                <w:right w:val="none" w:sz="0" w:space="0" w:color="000000"/>
              </w:pBdr>
              <w:spacing w:line="240" w:lineRule="auto"/>
              <w:jc w:val="both"/>
              <w:rPr>
                <w:i/>
                <w:iCs/>
              </w:rPr>
            </w:pPr>
            <w:r w:rsidRPr="001463C3">
              <w:t>Учениците формулираат прашања и одговори</w:t>
            </w:r>
            <w:r w:rsidR="00322677">
              <w:t xml:space="preserve"> на тема допаѓање или недопаѓање</w:t>
            </w:r>
            <w:r w:rsidRPr="001463C3">
              <w:t xml:space="preserve">: </w:t>
            </w:r>
            <w:r w:rsidRPr="002874BA">
              <w:rPr>
                <w:i/>
                <w:iCs/>
              </w:rPr>
              <w:t xml:space="preserve">Wie findest du …? </w:t>
            </w:r>
            <w:r w:rsidRPr="002874BA">
              <w:rPr>
                <w:i/>
                <w:iCs/>
                <w:lang w:val="de-DE"/>
              </w:rPr>
              <w:t>-</w:t>
            </w:r>
            <w:r w:rsidRPr="002874BA">
              <w:rPr>
                <w:i/>
                <w:iCs/>
              </w:rPr>
              <w:t xml:space="preserve"> .... </w:t>
            </w:r>
            <w:r w:rsidR="00DB399C" w:rsidRPr="002874BA">
              <w:rPr>
                <w:i/>
                <w:iCs/>
                <w:lang w:val="de-DE"/>
              </w:rPr>
              <w:t>finde ich super</w:t>
            </w:r>
            <w:r w:rsidRPr="002874BA">
              <w:rPr>
                <w:i/>
                <w:iCs/>
                <w:lang w:val="de-DE"/>
              </w:rPr>
              <w:t>/sehr gut/lecker</w:t>
            </w:r>
            <w:r w:rsidR="00DB399C" w:rsidRPr="002874BA">
              <w:rPr>
                <w:i/>
                <w:iCs/>
                <w:lang w:val="de-DE"/>
              </w:rPr>
              <w:t>/</w:t>
            </w:r>
            <w:r w:rsidRPr="002874BA">
              <w:rPr>
                <w:i/>
                <w:iCs/>
                <w:lang w:val="de-DE"/>
              </w:rPr>
              <w:t>nicht so gut</w:t>
            </w:r>
            <w:r w:rsidRPr="002874BA">
              <w:rPr>
                <w:i/>
                <w:iCs/>
              </w:rPr>
              <w:t xml:space="preserve">. </w:t>
            </w:r>
          </w:p>
          <w:p w14:paraId="211CE2F2" w14:textId="4FF4789D" w:rsidR="001463C3" w:rsidRPr="00EE5424" w:rsidRDefault="001463C3" w:rsidP="006D74BC">
            <w:pPr>
              <w:numPr>
                <w:ilvl w:val="0"/>
                <w:numId w:val="11"/>
              </w:numPr>
              <w:pBdr>
                <w:top w:val="none" w:sz="0" w:space="0" w:color="000000"/>
                <w:left w:val="none" w:sz="0" w:space="0" w:color="000000"/>
                <w:bottom w:val="none" w:sz="0" w:space="0" w:color="000000"/>
                <w:right w:val="none" w:sz="0" w:space="0" w:color="000000"/>
              </w:pBdr>
              <w:spacing w:line="240" w:lineRule="auto"/>
            </w:pPr>
            <w:r w:rsidRPr="001463C3">
              <w:t>Учениците играат онлајн игра и ги поврзуваат именките со нивната множинска форма.</w:t>
            </w:r>
            <w:r w:rsidR="008A42A9">
              <w:t xml:space="preserve"> </w:t>
            </w:r>
            <w:r w:rsidRPr="00EE5424">
              <w:rPr>
                <w:highlight w:val="yellow"/>
              </w:rPr>
              <w:t xml:space="preserve"> </w:t>
            </w:r>
          </w:p>
          <w:p w14:paraId="6C3B26D1" w14:textId="14A9BE16" w:rsidR="001463C3" w:rsidRPr="001463C3" w:rsidRDefault="001463C3" w:rsidP="006D74BC">
            <w:pPr>
              <w:numPr>
                <w:ilvl w:val="0"/>
                <w:numId w:val="11"/>
              </w:numPr>
              <w:pBdr>
                <w:top w:val="none" w:sz="0" w:space="0" w:color="000000"/>
                <w:left w:val="none" w:sz="0" w:space="0" w:color="000000"/>
                <w:bottom w:val="none" w:sz="0" w:space="0" w:color="000000"/>
                <w:right w:val="none" w:sz="0" w:space="0" w:color="000000"/>
              </w:pBdr>
              <w:spacing w:line="240" w:lineRule="auto"/>
            </w:pPr>
            <w:r w:rsidRPr="001463C3">
              <w:t xml:space="preserve">Учениците во парови добиваат работни листови со вежба во која даваат потврдни и одречни одговори. </w:t>
            </w:r>
          </w:p>
          <w:p w14:paraId="0C52551F" w14:textId="4EEE1DAB" w:rsidR="001463C3" w:rsidRPr="001463C3" w:rsidRDefault="001463C3" w:rsidP="006D74BC">
            <w:pPr>
              <w:numPr>
                <w:ilvl w:val="0"/>
                <w:numId w:val="11"/>
              </w:numPr>
              <w:pBdr>
                <w:top w:val="none" w:sz="0" w:space="0" w:color="000000"/>
                <w:left w:val="none" w:sz="0" w:space="0" w:color="000000"/>
                <w:bottom w:val="none" w:sz="0" w:space="0" w:color="000000"/>
                <w:right w:val="none" w:sz="0" w:space="0" w:color="000000"/>
              </w:pBdr>
              <w:spacing w:line="240" w:lineRule="auto"/>
            </w:pPr>
            <w:r w:rsidRPr="001463C3">
              <w:t>Учениците слушаат информации од видео</w:t>
            </w:r>
            <w:r w:rsidR="00ED4C00">
              <w:rPr>
                <w:lang w:val="en-US"/>
              </w:rPr>
              <w:t>-</w:t>
            </w:r>
            <w:r w:rsidR="009A4B84" w:rsidRPr="00ED4C00">
              <w:t>снимка</w:t>
            </w:r>
            <w:r w:rsidR="00ED4C00">
              <w:rPr>
                <w:lang w:val="en-US"/>
              </w:rPr>
              <w:t xml:space="preserve"> </w:t>
            </w:r>
            <w:r w:rsidRPr="001463C3">
              <w:t xml:space="preserve">чијашто содржина е поврзана со секојдневните активности и ја избираат точната активност. </w:t>
            </w:r>
          </w:p>
          <w:p w14:paraId="4D984C8B" w14:textId="77777777" w:rsidR="001463C3" w:rsidRPr="001463C3" w:rsidRDefault="001463C3" w:rsidP="006D74BC">
            <w:pPr>
              <w:numPr>
                <w:ilvl w:val="0"/>
                <w:numId w:val="11"/>
              </w:numPr>
              <w:pBdr>
                <w:top w:val="none" w:sz="0" w:space="0" w:color="000000"/>
                <w:left w:val="none" w:sz="0" w:space="0" w:color="000000"/>
                <w:bottom w:val="none" w:sz="0" w:space="0" w:color="000000"/>
                <w:right w:val="none" w:sz="0" w:space="0" w:color="000000"/>
              </w:pBdr>
              <w:spacing w:line="240" w:lineRule="auto"/>
            </w:pPr>
            <w:r w:rsidRPr="001463C3">
              <w:t>Учениците изработуваат макета за собата од соништата.</w:t>
            </w:r>
          </w:p>
          <w:p w14:paraId="09073DD4" w14:textId="4EA31DB4" w:rsidR="00B11C9F" w:rsidRDefault="001463C3" w:rsidP="006D74BC">
            <w:pPr>
              <w:pStyle w:val="ListParagraph"/>
              <w:numPr>
                <w:ilvl w:val="0"/>
                <w:numId w:val="11"/>
              </w:numPr>
              <w:spacing w:after="60" w:line="240" w:lineRule="auto"/>
            </w:pPr>
            <w:r w:rsidRPr="001463C3">
              <w:t>Учениците во групи изработуваат илустративен постер за здрава исхрана (пирамида на исхрана) и го презентираат.</w:t>
            </w:r>
          </w:p>
        </w:tc>
      </w:tr>
    </w:tbl>
    <w:p w14:paraId="6A1A831C" w14:textId="77777777" w:rsidR="00AA7369" w:rsidRDefault="00AA7369"/>
    <w:tbl>
      <w:tblPr>
        <w:tblW w:w="14251" w:type="dxa"/>
        <w:tblInd w:w="-5" w:type="dxa"/>
        <w:tblLayout w:type="fixed"/>
        <w:tblCellMar>
          <w:left w:w="113" w:type="dxa"/>
        </w:tblCellMar>
        <w:tblLook w:val="0000" w:firstRow="0" w:lastRow="0" w:firstColumn="0" w:lastColumn="0" w:noHBand="0" w:noVBand="0"/>
      </w:tblPr>
      <w:tblGrid>
        <w:gridCol w:w="7064"/>
        <w:gridCol w:w="6946"/>
        <w:gridCol w:w="241"/>
      </w:tblGrid>
      <w:tr w:rsidR="00AA7369" w14:paraId="301CB5E2" w14:textId="77777777" w:rsidTr="0029740C">
        <w:trPr>
          <w:gridAfter w:val="1"/>
          <w:wAfter w:w="241" w:type="dxa"/>
          <w:trHeight w:val="548"/>
        </w:trPr>
        <w:tc>
          <w:tcPr>
            <w:tcW w:w="14010" w:type="dxa"/>
            <w:gridSpan w:val="2"/>
            <w:tcBorders>
              <w:top w:val="single" w:sz="4" w:space="0" w:color="000001"/>
              <w:left w:val="single" w:sz="4" w:space="0" w:color="000001"/>
              <w:bottom w:val="single" w:sz="4" w:space="0" w:color="000001"/>
              <w:right w:val="single" w:sz="4" w:space="0" w:color="000001"/>
            </w:tcBorders>
            <w:shd w:val="clear" w:color="auto" w:fill="DBE5F1"/>
          </w:tcPr>
          <w:p w14:paraId="4547FDB4" w14:textId="185A8A9B" w:rsidR="00AA7369" w:rsidRPr="00E30639" w:rsidRDefault="00AA7369" w:rsidP="003974F3">
            <w:r>
              <w:rPr>
                <w:b/>
              </w:rPr>
              <w:t xml:space="preserve">Teмa: </w:t>
            </w:r>
            <w:r w:rsidR="00D45467">
              <w:rPr>
                <w:b/>
              </w:rPr>
              <w:t>СЕКОЈДНЕВЕН ЖИВОТ</w:t>
            </w:r>
            <w:r w:rsidR="00D45467" w:rsidRPr="007A50E4">
              <w:rPr>
                <w:b/>
              </w:rPr>
              <w:t xml:space="preserve"> </w:t>
            </w:r>
          </w:p>
          <w:p w14:paraId="75DCBBC7" w14:textId="487D465C" w:rsidR="00AA7369" w:rsidRPr="006639D6" w:rsidRDefault="00AA7369" w:rsidP="003974F3">
            <w:pPr>
              <w:spacing w:after="120"/>
              <w:rPr>
                <w:lang w:val="en-US"/>
              </w:rPr>
            </w:pPr>
            <w:r>
              <w:t xml:space="preserve">Вкупно часови: </w:t>
            </w:r>
            <w:r w:rsidR="006639D6" w:rsidRPr="006639D6">
              <w:rPr>
                <w:b/>
                <w:bCs/>
                <w:lang w:val="en-US"/>
              </w:rPr>
              <w:t>8</w:t>
            </w:r>
          </w:p>
        </w:tc>
      </w:tr>
      <w:tr w:rsidR="00AA7369" w14:paraId="05BECFD3" w14:textId="77777777" w:rsidTr="0029740C">
        <w:trPr>
          <w:gridAfter w:val="1"/>
          <w:wAfter w:w="241" w:type="dxa"/>
        </w:trPr>
        <w:tc>
          <w:tcPr>
            <w:tcW w:w="14010" w:type="dxa"/>
            <w:gridSpan w:val="2"/>
            <w:tcBorders>
              <w:top w:val="single" w:sz="4" w:space="0" w:color="000001"/>
              <w:left w:val="single" w:sz="4" w:space="0" w:color="000001"/>
              <w:bottom w:val="single" w:sz="4" w:space="0" w:color="000001"/>
              <w:right w:val="single" w:sz="4" w:space="0" w:color="000001"/>
            </w:tcBorders>
            <w:shd w:val="clear" w:color="auto" w:fill="FFFFFF"/>
          </w:tcPr>
          <w:p w14:paraId="587A6ADA" w14:textId="77777777" w:rsidR="00AA7369" w:rsidRPr="005E54CC" w:rsidRDefault="00AA7369" w:rsidP="003974F3">
            <w:pPr>
              <w:spacing w:after="60"/>
            </w:pPr>
            <w:r w:rsidRPr="005E54CC">
              <w:rPr>
                <w:b/>
              </w:rPr>
              <w:t xml:space="preserve">Резултати од учење: </w:t>
            </w:r>
          </w:p>
          <w:p w14:paraId="6B621F89" w14:textId="77777777" w:rsidR="00AA7369" w:rsidRPr="005E54CC" w:rsidRDefault="00AA7369" w:rsidP="00797805">
            <w:pPr>
              <w:spacing w:after="60" w:line="276" w:lineRule="auto"/>
            </w:pPr>
            <w:r w:rsidRPr="005E54CC">
              <w:t>Ученикот/ученичката ќе биде способен/-на да:</w:t>
            </w:r>
          </w:p>
          <w:p w14:paraId="4DA5FA43" w14:textId="52A4FFED" w:rsidR="00AA7369" w:rsidRPr="005E54CC" w:rsidRDefault="00AA7369" w:rsidP="006D74BC">
            <w:pPr>
              <w:pStyle w:val="NoSpacing"/>
              <w:numPr>
                <w:ilvl w:val="0"/>
                <w:numId w:val="34"/>
              </w:numPr>
              <w:spacing w:line="276" w:lineRule="auto"/>
            </w:pPr>
            <w:r w:rsidRPr="005E54CC">
              <w:lastRenderedPageBreak/>
              <w:t>препознава и разбира зададени информации поврзани со секојдневието во пишани и слушнати текстови;</w:t>
            </w:r>
          </w:p>
          <w:p w14:paraId="737EB8F3" w14:textId="7DD4E528" w:rsidR="00AA7369" w:rsidRPr="005E54CC" w:rsidRDefault="00AA7369" w:rsidP="006D74BC">
            <w:pPr>
              <w:pStyle w:val="NoSpacing"/>
              <w:numPr>
                <w:ilvl w:val="0"/>
                <w:numId w:val="34"/>
              </w:numPr>
              <w:spacing w:line="276" w:lineRule="auto"/>
            </w:pPr>
            <w:r w:rsidRPr="005E54CC">
              <w:t>се изразува писмено и усно во врска со теми поврзани со секојдневниот живот;</w:t>
            </w:r>
            <w:r w:rsidR="00E2088A" w:rsidRPr="005E54CC">
              <w:t xml:space="preserve"> </w:t>
            </w:r>
          </w:p>
          <w:p w14:paraId="5F8A2F99" w14:textId="19C322ED" w:rsidR="00AA7369" w:rsidRPr="005E54CC" w:rsidRDefault="00AA7369" w:rsidP="006D74BC">
            <w:pPr>
              <w:pStyle w:val="NoSpacing"/>
              <w:numPr>
                <w:ilvl w:val="0"/>
                <w:numId w:val="34"/>
              </w:numPr>
              <w:spacing w:line="276" w:lineRule="auto"/>
            </w:pPr>
            <w:r w:rsidRPr="005E54CC">
              <w:t xml:space="preserve">го опишува својот избор </w:t>
            </w:r>
            <w:r w:rsidR="00E40096" w:rsidRPr="005E54CC">
              <w:t>на секојдневни</w:t>
            </w:r>
            <w:r w:rsidR="002920A9" w:rsidRPr="005E54CC">
              <w:t xml:space="preserve"> </w:t>
            </w:r>
            <w:r w:rsidRPr="005E54CC">
              <w:t>активности;</w:t>
            </w:r>
          </w:p>
          <w:p w14:paraId="5350DB05" w14:textId="180D24D6" w:rsidR="00AA7369" w:rsidRPr="005E54CC" w:rsidRDefault="00AA7369" w:rsidP="006D74BC">
            <w:pPr>
              <w:pStyle w:val="NoSpacing"/>
              <w:numPr>
                <w:ilvl w:val="0"/>
                <w:numId w:val="34"/>
              </w:numPr>
              <w:spacing w:line="276" w:lineRule="auto"/>
            </w:pPr>
            <w:r w:rsidRPr="005E54CC">
              <w:t xml:space="preserve">поставува прашања и дава одговори во врска со активностите и облеката во одредено годишно време; </w:t>
            </w:r>
          </w:p>
          <w:p w14:paraId="5FEF31DF" w14:textId="0BBAAEF1" w:rsidR="00AA7369" w:rsidRPr="005E54CC" w:rsidRDefault="00AA7369" w:rsidP="006D74BC">
            <w:pPr>
              <w:pStyle w:val="NoSpacing"/>
              <w:numPr>
                <w:ilvl w:val="0"/>
                <w:numId w:val="34"/>
              </w:numPr>
              <w:spacing w:line="276" w:lineRule="auto"/>
            </w:pPr>
            <w:r w:rsidRPr="005E54CC">
              <w:t>иницира и учествува во едноставен разговор и опишува</w:t>
            </w:r>
            <w:r w:rsidR="00825EEC" w:rsidRPr="005E54CC">
              <w:t xml:space="preserve"> секојдневни </w:t>
            </w:r>
            <w:r w:rsidRPr="005E54CC">
              <w:t>ситуации;</w:t>
            </w:r>
          </w:p>
          <w:p w14:paraId="52CC6155" w14:textId="0AD94485" w:rsidR="00AA7369" w:rsidRPr="005E54CC" w:rsidRDefault="00AA7369" w:rsidP="006D74BC">
            <w:pPr>
              <w:pStyle w:val="NoSpacing"/>
              <w:numPr>
                <w:ilvl w:val="0"/>
                <w:numId w:val="34"/>
              </w:numPr>
              <w:spacing w:line="276" w:lineRule="auto"/>
            </w:pPr>
            <w:r w:rsidRPr="005E54CC">
              <w:t xml:space="preserve">напише </w:t>
            </w:r>
            <w:r w:rsidR="00381081" w:rsidRPr="005E54CC">
              <w:t xml:space="preserve">кус </w:t>
            </w:r>
            <w:r w:rsidR="006E2A2C" w:rsidRPr="005E54CC">
              <w:t xml:space="preserve">едноставен </w:t>
            </w:r>
            <w:r w:rsidRPr="005E54CC">
              <w:t xml:space="preserve">текст за изразување на </w:t>
            </w:r>
            <w:r w:rsidR="00102E59" w:rsidRPr="005E54CC">
              <w:t xml:space="preserve">лични навики и ставови </w:t>
            </w:r>
            <w:r w:rsidR="00825EEC" w:rsidRPr="005E54CC">
              <w:t>од секојдневието</w:t>
            </w:r>
            <w:r w:rsidR="00102E59" w:rsidRPr="005E54CC">
              <w:t>.</w:t>
            </w:r>
          </w:p>
        </w:tc>
      </w:tr>
      <w:tr w:rsidR="00AA7369" w14:paraId="52A270BA" w14:textId="77777777" w:rsidTr="00280321">
        <w:tc>
          <w:tcPr>
            <w:tcW w:w="7064" w:type="dxa"/>
            <w:tcBorders>
              <w:top w:val="single" w:sz="4" w:space="0" w:color="000001"/>
              <w:left w:val="single" w:sz="4" w:space="0" w:color="000001"/>
              <w:bottom w:val="dashed" w:sz="4" w:space="0" w:color="000001"/>
              <w:right w:val="single" w:sz="4" w:space="0" w:color="000001"/>
            </w:tcBorders>
            <w:shd w:val="clear" w:color="auto" w:fill="FFFFFF"/>
          </w:tcPr>
          <w:p w14:paraId="0437923F" w14:textId="77777777" w:rsidR="00AA7369" w:rsidRPr="005E54CC" w:rsidRDefault="00AA7369" w:rsidP="003974F3">
            <w:pPr>
              <w:spacing w:after="60"/>
            </w:pPr>
            <w:r w:rsidRPr="005E54CC">
              <w:rPr>
                <w:b/>
              </w:rPr>
              <w:lastRenderedPageBreak/>
              <w:t xml:space="preserve">Содржини (и поими): </w:t>
            </w:r>
          </w:p>
        </w:tc>
        <w:tc>
          <w:tcPr>
            <w:tcW w:w="6946" w:type="dxa"/>
            <w:tcBorders>
              <w:top w:val="single" w:sz="4" w:space="0" w:color="000001"/>
              <w:left w:val="single" w:sz="4" w:space="0" w:color="000001"/>
              <w:bottom w:val="dashed" w:sz="4" w:space="0" w:color="000001"/>
              <w:right w:val="single" w:sz="4" w:space="0" w:color="000001"/>
            </w:tcBorders>
            <w:shd w:val="clear" w:color="auto" w:fill="FFFFFF"/>
          </w:tcPr>
          <w:p w14:paraId="62F21E07" w14:textId="2232B549" w:rsidR="00AA7369" w:rsidRPr="005E54CC" w:rsidRDefault="00AA7369" w:rsidP="003974F3">
            <w:r w:rsidRPr="005E54CC">
              <w:rPr>
                <w:b/>
              </w:rPr>
              <w:t xml:space="preserve">Стандарди за оценување: </w:t>
            </w:r>
          </w:p>
        </w:tc>
        <w:tc>
          <w:tcPr>
            <w:tcW w:w="241" w:type="dxa"/>
            <w:shd w:val="clear" w:color="auto" w:fill="auto"/>
          </w:tcPr>
          <w:p w14:paraId="7D76D3A6" w14:textId="77777777" w:rsidR="00AA7369" w:rsidRDefault="00AA7369" w:rsidP="003974F3"/>
        </w:tc>
      </w:tr>
      <w:tr w:rsidR="00AA7369" w14:paraId="6F28AB8E" w14:textId="77777777" w:rsidTr="00280321">
        <w:tc>
          <w:tcPr>
            <w:tcW w:w="7064" w:type="dxa"/>
            <w:tcBorders>
              <w:top w:val="dashed" w:sz="4" w:space="0" w:color="000001"/>
              <w:left w:val="single" w:sz="4" w:space="0" w:color="000001"/>
              <w:bottom w:val="dashed" w:sz="4" w:space="0" w:color="000001"/>
              <w:right w:val="single" w:sz="4" w:space="0" w:color="000001"/>
            </w:tcBorders>
            <w:shd w:val="clear" w:color="auto" w:fill="FFFFFF"/>
          </w:tcPr>
          <w:p w14:paraId="3CCB7F4A" w14:textId="6155592B" w:rsidR="00AA7369" w:rsidRPr="005E54CC" w:rsidRDefault="00AA7369" w:rsidP="009F0893">
            <w:pPr>
              <w:spacing w:after="60" w:line="276" w:lineRule="auto"/>
              <w:rPr>
                <w:b/>
              </w:rPr>
            </w:pPr>
            <w:r w:rsidRPr="005E54CC">
              <w:t xml:space="preserve">а) Јазични функции: </w:t>
            </w:r>
          </w:p>
          <w:p w14:paraId="65DF0D0D" w14:textId="5779F03E" w:rsidR="00AA7369" w:rsidRPr="005E54CC" w:rsidRDefault="00AA7369" w:rsidP="006D74BC">
            <w:pPr>
              <w:pStyle w:val="ListParagraph"/>
              <w:numPr>
                <w:ilvl w:val="0"/>
                <w:numId w:val="20"/>
              </w:numPr>
              <w:spacing w:after="60" w:line="276" w:lineRule="auto"/>
            </w:pPr>
            <w:r w:rsidRPr="005E54CC">
              <w:t xml:space="preserve">детално опишување на </w:t>
            </w:r>
            <w:r w:rsidR="002B2DAF" w:rsidRPr="005E54CC">
              <w:t>секојдневните</w:t>
            </w:r>
            <w:r w:rsidR="006C4374" w:rsidRPr="005E54CC">
              <w:t xml:space="preserve"> активности</w:t>
            </w:r>
            <w:r w:rsidRPr="005E54CC">
              <w:t xml:space="preserve"> </w:t>
            </w:r>
          </w:p>
          <w:p w14:paraId="71BDA07D" w14:textId="55924DE6" w:rsidR="00B014B3" w:rsidRPr="005E54CC" w:rsidRDefault="00B014B3" w:rsidP="00B014B3">
            <w:pPr>
              <w:pStyle w:val="ListParagraph"/>
              <w:spacing w:after="60" w:line="276" w:lineRule="auto"/>
              <w:ind w:left="810"/>
              <w:rPr>
                <w:i/>
              </w:rPr>
            </w:pPr>
            <w:r w:rsidRPr="005E54CC">
              <w:rPr>
                <w:i/>
              </w:rPr>
              <w:t>Um 6.30 Uhr stehe ich auf, gehe ins Bad und ziehe mich an. Dann frühstücke ich, am liebsten Brötchen mit Butter und Marmelade, und ein Glas Milch mit ein bisschen Honig. Danach putze ich mir die Zähne, mache mein Bett, nehme meinen Rückensack und fahre mit meinem Fahrrad zur Schule.</w:t>
            </w:r>
          </w:p>
          <w:p w14:paraId="7A9B4EC9" w14:textId="330F45F0" w:rsidR="00AA7369" w:rsidRPr="005E54CC" w:rsidRDefault="00AA7369" w:rsidP="006D74BC">
            <w:pPr>
              <w:pStyle w:val="ListParagraph"/>
              <w:numPr>
                <w:ilvl w:val="0"/>
                <w:numId w:val="20"/>
              </w:numPr>
              <w:spacing w:after="60" w:line="276" w:lineRule="auto"/>
            </w:pPr>
            <w:r w:rsidRPr="005E54CC">
              <w:t>барање и давање информации за активностите во слободното време</w:t>
            </w:r>
          </w:p>
          <w:p w14:paraId="2161B86E" w14:textId="22ECF7CE" w:rsidR="00B014B3" w:rsidRPr="005E54CC" w:rsidRDefault="00B014B3" w:rsidP="00B66C5B">
            <w:pPr>
              <w:pStyle w:val="ListParagraph"/>
              <w:spacing w:after="60" w:line="276" w:lineRule="auto"/>
              <w:ind w:left="810"/>
              <w:rPr>
                <w:i/>
              </w:rPr>
            </w:pPr>
            <w:r w:rsidRPr="005E54CC">
              <w:rPr>
                <w:i/>
              </w:rPr>
              <w:t>Was machst du in de</w:t>
            </w:r>
            <w:r w:rsidR="00B66C5B" w:rsidRPr="005E54CC">
              <w:rPr>
                <w:i/>
              </w:rPr>
              <w:t xml:space="preserve">iner Freizeit? – Das hängt von </w:t>
            </w:r>
            <w:r w:rsidRPr="005E54CC">
              <w:rPr>
                <w:i/>
              </w:rPr>
              <w:t>dem Wetter ab. Scheint die Sonne, dann gehe ich mit Freunden in de</w:t>
            </w:r>
            <w:r w:rsidR="00B66C5B" w:rsidRPr="005E54CC">
              <w:rPr>
                <w:i/>
              </w:rPr>
              <w:t xml:space="preserve">n Park spazieren. Eine Freundin </w:t>
            </w:r>
            <w:r w:rsidRPr="005E54CC">
              <w:rPr>
                <w:i/>
              </w:rPr>
              <w:t xml:space="preserve">hat einen Hund und sie </w:t>
            </w:r>
            <w:r w:rsidR="00B66C5B" w:rsidRPr="005E54CC">
              <w:rPr>
                <w:i/>
              </w:rPr>
              <w:t xml:space="preserve">nimmt ihn dann unbedingt </w:t>
            </w:r>
            <w:r w:rsidRPr="005E54CC">
              <w:rPr>
                <w:i/>
              </w:rPr>
              <w:t>mit. Oder rennen wir mit Miniatur-Autos im Freizeitpark. Regnet es, dann bleibe ich zu Hause und streame einen Film oder spiele ich am Laptop.</w:t>
            </w:r>
          </w:p>
          <w:p w14:paraId="278DDA5C" w14:textId="75034E8B" w:rsidR="00AA7369" w:rsidRPr="005E54CC" w:rsidRDefault="00AA7369" w:rsidP="006D74BC">
            <w:pPr>
              <w:pStyle w:val="ListParagraph"/>
              <w:numPr>
                <w:ilvl w:val="0"/>
                <w:numId w:val="20"/>
              </w:numPr>
              <w:spacing w:after="60" w:line="276" w:lineRule="auto"/>
            </w:pPr>
            <w:r w:rsidRPr="005E54CC">
              <w:t>барање и давање информации во врска со лични желби и потреби</w:t>
            </w:r>
          </w:p>
          <w:p w14:paraId="2E926E38" w14:textId="457AC1BF" w:rsidR="00B66C5B" w:rsidRPr="005E54CC" w:rsidRDefault="00B66C5B" w:rsidP="00B66C5B">
            <w:pPr>
              <w:pStyle w:val="ListParagraph"/>
              <w:spacing w:after="60" w:line="276" w:lineRule="auto"/>
              <w:ind w:left="810"/>
              <w:rPr>
                <w:i/>
                <w:iCs/>
              </w:rPr>
            </w:pPr>
            <w:r w:rsidRPr="005E54CC">
              <w:rPr>
                <w:i/>
                <w:iCs/>
              </w:rPr>
              <w:t>-  Ich habe Hunger. - Was möchtest du essen? Vielleicht eine Pizza Tonno? – Nein, Thunfisch mag ich nicht. Lieber eine Pizza Caprese mit Kirschtomaten.</w:t>
            </w:r>
          </w:p>
          <w:p w14:paraId="38A4F280" w14:textId="7E35921F" w:rsidR="00AA7369" w:rsidRPr="005E54CC" w:rsidRDefault="00AA7369" w:rsidP="006D74BC">
            <w:pPr>
              <w:pStyle w:val="ListParagraph"/>
              <w:numPr>
                <w:ilvl w:val="0"/>
                <w:numId w:val="20"/>
              </w:numPr>
              <w:spacing w:after="60" w:line="276" w:lineRule="auto"/>
            </w:pPr>
            <w:r w:rsidRPr="005E54CC">
              <w:t xml:space="preserve">давање предлози и договарање средби </w:t>
            </w:r>
          </w:p>
          <w:p w14:paraId="31B70C79" w14:textId="26845AE6" w:rsidR="00B66C5B" w:rsidRPr="005E54CC" w:rsidRDefault="00B66C5B" w:rsidP="00E02B4D">
            <w:pPr>
              <w:pStyle w:val="ListParagraph"/>
              <w:spacing w:after="60" w:line="276" w:lineRule="auto"/>
              <w:ind w:left="810"/>
              <w:rPr>
                <w:i/>
              </w:rPr>
            </w:pPr>
            <w:r w:rsidRPr="005E54CC">
              <w:rPr>
                <w:i/>
              </w:rPr>
              <w:lastRenderedPageBreak/>
              <w:t xml:space="preserve">-Möchtest du am Wochenende etwas zusammen tun? – Ich und Leonie sehen die neue Komödie im Kino an. Kommst du mit? – Sicher. Glaubst du, es gibt noch Karten? </w:t>
            </w:r>
          </w:p>
          <w:p w14:paraId="67DE640A" w14:textId="26D10AA5" w:rsidR="00B66C5B" w:rsidRPr="005E54CC" w:rsidRDefault="00B66C5B" w:rsidP="00B66C5B">
            <w:pPr>
              <w:pStyle w:val="ListParagraph"/>
              <w:spacing w:after="60" w:line="276" w:lineRule="auto"/>
              <w:ind w:left="810"/>
              <w:rPr>
                <w:i/>
              </w:rPr>
            </w:pPr>
            <w:r w:rsidRPr="005E54CC">
              <w:rPr>
                <w:i/>
              </w:rPr>
              <w:t>Herr Müller, wir gehen nach der Arbeit essen.  Möchten Sie mitkommen?</w:t>
            </w:r>
          </w:p>
          <w:p w14:paraId="69203A1A" w14:textId="55F1D83A" w:rsidR="00AA7369" w:rsidRPr="005E54CC" w:rsidRDefault="00AA7369" w:rsidP="006D74BC">
            <w:pPr>
              <w:pStyle w:val="ListParagraph"/>
              <w:numPr>
                <w:ilvl w:val="0"/>
                <w:numId w:val="20"/>
              </w:numPr>
              <w:spacing w:after="60" w:line="276" w:lineRule="auto"/>
            </w:pPr>
            <w:r w:rsidRPr="005E54CC">
              <w:t xml:space="preserve">прашување за цена на храна и облека </w:t>
            </w:r>
          </w:p>
          <w:p w14:paraId="2FE39C3A" w14:textId="77777777" w:rsidR="00B66C5B" w:rsidRPr="005E54CC" w:rsidRDefault="00B66C5B" w:rsidP="00B66C5B">
            <w:pPr>
              <w:pStyle w:val="ListParagraph"/>
              <w:spacing w:after="60" w:line="276" w:lineRule="auto"/>
              <w:ind w:left="810"/>
              <w:rPr>
                <w:i/>
                <w:iCs/>
              </w:rPr>
            </w:pPr>
            <w:r w:rsidRPr="005E54CC">
              <w:rPr>
                <w:i/>
                <w:iCs/>
              </w:rPr>
              <w:t>Wie viel kosten die Turnschuhe? – Sie kosten 79 Euro.</w:t>
            </w:r>
          </w:p>
          <w:p w14:paraId="0D7D6BF2" w14:textId="2C16455D" w:rsidR="00AA7369" w:rsidRPr="005E54CC" w:rsidRDefault="00B66C5B" w:rsidP="00B66C5B">
            <w:pPr>
              <w:pStyle w:val="ListParagraph"/>
              <w:spacing w:after="60" w:line="276" w:lineRule="auto"/>
              <w:ind w:left="810"/>
              <w:rPr>
                <w:i/>
              </w:rPr>
            </w:pPr>
            <w:r w:rsidRPr="005E54CC">
              <w:rPr>
                <w:i/>
                <w:iCs/>
              </w:rPr>
              <w:t>Wie viel kostet die blaue Bluse? – Sie kostet 45 Euro.</w:t>
            </w:r>
            <w:r w:rsidR="00534164" w:rsidRPr="005E54CC">
              <w:rPr>
                <w:i/>
                <w:iCs/>
                <w:lang w:val="en-US"/>
              </w:rPr>
              <w:t xml:space="preserve"> </w:t>
            </w:r>
            <w:r w:rsidRPr="005E54CC">
              <w:rPr>
                <w:i/>
              </w:rPr>
              <w:t>– Und der gelbe Schal da? – Er kostet nur 9 Euro, Verkaufpreis.</w:t>
            </w:r>
          </w:p>
          <w:p w14:paraId="4728602B" w14:textId="3C1CC798" w:rsidR="00B66C5B" w:rsidRPr="005E54CC" w:rsidRDefault="00B66C5B" w:rsidP="00B66C5B">
            <w:pPr>
              <w:pStyle w:val="ListParagraph"/>
              <w:spacing w:after="60" w:line="276" w:lineRule="auto"/>
              <w:ind w:left="810"/>
              <w:rPr>
                <w:i/>
              </w:rPr>
            </w:pPr>
            <w:r w:rsidRPr="005E54CC">
              <w:rPr>
                <w:i/>
              </w:rPr>
              <w:t xml:space="preserve">- Was kosten die Karrotten? – Sie haben heute  </w:t>
            </w:r>
          </w:p>
          <w:p w14:paraId="72FE3B31" w14:textId="1781E1BB" w:rsidR="00B66C5B" w:rsidRPr="005E54CC" w:rsidRDefault="00B66C5B" w:rsidP="00B66C5B">
            <w:pPr>
              <w:pStyle w:val="ListParagraph"/>
              <w:spacing w:after="60" w:line="276" w:lineRule="auto"/>
              <w:ind w:left="810"/>
              <w:rPr>
                <w:i/>
              </w:rPr>
            </w:pPr>
            <w:r w:rsidRPr="005E54CC">
              <w:rPr>
                <w:i/>
              </w:rPr>
              <w:t xml:space="preserve">Sonderpreis, nur 3,50 Euro.  </w:t>
            </w:r>
          </w:p>
          <w:p w14:paraId="44E40B1C" w14:textId="2A07861D" w:rsidR="00B66C5B" w:rsidRPr="005E54CC" w:rsidRDefault="00B66C5B" w:rsidP="00B66C5B">
            <w:pPr>
              <w:pStyle w:val="ListParagraph"/>
              <w:spacing w:after="60" w:line="276" w:lineRule="auto"/>
              <w:ind w:left="810"/>
              <w:rPr>
                <w:i/>
              </w:rPr>
            </w:pPr>
            <w:r w:rsidRPr="005E54CC">
              <w:rPr>
                <w:i/>
              </w:rPr>
              <w:t>-Was kostet das Salami Sandwich? – 7 Euro.</w:t>
            </w:r>
          </w:p>
          <w:p w14:paraId="02E31F69" w14:textId="66007DFC" w:rsidR="00AA7369" w:rsidRPr="005E54CC" w:rsidRDefault="00AA7369" w:rsidP="006D74BC">
            <w:pPr>
              <w:pStyle w:val="ListParagraph"/>
              <w:numPr>
                <w:ilvl w:val="0"/>
                <w:numId w:val="20"/>
              </w:numPr>
              <w:spacing w:after="60" w:line="276" w:lineRule="auto"/>
            </w:pPr>
            <w:r w:rsidRPr="005E54CC">
              <w:t>барање и давање информации во врска со</w:t>
            </w:r>
            <w:r w:rsidR="00DA11BF" w:rsidRPr="005E54CC">
              <w:t xml:space="preserve"> </w:t>
            </w:r>
            <w:r w:rsidRPr="005E54CC">
              <w:t>облекатa која се носи во одредено годишно времe</w:t>
            </w:r>
          </w:p>
          <w:p w14:paraId="08FC14B2" w14:textId="627831C2" w:rsidR="00AA7369" w:rsidRPr="005E54CC" w:rsidRDefault="00B66C5B" w:rsidP="00B66C5B">
            <w:pPr>
              <w:pStyle w:val="ListParagraph"/>
              <w:spacing w:after="60" w:line="276" w:lineRule="auto"/>
              <w:ind w:left="810"/>
              <w:rPr>
                <w:i/>
                <w:lang w:val="de-DE"/>
              </w:rPr>
            </w:pPr>
            <w:r w:rsidRPr="005E54CC">
              <w:rPr>
                <w:i/>
              </w:rPr>
              <w:t xml:space="preserve">- Was trägst du im Winter? – Im Winter gehe ich nie aus ohne meine Mütze und Handschuhe. Und einе Daunenjacke, natürlich. – Und im Sommer? </w:t>
            </w:r>
            <w:r w:rsidR="00534164" w:rsidRPr="005E54CC">
              <w:rPr>
                <w:i/>
                <w:lang w:val="en-US"/>
              </w:rPr>
              <w:t>-</w:t>
            </w:r>
            <w:r w:rsidRPr="005E54CC">
              <w:rPr>
                <w:i/>
              </w:rPr>
              <w:t xml:space="preserve"> Dann trage ich am liebsten ein T-Shirt und kurze Hose. Dann fühle ich mich gemütlich</w:t>
            </w:r>
            <w:r w:rsidRPr="005E54CC">
              <w:t>.</w:t>
            </w:r>
            <w:r w:rsidR="00AA7369" w:rsidRPr="005E54CC">
              <w:rPr>
                <w:i/>
              </w:rPr>
              <w:t xml:space="preserve">      </w:t>
            </w:r>
          </w:p>
        </w:tc>
        <w:tc>
          <w:tcPr>
            <w:tcW w:w="6946" w:type="dxa"/>
            <w:tcBorders>
              <w:top w:val="dashed" w:sz="4" w:space="0" w:color="000001"/>
              <w:left w:val="single" w:sz="4" w:space="0" w:color="000001"/>
              <w:bottom w:val="dashed" w:sz="4" w:space="0" w:color="000001"/>
              <w:right w:val="single" w:sz="4" w:space="0" w:color="000001"/>
            </w:tcBorders>
            <w:shd w:val="clear" w:color="auto" w:fill="FFFFFF"/>
          </w:tcPr>
          <w:p w14:paraId="49B2A0FE" w14:textId="38521935" w:rsidR="00AA7369" w:rsidRPr="005E54CC" w:rsidRDefault="00AA7369" w:rsidP="006D74BC">
            <w:pPr>
              <w:pStyle w:val="NoSpacing"/>
              <w:numPr>
                <w:ilvl w:val="0"/>
                <w:numId w:val="59"/>
              </w:numPr>
              <w:spacing w:line="276" w:lineRule="auto"/>
              <w:rPr>
                <w:b/>
              </w:rPr>
            </w:pPr>
            <w:r w:rsidRPr="005E54CC">
              <w:lastRenderedPageBreak/>
              <w:t xml:space="preserve">Користи говорни </w:t>
            </w:r>
            <w:r w:rsidR="00E27AE4" w:rsidRPr="005E54CC">
              <w:t xml:space="preserve">и пишани </w:t>
            </w:r>
            <w:r w:rsidRPr="005E54CC">
              <w:t>искази со новоусвоен</w:t>
            </w:r>
            <w:r w:rsidR="002E637B" w:rsidRPr="005E54CC">
              <w:t>и</w:t>
            </w:r>
            <w:r w:rsidRPr="005E54CC">
              <w:t xml:space="preserve"> </w:t>
            </w:r>
            <w:r w:rsidR="002E637B" w:rsidRPr="005E54CC">
              <w:t>зборови</w:t>
            </w:r>
            <w:r w:rsidRPr="005E54CC">
              <w:t xml:space="preserve"> за да ги опише сопствените </w:t>
            </w:r>
            <w:r w:rsidR="002B2DAF" w:rsidRPr="005E54CC">
              <w:t>секојдневни</w:t>
            </w:r>
            <w:r w:rsidRPr="005E54CC">
              <w:t xml:space="preserve"> активности.</w:t>
            </w:r>
          </w:p>
          <w:p w14:paraId="64D7102E" w14:textId="77777777" w:rsidR="00AA7369" w:rsidRPr="005E54CC" w:rsidRDefault="00AA7369" w:rsidP="006D74BC">
            <w:pPr>
              <w:pStyle w:val="NoSpacing"/>
              <w:numPr>
                <w:ilvl w:val="0"/>
                <w:numId w:val="59"/>
              </w:numPr>
              <w:spacing w:line="276" w:lineRule="auto"/>
            </w:pPr>
            <w:r w:rsidRPr="005E54CC">
              <w:t>Учествува во дијалог преку поставување и одговарање на прашања, поврзани со лични желби или потреби кои се однесуваат на секојдневието.</w:t>
            </w:r>
          </w:p>
          <w:p w14:paraId="2994A1BC" w14:textId="77777777" w:rsidR="00AA7369" w:rsidRPr="005E54CC" w:rsidRDefault="00AA7369" w:rsidP="006D74BC">
            <w:pPr>
              <w:pStyle w:val="NoSpacing"/>
              <w:numPr>
                <w:ilvl w:val="0"/>
                <w:numId w:val="59"/>
              </w:numPr>
              <w:spacing w:line="276" w:lineRule="auto"/>
            </w:pPr>
            <w:r w:rsidRPr="005E54CC">
              <w:t>Опишува активности кои се практикуваат во различни годишни времиња.</w:t>
            </w:r>
          </w:p>
          <w:p w14:paraId="0B537698" w14:textId="75A013C3" w:rsidR="00AA7369" w:rsidRPr="005E54CC" w:rsidRDefault="00AA7369" w:rsidP="006D74BC">
            <w:pPr>
              <w:pStyle w:val="NoSpacing"/>
              <w:numPr>
                <w:ilvl w:val="0"/>
                <w:numId w:val="59"/>
              </w:numPr>
              <w:spacing w:line="276" w:lineRule="auto"/>
              <w:rPr>
                <w:bCs/>
              </w:rPr>
            </w:pPr>
            <w:r w:rsidRPr="005E54CC">
              <w:t xml:space="preserve">Составува усни </w:t>
            </w:r>
            <w:r w:rsidR="00722A6A" w:rsidRPr="005E54CC">
              <w:t xml:space="preserve">и писмени </w:t>
            </w:r>
            <w:r w:rsidRPr="005E54CC">
              <w:t xml:space="preserve">искази за да се информира за цената на одредени производи за исхрана или облека. </w:t>
            </w:r>
          </w:p>
          <w:p w14:paraId="1BF96044" w14:textId="2E9687A6" w:rsidR="00AA7369" w:rsidRPr="005E54CC" w:rsidRDefault="00AA7369" w:rsidP="006D74BC">
            <w:pPr>
              <w:pStyle w:val="NoSpacing"/>
              <w:numPr>
                <w:ilvl w:val="0"/>
                <w:numId w:val="59"/>
              </w:numPr>
              <w:spacing w:line="276" w:lineRule="auto"/>
              <w:rPr>
                <w:bCs/>
              </w:rPr>
            </w:pPr>
            <w:r w:rsidRPr="005E54CC">
              <w:rPr>
                <w:bCs/>
              </w:rPr>
              <w:t>Иницира кус разговор во врска со секојдневните активности.</w:t>
            </w:r>
            <w:r w:rsidR="003B6F95" w:rsidRPr="005E54CC">
              <w:rPr>
                <w:bCs/>
              </w:rPr>
              <w:t xml:space="preserve"> </w:t>
            </w:r>
          </w:p>
          <w:p w14:paraId="48EEC946" w14:textId="77777777" w:rsidR="00AA7369" w:rsidRPr="005E54CC" w:rsidRDefault="00AA7369" w:rsidP="003974F3">
            <w:pPr>
              <w:widowControl w:val="0"/>
              <w:spacing w:line="240" w:lineRule="auto"/>
              <w:ind w:right="153"/>
              <w:rPr>
                <w:bCs/>
              </w:rPr>
            </w:pPr>
          </w:p>
        </w:tc>
        <w:tc>
          <w:tcPr>
            <w:tcW w:w="241" w:type="dxa"/>
            <w:shd w:val="clear" w:color="auto" w:fill="auto"/>
          </w:tcPr>
          <w:p w14:paraId="0BAC6198" w14:textId="77777777" w:rsidR="00AA7369" w:rsidRDefault="00AA7369" w:rsidP="003974F3"/>
        </w:tc>
      </w:tr>
      <w:tr w:rsidR="00AA7369" w14:paraId="4C275955" w14:textId="77777777" w:rsidTr="00280321">
        <w:tc>
          <w:tcPr>
            <w:tcW w:w="7064" w:type="dxa"/>
            <w:tcBorders>
              <w:top w:val="dashed" w:sz="4" w:space="0" w:color="000001"/>
              <w:left w:val="single" w:sz="4" w:space="0" w:color="000001"/>
              <w:bottom w:val="dashed" w:sz="4" w:space="0" w:color="000001"/>
              <w:right w:val="single" w:sz="4" w:space="0" w:color="000001"/>
            </w:tcBorders>
            <w:shd w:val="clear" w:color="auto" w:fill="FFFFFF"/>
          </w:tcPr>
          <w:p w14:paraId="064A4E4A" w14:textId="77777777" w:rsidR="00AA7369" w:rsidRPr="005E54CC" w:rsidRDefault="00AA7369" w:rsidP="009F0893">
            <w:pPr>
              <w:spacing w:after="60" w:line="276" w:lineRule="auto"/>
              <w:rPr>
                <w:b/>
              </w:rPr>
            </w:pPr>
            <w:r w:rsidRPr="005E54CC">
              <w:lastRenderedPageBreak/>
              <w:t xml:space="preserve">б) Лексички единици: </w:t>
            </w:r>
          </w:p>
          <w:p w14:paraId="385ADF14" w14:textId="59A8522F" w:rsidR="002B4363" w:rsidRPr="005E54CC" w:rsidRDefault="000E0436" w:rsidP="006D74BC">
            <w:pPr>
              <w:pStyle w:val="NoSpacing"/>
              <w:numPr>
                <w:ilvl w:val="0"/>
                <w:numId w:val="53"/>
              </w:numPr>
              <w:spacing w:line="276" w:lineRule="auto"/>
              <w:rPr>
                <w:i/>
                <w:iCs/>
              </w:rPr>
            </w:pPr>
            <w:r w:rsidRPr="005E54CC">
              <w:t>вообичаени</w:t>
            </w:r>
            <w:r w:rsidR="00AA7369" w:rsidRPr="005E54CC">
              <w:t xml:space="preserve"> активности на ученикот/ученичката и активности низ домот</w:t>
            </w:r>
            <w:r w:rsidR="002B4363" w:rsidRPr="005E54CC">
              <w:rPr>
                <w:lang w:val="en-US"/>
              </w:rPr>
              <w:t>;</w:t>
            </w:r>
            <w:r w:rsidR="00AA7369" w:rsidRPr="005E54CC">
              <w:t xml:space="preserve"> хигиенски навики: </w:t>
            </w:r>
            <w:r w:rsidR="00AA7369" w:rsidRPr="005E54CC">
              <w:rPr>
                <w:i/>
                <w:iCs/>
              </w:rPr>
              <w:t>aufwachen, aufstehen, sich anziehen, zur Schule gehen, ausgehen, essen, lernen; einkaufen, saubermachen, kochen, aufräumen, Geschirr spülen, den Müll rausbringen; waschen, sich duschen, die Zähne putzen</w:t>
            </w:r>
            <w:r w:rsidR="00A87732" w:rsidRPr="005E54CC">
              <w:rPr>
                <w:i/>
                <w:iCs/>
              </w:rPr>
              <w:t xml:space="preserve"> </w:t>
            </w:r>
          </w:p>
          <w:p w14:paraId="4201B60A" w14:textId="421B9CCB" w:rsidR="00B66C5B" w:rsidRPr="005E54CC" w:rsidRDefault="00B66C5B" w:rsidP="009F2D73">
            <w:pPr>
              <w:pStyle w:val="NoSpacing"/>
              <w:spacing w:line="276" w:lineRule="auto"/>
              <w:ind w:left="720"/>
              <w:rPr>
                <w:i/>
                <w:iCs/>
              </w:rPr>
            </w:pPr>
            <w:r w:rsidRPr="005E54CC">
              <w:rPr>
                <w:i/>
                <w:iCs/>
              </w:rPr>
              <w:t xml:space="preserve">Nach der Schule gehe ich nach Hause und dort  wasche ich mir gleich die Hände mit Seife. </w:t>
            </w:r>
          </w:p>
          <w:p w14:paraId="27083311" w14:textId="77777777" w:rsidR="009F2D73" w:rsidRPr="005E54CC" w:rsidRDefault="00B66C5B" w:rsidP="009F2D73">
            <w:pPr>
              <w:pStyle w:val="NoSpacing"/>
              <w:spacing w:line="276" w:lineRule="auto"/>
              <w:ind w:left="720"/>
              <w:rPr>
                <w:i/>
                <w:iCs/>
              </w:rPr>
            </w:pPr>
            <w:r w:rsidRPr="005E54CC">
              <w:rPr>
                <w:i/>
                <w:iCs/>
              </w:rPr>
              <w:lastRenderedPageBreak/>
              <w:t>Ich putze mir die Zähne am Morgen und am Abend. Ich dusche mich am Abend, bevor ich ins Bett gehe.</w:t>
            </w:r>
            <w:r w:rsidR="009F2D73" w:rsidRPr="005E54CC">
              <w:rPr>
                <w:i/>
                <w:iCs/>
                <w:lang w:val="en-US"/>
              </w:rPr>
              <w:t xml:space="preserve"> </w:t>
            </w:r>
            <w:r w:rsidRPr="005E54CC">
              <w:rPr>
                <w:i/>
                <w:iCs/>
              </w:rPr>
              <w:t xml:space="preserve">Ich gehe einkaufen und dann koche ich das   Abendessen. </w:t>
            </w:r>
          </w:p>
          <w:p w14:paraId="23452AD0" w14:textId="67223997" w:rsidR="00B66C5B" w:rsidRPr="005E54CC" w:rsidRDefault="00B66C5B" w:rsidP="009F2D73">
            <w:pPr>
              <w:pStyle w:val="NoSpacing"/>
              <w:spacing w:line="276" w:lineRule="auto"/>
              <w:ind w:left="720"/>
              <w:rPr>
                <w:i/>
                <w:iCs/>
              </w:rPr>
            </w:pPr>
            <w:r w:rsidRPr="005E54CC">
              <w:rPr>
                <w:i/>
                <w:iCs/>
              </w:rPr>
              <w:t>Kannst du dein Zimmer bitte  aufräumen? Nach dem Essen du bringst den Müll raus und dein Bruder spült das Geschirr.</w:t>
            </w:r>
          </w:p>
          <w:p w14:paraId="7D469AAD" w14:textId="7669A667" w:rsidR="00AA7369" w:rsidRPr="005E54CC" w:rsidRDefault="00AA7369" w:rsidP="006D74BC">
            <w:pPr>
              <w:pStyle w:val="NoSpacing"/>
              <w:numPr>
                <w:ilvl w:val="0"/>
                <w:numId w:val="54"/>
              </w:numPr>
              <w:spacing w:line="276" w:lineRule="auto"/>
              <w:rPr>
                <w:i/>
                <w:iCs/>
                <w:lang w:val="de-DE"/>
              </w:rPr>
            </w:pPr>
            <w:r w:rsidRPr="005E54CC">
              <w:t>главни броеви од 100 до 100</w:t>
            </w:r>
            <w:r w:rsidR="00117A10" w:rsidRPr="005E54CC">
              <w:t>0</w:t>
            </w:r>
            <w:r w:rsidR="000F1E2C" w:rsidRPr="005E54CC">
              <w:rPr>
                <w:lang w:val="en-US"/>
              </w:rPr>
              <w:t>;</w:t>
            </w:r>
            <w:r w:rsidRPr="005E54CC">
              <w:t xml:space="preserve"> цена: </w:t>
            </w:r>
            <w:r w:rsidRPr="005E54CC">
              <w:rPr>
                <w:i/>
                <w:iCs/>
                <w:lang w:val="de-DE"/>
              </w:rPr>
              <w:t>der Preis, das Sonderangebot, der Verkauf</w:t>
            </w:r>
          </w:p>
          <w:p w14:paraId="4934D0E6" w14:textId="0534766C" w:rsidR="00B66C5B" w:rsidRPr="005E54CC" w:rsidRDefault="00B66C5B" w:rsidP="009F2D73">
            <w:pPr>
              <w:pStyle w:val="NoSpacing"/>
              <w:spacing w:line="276" w:lineRule="auto"/>
              <w:ind w:left="720"/>
              <w:rPr>
                <w:i/>
                <w:iCs/>
                <w:lang w:val="de-DE"/>
              </w:rPr>
            </w:pPr>
            <w:r w:rsidRPr="005E54CC">
              <w:rPr>
                <w:i/>
                <w:iCs/>
                <w:lang w:val="de-DE"/>
              </w:rPr>
              <w:t>-Entschuldigen Sie bitte, was kosten die Jeans? – Sie kosten 149 Euro. – Sie sind aber teuer! Ich warte auf den Verkauf.</w:t>
            </w:r>
          </w:p>
          <w:p w14:paraId="398D2511" w14:textId="731CE04E" w:rsidR="00B66C5B" w:rsidRPr="005E54CC" w:rsidRDefault="00B66C5B" w:rsidP="009F2D73">
            <w:pPr>
              <w:pStyle w:val="NoSpacing"/>
              <w:spacing w:line="276" w:lineRule="auto"/>
              <w:ind w:left="720"/>
              <w:rPr>
                <w:i/>
                <w:iCs/>
              </w:rPr>
            </w:pPr>
            <w:r w:rsidRPr="005E54CC">
              <w:rPr>
                <w:i/>
                <w:iCs/>
                <w:lang w:val="de-DE"/>
              </w:rPr>
              <w:t>-Wie viel kostet der Computer da? Er sieht cool aus! – Er kostet 869 Euro. Aber er ist ein Gaming-Computer und der Preis stimmt</w:t>
            </w:r>
            <w:r w:rsidRPr="005E54CC">
              <w:rPr>
                <w:i/>
                <w:iCs/>
              </w:rPr>
              <w:t>.</w:t>
            </w:r>
          </w:p>
          <w:p w14:paraId="2B69AF89" w14:textId="5676A9AA" w:rsidR="00AA7369" w:rsidRPr="005E54CC" w:rsidRDefault="00AA7369" w:rsidP="006D74BC">
            <w:pPr>
              <w:pStyle w:val="NoSpacing"/>
              <w:numPr>
                <w:ilvl w:val="0"/>
                <w:numId w:val="54"/>
              </w:numPr>
              <w:spacing w:line="276" w:lineRule="auto"/>
              <w:rPr>
                <w:i/>
                <w:iCs/>
                <w:lang w:val="de-DE"/>
              </w:rPr>
            </w:pPr>
            <w:r w:rsidRPr="005E54CC">
              <w:rPr>
                <w:i/>
                <w:iCs/>
              </w:rPr>
              <w:t xml:space="preserve">облека: </w:t>
            </w:r>
            <w:r w:rsidRPr="005E54CC">
              <w:rPr>
                <w:i/>
                <w:iCs/>
                <w:lang w:val="de-DE"/>
              </w:rPr>
              <w:t>das T-Shirt, die Bluse, der Pulli, das</w:t>
            </w:r>
            <w:r w:rsidRPr="005E54CC">
              <w:rPr>
                <w:i/>
                <w:iCs/>
                <w:spacing w:val="1"/>
                <w:lang w:val="de-DE"/>
              </w:rPr>
              <w:t xml:space="preserve"> </w:t>
            </w:r>
            <w:r w:rsidRPr="005E54CC">
              <w:rPr>
                <w:i/>
                <w:iCs/>
                <w:lang w:val="de-DE"/>
              </w:rPr>
              <w:t>Hemd, die Jacke,</w:t>
            </w:r>
            <w:r w:rsidRPr="005E54CC">
              <w:rPr>
                <w:i/>
                <w:iCs/>
                <w:spacing w:val="-3"/>
                <w:lang w:val="de-DE"/>
              </w:rPr>
              <w:t xml:space="preserve"> </w:t>
            </w:r>
            <w:r w:rsidRPr="005E54CC">
              <w:rPr>
                <w:i/>
                <w:iCs/>
                <w:lang w:val="de-DE"/>
              </w:rPr>
              <w:t>die</w:t>
            </w:r>
            <w:r w:rsidRPr="005E54CC">
              <w:rPr>
                <w:i/>
                <w:iCs/>
                <w:spacing w:val="-2"/>
                <w:lang w:val="de-DE"/>
              </w:rPr>
              <w:t xml:space="preserve"> </w:t>
            </w:r>
            <w:r w:rsidRPr="005E54CC">
              <w:rPr>
                <w:i/>
                <w:iCs/>
                <w:lang w:val="de-DE"/>
              </w:rPr>
              <w:t>Jeans, die</w:t>
            </w:r>
            <w:r w:rsidRPr="005E54CC">
              <w:rPr>
                <w:i/>
                <w:iCs/>
                <w:spacing w:val="-52"/>
                <w:lang w:val="de-DE"/>
              </w:rPr>
              <w:t xml:space="preserve"> </w:t>
            </w:r>
            <w:r w:rsidRPr="005E54CC">
              <w:rPr>
                <w:i/>
                <w:iCs/>
                <w:lang w:val="de-DE"/>
              </w:rPr>
              <w:t>Hose,</w:t>
            </w:r>
            <w:r w:rsidRPr="005E54CC">
              <w:rPr>
                <w:i/>
                <w:iCs/>
                <w:spacing w:val="-1"/>
                <w:lang w:val="de-DE"/>
              </w:rPr>
              <w:t xml:space="preserve"> </w:t>
            </w:r>
            <w:r w:rsidRPr="005E54CC">
              <w:rPr>
                <w:i/>
                <w:iCs/>
                <w:lang w:val="de-DE"/>
              </w:rPr>
              <w:t xml:space="preserve">der Rock, das Kleid, </w:t>
            </w:r>
            <w:r w:rsidRPr="005E54CC">
              <w:rPr>
                <w:i/>
                <w:iCs/>
              </w:rPr>
              <w:t>der Mantel, die Mütze, die Stiefel, die Handschuhe</w:t>
            </w:r>
            <w:r w:rsidRPr="005E54CC">
              <w:rPr>
                <w:i/>
                <w:iCs/>
                <w:lang w:val="de-DE"/>
              </w:rPr>
              <w:t xml:space="preserve">, der Schal </w:t>
            </w:r>
          </w:p>
          <w:p w14:paraId="3BD97729" w14:textId="3D576C31" w:rsidR="00B66C5B" w:rsidRPr="005E54CC" w:rsidRDefault="00B66C5B" w:rsidP="009F2D73">
            <w:pPr>
              <w:pStyle w:val="NoSpacing"/>
              <w:spacing w:line="276" w:lineRule="auto"/>
              <w:ind w:left="720"/>
              <w:rPr>
                <w:i/>
                <w:iCs/>
                <w:lang w:val="de-DE"/>
              </w:rPr>
            </w:pPr>
            <w:r w:rsidRPr="005E54CC">
              <w:rPr>
                <w:i/>
                <w:iCs/>
                <w:lang w:val="de-DE"/>
              </w:rPr>
              <w:t>-Was trägst</w:t>
            </w:r>
            <w:r w:rsidR="002634CB" w:rsidRPr="005E54CC">
              <w:rPr>
                <w:i/>
                <w:iCs/>
                <w:lang w:val="de-DE"/>
              </w:rPr>
              <w:t xml:space="preserve"> du für die Party am Freitag? </w:t>
            </w:r>
            <w:r w:rsidR="002634CB" w:rsidRPr="005E54CC">
              <w:rPr>
                <w:i/>
                <w:iCs/>
              </w:rPr>
              <w:t xml:space="preserve">- </w:t>
            </w:r>
            <w:r w:rsidR="002634CB" w:rsidRPr="005E54CC">
              <w:rPr>
                <w:i/>
                <w:iCs/>
                <w:lang w:val="de-DE"/>
              </w:rPr>
              <w:t>Mein</w:t>
            </w:r>
            <w:r w:rsidRPr="005E54CC">
              <w:rPr>
                <w:i/>
                <w:iCs/>
                <w:lang w:val="de-DE"/>
              </w:rPr>
              <w:t xml:space="preserve"> Lieblingskleid. Und du? –</w:t>
            </w:r>
            <w:r w:rsidR="002634CB" w:rsidRPr="005E54CC">
              <w:rPr>
                <w:i/>
                <w:iCs/>
                <w:lang w:val="de-DE"/>
              </w:rPr>
              <w:t xml:space="preserve"> Keine Idee. Vielleicht einen </w:t>
            </w:r>
            <w:r w:rsidRPr="005E54CC">
              <w:rPr>
                <w:i/>
                <w:iCs/>
                <w:lang w:val="de-DE"/>
              </w:rPr>
              <w:t>Rock und meine rote Bluse.</w:t>
            </w:r>
          </w:p>
          <w:p w14:paraId="5ED60261" w14:textId="77777777" w:rsidR="00AA7369" w:rsidRPr="005E54CC" w:rsidRDefault="00AA7369" w:rsidP="006D74BC">
            <w:pPr>
              <w:pStyle w:val="NoSpacing"/>
              <w:numPr>
                <w:ilvl w:val="0"/>
                <w:numId w:val="56"/>
              </w:numPr>
              <w:spacing w:line="276" w:lineRule="auto"/>
              <w:rPr>
                <w:i/>
                <w:iCs/>
              </w:rPr>
            </w:pPr>
            <w:r w:rsidRPr="005E54CC">
              <w:t xml:space="preserve">делови од денот и оброци: </w:t>
            </w:r>
            <w:r w:rsidRPr="005E54CC">
              <w:rPr>
                <w:i/>
                <w:iCs/>
              </w:rPr>
              <w:t>der Morgen, der Vormittag, der Mittag, der Nachmittag, der Abend, das Frühstück, das Mittagessen, das Abendessen, in der Nacht</w:t>
            </w:r>
          </w:p>
          <w:p w14:paraId="3DA96F6B" w14:textId="77777777" w:rsidR="002634CB" w:rsidRPr="005E54CC" w:rsidRDefault="002634CB" w:rsidP="00062ECA">
            <w:pPr>
              <w:pStyle w:val="NoSpacing"/>
              <w:spacing w:line="276" w:lineRule="auto"/>
              <w:ind w:left="720"/>
              <w:rPr>
                <w:i/>
                <w:iCs/>
              </w:rPr>
            </w:pPr>
            <w:r w:rsidRPr="005E54CC">
              <w:rPr>
                <w:i/>
                <w:iCs/>
              </w:rPr>
              <w:t xml:space="preserve">Zum Frühstück esse ich immer Schinkenbrot und    </w:t>
            </w:r>
          </w:p>
          <w:p w14:paraId="1952EE12" w14:textId="4C2A2D24" w:rsidR="002634CB" w:rsidRPr="005E54CC" w:rsidRDefault="002634CB" w:rsidP="00062ECA">
            <w:pPr>
              <w:pStyle w:val="NoSpacing"/>
              <w:spacing w:line="276" w:lineRule="auto"/>
              <w:ind w:left="720"/>
              <w:rPr>
                <w:i/>
                <w:iCs/>
              </w:rPr>
            </w:pPr>
            <w:r w:rsidRPr="005E54CC">
              <w:rPr>
                <w:i/>
                <w:iCs/>
              </w:rPr>
              <w:t>trinke dann eine Tasse Tee. Ein Obstsalat ist immer mein Mittagessen, und zum Abendessen mag ich Pasta mit Tomatensauce essen.</w:t>
            </w:r>
          </w:p>
          <w:p w14:paraId="1D83D6EC" w14:textId="1C7DCF92" w:rsidR="002634CB" w:rsidRPr="005E54CC" w:rsidRDefault="002634CB" w:rsidP="00062ECA">
            <w:pPr>
              <w:pStyle w:val="NoSpacing"/>
              <w:spacing w:line="276" w:lineRule="auto"/>
              <w:ind w:left="720"/>
              <w:rPr>
                <w:bCs/>
                <w:i/>
                <w:iCs/>
              </w:rPr>
            </w:pPr>
            <w:r w:rsidRPr="005E54CC">
              <w:rPr>
                <w:bCs/>
                <w:i/>
                <w:iCs/>
              </w:rPr>
              <w:t xml:space="preserve">Das Abendrot mag ich am liebsten. Die Farben im    </w:t>
            </w:r>
          </w:p>
          <w:p w14:paraId="65D8DFEB" w14:textId="30C25A97" w:rsidR="002634CB" w:rsidRPr="005E54CC" w:rsidRDefault="00062ECA" w:rsidP="00062ECA">
            <w:pPr>
              <w:pStyle w:val="NoSpacing"/>
              <w:spacing w:line="276" w:lineRule="auto"/>
              <w:rPr>
                <w:bCs/>
                <w:i/>
                <w:iCs/>
              </w:rPr>
            </w:pPr>
            <w:r w:rsidRPr="005E54CC">
              <w:rPr>
                <w:bCs/>
                <w:i/>
                <w:iCs/>
                <w:lang w:val="en-US"/>
              </w:rPr>
              <w:t xml:space="preserve">              </w:t>
            </w:r>
            <w:r w:rsidR="002634CB" w:rsidRPr="005E54CC">
              <w:rPr>
                <w:bCs/>
                <w:i/>
                <w:iCs/>
              </w:rPr>
              <w:t xml:space="preserve">Himmel vor dem Abend sind wahnsinnig, mit oder  </w:t>
            </w:r>
          </w:p>
          <w:p w14:paraId="47C83254" w14:textId="5745B522" w:rsidR="002634CB" w:rsidRPr="005E54CC" w:rsidRDefault="00062ECA" w:rsidP="00062ECA">
            <w:pPr>
              <w:pStyle w:val="NoSpacing"/>
              <w:spacing w:line="276" w:lineRule="auto"/>
              <w:rPr>
                <w:bCs/>
                <w:i/>
                <w:iCs/>
              </w:rPr>
            </w:pPr>
            <w:r w:rsidRPr="005E54CC">
              <w:rPr>
                <w:bCs/>
                <w:i/>
                <w:iCs/>
                <w:lang w:val="en-US"/>
              </w:rPr>
              <w:t xml:space="preserve">              </w:t>
            </w:r>
            <w:r w:rsidR="002634CB" w:rsidRPr="005E54CC">
              <w:rPr>
                <w:bCs/>
                <w:i/>
                <w:iCs/>
              </w:rPr>
              <w:t>ohne Wolken.</w:t>
            </w:r>
          </w:p>
          <w:p w14:paraId="140D4A44" w14:textId="4F94515F" w:rsidR="00AA7369" w:rsidRPr="005E54CC" w:rsidRDefault="00AA7369" w:rsidP="006D74BC">
            <w:pPr>
              <w:pStyle w:val="NoSpacing"/>
              <w:numPr>
                <w:ilvl w:val="0"/>
                <w:numId w:val="57"/>
              </w:numPr>
              <w:spacing w:line="276" w:lineRule="auto"/>
              <w:rPr>
                <w:bCs/>
                <w:i/>
                <w:iCs/>
                <w:lang w:val="de-DE"/>
              </w:rPr>
            </w:pPr>
            <w:r w:rsidRPr="005E54CC">
              <w:t xml:space="preserve">бои: </w:t>
            </w:r>
            <w:r w:rsidRPr="005E54CC">
              <w:rPr>
                <w:i/>
                <w:iCs/>
                <w:lang w:val="de-DE"/>
              </w:rPr>
              <w:t>gelb, orange, rot, rosa, lila/violett, blau, grün, gelb, braun, grau, weiß, schwarz</w:t>
            </w:r>
          </w:p>
          <w:p w14:paraId="368F5B97" w14:textId="323CD797" w:rsidR="002634CB" w:rsidRPr="005E54CC" w:rsidRDefault="002634CB" w:rsidP="00062ECA">
            <w:pPr>
              <w:pStyle w:val="NoSpacing"/>
              <w:spacing w:line="276" w:lineRule="auto"/>
              <w:ind w:left="720"/>
              <w:rPr>
                <w:bCs/>
                <w:i/>
                <w:iCs/>
                <w:lang w:val="de-DE"/>
              </w:rPr>
            </w:pPr>
            <w:r w:rsidRPr="005E54CC">
              <w:rPr>
                <w:bCs/>
                <w:i/>
                <w:iCs/>
                <w:lang w:val="de-DE"/>
              </w:rPr>
              <w:lastRenderedPageBreak/>
              <w:t>Aus gelb und blau mache ich grün, schau mal hier, es ist leicht zu tun!</w:t>
            </w:r>
          </w:p>
          <w:p w14:paraId="4DAD7A48" w14:textId="63277CD1" w:rsidR="002634CB" w:rsidRPr="005E54CC" w:rsidRDefault="002634CB" w:rsidP="00062ECA">
            <w:pPr>
              <w:pStyle w:val="NoSpacing"/>
              <w:spacing w:line="276" w:lineRule="auto"/>
              <w:ind w:left="720"/>
              <w:rPr>
                <w:bCs/>
                <w:i/>
                <w:iCs/>
                <w:lang w:val="de-DE"/>
              </w:rPr>
            </w:pPr>
            <w:r w:rsidRPr="005E54CC">
              <w:rPr>
                <w:bCs/>
                <w:i/>
                <w:iCs/>
                <w:lang w:val="de-DE"/>
              </w:rPr>
              <w:t>Blau und rot gibt violett, das findest du sicher nett!</w:t>
            </w:r>
          </w:p>
          <w:p w14:paraId="2CF518F8" w14:textId="25A434D6" w:rsidR="002634CB" w:rsidRPr="005E54CC" w:rsidRDefault="002634CB" w:rsidP="00062ECA">
            <w:pPr>
              <w:pStyle w:val="NoSpacing"/>
              <w:spacing w:line="276" w:lineRule="auto"/>
              <w:ind w:left="720"/>
              <w:rPr>
                <w:bCs/>
                <w:i/>
                <w:iCs/>
                <w:lang w:val="de-DE"/>
              </w:rPr>
            </w:pPr>
            <w:r w:rsidRPr="005E54CC">
              <w:rPr>
                <w:bCs/>
                <w:i/>
                <w:iCs/>
                <w:lang w:val="de-DE"/>
              </w:rPr>
              <w:t xml:space="preserve">Für orange brauchst du gelb und rot, </w:t>
            </w:r>
            <w:r w:rsidR="00062ECA" w:rsidRPr="005E54CC">
              <w:rPr>
                <w:bCs/>
                <w:i/>
                <w:iCs/>
                <w:lang w:val="de-DE"/>
              </w:rPr>
              <w:t>z</w:t>
            </w:r>
            <w:r w:rsidRPr="005E54CC">
              <w:rPr>
                <w:bCs/>
                <w:i/>
                <w:iCs/>
                <w:lang w:val="de-DE"/>
              </w:rPr>
              <w:t>um Glück ist das nicht die Farbe von Brot!</w:t>
            </w:r>
          </w:p>
          <w:p w14:paraId="62E48852" w14:textId="597731DC" w:rsidR="00AA7369" w:rsidRPr="005E54CC" w:rsidRDefault="00AA7369" w:rsidP="006D74BC">
            <w:pPr>
              <w:pStyle w:val="NoSpacing"/>
              <w:numPr>
                <w:ilvl w:val="0"/>
                <w:numId w:val="57"/>
              </w:numPr>
              <w:spacing w:line="276" w:lineRule="auto"/>
              <w:rPr>
                <w:i/>
                <w:iCs/>
                <w:lang w:val="de-DE"/>
              </w:rPr>
            </w:pPr>
            <w:r w:rsidRPr="005E54CC">
              <w:t xml:space="preserve">животни: </w:t>
            </w:r>
            <w:r w:rsidRPr="005E54CC">
              <w:rPr>
                <w:i/>
                <w:iCs/>
                <w:lang w:val="de-DE"/>
              </w:rPr>
              <w:t>der Hund, die Katze, der Papagei, das Kaninchen, der Vogel, die Schildkröte, das Pferd</w:t>
            </w:r>
          </w:p>
          <w:p w14:paraId="0044F7DF" w14:textId="3358A823" w:rsidR="002634CB" w:rsidRPr="005E54CC" w:rsidRDefault="002634CB" w:rsidP="00320816">
            <w:pPr>
              <w:pStyle w:val="NoSpacing"/>
              <w:spacing w:line="276" w:lineRule="auto"/>
              <w:ind w:left="720"/>
              <w:rPr>
                <w:i/>
                <w:iCs/>
                <w:lang w:val="de-DE"/>
              </w:rPr>
            </w:pPr>
            <w:r w:rsidRPr="005E54CC">
              <w:rPr>
                <w:i/>
                <w:iCs/>
                <w:lang w:val="de-DE"/>
              </w:rPr>
              <w:t xml:space="preserve">Meine Haustiere sind Mimi die Katze und Bello der  Hund. Mimi ist klein und grau und Bello ist groß und schwarz und weiß. </w:t>
            </w:r>
          </w:p>
          <w:p w14:paraId="7ED40C93" w14:textId="62923715" w:rsidR="00AA7369" w:rsidRPr="005E54CC" w:rsidRDefault="00320816" w:rsidP="00320816">
            <w:pPr>
              <w:pStyle w:val="NoSpacing"/>
              <w:spacing w:line="276" w:lineRule="auto"/>
              <w:ind w:left="720"/>
              <w:rPr>
                <w:i/>
                <w:iCs/>
                <w:lang w:val="de-DE"/>
              </w:rPr>
            </w:pPr>
            <w:r w:rsidRPr="005E54CC">
              <w:rPr>
                <w:i/>
                <w:iCs/>
                <w:lang w:val="de-DE"/>
              </w:rPr>
              <w:t xml:space="preserve">- </w:t>
            </w:r>
            <w:r w:rsidR="002634CB" w:rsidRPr="005E54CC">
              <w:rPr>
                <w:i/>
                <w:iCs/>
                <w:lang w:val="de-DE"/>
              </w:rPr>
              <w:t>Magst du Tiere? – Ja, natürlich. – Dann können wir  am Wochenende in den Zoo gehen. Dort gibt es viele Tiere: Elefanten, Tiger, Löwen, Bären, Alpakas, sogar Pinguine!</w:t>
            </w:r>
            <w:r w:rsidR="00AA7369" w:rsidRPr="005E54CC">
              <w:t xml:space="preserve">      </w:t>
            </w:r>
          </w:p>
        </w:tc>
        <w:tc>
          <w:tcPr>
            <w:tcW w:w="6946" w:type="dxa"/>
            <w:tcBorders>
              <w:top w:val="dashed" w:sz="4" w:space="0" w:color="000001"/>
              <w:left w:val="single" w:sz="4" w:space="0" w:color="000001"/>
              <w:bottom w:val="dashed" w:sz="4" w:space="0" w:color="000001"/>
              <w:right w:val="single" w:sz="4" w:space="0" w:color="000001"/>
            </w:tcBorders>
            <w:shd w:val="clear" w:color="auto" w:fill="FFFFFF"/>
          </w:tcPr>
          <w:p w14:paraId="2A4E2B2A" w14:textId="67CA5C87" w:rsidR="005E10D7" w:rsidRPr="005E54CC" w:rsidRDefault="005E10D7" w:rsidP="005E10D7">
            <w:pPr>
              <w:pStyle w:val="ListParagraph"/>
              <w:numPr>
                <w:ilvl w:val="0"/>
                <w:numId w:val="16"/>
              </w:numPr>
              <w:spacing w:after="0" w:line="276" w:lineRule="auto"/>
            </w:pPr>
            <w:r w:rsidRPr="005E54CC">
              <w:lastRenderedPageBreak/>
              <w:t>Препознава нови зборови поврзани со темата во куси пишани и слушнати текстови.</w:t>
            </w:r>
          </w:p>
          <w:p w14:paraId="56E72E60" w14:textId="5C33C28F" w:rsidR="005E10D7" w:rsidRPr="005E54CC" w:rsidRDefault="005E10D7" w:rsidP="005E10D7">
            <w:pPr>
              <w:pStyle w:val="ListParagraph"/>
              <w:numPr>
                <w:ilvl w:val="0"/>
                <w:numId w:val="16"/>
              </w:numPr>
              <w:spacing w:after="0" w:line="276" w:lineRule="auto"/>
            </w:pPr>
            <w:r w:rsidRPr="005E54CC">
              <w:t>Разликува повеќе видови активности поврзани со непосредното опкружување</w:t>
            </w:r>
            <w:r w:rsidRPr="005E54CC">
              <w:rPr>
                <w:lang w:val="en-US"/>
              </w:rPr>
              <w:t xml:space="preserve">: </w:t>
            </w:r>
            <w:r w:rsidRPr="005E54CC">
              <w:t>дом, училиште</w:t>
            </w:r>
            <w:r w:rsidRPr="005E54CC">
              <w:rPr>
                <w:lang w:val="en-US"/>
              </w:rPr>
              <w:t>,</w:t>
            </w:r>
            <w:r w:rsidRPr="005E54CC">
              <w:t xml:space="preserve"> другарување.</w:t>
            </w:r>
          </w:p>
          <w:p w14:paraId="27F351D9" w14:textId="11973AF9" w:rsidR="00AA7369" w:rsidRPr="005E54CC" w:rsidRDefault="004C3A72" w:rsidP="006D74BC">
            <w:pPr>
              <w:pStyle w:val="ListParagraph"/>
              <w:numPr>
                <w:ilvl w:val="0"/>
                <w:numId w:val="16"/>
              </w:numPr>
              <w:spacing w:after="0" w:line="276" w:lineRule="auto"/>
            </w:pPr>
            <w:r w:rsidRPr="005E54CC">
              <w:t xml:space="preserve">Употребува новоусвоени </w:t>
            </w:r>
            <w:r w:rsidR="00E40096" w:rsidRPr="005E54CC">
              <w:t>зборови</w:t>
            </w:r>
            <w:r w:rsidR="00AA7369" w:rsidRPr="005E54CC">
              <w:t xml:space="preserve"> поврзани со сопствените </w:t>
            </w:r>
            <w:r w:rsidR="000E0436" w:rsidRPr="005E54CC">
              <w:t>вообичаени</w:t>
            </w:r>
            <w:r w:rsidR="00AA7369" w:rsidRPr="005E54CC">
              <w:t xml:space="preserve"> активности и хигиенски навики</w:t>
            </w:r>
            <w:r w:rsidR="00D83431" w:rsidRPr="005E54CC">
              <w:t>.</w:t>
            </w:r>
            <w:r w:rsidR="00AA7369" w:rsidRPr="005E54CC">
              <w:t xml:space="preserve">  </w:t>
            </w:r>
          </w:p>
          <w:p w14:paraId="6F66D95A" w14:textId="5A7F2D4E" w:rsidR="00AA7369" w:rsidRPr="005E54CC" w:rsidRDefault="00AA7369" w:rsidP="006D74BC">
            <w:pPr>
              <w:pStyle w:val="ListParagraph"/>
              <w:numPr>
                <w:ilvl w:val="0"/>
                <w:numId w:val="16"/>
              </w:numPr>
              <w:spacing w:after="0" w:line="276" w:lineRule="auto"/>
            </w:pPr>
            <w:r w:rsidRPr="005E54CC">
              <w:t>Составува (усно и писмено) едноставни реченици користејќи новоусвоен</w:t>
            </w:r>
            <w:r w:rsidR="00BF104C" w:rsidRPr="005E54CC">
              <w:t>и</w:t>
            </w:r>
            <w:r w:rsidRPr="005E54CC">
              <w:t xml:space="preserve"> </w:t>
            </w:r>
            <w:r w:rsidR="00BF104C" w:rsidRPr="005E54CC">
              <w:t>зборови</w:t>
            </w:r>
            <w:r w:rsidR="00E13CC5" w:rsidRPr="005E54CC">
              <w:t>,</w:t>
            </w:r>
            <w:r w:rsidRPr="005E54CC">
              <w:t xml:space="preserve"> поврзан</w:t>
            </w:r>
            <w:r w:rsidR="00BF104C" w:rsidRPr="005E54CC">
              <w:t>и</w:t>
            </w:r>
            <w:r w:rsidRPr="005E54CC">
              <w:t xml:space="preserve"> со соодветните оброци за различните делови од денот. </w:t>
            </w:r>
          </w:p>
          <w:p w14:paraId="57AD3B31" w14:textId="749ED21B" w:rsidR="00AA7369" w:rsidRPr="005E54CC" w:rsidRDefault="00AA7369" w:rsidP="006D74BC">
            <w:pPr>
              <w:pStyle w:val="ListParagraph"/>
              <w:numPr>
                <w:ilvl w:val="0"/>
                <w:numId w:val="16"/>
              </w:numPr>
              <w:pBdr>
                <w:top w:val="none" w:sz="0" w:space="0" w:color="000000"/>
                <w:left w:val="none" w:sz="0" w:space="0" w:color="000000"/>
                <w:bottom w:val="none" w:sz="0" w:space="0" w:color="000000"/>
                <w:right w:val="none" w:sz="0" w:space="0" w:color="000000"/>
              </w:pBdr>
              <w:spacing w:line="276" w:lineRule="auto"/>
            </w:pPr>
            <w:r w:rsidRPr="005E54CC">
              <w:lastRenderedPageBreak/>
              <w:t xml:space="preserve">Препознава и применува правописни правила за да напише реченици кои означуваат делови од облека. </w:t>
            </w:r>
          </w:p>
          <w:p w14:paraId="2BC4BD6A" w14:textId="7BA3B9A2" w:rsidR="00AA7369" w:rsidRPr="005E54CC" w:rsidRDefault="00AA7369" w:rsidP="006D74BC">
            <w:pPr>
              <w:pStyle w:val="ListParagraph"/>
              <w:numPr>
                <w:ilvl w:val="0"/>
                <w:numId w:val="16"/>
              </w:numPr>
              <w:spacing w:line="276" w:lineRule="auto"/>
            </w:pPr>
            <w:r w:rsidRPr="005E54CC">
              <w:t xml:space="preserve">Ги </w:t>
            </w:r>
            <w:r w:rsidR="00E13CC5" w:rsidRPr="005E54CC">
              <w:t>употребува</w:t>
            </w:r>
            <w:r w:rsidRPr="005E54CC">
              <w:t xml:space="preserve"> називите за боите и ги користи за учество во кус разговор, поврзан со </w:t>
            </w:r>
            <w:r w:rsidR="00DB4E6F" w:rsidRPr="005E54CC">
              <w:t>зборови</w:t>
            </w:r>
            <w:r w:rsidRPr="005E54CC">
              <w:t xml:space="preserve"> ко</w:t>
            </w:r>
            <w:r w:rsidR="00DB4E6F" w:rsidRPr="005E54CC">
              <w:t>и</w:t>
            </w:r>
            <w:r w:rsidRPr="005E54CC">
              <w:t xml:space="preserve"> се однесува</w:t>
            </w:r>
            <w:r w:rsidR="00F57970" w:rsidRPr="005E54CC">
              <w:t>а</w:t>
            </w:r>
            <w:r w:rsidR="00DB4E6F" w:rsidRPr="005E54CC">
              <w:t>т</w:t>
            </w:r>
            <w:r w:rsidRPr="005E54CC">
              <w:t xml:space="preserve"> на предмети и на делови од облека за различни хобија и спортови. </w:t>
            </w:r>
          </w:p>
          <w:p w14:paraId="35A35397" w14:textId="5C6C6F95" w:rsidR="00AA7369" w:rsidRPr="005E54CC" w:rsidRDefault="00AA7369" w:rsidP="006D74BC">
            <w:pPr>
              <w:pStyle w:val="ListParagraph"/>
              <w:numPr>
                <w:ilvl w:val="0"/>
                <w:numId w:val="16"/>
              </w:numPr>
              <w:spacing w:line="276" w:lineRule="auto"/>
            </w:pPr>
            <w:r w:rsidRPr="005E54CC">
              <w:t>Опишува изглед на животни</w:t>
            </w:r>
            <w:r w:rsidR="00DB4E6F" w:rsidRPr="005E54CC">
              <w:t>,</w:t>
            </w:r>
            <w:r w:rsidRPr="005E54CC">
              <w:t xml:space="preserve"> користејќи претходно усвоен</w:t>
            </w:r>
            <w:r w:rsidR="00DB4E6F" w:rsidRPr="005E54CC">
              <w:t>и</w:t>
            </w:r>
            <w:r w:rsidRPr="005E54CC">
              <w:t xml:space="preserve"> и новонаучен</w:t>
            </w:r>
            <w:r w:rsidR="00DB4E6F" w:rsidRPr="005E54CC">
              <w:t>и</w:t>
            </w:r>
            <w:r w:rsidRPr="005E54CC">
              <w:t xml:space="preserve"> </w:t>
            </w:r>
            <w:r w:rsidR="00DB4E6F" w:rsidRPr="005E54CC">
              <w:t>зборови.</w:t>
            </w:r>
          </w:p>
          <w:p w14:paraId="55CA97A7" w14:textId="6F46DC2F" w:rsidR="00AA7369" w:rsidRPr="005E54CC" w:rsidRDefault="005D4076" w:rsidP="006D74BC">
            <w:pPr>
              <w:pStyle w:val="ListParagraph"/>
              <w:numPr>
                <w:ilvl w:val="0"/>
                <w:numId w:val="16"/>
              </w:numPr>
              <w:spacing w:line="276" w:lineRule="auto"/>
            </w:pPr>
            <w:r w:rsidRPr="005E54CC">
              <w:t>Правилно ги</w:t>
            </w:r>
            <w:r w:rsidR="00AA7369" w:rsidRPr="005E54CC">
              <w:t xml:space="preserve"> изговара</w:t>
            </w:r>
            <w:r w:rsidRPr="005E54CC">
              <w:t>,</w:t>
            </w:r>
            <w:r w:rsidR="00AA7369" w:rsidRPr="005E54CC">
              <w:t xml:space="preserve"> пишува </w:t>
            </w:r>
            <w:r w:rsidRPr="005E54CC">
              <w:t xml:space="preserve">и употребува </w:t>
            </w:r>
            <w:r w:rsidR="00AA7369" w:rsidRPr="005E54CC">
              <w:t>главните броеви од 100 до 1000.</w:t>
            </w:r>
          </w:p>
          <w:p w14:paraId="5828CCAA" w14:textId="70DB7907" w:rsidR="00AA7369" w:rsidRPr="005E54CC" w:rsidRDefault="005D4076" w:rsidP="006D74BC">
            <w:pPr>
              <w:pStyle w:val="ListParagraph"/>
              <w:numPr>
                <w:ilvl w:val="0"/>
                <w:numId w:val="16"/>
              </w:numPr>
              <w:spacing w:after="0" w:line="276" w:lineRule="auto"/>
            </w:pPr>
            <w:r w:rsidRPr="005E54CC">
              <w:t xml:space="preserve">Преведува </w:t>
            </w:r>
            <w:r w:rsidR="00AA7369" w:rsidRPr="005E54CC">
              <w:t>новоусвоен</w:t>
            </w:r>
            <w:r w:rsidRPr="005E54CC">
              <w:t>и</w:t>
            </w:r>
            <w:r w:rsidR="00AA7369" w:rsidRPr="005E54CC">
              <w:t xml:space="preserve"> </w:t>
            </w:r>
            <w:r w:rsidR="004C5E59" w:rsidRPr="005E54CC">
              <w:t>изрази, реченици и куси текстови</w:t>
            </w:r>
            <w:r w:rsidR="00AA7369" w:rsidRPr="005E54CC">
              <w:t xml:space="preserve"> </w:t>
            </w:r>
            <w:r w:rsidR="00A87732" w:rsidRPr="005E54CC">
              <w:t>поврзан</w:t>
            </w:r>
            <w:r w:rsidRPr="005E54CC">
              <w:t>и</w:t>
            </w:r>
            <w:r w:rsidR="00A87732" w:rsidRPr="005E54CC">
              <w:t xml:space="preserve"> со темата</w:t>
            </w:r>
            <w:r w:rsidR="00497C3D" w:rsidRPr="005E54CC">
              <w:t>,</w:t>
            </w:r>
            <w:r w:rsidR="00A87732" w:rsidRPr="005E54CC">
              <w:t xml:space="preserve"> од германски </w:t>
            </w:r>
            <w:r w:rsidR="00AA7369" w:rsidRPr="005E54CC">
              <w:t>на мајчин јазик.</w:t>
            </w:r>
          </w:p>
          <w:p w14:paraId="30407E49" w14:textId="77777777" w:rsidR="00AA7369" w:rsidRPr="005E54CC" w:rsidRDefault="00AA7369" w:rsidP="00C06652">
            <w:pPr>
              <w:pStyle w:val="ListParagraph"/>
              <w:spacing w:after="0" w:line="276" w:lineRule="auto"/>
            </w:pPr>
          </w:p>
          <w:p w14:paraId="353978E8" w14:textId="77777777" w:rsidR="00AA7369" w:rsidRPr="005E54CC" w:rsidRDefault="00AA7369" w:rsidP="003974F3">
            <w:pPr>
              <w:pStyle w:val="ListParagraph"/>
              <w:spacing w:after="60"/>
              <w:rPr>
                <w:strike/>
              </w:rPr>
            </w:pPr>
          </w:p>
        </w:tc>
        <w:tc>
          <w:tcPr>
            <w:tcW w:w="241" w:type="dxa"/>
            <w:shd w:val="clear" w:color="auto" w:fill="auto"/>
          </w:tcPr>
          <w:p w14:paraId="78E03392" w14:textId="77777777" w:rsidR="00AA7369" w:rsidRDefault="00AA7369" w:rsidP="003974F3"/>
        </w:tc>
      </w:tr>
      <w:tr w:rsidR="00AA7369" w14:paraId="73BF2247" w14:textId="77777777" w:rsidTr="00280321">
        <w:tc>
          <w:tcPr>
            <w:tcW w:w="7064" w:type="dxa"/>
            <w:tcBorders>
              <w:top w:val="dashed" w:sz="4" w:space="0" w:color="000001"/>
              <w:left w:val="single" w:sz="4" w:space="0" w:color="000001"/>
              <w:bottom w:val="dashed" w:sz="4" w:space="0" w:color="000001"/>
              <w:right w:val="single" w:sz="4" w:space="0" w:color="000001"/>
            </w:tcBorders>
            <w:shd w:val="clear" w:color="auto" w:fill="FFFFFF"/>
          </w:tcPr>
          <w:p w14:paraId="1C9ADDEF" w14:textId="77777777" w:rsidR="00AA7369" w:rsidRPr="003E654D" w:rsidRDefault="00AA7369" w:rsidP="009F0893">
            <w:pPr>
              <w:spacing w:after="60" w:line="276" w:lineRule="auto"/>
              <w:rPr>
                <w:b/>
              </w:rPr>
            </w:pPr>
            <w:r>
              <w:lastRenderedPageBreak/>
              <w:t xml:space="preserve">в) Граматички структури: </w:t>
            </w:r>
          </w:p>
          <w:p w14:paraId="7C40DB4F" w14:textId="4E18D722" w:rsidR="00AA7369" w:rsidRPr="002634CB" w:rsidRDefault="00AA7369" w:rsidP="006D74BC">
            <w:pPr>
              <w:pStyle w:val="NoSpacing"/>
              <w:numPr>
                <w:ilvl w:val="0"/>
                <w:numId w:val="58"/>
              </w:numPr>
              <w:spacing w:line="276" w:lineRule="auto"/>
              <w:rPr>
                <w:i/>
              </w:rPr>
            </w:pPr>
            <w:r>
              <w:t>учтива заменска форма</w:t>
            </w:r>
            <w:r w:rsidRPr="00354B0A">
              <w:rPr>
                <w:i/>
              </w:rPr>
              <w:t xml:space="preserve"> </w:t>
            </w:r>
            <w:r w:rsidRPr="00837940">
              <w:rPr>
                <w:i/>
              </w:rPr>
              <w:t>Sie</w:t>
            </w:r>
          </w:p>
          <w:p w14:paraId="1500B8E4" w14:textId="77777777" w:rsidR="00391CC2" w:rsidRDefault="002634CB" w:rsidP="00391CC2">
            <w:pPr>
              <w:pStyle w:val="NoSpacing"/>
              <w:spacing w:line="276" w:lineRule="auto"/>
              <w:ind w:left="720"/>
              <w:rPr>
                <w:i/>
              </w:rPr>
            </w:pPr>
            <w:r w:rsidRPr="002634CB">
              <w:rPr>
                <w:i/>
              </w:rPr>
              <w:t xml:space="preserve">Trinken Sie lieber Wasser oder Saft? </w:t>
            </w:r>
          </w:p>
          <w:p w14:paraId="40AE9FE7" w14:textId="3BF55996" w:rsidR="002634CB" w:rsidRPr="002634CB" w:rsidRDefault="002634CB" w:rsidP="00391CC2">
            <w:pPr>
              <w:pStyle w:val="NoSpacing"/>
              <w:spacing w:line="276" w:lineRule="auto"/>
              <w:ind w:left="720"/>
              <w:rPr>
                <w:i/>
              </w:rPr>
            </w:pPr>
            <w:r w:rsidRPr="002634CB">
              <w:rPr>
                <w:i/>
              </w:rPr>
              <w:t>Was für</w:t>
            </w:r>
            <w:r w:rsidR="00391CC2">
              <w:rPr>
                <w:i/>
                <w:lang w:val="en-US"/>
              </w:rPr>
              <w:t xml:space="preserve"> </w:t>
            </w:r>
            <w:r w:rsidRPr="002634CB">
              <w:rPr>
                <w:i/>
              </w:rPr>
              <w:t>Interesse für die Freizei</w:t>
            </w:r>
            <w:r>
              <w:rPr>
                <w:i/>
              </w:rPr>
              <w:t>t haben Sie? Tragen Sie lieber</w:t>
            </w:r>
            <w:r w:rsidRPr="002634CB">
              <w:rPr>
                <w:i/>
                <w:lang w:val="de-DE"/>
              </w:rPr>
              <w:t xml:space="preserve"> </w:t>
            </w:r>
            <w:r w:rsidRPr="002634CB">
              <w:rPr>
                <w:i/>
              </w:rPr>
              <w:t>Jeans oder Hose?</w:t>
            </w:r>
          </w:p>
          <w:p w14:paraId="71B9A174" w14:textId="1519AB06" w:rsidR="00AA7369" w:rsidRPr="002634CB" w:rsidRDefault="00AA7369" w:rsidP="006D74BC">
            <w:pPr>
              <w:pStyle w:val="NoSpacing"/>
              <w:numPr>
                <w:ilvl w:val="0"/>
                <w:numId w:val="58"/>
              </w:numPr>
              <w:spacing w:line="276" w:lineRule="auto"/>
              <w:rPr>
                <w:i/>
              </w:rPr>
            </w:pPr>
            <w:r>
              <w:t xml:space="preserve">прашални заменки </w:t>
            </w:r>
            <w:r w:rsidRPr="002634CB">
              <w:rPr>
                <w:i/>
              </w:rPr>
              <w:t xml:space="preserve">wer, was </w:t>
            </w:r>
            <w:r>
              <w:t xml:space="preserve">во номинатив и во акузатив </w:t>
            </w:r>
          </w:p>
          <w:p w14:paraId="38527C6A" w14:textId="77777777" w:rsidR="002634CB" w:rsidRPr="002634CB" w:rsidRDefault="002634CB" w:rsidP="00391CC2">
            <w:pPr>
              <w:pStyle w:val="NoSpacing"/>
              <w:spacing w:line="276" w:lineRule="auto"/>
              <w:ind w:left="720"/>
              <w:rPr>
                <w:i/>
              </w:rPr>
            </w:pPr>
            <w:r w:rsidRPr="002634CB">
              <w:rPr>
                <w:i/>
              </w:rPr>
              <w:t>Wer sind Sie? Wen siehst du?</w:t>
            </w:r>
          </w:p>
          <w:p w14:paraId="62F13998" w14:textId="2DAEC4D7" w:rsidR="002634CB" w:rsidRPr="002634CB" w:rsidRDefault="002634CB" w:rsidP="00391CC2">
            <w:pPr>
              <w:pStyle w:val="NoSpacing"/>
              <w:spacing w:line="276" w:lineRule="auto"/>
              <w:ind w:left="720"/>
              <w:rPr>
                <w:i/>
              </w:rPr>
            </w:pPr>
            <w:r w:rsidRPr="002634CB">
              <w:rPr>
                <w:i/>
              </w:rPr>
              <w:t>Was ist das? Was schreibst du?</w:t>
            </w:r>
          </w:p>
          <w:p w14:paraId="203BEB15" w14:textId="6DF67999" w:rsidR="002634CB" w:rsidRPr="002634CB" w:rsidRDefault="00AA7369" w:rsidP="006D74BC">
            <w:pPr>
              <w:pStyle w:val="NoSpacing"/>
              <w:numPr>
                <w:ilvl w:val="0"/>
                <w:numId w:val="58"/>
              </w:numPr>
              <w:spacing w:line="276" w:lineRule="auto"/>
              <w:rPr>
                <w:i/>
              </w:rPr>
            </w:pPr>
            <w:r>
              <w:t>прашални прилози</w:t>
            </w:r>
            <w:r w:rsidRPr="002634CB">
              <w:t xml:space="preserve"> </w:t>
            </w:r>
            <w:r>
              <w:t>за време и за место</w:t>
            </w:r>
            <w:r w:rsidRPr="002634CB">
              <w:t xml:space="preserve">: </w:t>
            </w:r>
            <w:r w:rsidRPr="002634CB">
              <w:rPr>
                <w:i/>
              </w:rPr>
              <w:t xml:space="preserve">wann, </w:t>
            </w:r>
            <w:r w:rsidRPr="00837940">
              <w:rPr>
                <w:i/>
              </w:rPr>
              <w:t xml:space="preserve">wo </w:t>
            </w:r>
          </w:p>
          <w:p w14:paraId="22FB1B11" w14:textId="56EC8D90" w:rsidR="00AA7369" w:rsidRPr="002634CB" w:rsidRDefault="00AA7369" w:rsidP="00391CC2">
            <w:pPr>
              <w:pStyle w:val="NoSpacing"/>
              <w:spacing w:line="276" w:lineRule="auto"/>
              <w:ind w:left="720"/>
              <w:rPr>
                <w:i/>
              </w:rPr>
            </w:pPr>
            <w:r w:rsidRPr="002634CB">
              <w:rPr>
                <w:i/>
              </w:rPr>
              <w:t xml:space="preserve">Wann kommst du an? </w:t>
            </w:r>
            <w:r w:rsidRPr="002634CB">
              <w:rPr>
                <w:i/>
                <w:lang w:val="de-DE"/>
              </w:rPr>
              <w:t>Wann gehst du zur Schule?</w:t>
            </w:r>
            <w:r w:rsidRPr="002634CB">
              <w:rPr>
                <w:i/>
              </w:rPr>
              <w:t xml:space="preserve"> </w:t>
            </w:r>
            <w:r w:rsidRPr="002634CB">
              <w:rPr>
                <w:i/>
                <w:lang w:val="de-DE"/>
              </w:rPr>
              <w:t>Wo ist der Freizeitpark? Wo sind meine Schuhe? Ich kann si</w:t>
            </w:r>
            <w:r w:rsidR="005302C1">
              <w:rPr>
                <w:i/>
                <w:lang w:val="de-DE"/>
              </w:rPr>
              <w:t>e</w:t>
            </w:r>
            <w:r w:rsidRPr="002634CB">
              <w:rPr>
                <w:i/>
                <w:lang w:val="de-DE"/>
              </w:rPr>
              <w:t xml:space="preserve"> nicht finden.</w:t>
            </w:r>
          </w:p>
          <w:p w14:paraId="164A29DA" w14:textId="4FC867D1" w:rsidR="00AA7369" w:rsidRPr="002E70AE" w:rsidRDefault="00AA7369" w:rsidP="006D74BC">
            <w:pPr>
              <w:pStyle w:val="NoSpacing"/>
              <w:numPr>
                <w:ilvl w:val="0"/>
                <w:numId w:val="58"/>
              </w:numPr>
              <w:spacing w:line="276" w:lineRule="auto"/>
              <w:rPr>
                <w:i/>
                <w:lang w:val="de-DE"/>
              </w:rPr>
            </w:pPr>
            <w:r>
              <w:t>прашален прилог + придавка за искажување количество и степен</w:t>
            </w:r>
            <w:r w:rsidRPr="00A73C91">
              <w:t xml:space="preserve">: </w:t>
            </w:r>
            <w:r w:rsidRPr="002E70AE">
              <w:rPr>
                <w:i/>
              </w:rPr>
              <w:t xml:space="preserve">wie viel, wie oft                                                                                   </w:t>
            </w:r>
            <w:r w:rsidRPr="003974F3">
              <w:rPr>
                <w:i/>
              </w:rPr>
              <w:t xml:space="preserve">Wie viel kostet ein Kilo Tomaten? </w:t>
            </w:r>
            <w:r w:rsidRPr="002E70AE">
              <w:rPr>
                <w:i/>
                <w:lang w:val="de-DE"/>
              </w:rPr>
              <w:t>Wie viel Milch brauchst du für das Müsli? Wie viel Geld brauchst du für die Exkursion?</w:t>
            </w:r>
            <w:r>
              <w:rPr>
                <w:i/>
              </w:rPr>
              <w:t xml:space="preserve">                                                         </w:t>
            </w:r>
            <w:r w:rsidRPr="002E70AE">
              <w:rPr>
                <w:i/>
                <w:lang w:val="de-DE"/>
              </w:rPr>
              <w:lastRenderedPageBreak/>
              <w:t>Wie viele Geschwister hast du? Wie viele Bücher liest du im Monat?</w:t>
            </w:r>
            <w:r>
              <w:rPr>
                <w:i/>
              </w:rPr>
              <w:t xml:space="preserve">                                                                </w:t>
            </w:r>
            <w:r w:rsidRPr="002E70AE">
              <w:rPr>
                <w:i/>
                <w:lang w:val="de-DE"/>
              </w:rPr>
              <w:t>Wie oft gehst du ins Kino? Wie oft kommt sie zu Besuch?</w:t>
            </w:r>
          </w:p>
          <w:p w14:paraId="61EF5457" w14:textId="77777777" w:rsidR="00E51506" w:rsidRPr="00E51506" w:rsidRDefault="00AA7369" w:rsidP="006D74BC">
            <w:pPr>
              <w:pStyle w:val="NoSpacing"/>
              <w:numPr>
                <w:ilvl w:val="0"/>
                <w:numId w:val="58"/>
              </w:numPr>
              <w:spacing w:line="276" w:lineRule="auto"/>
              <w:rPr>
                <w:i/>
                <w:lang w:val="de-DE"/>
              </w:rPr>
            </w:pPr>
            <w:r>
              <w:t xml:space="preserve">прилошка определба за време, за место и за начин                                                                     </w:t>
            </w:r>
            <w:r w:rsidRPr="00F30E7E">
              <w:rPr>
                <w:i/>
                <w:iCs/>
                <w:lang w:val="de-DE"/>
              </w:rPr>
              <w:t>Montags und mittwochs haben wir</w:t>
            </w:r>
            <w:r>
              <w:rPr>
                <w:i/>
                <w:iCs/>
              </w:rPr>
              <w:t xml:space="preserve"> </w:t>
            </w:r>
            <w:r w:rsidRPr="00F30E7E">
              <w:rPr>
                <w:i/>
                <w:iCs/>
                <w:lang w:val="de-DE"/>
              </w:rPr>
              <w:t>Deutschunterricht</w:t>
            </w:r>
            <w:r w:rsidRPr="00F30E7E">
              <w:rPr>
                <w:lang w:val="de-DE"/>
              </w:rPr>
              <w:t>.</w:t>
            </w:r>
            <w:r>
              <w:t xml:space="preserve">                                                         </w:t>
            </w:r>
            <w:r w:rsidR="00354B0A">
              <w:rPr>
                <w:i/>
                <w:lang w:val="de-DE"/>
              </w:rPr>
              <w:t xml:space="preserve">Die Sporthalle ist im Gebäude </w:t>
            </w:r>
            <w:r w:rsidRPr="00F30E7E">
              <w:rPr>
                <w:i/>
                <w:lang w:val="de-DE"/>
              </w:rPr>
              <w:t>rechts</w:t>
            </w:r>
            <w:r w:rsidRPr="00F30E7E">
              <w:rPr>
                <w:i/>
              </w:rPr>
              <w:t>.</w:t>
            </w:r>
            <w:r>
              <w:rPr>
                <w:i/>
              </w:rPr>
              <w:t xml:space="preserve">                       </w:t>
            </w:r>
          </w:p>
          <w:p w14:paraId="36345F65" w14:textId="35DF5A81" w:rsidR="00AA7369" w:rsidRPr="00F30E7E" w:rsidRDefault="00AA7369" w:rsidP="00E51506">
            <w:pPr>
              <w:pStyle w:val="NoSpacing"/>
              <w:spacing w:line="276" w:lineRule="auto"/>
              <w:ind w:left="720"/>
              <w:rPr>
                <w:i/>
                <w:lang w:val="de-DE"/>
              </w:rPr>
            </w:pPr>
            <w:r w:rsidRPr="00F30E7E">
              <w:rPr>
                <w:i/>
                <w:lang w:val="de-DE"/>
              </w:rPr>
              <w:t>Ich bringe den Müll schnell raus, es riecht!</w:t>
            </w:r>
          </w:p>
          <w:p w14:paraId="0E57E440" w14:textId="77777777" w:rsidR="00E51506" w:rsidRPr="00E51506" w:rsidRDefault="00AA7369" w:rsidP="006D74BC">
            <w:pPr>
              <w:pStyle w:val="NoSpacing"/>
              <w:numPr>
                <w:ilvl w:val="0"/>
                <w:numId w:val="58"/>
              </w:numPr>
              <w:spacing w:line="276" w:lineRule="auto"/>
              <w:rPr>
                <w:i/>
              </w:rPr>
            </w:pPr>
            <w:r>
              <w:t xml:space="preserve">изговор, акцент и интонација                              </w:t>
            </w:r>
            <w:r w:rsidR="00253B1B">
              <w:rPr>
                <w:lang w:val="en-US"/>
              </w:rPr>
              <w:t xml:space="preserve"> </w:t>
            </w:r>
          </w:p>
          <w:p w14:paraId="066AD687" w14:textId="77777777" w:rsidR="00E51506" w:rsidRDefault="00AA7369" w:rsidP="00E51506">
            <w:pPr>
              <w:pStyle w:val="NoSpacing"/>
              <w:spacing w:line="276" w:lineRule="auto"/>
              <w:ind w:left="720"/>
              <w:rPr>
                <w:i/>
              </w:rPr>
            </w:pPr>
            <w:r w:rsidRPr="00136E13">
              <w:rPr>
                <w:i/>
              </w:rPr>
              <w:t xml:space="preserve">Fährst </w:t>
            </w:r>
            <w:r w:rsidRPr="00136E13">
              <w:rPr>
                <w:b/>
                <w:i/>
              </w:rPr>
              <w:t>du</w:t>
            </w:r>
            <w:r w:rsidRPr="00136E13">
              <w:rPr>
                <w:i/>
              </w:rPr>
              <w:t xml:space="preserve"> heute nach Berlin?                                 </w:t>
            </w:r>
          </w:p>
          <w:p w14:paraId="6C346888" w14:textId="2DB01595" w:rsidR="00E51506" w:rsidRDefault="00AA7369" w:rsidP="00E51506">
            <w:pPr>
              <w:pStyle w:val="NoSpacing"/>
              <w:spacing w:line="276" w:lineRule="auto"/>
              <w:ind w:left="720"/>
              <w:rPr>
                <w:i/>
              </w:rPr>
            </w:pPr>
            <w:r w:rsidRPr="00136E13">
              <w:rPr>
                <w:i/>
              </w:rPr>
              <w:t xml:space="preserve">Fährst du heute nach </w:t>
            </w:r>
            <w:r w:rsidRPr="00136E13">
              <w:rPr>
                <w:b/>
                <w:i/>
              </w:rPr>
              <w:t>Berlin</w:t>
            </w:r>
            <w:r w:rsidRPr="00136E13">
              <w:rPr>
                <w:i/>
              </w:rPr>
              <w:t>?</w:t>
            </w:r>
            <w:r>
              <w:rPr>
                <w:i/>
              </w:rPr>
              <w:t xml:space="preserve">                                 </w:t>
            </w:r>
          </w:p>
          <w:p w14:paraId="123C7F4F" w14:textId="5738B75D" w:rsidR="00AA7369" w:rsidRPr="00136E13" w:rsidRDefault="00AA7369" w:rsidP="00E51506">
            <w:pPr>
              <w:pStyle w:val="NoSpacing"/>
              <w:spacing w:line="276" w:lineRule="auto"/>
              <w:ind w:left="720"/>
              <w:rPr>
                <w:i/>
              </w:rPr>
            </w:pPr>
            <w:r w:rsidRPr="00136E13">
              <w:rPr>
                <w:i/>
              </w:rPr>
              <w:t xml:space="preserve">Fährst du </w:t>
            </w:r>
            <w:r w:rsidRPr="00136E13">
              <w:rPr>
                <w:b/>
                <w:i/>
              </w:rPr>
              <w:t>heute</w:t>
            </w:r>
            <w:r w:rsidRPr="00136E13">
              <w:rPr>
                <w:i/>
              </w:rPr>
              <w:t xml:space="preserve"> nach Berlin?</w:t>
            </w:r>
          </w:p>
          <w:p w14:paraId="35ECB678" w14:textId="77777777" w:rsidR="00AA7369" w:rsidRPr="00817DF6" w:rsidRDefault="00AA7369" w:rsidP="006D74BC">
            <w:pPr>
              <w:pStyle w:val="NoSpacing"/>
              <w:numPr>
                <w:ilvl w:val="0"/>
                <w:numId w:val="58"/>
              </w:numPr>
              <w:spacing w:line="276" w:lineRule="auto"/>
              <w:rPr>
                <w:lang w:val="de-DE"/>
              </w:rPr>
            </w:pPr>
            <w:r>
              <w:t>долги самогласки</w:t>
            </w:r>
          </w:p>
          <w:p w14:paraId="21D18650" w14:textId="566C8362" w:rsidR="00253B1B" w:rsidRDefault="00391CC2" w:rsidP="00391CC2">
            <w:pPr>
              <w:pStyle w:val="NoSpacing"/>
              <w:spacing w:line="276" w:lineRule="auto"/>
              <w:rPr>
                <w:i/>
                <w:lang w:val="de-DE"/>
              </w:rPr>
            </w:pPr>
            <w:r>
              <w:rPr>
                <w:i/>
                <w:lang w:val="de-DE"/>
              </w:rPr>
              <w:t xml:space="preserve">              </w:t>
            </w:r>
            <w:r w:rsidR="00AA7369" w:rsidRPr="000630CF">
              <w:rPr>
                <w:i/>
                <w:lang w:val="de-DE"/>
              </w:rPr>
              <w:t>Sahne, Zahn, Käse, sagen, Bad, Dose, Obst,</w:t>
            </w:r>
            <w:r w:rsidR="00253B1B">
              <w:rPr>
                <w:i/>
                <w:lang w:val="de-DE"/>
              </w:rPr>
              <w:t xml:space="preserve">   </w:t>
            </w:r>
          </w:p>
          <w:p w14:paraId="683108A5" w14:textId="7046FB9B" w:rsidR="00AA7369" w:rsidRPr="000630CF" w:rsidRDefault="00391CC2" w:rsidP="00391CC2">
            <w:pPr>
              <w:pStyle w:val="NoSpacing"/>
              <w:spacing w:line="276" w:lineRule="auto"/>
              <w:rPr>
                <w:i/>
                <w:lang w:val="de-DE"/>
              </w:rPr>
            </w:pPr>
            <w:r>
              <w:rPr>
                <w:i/>
                <w:lang w:val="de-DE"/>
              </w:rPr>
              <w:t xml:space="preserve">              </w:t>
            </w:r>
            <w:r w:rsidR="00AA7369" w:rsidRPr="000630CF">
              <w:rPr>
                <w:i/>
                <w:lang w:val="de-DE"/>
              </w:rPr>
              <w:t>Meer,</w:t>
            </w:r>
            <w:r w:rsidR="00253B1B">
              <w:rPr>
                <w:i/>
                <w:lang w:val="de-DE"/>
              </w:rPr>
              <w:t xml:space="preserve"> </w:t>
            </w:r>
            <w:r w:rsidR="00AA7369" w:rsidRPr="000630CF">
              <w:rPr>
                <w:i/>
                <w:lang w:val="de-DE"/>
              </w:rPr>
              <w:t xml:space="preserve">geben, lesen, ziehen, Fuß, Buch </w:t>
            </w:r>
          </w:p>
          <w:p w14:paraId="3C259E9F" w14:textId="77777777" w:rsidR="00AA7369" w:rsidRPr="00817DF6" w:rsidRDefault="00AA7369" w:rsidP="006D74BC">
            <w:pPr>
              <w:pStyle w:val="NoSpacing"/>
              <w:numPr>
                <w:ilvl w:val="0"/>
                <w:numId w:val="58"/>
              </w:numPr>
              <w:spacing w:line="276" w:lineRule="auto"/>
              <w:rPr>
                <w:lang w:val="de-DE"/>
              </w:rPr>
            </w:pPr>
            <w:r>
              <w:t>кратки самогласки</w:t>
            </w:r>
          </w:p>
          <w:p w14:paraId="032F320F" w14:textId="6FDF4EB7" w:rsidR="000353CB" w:rsidRDefault="00391CC2" w:rsidP="00391CC2">
            <w:pPr>
              <w:pStyle w:val="NoSpacing"/>
              <w:spacing w:line="276" w:lineRule="auto"/>
              <w:rPr>
                <w:i/>
              </w:rPr>
            </w:pPr>
            <w:r>
              <w:rPr>
                <w:i/>
                <w:lang w:val="de-DE"/>
              </w:rPr>
              <w:t xml:space="preserve">              </w:t>
            </w:r>
            <w:r w:rsidR="000353CB">
              <w:rPr>
                <w:i/>
                <w:lang w:val="de-DE"/>
              </w:rPr>
              <w:t xml:space="preserve">Puppe, klettern, Stunde, Strand, backen, </w:t>
            </w:r>
          </w:p>
          <w:p w14:paraId="4BC3BC10" w14:textId="5E74FD8F" w:rsidR="00AA7369" w:rsidRPr="000630CF" w:rsidRDefault="000353CB" w:rsidP="000353CB">
            <w:pPr>
              <w:spacing w:after="60" w:line="276" w:lineRule="auto"/>
              <w:rPr>
                <w:i/>
                <w:lang w:val="de-DE"/>
              </w:rPr>
            </w:pPr>
            <w:r>
              <w:rPr>
                <w:i/>
              </w:rPr>
              <w:t xml:space="preserve">             </w:t>
            </w:r>
            <w:r w:rsidR="00253B1B">
              <w:rPr>
                <w:i/>
                <w:lang w:val="en-US"/>
              </w:rPr>
              <w:t xml:space="preserve"> </w:t>
            </w:r>
            <w:r>
              <w:rPr>
                <w:i/>
                <w:lang w:val="de-DE"/>
              </w:rPr>
              <w:t xml:space="preserve">Sand, Kind, Rock, Mütze </w:t>
            </w:r>
          </w:p>
        </w:tc>
        <w:tc>
          <w:tcPr>
            <w:tcW w:w="6946" w:type="dxa"/>
            <w:tcBorders>
              <w:top w:val="dashed" w:sz="4" w:space="0" w:color="000001"/>
              <w:left w:val="single" w:sz="4" w:space="0" w:color="000001"/>
              <w:bottom w:val="dashed" w:sz="4" w:space="0" w:color="000001"/>
              <w:right w:val="single" w:sz="4" w:space="0" w:color="000001"/>
            </w:tcBorders>
            <w:shd w:val="clear" w:color="auto" w:fill="FFFFFF"/>
          </w:tcPr>
          <w:p w14:paraId="2F1294CB" w14:textId="77777777" w:rsidR="00AA7369" w:rsidRDefault="00AA7369" w:rsidP="006D74BC">
            <w:pPr>
              <w:pStyle w:val="ListParagraph"/>
              <w:numPr>
                <w:ilvl w:val="0"/>
                <w:numId w:val="19"/>
              </w:numPr>
              <w:pBdr>
                <w:top w:val="none" w:sz="0" w:space="0" w:color="000000"/>
                <w:left w:val="none" w:sz="0" w:space="0" w:color="000000"/>
                <w:bottom w:val="none" w:sz="0" w:space="0" w:color="000000"/>
                <w:right w:val="none" w:sz="0" w:space="0" w:color="000000"/>
              </w:pBdr>
              <w:spacing w:line="276" w:lineRule="auto"/>
            </w:pPr>
            <w:r>
              <w:lastRenderedPageBreak/>
              <w:t>Разликува формално и неформално обраќање</w:t>
            </w:r>
            <w:r w:rsidRPr="009A0B45">
              <w:rPr>
                <w:lang w:val="de-DE"/>
              </w:rPr>
              <w:t xml:space="preserve"> </w:t>
            </w:r>
            <w:r>
              <w:t xml:space="preserve">и правилно ја применува формата за учтиво обраќање </w:t>
            </w:r>
            <w:r>
              <w:rPr>
                <w:i/>
                <w:lang w:val="de-DE"/>
              </w:rPr>
              <w:t>Sie</w:t>
            </w:r>
            <w:r>
              <w:t xml:space="preserve"> во усна и во писмена форма.</w:t>
            </w:r>
          </w:p>
          <w:p w14:paraId="76E3078F" w14:textId="77777777" w:rsidR="00AA7369" w:rsidRDefault="00AA7369" w:rsidP="006D74BC">
            <w:pPr>
              <w:pStyle w:val="ListParagraph"/>
              <w:numPr>
                <w:ilvl w:val="0"/>
                <w:numId w:val="19"/>
              </w:numPr>
              <w:pBdr>
                <w:top w:val="none" w:sz="0" w:space="0" w:color="000000"/>
                <w:left w:val="none" w:sz="0" w:space="0" w:color="000000"/>
                <w:bottom w:val="none" w:sz="0" w:space="0" w:color="000000"/>
                <w:right w:val="none" w:sz="0" w:space="0" w:color="000000"/>
              </w:pBdr>
              <w:spacing w:line="276" w:lineRule="auto"/>
            </w:pPr>
            <w:r>
              <w:t>Г</w:t>
            </w:r>
            <w:r w:rsidRPr="00617189">
              <w:t>и разликува и правилно ги применува прашалните з</w:t>
            </w:r>
            <w:r>
              <w:t xml:space="preserve">аменки </w:t>
            </w:r>
            <w:r w:rsidRPr="00617189">
              <w:rPr>
                <w:i/>
              </w:rPr>
              <w:t>wer</w:t>
            </w:r>
            <w:r w:rsidRPr="00617189">
              <w:t xml:space="preserve"> и</w:t>
            </w:r>
            <w:r w:rsidRPr="00617189">
              <w:rPr>
                <w:i/>
              </w:rPr>
              <w:t xml:space="preserve"> was </w:t>
            </w:r>
            <w:r w:rsidRPr="00617189">
              <w:t>во номинатив и во акузатив</w:t>
            </w:r>
            <w:r>
              <w:t>.</w:t>
            </w:r>
          </w:p>
          <w:p w14:paraId="7EA5F4A7" w14:textId="77777777" w:rsidR="00AA7369" w:rsidRDefault="00AA7369" w:rsidP="006D74BC">
            <w:pPr>
              <w:pStyle w:val="ListParagraph"/>
              <w:numPr>
                <w:ilvl w:val="0"/>
                <w:numId w:val="19"/>
              </w:numPr>
              <w:pBdr>
                <w:top w:val="none" w:sz="0" w:space="0" w:color="000000"/>
                <w:left w:val="none" w:sz="0" w:space="0" w:color="000000"/>
                <w:bottom w:val="none" w:sz="0" w:space="0" w:color="000000"/>
                <w:right w:val="none" w:sz="0" w:space="0" w:color="000000"/>
              </w:pBdr>
              <w:spacing w:line="276" w:lineRule="auto"/>
            </w:pPr>
            <w:r>
              <w:t xml:space="preserve">Ги разликува прашалните прилози за време и за место </w:t>
            </w:r>
            <w:r w:rsidRPr="0058754D">
              <w:rPr>
                <w:i/>
              </w:rPr>
              <w:t xml:space="preserve">wann </w:t>
            </w:r>
            <w:r>
              <w:t>и</w:t>
            </w:r>
            <w:r w:rsidRPr="0058754D">
              <w:rPr>
                <w:i/>
              </w:rPr>
              <w:t xml:space="preserve"> wo</w:t>
            </w:r>
            <w:r>
              <w:t xml:space="preserve"> и правилно ги применува </w:t>
            </w:r>
            <w:r w:rsidRPr="00AD2ADC">
              <w:t>во прашални реченици</w:t>
            </w:r>
            <w:r>
              <w:t>.</w:t>
            </w:r>
          </w:p>
          <w:p w14:paraId="3FA7A6AD" w14:textId="77777777" w:rsidR="00AA7369" w:rsidRDefault="00AA7369" w:rsidP="006D74BC">
            <w:pPr>
              <w:pStyle w:val="ListParagraph"/>
              <w:numPr>
                <w:ilvl w:val="0"/>
                <w:numId w:val="19"/>
              </w:numPr>
              <w:pBdr>
                <w:top w:val="none" w:sz="0" w:space="0" w:color="000000"/>
                <w:left w:val="none" w:sz="0" w:space="0" w:color="000000"/>
                <w:bottom w:val="none" w:sz="0" w:space="0" w:color="000000"/>
                <w:right w:val="none" w:sz="0" w:space="0" w:color="000000"/>
              </w:pBdr>
              <w:spacing w:line="276" w:lineRule="auto"/>
            </w:pPr>
            <w:r>
              <w:t xml:space="preserve">Го разбира прашалниот прилог </w:t>
            </w:r>
            <w:r w:rsidRPr="0058754D">
              <w:rPr>
                <w:i/>
              </w:rPr>
              <w:t xml:space="preserve">wie </w:t>
            </w:r>
            <w:r>
              <w:t xml:space="preserve">во комбинација со придавката за искажување количество </w:t>
            </w:r>
            <w:r w:rsidRPr="0058754D">
              <w:rPr>
                <w:i/>
              </w:rPr>
              <w:t xml:space="preserve">viel </w:t>
            </w:r>
            <w:r>
              <w:t>и придавката за искажување степен</w:t>
            </w:r>
            <w:r w:rsidRPr="0058754D">
              <w:rPr>
                <w:i/>
              </w:rPr>
              <w:t xml:space="preserve"> oft</w:t>
            </w:r>
            <w:r>
              <w:t xml:space="preserve"> и правилно ги употребува како целини, за да постави соодветни прашални реченици. </w:t>
            </w:r>
          </w:p>
          <w:p w14:paraId="1DB20601" w14:textId="77777777" w:rsidR="00AA7369" w:rsidRDefault="00AA7369" w:rsidP="006D74BC">
            <w:pPr>
              <w:pStyle w:val="ListParagraph"/>
              <w:numPr>
                <w:ilvl w:val="0"/>
                <w:numId w:val="19"/>
              </w:numPr>
              <w:pBdr>
                <w:top w:val="none" w:sz="0" w:space="0" w:color="000000"/>
                <w:left w:val="none" w:sz="0" w:space="0" w:color="000000"/>
                <w:bottom w:val="none" w:sz="0" w:space="0" w:color="000000"/>
                <w:right w:val="none" w:sz="0" w:space="0" w:color="000000"/>
              </w:pBdr>
              <w:spacing w:line="276" w:lineRule="auto"/>
            </w:pPr>
            <w:r>
              <w:t>Разликува значење на прилошки определби за време, за место и за начин и правилно ги применува во контекст.</w:t>
            </w:r>
          </w:p>
          <w:p w14:paraId="519D0EF5" w14:textId="77777777" w:rsidR="00AA7369" w:rsidRDefault="00AA7369" w:rsidP="006D74BC">
            <w:pPr>
              <w:pStyle w:val="ListParagraph"/>
              <w:numPr>
                <w:ilvl w:val="0"/>
                <w:numId w:val="19"/>
              </w:numPr>
              <w:pBdr>
                <w:top w:val="none" w:sz="0" w:space="0" w:color="000000"/>
                <w:left w:val="none" w:sz="0" w:space="0" w:color="000000"/>
                <w:bottom w:val="none" w:sz="0" w:space="0" w:color="000000"/>
                <w:right w:val="none" w:sz="0" w:space="0" w:color="000000"/>
              </w:pBdr>
              <w:spacing w:line="276" w:lineRule="auto"/>
            </w:pPr>
            <w:r>
              <w:t xml:space="preserve">Правилно ги изговара кратките и долгите самогласки и изговара цели реченици со правилна интонација, акцент и ритам. </w:t>
            </w:r>
          </w:p>
          <w:p w14:paraId="1153A87F" w14:textId="6CE74791" w:rsidR="00AA7369" w:rsidRPr="005E54CC" w:rsidRDefault="00AA7369" w:rsidP="006D74BC">
            <w:pPr>
              <w:pStyle w:val="ListParagraph"/>
              <w:numPr>
                <w:ilvl w:val="0"/>
                <w:numId w:val="19"/>
              </w:numPr>
              <w:pBdr>
                <w:top w:val="none" w:sz="0" w:space="0" w:color="000000"/>
                <w:left w:val="none" w:sz="0" w:space="0" w:color="000000"/>
                <w:bottom w:val="none" w:sz="0" w:space="0" w:color="000000"/>
                <w:right w:val="none" w:sz="0" w:space="0" w:color="000000"/>
              </w:pBdr>
              <w:spacing w:line="276" w:lineRule="auto"/>
            </w:pPr>
            <w:r w:rsidRPr="005E54CC">
              <w:lastRenderedPageBreak/>
              <w:t>Преведува куси реченици од германски на</w:t>
            </w:r>
            <w:r w:rsidRPr="005E54CC">
              <w:rPr>
                <w:color w:val="FF0000"/>
              </w:rPr>
              <w:t xml:space="preserve"> </w:t>
            </w:r>
            <w:r w:rsidRPr="005E54CC">
              <w:t>мајчин јазик</w:t>
            </w:r>
            <w:r w:rsidR="00B11C98" w:rsidRPr="005E54CC">
              <w:t>,</w:t>
            </w:r>
            <w:r w:rsidRPr="005E54CC">
              <w:t xml:space="preserve"> користејќи </w:t>
            </w:r>
            <w:r w:rsidR="00B11C98" w:rsidRPr="005E54CC">
              <w:t>зборови</w:t>
            </w:r>
            <w:r w:rsidRPr="005E54CC">
              <w:t xml:space="preserve"> поврзан</w:t>
            </w:r>
            <w:r w:rsidR="00B11C98" w:rsidRPr="005E54CC">
              <w:t>и</w:t>
            </w:r>
            <w:r w:rsidRPr="005E54CC">
              <w:t xml:space="preserve"> со секојдневните активности, храната и пијалаците и личните потреби и навики. </w:t>
            </w:r>
          </w:p>
          <w:p w14:paraId="5173BB4B" w14:textId="77777777" w:rsidR="00AA7369" w:rsidRPr="0027343A" w:rsidRDefault="00AA7369" w:rsidP="003974F3">
            <w:pPr>
              <w:pStyle w:val="NoSpacing"/>
            </w:pPr>
          </w:p>
        </w:tc>
        <w:tc>
          <w:tcPr>
            <w:tcW w:w="241" w:type="dxa"/>
            <w:shd w:val="clear" w:color="auto" w:fill="auto"/>
          </w:tcPr>
          <w:p w14:paraId="5FE51E0F" w14:textId="77777777" w:rsidR="00AA7369" w:rsidRDefault="00AA7369" w:rsidP="003974F3"/>
        </w:tc>
      </w:tr>
      <w:tr w:rsidR="00AA7369" w14:paraId="3F413B3B" w14:textId="77777777" w:rsidTr="00280321">
        <w:tc>
          <w:tcPr>
            <w:tcW w:w="7064" w:type="dxa"/>
            <w:tcBorders>
              <w:top w:val="dashed" w:sz="4" w:space="0" w:color="000001"/>
              <w:left w:val="single" w:sz="4" w:space="0" w:color="000001"/>
              <w:bottom w:val="single" w:sz="4" w:space="0" w:color="000001"/>
              <w:right w:val="single" w:sz="4" w:space="0" w:color="000001"/>
            </w:tcBorders>
            <w:shd w:val="clear" w:color="auto" w:fill="FFFFFF"/>
          </w:tcPr>
          <w:p w14:paraId="0692EF2A" w14:textId="77777777" w:rsidR="00AA7369" w:rsidRDefault="00AA7369" w:rsidP="009F0893">
            <w:pPr>
              <w:spacing w:after="60" w:line="276" w:lineRule="auto"/>
            </w:pPr>
            <w:r>
              <w:lastRenderedPageBreak/>
              <w:t>г) Содржини за дискусија:</w:t>
            </w:r>
          </w:p>
          <w:p w14:paraId="4DEDCAFD" w14:textId="77777777" w:rsidR="00AA7369" w:rsidRDefault="00AA7369" w:rsidP="006D74BC">
            <w:pPr>
              <w:pStyle w:val="ListParagraph"/>
              <w:numPr>
                <w:ilvl w:val="0"/>
                <w:numId w:val="18"/>
              </w:numPr>
              <w:spacing w:after="60" w:line="276" w:lineRule="auto"/>
            </w:pPr>
            <w:r>
              <w:t>Допишување со ученици на иста возраст од германско јазично подрачје на тема секојдневни активности на младите во земјите од каде што потекнуваат</w:t>
            </w:r>
          </w:p>
          <w:p w14:paraId="3691369C" w14:textId="77777777" w:rsidR="00AA7369" w:rsidRDefault="00AA7369" w:rsidP="006D74BC">
            <w:pPr>
              <w:pStyle w:val="ListParagraph"/>
              <w:numPr>
                <w:ilvl w:val="0"/>
                <w:numId w:val="18"/>
              </w:numPr>
              <w:spacing w:after="60" w:line="276" w:lineRule="auto"/>
            </w:pPr>
            <w:r>
              <w:t>Изработка и презентација на постер во врска со традиционалната храна од земјата од каде што потекнуваат учениците компаративно со таа од земјите од германското јазично подрачје</w:t>
            </w:r>
          </w:p>
        </w:tc>
        <w:tc>
          <w:tcPr>
            <w:tcW w:w="6946" w:type="dxa"/>
            <w:tcBorders>
              <w:top w:val="dashed" w:sz="4" w:space="0" w:color="000001"/>
              <w:left w:val="single" w:sz="4" w:space="0" w:color="000001"/>
              <w:bottom w:val="single" w:sz="4" w:space="0" w:color="000001"/>
              <w:right w:val="single" w:sz="4" w:space="0" w:color="000001"/>
            </w:tcBorders>
            <w:shd w:val="clear" w:color="auto" w:fill="FFFFFF"/>
          </w:tcPr>
          <w:p w14:paraId="2CCD0206" w14:textId="2D89CDAF" w:rsidR="00AA7369" w:rsidRPr="0027343A" w:rsidRDefault="00AA7369" w:rsidP="006D74BC">
            <w:pPr>
              <w:pStyle w:val="ListParagraph"/>
              <w:numPr>
                <w:ilvl w:val="0"/>
                <w:numId w:val="17"/>
              </w:numPr>
              <w:pBdr>
                <w:top w:val="none" w:sz="0" w:space="0" w:color="000000"/>
                <w:left w:val="none" w:sz="0" w:space="0" w:color="000000"/>
                <w:bottom w:val="none" w:sz="0" w:space="0" w:color="000000"/>
                <w:right w:val="none" w:sz="0" w:space="0" w:color="000000"/>
              </w:pBdr>
              <w:spacing w:after="60"/>
            </w:pPr>
            <w:r>
              <w:rPr>
                <w:kern w:val="0"/>
                <w:position w:val="-1"/>
                <w:lang w:eastAsia="zh-CN"/>
              </w:rPr>
              <w:t>Г</w:t>
            </w:r>
            <w:r w:rsidRPr="0008136F">
              <w:rPr>
                <w:kern w:val="0"/>
                <w:position w:val="-1"/>
                <w:lang w:eastAsia="zh-CN"/>
              </w:rPr>
              <w:t xml:space="preserve">и </w:t>
            </w:r>
            <w:r w:rsidR="00B86F5E">
              <w:rPr>
                <w:kern w:val="0"/>
                <w:position w:val="-1"/>
                <w:lang w:eastAsia="zh-CN"/>
              </w:rPr>
              <w:t>опишува</w:t>
            </w:r>
            <w:r w:rsidRPr="0008136F">
              <w:rPr>
                <w:kern w:val="0"/>
                <w:position w:val="-1"/>
                <w:lang w:eastAsia="zh-CN"/>
              </w:rPr>
              <w:t xml:space="preserve"> сличностите и разликите во </w:t>
            </w:r>
            <w:r>
              <w:rPr>
                <w:kern w:val="0"/>
                <w:position w:val="-1"/>
                <w:lang w:eastAsia="zh-CN"/>
              </w:rPr>
              <w:t>секојдневните активности</w:t>
            </w:r>
            <w:r w:rsidRPr="0008136F">
              <w:rPr>
                <w:kern w:val="0"/>
                <w:position w:val="-1"/>
                <w:lang w:eastAsia="zh-CN"/>
              </w:rPr>
              <w:t xml:space="preserve"> од </w:t>
            </w:r>
            <w:r>
              <w:rPr>
                <w:kern w:val="0"/>
                <w:position w:val="-1"/>
                <w:lang w:eastAsia="zh-CN"/>
              </w:rPr>
              <w:t xml:space="preserve">животот на младите од </w:t>
            </w:r>
            <w:r w:rsidRPr="0008136F">
              <w:rPr>
                <w:kern w:val="0"/>
                <w:position w:val="-1"/>
                <w:lang w:eastAsia="zh-CN"/>
              </w:rPr>
              <w:t xml:space="preserve">ова поднебје и </w:t>
            </w:r>
            <w:r>
              <w:rPr>
                <w:kern w:val="0"/>
                <w:position w:val="-1"/>
                <w:lang w:eastAsia="zh-CN"/>
              </w:rPr>
              <w:t>на нивните врсници од германското јазично подрачје</w:t>
            </w:r>
            <w:r w:rsidR="00B36A1F">
              <w:rPr>
                <w:kern w:val="0"/>
                <w:position w:val="-1"/>
                <w:lang w:val="en-US" w:eastAsia="zh-CN"/>
              </w:rPr>
              <w:t>.</w:t>
            </w:r>
          </w:p>
          <w:p w14:paraId="7E676A36" w14:textId="64421C1F" w:rsidR="00AA7369" w:rsidRDefault="00BF3C14" w:rsidP="00BF3C14">
            <w:pPr>
              <w:pStyle w:val="ListParagraph"/>
              <w:numPr>
                <w:ilvl w:val="0"/>
                <w:numId w:val="17"/>
              </w:numPr>
              <w:pBdr>
                <w:top w:val="none" w:sz="0" w:space="0" w:color="000000"/>
                <w:left w:val="none" w:sz="0" w:space="0" w:color="000000"/>
                <w:bottom w:val="none" w:sz="0" w:space="0" w:color="000000"/>
                <w:right w:val="none" w:sz="0" w:space="0" w:color="000000"/>
              </w:pBdr>
              <w:spacing w:after="60"/>
            </w:pPr>
            <w:r>
              <w:rPr>
                <w:kern w:val="0"/>
                <w:position w:val="-1"/>
                <w:lang w:eastAsia="zh-CN"/>
              </w:rPr>
              <w:t>Ја</w:t>
            </w:r>
            <w:r w:rsidR="00B86F5E">
              <w:rPr>
                <w:kern w:val="0"/>
                <w:position w:val="-1"/>
                <w:lang w:eastAsia="zh-CN"/>
              </w:rPr>
              <w:t xml:space="preserve"> споредува </w:t>
            </w:r>
            <w:r w:rsidR="00AA7369">
              <w:rPr>
                <w:kern w:val="0"/>
                <w:position w:val="-1"/>
                <w:lang w:eastAsia="zh-CN"/>
              </w:rPr>
              <w:t xml:space="preserve">традиционалната храна во </w:t>
            </w:r>
            <w:r w:rsidR="00B86F5E">
              <w:rPr>
                <w:kern w:val="0"/>
                <w:position w:val="-1"/>
                <w:lang w:eastAsia="zh-CN"/>
              </w:rPr>
              <w:t xml:space="preserve">својата </w:t>
            </w:r>
            <w:r w:rsidR="00AA7369">
              <w:rPr>
                <w:kern w:val="0"/>
                <w:position w:val="-1"/>
                <w:lang w:eastAsia="zh-CN"/>
              </w:rPr>
              <w:t xml:space="preserve">земја </w:t>
            </w:r>
            <w:r>
              <w:rPr>
                <w:kern w:val="0"/>
                <w:position w:val="-1"/>
                <w:lang w:eastAsia="zh-CN"/>
              </w:rPr>
              <w:t xml:space="preserve">со традиционалната храна во </w:t>
            </w:r>
            <w:r w:rsidR="00AA7369">
              <w:rPr>
                <w:kern w:val="0"/>
                <w:position w:val="-1"/>
                <w:lang w:eastAsia="zh-CN"/>
              </w:rPr>
              <w:t>земјите од германското јазично подрачје.</w:t>
            </w:r>
          </w:p>
        </w:tc>
        <w:tc>
          <w:tcPr>
            <w:tcW w:w="241" w:type="dxa"/>
            <w:shd w:val="clear" w:color="auto" w:fill="auto"/>
          </w:tcPr>
          <w:p w14:paraId="6062897C" w14:textId="77777777" w:rsidR="00AA7369" w:rsidRDefault="00AA7369" w:rsidP="003974F3"/>
        </w:tc>
      </w:tr>
      <w:tr w:rsidR="00AA7369" w14:paraId="7DD0C324" w14:textId="77777777" w:rsidTr="0029740C">
        <w:trPr>
          <w:gridAfter w:val="1"/>
          <w:wAfter w:w="241" w:type="dxa"/>
        </w:trPr>
        <w:tc>
          <w:tcPr>
            <w:tcW w:w="14010" w:type="dxa"/>
            <w:gridSpan w:val="2"/>
            <w:tcBorders>
              <w:top w:val="single" w:sz="4" w:space="0" w:color="000001"/>
              <w:left w:val="single" w:sz="4" w:space="0" w:color="000001"/>
              <w:bottom w:val="single" w:sz="4" w:space="0" w:color="000001"/>
              <w:right w:val="single" w:sz="4" w:space="0" w:color="000001"/>
            </w:tcBorders>
            <w:shd w:val="clear" w:color="auto" w:fill="FFFFFF"/>
          </w:tcPr>
          <w:p w14:paraId="448A1076" w14:textId="245D4173" w:rsidR="00AA7369" w:rsidRPr="00DD27A7" w:rsidRDefault="00AA7369" w:rsidP="003974F3">
            <w:pPr>
              <w:spacing w:after="60" w:line="276" w:lineRule="auto"/>
              <w:rPr>
                <w:b/>
              </w:rPr>
            </w:pPr>
            <w:r>
              <w:rPr>
                <w:b/>
              </w:rPr>
              <w:t>Примери на активности:</w:t>
            </w:r>
            <w:r w:rsidRPr="00DD27A7">
              <w:rPr>
                <w:b/>
              </w:rPr>
              <w:t xml:space="preserve"> </w:t>
            </w:r>
          </w:p>
          <w:p w14:paraId="7FA66A63" w14:textId="117C86CC" w:rsidR="00AA7369" w:rsidRPr="00C117C8" w:rsidRDefault="00AA7369" w:rsidP="003974F3">
            <w:pPr>
              <w:pStyle w:val="xmsonormal"/>
              <w:shd w:val="clear" w:color="auto" w:fill="FFFFFF"/>
              <w:autoSpaceDE w:val="0"/>
              <w:autoSpaceDN w:val="0"/>
              <w:ind w:hanging="10"/>
              <w:rPr>
                <w:rStyle w:val="xcontentpasted0"/>
                <w:rFonts w:ascii="Calibri" w:hAnsi="Calibri" w:cs="Calibri"/>
                <w:iCs/>
                <w:color w:val="000000"/>
                <w:sz w:val="22"/>
                <w:szCs w:val="22"/>
                <w:lang w:val="mk-MK"/>
              </w:rPr>
            </w:pPr>
            <w:r>
              <w:rPr>
                <w:rStyle w:val="xcontentpasted0"/>
                <w:rFonts w:ascii="Calibri" w:hAnsi="Calibri" w:cs="Calibri"/>
                <w:i/>
                <w:iCs/>
                <w:color w:val="000000"/>
                <w:sz w:val="22"/>
                <w:szCs w:val="22"/>
                <w:lang w:val="mk-MK"/>
              </w:rPr>
              <w:t>(Дел од примерите</w:t>
            </w:r>
            <w:r>
              <w:rPr>
                <w:rStyle w:val="xcontentpasted0"/>
                <w:rFonts w:ascii="Calibri" w:hAnsi="Calibri" w:cs="Calibri"/>
                <w:color w:val="000000"/>
                <w:sz w:val="22"/>
                <w:szCs w:val="22"/>
                <w:lang w:val="mk-MK"/>
              </w:rPr>
              <w:t xml:space="preserve"> </w:t>
            </w:r>
            <w:r>
              <w:rPr>
                <w:rStyle w:val="xcontentpasted0"/>
                <w:rFonts w:ascii="Calibri" w:hAnsi="Calibri" w:cs="Calibri"/>
                <w:i/>
                <w:iCs/>
                <w:color w:val="000000"/>
                <w:sz w:val="22"/>
                <w:szCs w:val="22"/>
                <w:lang w:val="mk-MK"/>
              </w:rPr>
              <w:t>обединуваат повеќе стандарди за оценување од иста содр</w:t>
            </w:r>
            <w:r w:rsidR="00A3511A">
              <w:rPr>
                <w:rStyle w:val="xcontentpasted0"/>
                <w:rFonts w:ascii="Calibri" w:hAnsi="Calibri" w:cs="Calibri"/>
                <w:i/>
                <w:iCs/>
                <w:color w:val="000000"/>
                <w:sz w:val="22"/>
                <w:szCs w:val="22"/>
                <w:lang w:val="mk-MK"/>
              </w:rPr>
              <w:t xml:space="preserve">жина што може да се реализираат </w:t>
            </w:r>
            <w:r>
              <w:rPr>
                <w:rStyle w:val="xcontentpasted0"/>
                <w:rFonts w:ascii="Calibri" w:hAnsi="Calibri" w:cs="Calibri"/>
                <w:i/>
                <w:iCs/>
                <w:color w:val="000000"/>
                <w:sz w:val="22"/>
                <w:szCs w:val="22"/>
                <w:lang w:val="mk-MK"/>
              </w:rPr>
              <w:t>во повеќе часови. Дадените примери може да послужат и како модел за креирање нови активности за истите стандарди или за другите кои не се опфатени со нив.)</w:t>
            </w:r>
          </w:p>
          <w:p w14:paraId="2E4C4AE8" w14:textId="77777777" w:rsidR="00AA7369" w:rsidRDefault="00AA7369" w:rsidP="003974F3">
            <w:pPr>
              <w:pStyle w:val="xmsonormal"/>
              <w:shd w:val="clear" w:color="auto" w:fill="FFFFFF"/>
              <w:autoSpaceDE w:val="0"/>
              <w:autoSpaceDN w:val="0"/>
              <w:ind w:hanging="10"/>
              <w:rPr>
                <w:rStyle w:val="xcontentpasted0"/>
                <w:rFonts w:ascii="Calibri" w:hAnsi="Calibri" w:cs="Calibri"/>
                <w:iCs/>
                <w:color w:val="000000"/>
                <w:sz w:val="22"/>
                <w:szCs w:val="22"/>
                <w:lang w:val="mk-MK"/>
              </w:rPr>
            </w:pPr>
          </w:p>
          <w:p w14:paraId="3FE27255" w14:textId="77777777" w:rsidR="00AA7369" w:rsidRDefault="00AA7369" w:rsidP="006D74BC">
            <w:pPr>
              <w:pStyle w:val="xmsonormal"/>
              <w:numPr>
                <w:ilvl w:val="0"/>
                <w:numId w:val="21"/>
              </w:numPr>
              <w:shd w:val="clear" w:color="auto" w:fill="FFFFFF"/>
              <w:autoSpaceDE w:val="0"/>
              <w:autoSpaceDN w:val="0"/>
              <w:spacing w:line="276" w:lineRule="auto"/>
              <w:jc w:val="both"/>
              <w:rPr>
                <w:rStyle w:val="xcontentpasted0"/>
                <w:rFonts w:ascii="Calibri" w:hAnsi="Calibri" w:cs="Calibri"/>
                <w:iCs/>
                <w:color w:val="000000"/>
                <w:sz w:val="22"/>
                <w:szCs w:val="22"/>
                <w:lang w:val="mk-MK"/>
              </w:rPr>
            </w:pPr>
            <w:r>
              <w:rPr>
                <w:rStyle w:val="xcontentpasted0"/>
                <w:rFonts w:ascii="Calibri" w:hAnsi="Calibri" w:cs="Calibri"/>
                <w:iCs/>
                <w:color w:val="000000"/>
                <w:sz w:val="22"/>
                <w:szCs w:val="22"/>
                <w:lang w:val="mk-MK"/>
              </w:rPr>
              <w:t>Учениците пополнуваат прашален збор во прашална реченица со празнини.</w:t>
            </w:r>
          </w:p>
          <w:p w14:paraId="6D490EBA" w14:textId="77777777" w:rsidR="00AA7369" w:rsidRDefault="00AA7369" w:rsidP="006D74BC">
            <w:pPr>
              <w:pStyle w:val="xmsonormal"/>
              <w:numPr>
                <w:ilvl w:val="0"/>
                <w:numId w:val="21"/>
              </w:numPr>
              <w:shd w:val="clear" w:color="auto" w:fill="FFFFFF"/>
              <w:autoSpaceDE w:val="0"/>
              <w:autoSpaceDN w:val="0"/>
              <w:spacing w:line="276" w:lineRule="auto"/>
              <w:jc w:val="both"/>
              <w:rPr>
                <w:rStyle w:val="xcontentpasted0"/>
                <w:rFonts w:ascii="Calibri" w:hAnsi="Calibri" w:cs="Calibri"/>
                <w:iCs/>
                <w:color w:val="000000"/>
                <w:sz w:val="22"/>
                <w:szCs w:val="22"/>
                <w:lang w:val="mk-MK"/>
              </w:rPr>
            </w:pPr>
            <w:r>
              <w:rPr>
                <w:rStyle w:val="xcontentpasted0"/>
                <w:rFonts w:ascii="Calibri" w:hAnsi="Calibri" w:cs="Calibri"/>
                <w:iCs/>
                <w:color w:val="000000"/>
                <w:sz w:val="22"/>
                <w:szCs w:val="22"/>
                <w:lang w:val="mk-MK"/>
              </w:rPr>
              <w:t>Учениците добиваат одговори на прашања, а тие треба да формираат прашање соодветно за дадениот одговор.</w:t>
            </w:r>
          </w:p>
          <w:p w14:paraId="26C6EC55" w14:textId="20F3E875" w:rsidR="00AA7369" w:rsidRPr="00484825" w:rsidRDefault="00A3511A" w:rsidP="00F572EA">
            <w:pPr>
              <w:pStyle w:val="xmsonormal"/>
              <w:shd w:val="clear" w:color="auto" w:fill="FFFFFF"/>
              <w:autoSpaceDE w:val="0"/>
              <w:autoSpaceDN w:val="0"/>
              <w:spacing w:line="276" w:lineRule="auto"/>
              <w:ind w:left="360"/>
              <w:jc w:val="both"/>
              <w:rPr>
                <w:rStyle w:val="xcontentpasted0"/>
                <w:rFonts w:ascii="Calibri" w:hAnsi="Calibri" w:cs="Calibri"/>
                <w:i/>
                <w:color w:val="000000"/>
                <w:sz w:val="22"/>
                <w:szCs w:val="22"/>
                <w:lang w:val="de-DE"/>
              </w:rPr>
            </w:pPr>
            <w:r w:rsidRPr="00484825">
              <w:rPr>
                <w:rStyle w:val="xcontentpasted0"/>
                <w:rFonts w:ascii="Calibri" w:hAnsi="Calibri" w:cs="Calibri"/>
                <w:i/>
                <w:color w:val="000000"/>
                <w:sz w:val="22"/>
                <w:szCs w:val="22"/>
                <w:lang w:val="mk-MK"/>
              </w:rPr>
              <w:t xml:space="preserve">             </w:t>
            </w:r>
            <w:r w:rsidR="00AA7369" w:rsidRPr="00484825">
              <w:rPr>
                <w:rStyle w:val="xcontentpasted0"/>
                <w:rFonts w:ascii="Calibri" w:hAnsi="Calibri" w:cs="Calibri"/>
                <w:i/>
                <w:color w:val="000000"/>
                <w:sz w:val="22"/>
                <w:szCs w:val="22"/>
                <w:lang w:val="de-DE"/>
              </w:rPr>
              <w:t>Antwort: Ich bin 12 Jahre alt. Frage: Wie alt bist du?</w:t>
            </w:r>
          </w:p>
          <w:p w14:paraId="38654EF9" w14:textId="48298208" w:rsidR="00AA7369" w:rsidRPr="00484825" w:rsidRDefault="00A3511A" w:rsidP="00F572EA">
            <w:pPr>
              <w:pStyle w:val="xmsonormal"/>
              <w:shd w:val="clear" w:color="auto" w:fill="FFFFFF"/>
              <w:autoSpaceDE w:val="0"/>
              <w:autoSpaceDN w:val="0"/>
              <w:spacing w:line="276" w:lineRule="auto"/>
              <w:ind w:left="360"/>
              <w:jc w:val="both"/>
              <w:rPr>
                <w:rStyle w:val="xcontentpasted0"/>
                <w:rFonts w:ascii="Calibri" w:hAnsi="Calibri" w:cs="Calibri"/>
                <w:i/>
                <w:color w:val="000000"/>
                <w:sz w:val="22"/>
                <w:szCs w:val="22"/>
                <w:lang w:val="de-DE"/>
              </w:rPr>
            </w:pPr>
            <w:r w:rsidRPr="00484825">
              <w:rPr>
                <w:rStyle w:val="xcontentpasted0"/>
                <w:rFonts w:ascii="Calibri" w:hAnsi="Calibri" w:cs="Calibri"/>
                <w:i/>
                <w:color w:val="000000"/>
                <w:sz w:val="22"/>
                <w:szCs w:val="22"/>
                <w:lang w:val="mk-MK"/>
              </w:rPr>
              <w:t xml:space="preserve">             </w:t>
            </w:r>
            <w:r w:rsidR="00AA7369" w:rsidRPr="00484825">
              <w:rPr>
                <w:rStyle w:val="xcontentpasted0"/>
                <w:rFonts w:ascii="Calibri" w:hAnsi="Calibri" w:cs="Calibri"/>
                <w:i/>
                <w:color w:val="000000"/>
                <w:sz w:val="22"/>
                <w:szCs w:val="22"/>
                <w:lang w:val="de-DE"/>
              </w:rPr>
              <w:t>Antwort: Meine Mutter kommt um 9.30 Uhr an. Frage: Wann kommt deine Mutter an?</w:t>
            </w:r>
          </w:p>
          <w:p w14:paraId="219374FC" w14:textId="77777777" w:rsidR="00AA7369" w:rsidRPr="00AA726C" w:rsidRDefault="00AA7369" w:rsidP="006D74BC">
            <w:pPr>
              <w:pStyle w:val="xmsonormal"/>
              <w:numPr>
                <w:ilvl w:val="0"/>
                <w:numId w:val="21"/>
              </w:numPr>
              <w:shd w:val="clear" w:color="auto" w:fill="FFFFFF"/>
              <w:autoSpaceDE w:val="0"/>
              <w:autoSpaceDN w:val="0"/>
              <w:spacing w:line="276" w:lineRule="auto"/>
              <w:jc w:val="both"/>
              <w:rPr>
                <w:rStyle w:val="xcontentpasted0"/>
                <w:rFonts w:ascii="Calibri" w:hAnsi="Calibri" w:cs="Calibri"/>
                <w:iCs/>
                <w:color w:val="000000"/>
                <w:sz w:val="22"/>
                <w:szCs w:val="22"/>
                <w:lang w:val="de-DE"/>
              </w:rPr>
            </w:pPr>
            <w:r w:rsidRPr="00AA726C">
              <w:rPr>
                <w:rStyle w:val="xcontentpasted0"/>
                <w:rFonts w:ascii="Calibri" w:hAnsi="Calibri" w:cs="Calibri"/>
                <w:iCs/>
                <w:color w:val="000000"/>
                <w:sz w:val="22"/>
                <w:szCs w:val="22"/>
                <w:lang w:val="de-DE"/>
              </w:rPr>
              <w:t xml:space="preserve">Учениците во крстозбор ги допишуваат предметите кои означуваат </w:t>
            </w:r>
            <w:r>
              <w:rPr>
                <w:rStyle w:val="xcontentpasted0"/>
                <w:rFonts w:ascii="Calibri" w:hAnsi="Calibri" w:cs="Calibri"/>
                <w:iCs/>
                <w:color w:val="000000"/>
                <w:sz w:val="22"/>
                <w:szCs w:val="22"/>
                <w:lang w:val="mk-MK"/>
              </w:rPr>
              <w:t>храна или пијалаци</w:t>
            </w:r>
            <w:r w:rsidRPr="00AA726C">
              <w:rPr>
                <w:rStyle w:val="xcontentpasted0"/>
                <w:rFonts w:ascii="Calibri" w:hAnsi="Calibri" w:cs="Calibri"/>
                <w:iCs/>
                <w:color w:val="000000"/>
                <w:sz w:val="22"/>
                <w:szCs w:val="22"/>
                <w:lang w:val="de-DE"/>
              </w:rPr>
              <w:t xml:space="preserve"> според дадена слика или цртеж.</w:t>
            </w:r>
          </w:p>
          <w:p w14:paraId="48FF9807" w14:textId="77777777" w:rsidR="00AA7369" w:rsidRPr="00484825" w:rsidRDefault="00AA7369" w:rsidP="006D74BC">
            <w:pPr>
              <w:pStyle w:val="xmsonormal"/>
              <w:numPr>
                <w:ilvl w:val="0"/>
                <w:numId w:val="21"/>
              </w:numPr>
              <w:shd w:val="clear" w:color="auto" w:fill="FFFFFF"/>
              <w:autoSpaceDE w:val="0"/>
              <w:autoSpaceDN w:val="0"/>
              <w:spacing w:line="276" w:lineRule="auto"/>
              <w:jc w:val="both"/>
              <w:rPr>
                <w:rStyle w:val="xcontentpasted0"/>
                <w:rFonts w:ascii="Calibri" w:hAnsi="Calibri" w:cs="Calibri"/>
                <w:i/>
                <w:color w:val="000000"/>
                <w:sz w:val="22"/>
                <w:szCs w:val="22"/>
                <w:lang w:val="mk-MK"/>
              </w:rPr>
            </w:pPr>
            <w:r w:rsidRPr="00B832CD">
              <w:rPr>
                <w:rStyle w:val="xcontentpasted0"/>
                <w:rFonts w:ascii="Calibri" w:hAnsi="Calibri" w:cs="Calibri"/>
                <w:iCs/>
                <w:color w:val="000000"/>
                <w:sz w:val="22"/>
                <w:szCs w:val="22"/>
                <w:lang w:val="mk-MK"/>
              </w:rPr>
              <w:t>Пополнување таб</w:t>
            </w:r>
            <w:r>
              <w:rPr>
                <w:rStyle w:val="xcontentpasted0"/>
                <w:rFonts w:ascii="Calibri" w:hAnsi="Calibri" w:cs="Calibri"/>
                <w:iCs/>
                <w:color w:val="000000"/>
                <w:sz w:val="22"/>
                <w:szCs w:val="22"/>
                <w:lang w:val="mk-MK"/>
              </w:rPr>
              <w:t xml:space="preserve">ели со селектирани информации: </w:t>
            </w:r>
            <w:r w:rsidRPr="00B832CD">
              <w:rPr>
                <w:rStyle w:val="xcontentpasted0"/>
                <w:rFonts w:ascii="Calibri" w:hAnsi="Calibri" w:cs="Calibri"/>
                <w:iCs/>
                <w:color w:val="000000"/>
                <w:sz w:val="22"/>
                <w:szCs w:val="22"/>
                <w:lang w:val="mk-MK"/>
              </w:rPr>
              <w:t xml:space="preserve">Учениците во групи добиваат табела со лексика поврзана со </w:t>
            </w:r>
            <w:r>
              <w:rPr>
                <w:rStyle w:val="xcontentpasted0"/>
                <w:rFonts w:ascii="Calibri" w:hAnsi="Calibri" w:cs="Calibri"/>
                <w:iCs/>
                <w:color w:val="000000"/>
                <w:sz w:val="22"/>
                <w:szCs w:val="22"/>
                <w:lang w:val="mk-MK"/>
              </w:rPr>
              <w:t>секојдневните активности и ги поврзуваат со соодветните глаголи за наведените поими (</w:t>
            </w:r>
            <w:r w:rsidRPr="00484825">
              <w:rPr>
                <w:rStyle w:val="xcontentpasted0"/>
                <w:rFonts w:ascii="Calibri" w:hAnsi="Calibri" w:cs="Calibri"/>
                <w:i/>
                <w:color w:val="000000"/>
                <w:sz w:val="22"/>
                <w:szCs w:val="22"/>
                <w:lang w:val="de-DE"/>
              </w:rPr>
              <w:t>das Bett – machen; zur Schule – fahren; eine Tasse Tee – trinken).</w:t>
            </w:r>
          </w:p>
          <w:p w14:paraId="1078147F" w14:textId="348D00FE" w:rsidR="00AA7369" w:rsidRDefault="00AA7369" w:rsidP="006D74BC">
            <w:pPr>
              <w:pStyle w:val="xmsonormal"/>
              <w:numPr>
                <w:ilvl w:val="0"/>
                <w:numId w:val="21"/>
              </w:numPr>
              <w:shd w:val="clear" w:color="auto" w:fill="FFFFFF"/>
              <w:autoSpaceDE w:val="0"/>
              <w:autoSpaceDN w:val="0"/>
              <w:spacing w:line="276" w:lineRule="auto"/>
              <w:jc w:val="both"/>
              <w:rPr>
                <w:rStyle w:val="xcontentpasted0"/>
                <w:rFonts w:ascii="Calibri" w:hAnsi="Calibri" w:cs="Calibri"/>
                <w:iCs/>
                <w:color w:val="000000"/>
                <w:sz w:val="22"/>
                <w:szCs w:val="22"/>
                <w:lang w:val="mk-MK"/>
              </w:rPr>
            </w:pPr>
            <w:r w:rsidRPr="002C096E">
              <w:rPr>
                <w:rStyle w:val="xcontentpasted0"/>
                <w:rFonts w:ascii="Calibri" w:hAnsi="Calibri" w:cs="Calibri"/>
                <w:i/>
                <w:iCs/>
                <w:color w:val="000000"/>
                <w:sz w:val="22"/>
                <w:szCs w:val="22"/>
                <w:lang w:val="mk-MK"/>
              </w:rPr>
              <w:t>Was passt nicht?</w:t>
            </w:r>
            <w:r>
              <w:rPr>
                <w:rStyle w:val="xcontentpasted0"/>
                <w:rFonts w:ascii="Calibri" w:hAnsi="Calibri" w:cs="Calibri"/>
                <w:iCs/>
                <w:color w:val="000000"/>
                <w:sz w:val="22"/>
                <w:szCs w:val="22"/>
                <w:lang w:val="mk-MK"/>
              </w:rPr>
              <w:t xml:space="preserve"> (</w:t>
            </w:r>
            <w:r w:rsidRPr="005A4716">
              <w:rPr>
                <w:rStyle w:val="xcontentpasted0"/>
                <w:rFonts w:ascii="Calibri" w:hAnsi="Calibri" w:cs="Calibri"/>
                <w:iCs/>
                <w:color w:val="000000"/>
                <w:sz w:val="22"/>
                <w:szCs w:val="22"/>
                <w:lang w:val="mk-MK"/>
              </w:rPr>
              <w:t>Најди го натрапникот</w:t>
            </w:r>
            <w:r>
              <w:rPr>
                <w:rStyle w:val="xcontentpasted0"/>
                <w:rFonts w:ascii="Calibri" w:hAnsi="Calibri" w:cs="Calibri"/>
                <w:iCs/>
                <w:color w:val="000000"/>
                <w:sz w:val="22"/>
                <w:szCs w:val="22"/>
                <w:lang w:val="mk-MK"/>
              </w:rPr>
              <w:t>)</w:t>
            </w:r>
            <w:r w:rsidRPr="005A4716">
              <w:rPr>
                <w:rStyle w:val="xcontentpasted0"/>
                <w:rFonts w:ascii="Calibri" w:hAnsi="Calibri" w:cs="Calibri"/>
                <w:iCs/>
                <w:color w:val="000000"/>
                <w:sz w:val="22"/>
                <w:szCs w:val="22"/>
                <w:lang w:val="mk-MK"/>
              </w:rPr>
              <w:t>: Наставникот</w:t>
            </w:r>
            <w:r w:rsidR="00D57C80">
              <w:rPr>
                <w:rStyle w:val="xcontentpasted0"/>
                <w:rFonts w:ascii="Calibri" w:hAnsi="Calibri" w:cs="Calibri"/>
                <w:iCs/>
                <w:color w:val="000000"/>
                <w:sz w:val="22"/>
                <w:szCs w:val="22"/>
                <w:lang w:val="mk-MK"/>
              </w:rPr>
              <w:t>/наставничката</w:t>
            </w:r>
            <w:r w:rsidRPr="005A4716">
              <w:rPr>
                <w:rStyle w:val="xcontentpasted0"/>
                <w:rFonts w:ascii="Calibri" w:hAnsi="Calibri" w:cs="Calibri"/>
                <w:iCs/>
                <w:color w:val="000000"/>
                <w:sz w:val="22"/>
                <w:szCs w:val="22"/>
                <w:lang w:val="mk-MK"/>
              </w:rPr>
              <w:t xml:space="preserve"> именува низа поими, од кои едниот не се вклопува во одредена категорија. Категоријата не им се нагласува претходно на учениците. Учениците </w:t>
            </w:r>
            <w:r>
              <w:rPr>
                <w:rStyle w:val="xcontentpasted0"/>
                <w:rFonts w:ascii="Calibri" w:hAnsi="Calibri" w:cs="Calibri"/>
                <w:iCs/>
                <w:color w:val="000000"/>
                <w:sz w:val="22"/>
                <w:szCs w:val="22"/>
                <w:lang w:val="mk-MK"/>
              </w:rPr>
              <w:t>треба</w:t>
            </w:r>
            <w:r w:rsidRPr="005A4716">
              <w:rPr>
                <w:rStyle w:val="xcontentpasted0"/>
                <w:rFonts w:ascii="Calibri" w:hAnsi="Calibri" w:cs="Calibri"/>
                <w:iCs/>
                <w:color w:val="000000"/>
                <w:sz w:val="22"/>
                <w:szCs w:val="22"/>
                <w:lang w:val="mk-MK"/>
              </w:rPr>
              <w:t xml:space="preserve"> да го именуваат несоодветниот термин. Оваа игра е особено корисна во </w:t>
            </w:r>
            <w:r w:rsidR="005D0FA5" w:rsidRPr="003754B1">
              <w:rPr>
                <w:rStyle w:val="xcontentpasted0"/>
                <w:rFonts w:ascii="Calibri" w:hAnsi="Calibri" w:cs="Calibri"/>
                <w:iCs/>
                <w:color w:val="000000"/>
                <w:sz w:val="22"/>
                <w:szCs w:val="22"/>
                <w:lang w:val="mk-MK"/>
              </w:rPr>
              <w:t>темите</w:t>
            </w:r>
            <w:r w:rsidRPr="005A4716">
              <w:rPr>
                <w:rStyle w:val="xcontentpasted0"/>
                <w:rFonts w:ascii="Calibri" w:hAnsi="Calibri" w:cs="Calibri"/>
                <w:iCs/>
                <w:color w:val="000000"/>
                <w:sz w:val="22"/>
                <w:szCs w:val="22"/>
                <w:lang w:val="mk-MK"/>
              </w:rPr>
              <w:t xml:space="preserve"> храна, исхрана, </w:t>
            </w:r>
            <w:r w:rsidR="00D15A6B">
              <w:rPr>
                <w:rStyle w:val="xcontentpasted0"/>
                <w:rFonts w:ascii="Calibri" w:hAnsi="Calibri" w:cs="Calibri"/>
                <w:iCs/>
                <w:color w:val="000000"/>
                <w:sz w:val="22"/>
                <w:szCs w:val="22"/>
                <w:lang w:val="mk-MK"/>
              </w:rPr>
              <w:t xml:space="preserve">купување </w:t>
            </w:r>
            <w:r w:rsidRPr="005A4716">
              <w:rPr>
                <w:rStyle w:val="xcontentpasted0"/>
                <w:rFonts w:ascii="Calibri" w:hAnsi="Calibri" w:cs="Calibri"/>
                <w:iCs/>
                <w:color w:val="000000"/>
                <w:sz w:val="22"/>
                <w:szCs w:val="22"/>
                <w:lang w:val="mk-MK"/>
              </w:rPr>
              <w:t>месо, млечни производи, овошје и зеленчук.</w:t>
            </w:r>
          </w:p>
          <w:p w14:paraId="69B6F858" w14:textId="4578DD7E" w:rsidR="00AA7369" w:rsidRDefault="00AA7369" w:rsidP="006D74BC">
            <w:pPr>
              <w:pStyle w:val="xmsonormal"/>
              <w:numPr>
                <w:ilvl w:val="0"/>
                <w:numId w:val="21"/>
              </w:numPr>
              <w:shd w:val="clear" w:color="auto" w:fill="FFFFFF"/>
              <w:autoSpaceDE w:val="0"/>
              <w:autoSpaceDN w:val="0"/>
              <w:spacing w:line="276" w:lineRule="auto"/>
              <w:jc w:val="both"/>
              <w:rPr>
                <w:rStyle w:val="xcontentpasted0"/>
                <w:rFonts w:ascii="Calibri" w:hAnsi="Calibri" w:cs="Calibri"/>
                <w:iCs/>
                <w:color w:val="000000"/>
                <w:sz w:val="22"/>
                <w:szCs w:val="22"/>
                <w:lang w:val="mk-MK"/>
              </w:rPr>
            </w:pPr>
            <w:r w:rsidRPr="002C096E">
              <w:rPr>
                <w:rStyle w:val="xcontentpasted0"/>
                <w:rFonts w:ascii="Calibri" w:hAnsi="Calibri" w:cs="Calibri"/>
                <w:i/>
                <w:iCs/>
                <w:color w:val="000000"/>
                <w:sz w:val="22"/>
                <w:szCs w:val="22"/>
                <w:lang w:val="mk-MK"/>
              </w:rPr>
              <w:t>Was ist das?</w:t>
            </w:r>
            <w:r w:rsidRPr="00CD4F68">
              <w:rPr>
                <w:rStyle w:val="xcontentpasted0"/>
                <w:rFonts w:ascii="Calibri" w:hAnsi="Calibri" w:cs="Calibri"/>
                <w:iCs/>
                <w:color w:val="000000"/>
                <w:sz w:val="22"/>
                <w:szCs w:val="22"/>
                <w:lang w:val="mk-MK"/>
              </w:rPr>
              <w:t xml:space="preserve"> </w:t>
            </w:r>
            <w:r>
              <w:rPr>
                <w:rStyle w:val="xcontentpasted0"/>
                <w:rFonts w:ascii="Calibri" w:hAnsi="Calibri" w:cs="Calibri"/>
                <w:iCs/>
                <w:color w:val="000000"/>
                <w:sz w:val="22"/>
                <w:szCs w:val="22"/>
                <w:lang w:val="mk-MK"/>
              </w:rPr>
              <w:t>(</w:t>
            </w:r>
            <w:r w:rsidRPr="005A4716">
              <w:rPr>
                <w:rStyle w:val="xcontentpasted0"/>
                <w:rFonts w:ascii="Calibri" w:hAnsi="Calibri" w:cs="Calibri"/>
                <w:iCs/>
                <w:color w:val="000000"/>
                <w:sz w:val="22"/>
                <w:szCs w:val="22"/>
                <w:lang w:val="mk-MK"/>
              </w:rPr>
              <w:t>Што е тоа?</w:t>
            </w:r>
            <w:r>
              <w:rPr>
                <w:rStyle w:val="xcontentpasted0"/>
                <w:rFonts w:ascii="Calibri" w:hAnsi="Calibri" w:cs="Calibri"/>
                <w:iCs/>
                <w:color w:val="000000"/>
                <w:sz w:val="22"/>
                <w:szCs w:val="22"/>
                <w:lang w:val="mk-MK"/>
              </w:rPr>
              <w:t>)</w:t>
            </w:r>
            <w:r w:rsidRPr="005A4716">
              <w:rPr>
                <w:rStyle w:val="xcontentpasted0"/>
                <w:rFonts w:ascii="Calibri" w:hAnsi="Calibri" w:cs="Calibri"/>
                <w:iCs/>
                <w:color w:val="000000"/>
                <w:sz w:val="22"/>
                <w:szCs w:val="22"/>
                <w:lang w:val="mk-MK"/>
              </w:rPr>
              <w:t>: Се формираат 2 групи. Наставникот</w:t>
            </w:r>
            <w:r w:rsidR="00D57C80">
              <w:rPr>
                <w:rStyle w:val="xcontentpasted0"/>
                <w:rFonts w:ascii="Calibri" w:hAnsi="Calibri" w:cs="Calibri"/>
                <w:iCs/>
                <w:color w:val="000000"/>
                <w:sz w:val="22"/>
                <w:szCs w:val="22"/>
                <w:lang w:val="mk-MK"/>
              </w:rPr>
              <w:t>/наставничката</w:t>
            </w:r>
            <w:r w:rsidRPr="005A4716">
              <w:rPr>
                <w:rStyle w:val="xcontentpasted0"/>
                <w:rFonts w:ascii="Calibri" w:hAnsi="Calibri" w:cs="Calibri"/>
                <w:iCs/>
                <w:color w:val="000000"/>
                <w:sz w:val="22"/>
                <w:szCs w:val="22"/>
                <w:lang w:val="mk-MK"/>
              </w:rPr>
              <w:t xml:space="preserve"> прави серија картички на одредени теми, на пример именки, броеви, глаголи, ситуација. Еден ученик</w:t>
            </w:r>
            <w:r w:rsidR="00D15A6B" w:rsidRPr="008D585A">
              <w:rPr>
                <w:rStyle w:val="xcontentpasted0"/>
                <w:rFonts w:ascii="Calibri" w:hAnsi="Calibri" w:cs="Calibri"/>
                <w:iCs/>
                <w:color w:val="000000"/>
                <w:sz w:val="22"/>
                <w:szCs w:val="22"/>
                <w:lang w:val="mk-MK"/>
              </w:rPr>
              <w:t>/ученичка</w:t>
            </w:r>
            <w:r w:rsidRPr="005A4716">
              <w:rPr>
                <w:rStyle w:val="xcontentpasted0"/>
                <w:rFonts w:ascii="Calibri" w:hAnsi="Calibri" w:cs="Calibri"/>
                <w:iCs/>
                <w:color w:val="000000"/>
                <w:sz w:val="22"/>
                <w:szCs w:val="22"/>
                <w:lang w:val="mk-MK"/>
              </w:rPr>
              <w:t xml:space="preserve"> извлекува картичка и учениците </w:t>
            </w:r>
            <w:r>
              <w:rPr>
                <w:rStyle w:val="xcontentpasted0"/>
                <w:rFonts w:ascii="Calibri" w:hAnsi="Calibri" w:cs="Calibri"/>
                <w:iCs/>
                <w:color w:val="000000"/>
                <w:sz w:val="22"/>
                <w:szCs w:val="22"/>
                <w:lang w:val="mk-MK"/>
              </w:rPr>
              <w:t xml:space="preserve">од </w:t>
            </w:r>
            <w:r w:rsidRPr="005A4716">
              <w:rPr>
                <w:rStyle w:val="xcontentpasted0"/>
                <w:rFonts w:ascii="Calibri" w:hAnsi="Calibri" w:cs="Calibri"/>
                <w:iCs/>
                <w:color w:val="000000"/>
                <w:sz w:val="22"/>
                <w:szCs w:val="22"/>
                <w:lang w:val="mk-MK"/>
              </w:rPr>
              <w:t xml:space="preserve">неговата група се обидуваат да го дознаат поимот поставувајќи конкретни прашања. Ако групата го </w:t>
            </w:r>
            <w:r>
              <w:rPr>
                <w:rStyle w:val="xcontentpasted0"/>
                <w:rFonts w:ascii="Calibri" w:hAnsi="Calibri" w:cs="Calibri"/>
                <w:iCs/>
                <w:color w:val="000000"/>
                <w:sz w:val="22"/>
                <w:szCs w:val="22"/>
                <w:lang w:val="mk-MK"/>
              </w:rPr>
              <w:t>погоди зборот, добива поен, во спротивно поенот оди кај другата група. Вежбата е наменета за повторување на вокабуларот и за слободно зборување.</w:t>
            </w:r>
          </w:p>
          <w:p w14:paraId="2B622841" w14:textId="79E0F94F" w:rsidR="00AA7369" w:rsidRDefault="00AA7369" w:rsidP="006D74BC">
            <w:pPr>
              <w:pStyle w:val="xmsonormal"/>
              <w:numPr>
                <w:ilvl w:val="0"/>
                <w:numId w:val="21"/>
              </w:numPr>
              <w:shd w:val="clear" w:color="auto" w:fill="FFFFFF"/>
              <w:autoSpaceDE w:val="0"/>
              <w:autoSpaceDN w:val="0"/>
              <w:spacing w:line="276" w:lineRule="auto"/>
              <w:jc w:val="both"/>
              <w:rPr>
                <w:rStyle w:val="xcontentpasted0"/>
                <w:rFonts w:ascii="Calibri" w:hAnsi="Calibri" w:cs="Calibri"/>
                <w:iCs/>
                <w:color w:val="000000"/>
                <w:sz w:val="22"/>
                <w:szCs w:val="22"/>
                <w:lang w:val="mk-MK"/>
              </w:rPr>
            </w:pPr>
            <w:r>
              <w:rPr>
                <w:rStyle w:val="xcontentpasted0"/>
                <w:rFonts w:ascii="Calibri" w:hAnsi="Calibri" w:cs="Calibri"/>
                <w:iCs/>
                <w:color w:val="000000"/>
                <w:sz w:val="22"/>
                <w:szCs w:val="22"/>
                <w:lang w:val="mk-MK"/>
              </w:rPr>
              <w:t xml:space="preserve">Учениците се поделени во </w:t>
            </w:r>
            <w:r w:rsidRPr="0094343E">
              <w:rPr>
                <w:rStyle w:val="xcontentpasted0"/>
                <w:rFonts w:ascii="Calibri" w:hAnsi="Calibri" w:cs="Calibri"/>
                <w:iCs/>
                <w:color w:val="000000"/>
                <w:sz w:val="22"/>
                <w:szCs w:val="22"/>
                <w:lang w:val="mk-MK"/>
              </w:rPr>
              <w:t xml:space="preserve">2 групи. </w:t>
            </w:r>
            <w:r>
              <w:rPr>
                <w:rStyle w:val="xcontentpasted0"/>
                <w:rFonts w:ascii="Calibri" w:hAnsi="Calibri" w:cs="Calibri"/>
                <w:iCs/>
                <w:color w:val="000000"/>
                <w:sz w:val="22"/>
                <w:szCs w:val="22"/>
                <w:lang w:val="mk-MK"/>
              </w:rPr>
              <w:t>Ученик</w:t>
            </w:r>
            <w:r w:rsidR="004766C9">
              <w:rPr>
                <w:rStyle w:val="xcontentpasted0"/>
                <w:rFonts w:ascii="Calibri" w:hAnsi="Calibri" w:cs="Calibri"/>
                <w:iCs/>
                <w:color w:val="000000"/>
                <w:sz w:val="22"/>
                <w:szCs w:val="22"/>
                <w:lang w:val="mk-MK"/>
              </w:rPr>
              <w:t>/ученичка</w:t>
            </w:r>
            <w:r>
              <w:rPr>
                <w:rStyle w:val="xcontentpasted0"/>
                <w:rFonts w:ascii="Calibri" w:hAnsi="Calibri" w:cs="Calibri"/>
                <w:iCs/>
                <w:color w:val="000000"/>
                <w:sz w:val="22"/>
                <w:szCs w:val="22"/>
                <w:lang w:val="mk-MK"/>
              </w:rPr>
              <w:t xml:space="preserve"> од првата група </w:t>
            </w:r>
            <w:r w:rsidRPr="0094343E">
              <w:rPr>
                <w:rStyle w:val="xcontentpasted0"/>
                <w:rFonts w:ascii="Calibri" w:hAnsi="Calibri" w:cs="Calibri"/>
                <w:iCs/>
                <w:color w:val="000000"/>
                <w:sz w:val="22"/>
                <w:szCs w:val="22"/>
                <w:lang w:val="mk-MK"/>
              </w:rPr>
              <w:t xml:space="preserve">именува </w:t>
            </w:r>
            <w:r>
              <w:rPr>
                <w:rStyle w:val="xcontentpasted0"/>
                <w:rFonts w:ascii="Calibri" w:hAnsi="Calibri" w:cs="Calibri"/>
                <w:iCs/>
                <w:color w:val="000000"/>
                <w:sz w:val="22"/>
                <w:szCs w:val="22"/>
                <w:lang w:val="mk-MK"/>
              </w:rPr>
              <w:t>именка од последниот час, а уче</w:t>
            </w:r>
            <w:r w:rsidRPr="0094343E">
              <w:rPr>
                <w:rStyle w:val="xcontentpasted0"/>
                <w:rFonts w:ascii="Calibri" w:hAnsi="Calibri" w:cs="Calibri"/>
                <w:iCs/>
                <w:color w:val="000000"/>
                <w:sz w:val="22"/>
                <w:szCs w:val="22"/>
                <w:lang w:val="mk-MK"/>
              </w:rPr>
              <w:t>ник</w:t>
            </w:r>
            <w:r w:rsidR="004766C9">
              <w:rPr>
                <w:rStyle w:val="xcontentpasted0"/>
                <w:rFonts w:ascii="Calibri" w:hAnsi="Calibri" w:cs="Calibri"/>
                <w:iCs/>
                <w:color w:val="000000"/>
                <w:sz w:val="22"/>
                <w:szCs w:val="22"/>
                <w:lang w:val="mk-MK"/>
              </w:rPr>
              <w:t>/ученичка</w:t>
            </w:r>
            <w:r w:rsidRPr="0094343E">
              <w:rPr>
                <w:rStyle w:val="xcontentpasted0"/>
                <w:rFonts w:ascii="Calibri" w:hAnsi="Calibri" w:cs="Calibri"/>
                <w:iCs/>
                <w:color w:val="000000"/>
                <w:sz w:val="22"/>
                <w:szCs w:val="22"/>
                <w:lang w:val="mk-MK"/>
              </w:rPr>
              <w:t xml:space="preserve"> од </w:t>
            </w:r>
            <w:r>
              <w:rPr>
                <w:rStyle w:val="xcontentpasted0"/>
                <w:rFonts w:ascii="Calibri" w:hAnsi="Calibri" w:cs="Calibri"/>
                <w:iCs/>
                <w:color w:val="000000"/>
                <w:sz w:val="22"/>
                <w:szCs w:val="22"/>
                <w:lang w:val="mk-MK"/>
              </w:rPr>
              <w:t xml:space="preserve">втората </w:t>
            </w:r>
            <w:r w:rsidRPr="0094343E">
              <w:rPr>
                <w:rStyle w:val="xcontentpasted0"/>
                <w:rFonts w:ascii="Calibri" w:hAnsi="Calibri" w:cs="Calibri"/>
                <w:iCs/>
                <w:color w:val="000000"/>
                <w:sz w:val="22"/>
                <w:szCs w:val="22"/>
                <w:lang w:val="mk-MK"/>
              </w:rPr>
              <w:t>група</w:t>
            </w:r>
            <w:r>
              <w:rPr>
                <w:rStyle w:val="xcontentpasted0"/>
                <w:rFonts w:ascii="Calibri" w:hAnsi="Calibri" w:cs="Calibri"/>
                <w:iCs/>
                <w:color w:val="000000"/>
                <w:sz w:val="22"/>
                <w:szCs w:val="22"/>
                <w:lang w:val="mk-MK"/>
              </w:rPr>
              <w:t xml:space="preserve"> </w:t>
            </w:r>
            <w:r w:rsidRPr="0094343E">
              <w:rPr>
                <w:rStyle w:val="xcontentpasted0"/>
                <w:rFonts w:ascii="Calibri" w:hAnsi="Calibri" w:cs="Calibri"/>
                <w:iCs/>
                <w:color w:val="000000"/>
                <w:sz w:val="22"/>
                <w:szCs w:val="22"/>
                <w:lang w:val="mk-MK"/>
              </w:rPr>
              <w:t xml:space="preserve">треба да го додаде соодветниот член. Ако </w:t>
            </w:r>
            <w:r>
              <w:rPr>
                <w:rStyle w:val="xcontentpasted0"/>
                <w:rFonts w:ascii="Calibri" w:hAnsi="Calibri" w:cs="Calibri"/>
                <w:iCs/>
                <w:color w:val="000000"/>
                <w:sz w:val="22"/>
                <w:szCs w:val="22"/>
                <w:lang w:val="mk-MK"/>
              </w:rPr>
              <w:t>се наведе точниот член, поенот го добива втората група. Ако членот е погрешен, поенот оди кај првата група.</w:t>
            </w:r>
          </w:p>
          <w:p w14:paraId="6FAF08BF" w14:textId="77777777" w:rsidR="00AA7369" w:rsidRDefault="00AA7369" w:rsidP="006D74BC">
            <w:pPr>
              <w:pStyle w:val="xmsonormal"/>
              <w:numPr>
                <w:ilvl w:val="0"/>
                <w:numId w:val="21"/>
              </w:numPr>
              <w:shd w:val="clear" w:color="auto" w:fill="FFFFFF"/>
              <w:autoSpaceDE w:val="0"/>
              <w:autoSpaceDN w:val="0"/>
              <w:spacing w:line="276" w:lineRule="auto"/>
              <w:jc w:val="both"/>
              <w:rPr>
                <w:rStyle w:val="xcontentpasted0"/>
                <w:rFonts w:ascii="Calibri" w:hAnsi="Calibri" w:cs="Calibri"/>
                <w:iCs/>
                <w:color w:val="000000"/>
                <w:sz w:val="22"/>
                <w:szCs w:val="22"/>
                <w:lang w:val="mk-MK"/>
              </w:rPr>
            </w:pPr>
            <w:r w:rsidRPr="00842A95">
              <w:rPr>
                <w:rStyle w:val="xcontentpasted0"/>
                <w:rFonts w:ascii="Calibri" w:hAnsi="Calibri" w:cs="Calibri"/>
                <w:iCs/>
                <w:color w:val="000000"/>
                <w:sz w:val="22"/>
                <w:szCs w:val="22"/>
                <w:lang w:val="mk-MK"/>
              </w:rPr>
              <w:t xml:space="preserve">Работа во </w:t>
            </w:r>
            <w:r w:rsidRPr="00202288">
              <w:rPr>
                <w:rStyle w:val="xcontentpasted0"/>
                <w:rFonts w:ascii="Calibri" w:hAnsi="Calibri" w:cs="Calibri"/>
                <w:iCs/>
                <w:color w:val="000000"/>
                <w:sz w:val="22"/>
                <w:szCs w:val="22"/>
                <w:lang w:val="mk-MK"/>
              </w:rPr>
              <w:t>парови</w:t>
            </w:r>
            <w:r>
              <w:rPr>
                <w:rStyle w:val="xcontentpasted0"/>
                <w:rFonts w:ascii="Calibri" w:hAnsi="Calibri" w:cs="Calibri"/>
                <w:iCs/>
                <w:color w:val="000000"/>
                <w:sz w:val="22"/>
                <w:szCs w:val="22"/>
                <w:lang w:val="mk-MK"/>
              </w:rPr>
              <w:t>: У</w:t>
            </w:r>
            <w:r w:rsidRPr="00842A95">
              <w:rPr>
                <w:rStyle w:val="xcontentpasted0"/>
                <w:rFonts w:ascii="Calibri" w:hAnsi="Calibri" w:cs="Calibri"/>
                <w:iCs/>
                <w:color w:val="000000"/>
                <w:sz w:val="22"/>
                <w:szCs w:val="22"/>
                <w:lang w:val="mk-MK"/>
              </w:rPr>
              <w:t>чениците извлекуваат картичка со слика на животно и го оп</w:t>
            </w:r>
            <w:r>
              <w:rPr>
                <w:rStyle w:val="xcontentpasted0"/>
                <w:rFonts w:ascii="Calibri" w:hAnsi="Calibri" w:cs="Calibri"/>
                <w:iCs/>
                <w:color w:val="000000"/>
                <w:sz w:val="22"/>
                <w:szCs w:val="22"/>
                <w:lang w:val="mk-MK"/>
              </w:rPr>
              <w:t>ишуваат пред партнерот од парот користејќи усвоена и новонаучена лексика, а тој</w:t>
            </w:r>
            <w:r w:rsidRPr="00842A95">
              <w:rPr>
                <w:rStyle w:val="xcontentpasted0"/>
                <w:rFonts w:ascii="Calibri" w:hAnsi="Calibri" w:cs="Calibri"/>
                <w:iCs/>
                <w:color w:val="000000"/>
                <w:sz w:val="22"/>
                <w:szCs w:val="22"/>
                <w:lang w:val="mk-MK"/>
              </w:rPr>
              <w:t xml:space="preserve"> треба да погоди за кое животно се работи.</w:t>
            </w:r>
          </w:p>
          <w:p w14:paraId="06C18E29" w14:textId="7D5D165B" w:rsidR="00AA7369" w:rsidRPr="00576EDE" w:rsidRDefault="00AA7369" w:rsidP="006D74BC">
            <w:pPr>
              <w:pStyle w:val="xmsonormal"/>
              <w:numPr>
                <w:ilvl w:val="0"/>
                <w:numId w:val="21"/>
              </w:numPr>
              <w:shd w:val="clear" w:color="auto" w:fill="FFFFFF"/>
              <w:autoSpaceDE w:val="0"/>
              <w:autoSpaceDN w:val="0"/>
              <w:spacing w:line="276" w:lineRule="auto"/>
              <w:jc w:val="both"/>
              <w:rPr>
                <w:rStyle w:val="xcontentpasted0"/>
                <w:rFonts w:ascii="Calibri" w:hAnsi="Calibri" w:cs="Calibri"/>
                <w:iCs/>
                <w:color w:val="000000"/>
                <w:sz w:val="22"/>
                <w:szCs w:val="22"/>
                <w:lang w:val="mk-MK"/>
              </w:rPr>
            </w:pPr>
            <w:r w:rsidRPr="00576EDE">
              <w:rPr>
                <w:rStyle w:val="xcontentpasted0"/>
                <w:rFonts w:ascii="Calibri" w:hAnsi="Calibri" w:cs="Calibri"/>
                <w:iCs/>
                <w:color w:val="000000"/>
                <w:sz w:val="22"/>
                <w:szCs w:val="22"/>
                <w:lang w:val="mk-MK"/>
              </w:rPr>
              <w:t xml:space="preserve">Асоцијации: Се формираат 2 групи, при што учениците добиваат картички со термин од лексичката единица која се обработува и бројка, на пример </w:t>
            </w:r>
            <w:r w:rsidRPr="00D255EC">
              <w:rPr>
                <w:rStyle w:val="xcontentpasted0"/>
                <w:rFonts w:ascii="Calibri" w:hAnsi="Calibri" w:cs="Calibri"/>
                <w:i/>
                <w:color w:val="000000"/>
                <w:sz w:val="22"/>
                <w:szCs w:val="22"/>
                <w:lang w:val="mk-MK"/>
              </w:rPr>
              <w:t>Obst</w:t>
            </w:r>
            <w:r w:rsidRPr="00576EDE">
              <w:rPr>
                <w:rStyle w:val="xcontentpasted0"/>
                <w:rFonts w:ascii="Calibri" w:hAnsi="Calibri" w:cs="Calibri"/>
                <w:iCs/>
                <w:color w:val="000000"/>
                <w:sz w:val="22"/>
                <w:szCs w:val="22"/>
                <w:lang w:val="mk-MK"/>
              </w:rPr>
              <w:t xml:space="preserve"> (6). Учениците извлекуваа</w:t>
            </w:r>
            <w:r w:rsidR="005D0FA5" w:rsidRPr="00576EDE">
              <w:rPr>
                <w:rStyle w:val="xcontentpasted0"/>
                <w:rFonts w:ascii="Calibri" w:hAnsi="Calibri" w:cs="Calibri"/>
                <w:iCs/>
                <w:color w:val="000000"/>
                <w:sz w:val="22"/>
                <w:szCs w:val="22"/>
                <w:lang w:val="mk-MK"/>
              </w:rPr>
              <w:t xml:space="preserve">т картичка и треба </w:t>
            </w:r>
            <w:r w:rsidRPr="00576EDE">
              <w:rPr>
                <w:rStyle w:val="xcontentpasted0"/>
                <w:rFonts w:ascii="Calibri" w:hAnsi="Calibri" w:cs="Calibri"/>
                <w:iCs/>
                <w:color w:val="000000"/>
                <w:sz w:val="22"/>
                <w:szCs w:val="22"/>
                <w:lang w:val="mk-MK"/>
              </w:rPr>
              <w:t>да набројат 6 именки од дадената категорија заедно со соодветниот род на секоја  именка (die Orange, der Apfel, die Banane, die Erdbeere, die Birne, die Zitrone).  Групата добива поен ако сите поими се точно наведени, инаку другата група добива поен. Играта е можна и во целото одделение, без доделување поени.</w:t>
            </w:r>
          </w:p>
          <w:p w14:paraId="4A776B4C" w14:textId="6C132CC4" w:rsidR="00AA7369" w:rsidRPr="000909F2" w:rsidRDefault="00AA7369" w:rsidP="006D74BC">
            <w:pPr>
              <w:pStyle w:val="xmsonormal"/>
              <w:numPr>
                <w:ilvl w:val="0"/>
                <w:numId w:val="21"/>
              </w:numPr>
              <w:shd w:val="clear" w:color="auto" w:fill="FFFFFF"/>
              <w:autoSpaceDE w:val="0"/>
              <w:autoSpaceDN w:val="0"/>
              <w:spacing w:line="276" w:lineRule="auto"/>
              <w:jc w:val="both"/>
              <w:rPr>
                <w:rStyle w:val="xcontentpasted0"/>
                <w:rFonts w:ascii="Calibri" w:hAnsi="Calibri" w:cs="Calibri"/>
                <w:iCs/>
                <w:color w:val="000000"/>
                <w:sz w:val="22"/>
                <w:szCs w:val="22"/>
                <w:lang w:val="mk-MK"/>
              </w:rPr>
            </w:pPr>
            <w:r w:rsidRPr="000909F2">
              <w:rPr>
                <w:rStyle w:val="xcontentpasted0"/>
                <w:rFonts w:ascii="Calibri" w:hAnsi="Calibri" w:cs="Calibri"/>
                <w:i/>
                <w:iCs/>
                <w:color w:val="000000"/>
                <w:sz w:val="22"/>
                <w:szCs w:val="22"/>
                <w:lang w:val="mk-MK"/>
              </w:rPr>
              <w:t>Was fehlt?</w:t>
            </w:r>
            <w:r w:rsidRPr="000909F2">
              <w:rPr>
                <w:rStyle w:val="xcontentpasted0"/>
                <w:rFonts w:ascii="Calibri" w:hAnsi="Calibri" w:cs="Calibri"/>
                <w:iCs/>
                <w:color w:val="000000"/>
                <w:sz w:val="22"/>
                <w:szCs w:val="22"/>
                <w:lang w:val="mk-MK"/>
              </w:rPr>
              <w:t xml:space="preserve"> (Што недостига?): Учениците се поделени во две групи. Пред нив има слики од различни делови облека.  Учениците имаат задача во рок од околу 2 минути внимателно да ги разгледаат сите парчиња облека. По даденото време, еден </w:t>
            </w:r>
            <w:r w:rsidR="00D15A6B" w:rsidRPr="000909F2">
              <w:rPr>
                <w:rStyle w:val="xcontentpasted0"/>
                <w:rFonts w:ascii="Calibri" w:hAnsi="Calibri" w:cs="Calibri"/>
                <w:iCs/>
                <w:color w:val="000000"/>
                <w:sz w:val="22"/>
                <w:szCs w:val="22"/>
                <w:lang w:val="mk-MK"/>
              </w:rPr>
              <w:t>ученик/ученичка</w:t>
            </w:r>
            <w:r w:rsidRPr="000909F2">
              <w:rPr>
                <w:rStyle w:val="xcontentpasted0"/>
                <w:rFonts w:ascii="Calibri" w:hAnsi="Calibri" w:cs="Calibri"/>
                <w:iCs/>
                <w:color w:val="000000"/>
                <w:sz w:val="22"/>
                <w:szCs w:val="22"/>
                <w:lang w:val="mk-MK"/>
              </w:rPr>
              <w:t xml:space="preserve"> ги покрива очите, а другите во групата отстрануваат една од сликите. Потоа ученикот</w:t>
            </w:r>
            <w:r w:rsidR="005D0FA5" w:rsidRPr="000909F2">
              <w:rPr>
                <w:rStyle w:val="xcontentpasted0"/>
                <w:rFonts w:ascii="Calibri" w:hAnsi="Calibri" w:cs="Calibri"/>
                <w:iCs/>
                <w:color w:val="000000"/>
                <w:sz w:val="22"/>
                <w:szCs w:val="22"/>
                <w:lang w:val="mk-MK"/>
              </w:rPr>
              <w:t>/ученичката</w:t>
            </w:r>
            <w:r w:rsidRPr="000909F2">
              <w:rPr>
                <w:rStyle w:val="xcontentpasted0"/>
                <w:rFonts w:ascii="Calibri" w:hAnsi="Calibri" w:cs="Calibri"/>
                <w:iCs/>
                <w:color w:val="000000"/>
                <w:sz w:val="22"/>
                <w:szCs w:val="22"/>
                <w:lang w:val="mk-MK"/>
              </w:rPr>
              <w:t xml:space="preserve"> треба да каже кое парче облека недостасува и да го опише колку може попрецизно (боја, модел). Ако </w:t>
            </w:r>
            <w:r w:rsidR="00D15A6B" w:rsidRPr="000909F2">
              <w:rPr>
                <w:rStyle w:val="xcontentpasted0"/>
                <w:rFonts w:ascii="Calibri" w:hAnsi="Calibri" w:cs="Calibri"/>
                <w:iCs/>
                <w:color w:val="000000"/>
                <w:sz w:val="22"/>
                <w:szCs w:val="22"/>
                <w:lang w:val="mk-MK"/>
              </w:rPr>
              <w:t>ученик</w:t>
            </w:r>
            <w:r w:rsidR="005D0FA5" w:rsidRPr="000909F2">
              <w:rPr>
                <w:rStyle w:val="xcontentpasted0"/>
                <w:rFonts w:ascii="Calibri" w:hAnsi="Calibri" w:cs="Calibri"/>
                <w:iCs/>
                <w:color w:val="000000"/>
                <w:sz w:val="22"/>
                <w:szCs w:val="22"/>
                <w:lang w:val="mk-MK"/>
              </w:rPr>
              <w:t>от</w:t>
            </w:r>
            <w:r w:rsidR="00D15A6B" w:rsidRPr="000909F2">
              <w:rPr>
                <w:rStyle w:val="xcontentpasted0"/>
                <w:rFonts w:ascii="Calibri" w:hAnsi="Calibri" w:cs="Calibri"/>
                <w:iCs/>
                <w:color w:val="000000"/>
                <w:sz w:val="22"/>
                <w:szCs w:val="22"/>
                <w:lang w:val="mk-MK"/>
              </w:rPr>
              <w:t>/ученичка</w:t>
            </w:r>
            <w:r w:rsidR="005D0FA5" w:rsidRPr="000909F2">
              <w:rPr>
                <w:rStyle w:val="xcontentpasted0"/>
                <w:rFonts w:ascii="Calibri" w:hAnsi="Calibri" w:cs="Calibri"/>
                <w:iCs/>
                <w:color w:val="000000"/>
                <w:sz w:val="22"/>
                <w:szCs w:val="22"/>
                <w:lang w:val="mk-MK"/>
              </w:rPr>
              <w:t>та</w:t>
            </w:r>
            <w:r w:rsidRPr="000909F2">
              <w:rPr>
                <w:rStyle w:val="xcontentpasted0"/>
                <w:rFonts w:ascii="Calibri" w:hAnsi="Calibri" w:cs="Calibri"/>
                <w:iCs/>
                <w:color w:val="000000"/>
                <w:sz w:val="22"/>
                <w:szCs w:val="22"/>
                <w:lang w:val="mk-MK"/>
              </w:rPr>
              <w:t xml:space="preserve"> погреши, другата група добива поен. Играта </w:t>
            </w:r>
            <w:r w:rsidRPr="000909F2">
              <w:rPr>
                <w:rStyle w:val="xcontentpasted0"/>
                <w:rFonts w:ascii="Calibri" w:hAnsi="Calibri" w:cs="Calibri"/>
                <w:iCs/>
                <w:color w:val="000000"/>
                <w:sz w:val="22"/>
                <w:szCs w:val="22"/>
                <w:lang w:val="mk-MK"/>
              </w:rPr>
              <w:lastRenderedPageBreak/>
              <w:t xml:space="preserve">се повторува со секој </w:t>
            </w:r>
            <w:r w:rsidR="00D15A6B" w:rsidRPr="000909F2">
              <w:rPr>
                <w:rStyle w:val="xcontentpasted0"/>
                <w:rFonts w:ascii="Calibri" w:hAnsi="Calibri" w:cs="Calibri"/>
                <w:iCs/>
                <w:color w:val="000000"/>
                <w:sz w:val="22"/>
                <w:szCs w:val="22"/>
                <w:lang w:val="mk-MK"/>
              </w:rPr>
              <w:t>ученик/ученичка</w:t>
            </w:r>
            <w:r w:rsidRPr="000909F2">
              <w:rPr>
                <w:rStyle w:val="xcontentpasted0"/>
                <w:rFonts w:ascii="Calibri" w:hAnsi="Calibri" w:cs="Calibri"/>
                <w:iCs/>
                <w:color w:val="000000"/>
                <w:sz w:val="22"/>
                <w:szCs w:val="22"/>
                <w:lang w:val="mk-MK"/>
              </w:rPr>
              <w:t xml:space="preserve"> од групата. Оваа вежба е за повторување на вокабуларот, како и на меморијата, и може тематски да се прилагоди.</w:t>
            </w:r>
            <w:r w:rsidR="005D0FA5" w:rsidRPr="000909F2">
              <w:rPr>
                <w:rStyle w:val="xcontentpasted0"/>
                <w:rFonts w:ascii="Calibri" w:hAnsi="Calibri" w:cs="Calibri"/>
                <w:iCs/>
                <w:color w:val="000000"/>
                <w:sz w:val="22"/>
                <w:szCs w:val="22"/>
                <w:lang w:val="mk-MK"/>
              </w:rPr>
              <w:t xml:space="preserve"> </w:t>
            </w:r>
          </w:p>
          <w:p w14:paraId="04B062F3" w14:textId="495BDC5E" w:rsidR="00AA7369" w:rsidRPr="00AA726C" w:rsidRDefault="00AA7369" w:rsidP="006D74BC">
            <w:pPr>
              <w:pStyle w:val="xmsonormal"/>
              <w:numPr>
                <w:ilvl w:val="0"/>
                <w:numId w:val="21"/>
              </w:numPr>
              <w:shd w:val="clear" w:color="auto" w:fill="FFFFFF"/>
              <w:autoSpaceDE w:val="0"/>
              <w:autoSpaceDN w:val="0"/>
              <w:spacing w:line="276" w:lineRule="auto"/>
              <w:jc w:val="both"/>
              <w:rPr>
                <w:rFonts w:ascii="Calibri" w:hAnsi="Calibri" w:cs="Calibri"/>
                <w:iCs/>
                <w:color w:val="000000"/>
                <w:sz w:val="22"/>
                <w:szCs w:val="22"/>
                <w:lang w:val="mk-MK"/>
              </w:rPr>
            </w:pPr>
            <w:r>
              <w:rPr>
                <w:rStyle w:val="xcontentpasted0"/>
                <w:rFonts w:ascii="Calibri" w:hAnsi="Calibri" w:cs="Calibri"/>
                <w:iCs/>
                <w:color w:val="000000"/>
                <w:sz w:val="22"/>
                <w:szCs w:val="22"/>
                <w:lang w:val="mk-MK"/>
              </w:rPr>
              <w:t xml:space="preserve">Rollenspiel—Im Supermarkt/Auf dem </w:t>
            </w:r>
            <w:r w:rsidRPr="001C5DC7">
              <w:rPr>
                <w:rStyle w:val="xcontentpasted0"/>
                <w:rFonts w:ascii="Calibri" w:hAnsi="Calibri" w:cs="Calibri"/>
                <w:iCs/>
                <w:color w:val="000000"/>
                <w:sz w:val="22"/>
                <w:szCs w:val="22"/>
                <w:lang w:val="mk-MK"/>
              </w:rPr>
              <w:t>Markt</w:t>
            </w:r>
            <w:r>
              <w:rPr>
                <w:rStyle w:val="xcontentpasted0"/>
                <w:rFonts w:ascii="Calibri" w:hAnsi="Calibri" w:cs="Calibri"/>
                <w:iCs/>
                <w:color w:val="000000"/>
                <w:sz w:val="22"/>
                <w:szCs w:val="22"/>
                <w:lang w:val="mk-MK"/>
              </w:rPr>
              <w:t xml:space="preserve">: Учениците се поделени </w:t>
            </w:r>
            <w:r w:rsidR="00172FA7">
              <w:rPr>
                <w:rStyle w:val="xcontentpasted0"/>
                <w:rFonts w:ascii="Calibri" w:hAnsi="Calibri" w:cs="Calibri"/>
                <w:iCs/>
                <w:color w:val="000000"/>
                <w:sz w:val="22"/>
                <w:szCs w:val="22"/>
                <w:lang w:val="mk-MK"/>
              </w:rPr>
              <w:t xml:space="preserve">во </w:t>
            </w:r>
            <w:r>
              <w:rPr>
                <w:rStyle w:val="xcontentpasted0"/>
                <w:rFonts w:ascii="Calibri" w:hAnsi="Calibri" w:cs="Calibri"/>
                <w:iCs/>
                <w:color w:val="000000"/>
                <w:sz w:val="22"/>
                <w:szCs w:val="22"/>
                <w:lang w:val="mk-MK"/>
              </w:rPr>
              <w:t>групи од 3-4 ученика. Тие од рекламните материјали на разни супермаркети сечат слики на производи со нивните цени</w:t>
            </w:r>
            <w:r w:rsidRPr="001C5DC7">
              <w:rPr>
                <w:rStyle w:val="xcontentpasted0"/>
                <w:rFonts w:ascii="Calibri" w:hAnsi="Calibri" w:cs="Calibri"/>
                <w:iCs/>
                <w:color w:val="000000"/>
                <w:sz w:val="22"/>
                <w:szCs w:val="22"/>
                <w:lang w:val="mk-MK"/>
              </w:rPr>
              <w:t xml:space="preserve"> </w:t>
            </w:r>
            <w:r>
              <w:rPr>
                <w:rStyle w:val="xcontentpasted0"/>
                <w:rFonts w:ascii="Calibri" w:hAnsi="Calibri" w:cs="Calibri"/>
                <w:iCs/>
                <w:color w:val="000000"/>
                <w:sz w:val="22"/>
                <w:szCs w:val="22"/>
                <w:lang w:val="mk-MK"/>
              </w:rPr>
              <w:t xml:space="preserve">и ги ставаат на клупите. Еден </w:t>
            </w:r>
            <w:r w:rsidR="00D15A6B">
              <w:rPr>
                <w:rStyle w:val="xcontentpasted0"/>
                <w:rFonts w:ascii="Calibri" w:hAnsi="Calibri" w:cs="Calibri"/>
                <w:iCs/>
                <w:color w:val="000000"/>
                <w:sz w:val="22"/>
                <w:szCs w:val="22"/>
                <w:lang w:val="mk-MK"/>
              </w:rPr>
              <w:t>ученик/ученичка</w:t>
            </w:r>
            <w:r>
              <w:rPr>
                <w:rStyle w:val="xcontentpasted0"/>
                <w:rFonts w:ascii="Calibri" w:hAnsi="Calibri" w:cs="Calibri"/>
                <w:iCs/>
                <w:color w:val="000000"/>
                <w:sz w:val="22"/>
                <w:szCs w:val="22"/>
                <w:lang w:val="mk-MK"/>
              </w:rPr>
              <w:t xml:space="preserve"> ја игра улогата на продавач, а другите ученици сакаат да купат одреден производ и прашуваат за цена</w:t>
            </w:r>
            <w:r w:rsidRPr="00E07A62">
              <w:rPr>
                <w:rStyle w:val="xcontentpasted0"/>
                <w:rFonts w:ascii="Calibri" w:hAnsi="Calibri" w:cs="Calibri"/>
                <w:iCs/>
                <w:color w:val="000000"/>
                <w:sz w:val="22"/>
                <w:szCs w:val="22"/>
                <w:lang w:val="mk-MK"/>
              </w:rPr>
              <w:t xml:space="preserve"> </w:t>
            </w:r>
            <w:r>
              <w:rPr>
                <w:rStyle w:val="xcontentpasted0"/>
                <w:rFonts w:ascii="Calibri" w:hAnsi="Calibri" w:cs="Calibri"/>
                <w:iCs/>
                <w:color w:val="000000"/>
                <w:sz w:val="22"/>
                <w:szCs w:val="22"/>
                <w:lang w:val="mk-MK"/>
              </w:rPr>
              <w:t xml:space="preserve">употребувајќи ја учтивата заменска форма </w:t>
            </w:r>
            <w:r w:rsidRPr="00E07A62">
              <w:rPr>
                <w:rStyle w:val="xcontentpasted0"/>
                <w:rFonts w:ascii="Calibri" w:hAnsi="Calibri" w:cs="Calibri"/>
                <w:i/>
                <w:iCs/>
                <w:color w:val="000000"/>
                <w:sz w:val="22"/>
                <w:szCs w:val="22"/>
                <w:lang w:val="mk-MK"/>
              </w:rPr>
              <w:t>Sie</w:t>
            </w:r>
            <w:r>
              <w:rPr>
                <w:rStyle w:val="xcontentpasted0"/>
                <w:rFonts w:ascii="Calibri" w:hAnsi="Calibri" w:cs="Calibri"/>
                <w:iCs/>
                <w:color w:val="000000"/>
                <w:sz w:val="22"/>
                <w:szCs w:val="22"/>
                <w:lang w:val="mk-MK"/>
              </w:rPr>
              <w:t xml:space="preserve">, па го купуваат производот доколку </w:t>
            </w:r>
            <w:r w:rsidR="005D0FA5" w:rsidRPr="00296B78">
              <w:rPr>
                <w:rStyle w:val="xcontentpasted0"/>
                <w:rFonts w:ascii="Calibri" w:hAnsi="Calibri" w:cs="Calibri"/>
                <w:iCs/>
                <w:color w:val="000000"/>
                <w:sz w:val="22"/>
                <w:szCs w:val="22"/>
                <w:lang w:val="mk-MK"/>
              </w:rPr>
              <w:t>сметаат дека</w:t>
            </w:r>
            <w:r w:rsidR="005D0FA5">
              <w:rPr>
                <w:rStyle w:val="xcontentpasted0"/>
                <w:rFonts w:ascii="Calibri" w:hAnsi="Calibri" w:cs="Calibri"/>
                <w:iCs/>
                <w:color w:val="000000"/>
                <w:sz w:val="22"/>
                <w:szCs w:val="22"/>
                <w:lang w:val="mk-MK"/>
              </w:rPr>
              <w:t xml:space="preserve"> </w:t>
            </w:r>
            <w:r>
              <w:rPr>
                <w:rStyle w:val="xcontentpasted0"/>
                <w:rFonts w:ascii="Calibri" w:hAnsi="Calibri" w:cs="Calibri"/>
                <w:iCs/>
                <w:color w:val="000000"/>
                <w:sz w:val="22"/>
                <w:szCs w:val="22"/>
                <w:lang w:val="mk-MK"/>
              </w:rPr>
              <w:t>цената им одговара. Потоа се менуваат улогите за секој ученик да игра улога и на продавач и на купувач. Вежбата е наменета за совладување на поврзаната лексика, како и за градење прашални реченици и искажување сопствен став околу цената на даден производ, а тематската лексика може да биде заменета со друга (на пример, облека).</w:t>
            </w:r>
          </w:p>
        </w:tc>
      </w:tr>
    </w:tbl>
    <w:p w14:paraId="6371BA0C" w14:textId="77777777" w:rsidR="005707A0" w:rsidRPr="00202288" w:rsidRDefault="005707A0" w:rsidP="00AA7369"/>
    <w:tbl>
      <w:tblPr>
        <w:tblW w:w="14251" w:type="dxa"/>
        <w:tblInd w:w="-5" w:type="dxa"/>
        <w:tblLayout w:type="fixed"/>
        <w:tblCellMar>
          <w:left w:w="113" w:type="dxa"/>
        </w:tblCellMar>
        <w:tblLook w:val="0000" w:firstRow="0" w:lastRow="0" w:firstColumn="0" w:lastColumn="0" w:noHBand="0" w:noVBand="0"/>
      </w:tblPr>
      <w:tblGrid>
        <w:gridCol w:w="7064"/>
        <w:gridCol w:w="6946"/>
        <w:gridCol w:w="241"/>
      </w:tblGrid>
      <w:tr w:rsidR="005B5343" w:rsidRPr="005B5343" w14:paraId="105D871C" w14:textId="77777777" w:rsidTr="0029740C">
        <w:trPr>
          <w:gridAfter w:val="1"/>
          <w:wAfter w:w="241" w:type="dxa"/>
          <w:trHeight w:val="548"/>
        </w:trPr>
        <w:tc>
          <w:tcPr>
            <w:tcW w:w="14010" w:type="dxa"/>
            <w:gridSpan w:val="2"/>
            <w:tcBorders>
              <w:top w:val="single" w:sz="4" w:space="0" w:color="000001"/>
              <w:left w:val="single" w:sz="4" w:space="0" w:color="000001"/>
              <w:bottom w:val="single" w:sz="4" w:space="0" w:color="000001"/>
              <w:right w:val="single" w:sz="4" w:space="0" w:color="000001"/>
            </w:tcBorders>
            <w:shd w:val="clear" w:color="auto" w:fill="DBE5F1"/>
          </w:tcPr>
          <w:p w14:paraId="4DBEDB3D" w14:textId="48D56BFF" w:rsidR="005B5343" w:rsidRPr="005E54CC" w:rsidRDefault="005B5343" w:rsidP="005B5343">
            <w:r w:rsidRPr="005E54CC">
              <w:rPr>
                <w:b/>
              </w:rPr>
              <w:t xml:space="preserve">Teмa: </w:t>
            </w:r>
            <w:r w:rsidR="00D238A5" w:rsidRPr="005E54CC">
              <w:rPr>
                <w:b/>
              </w:rPr>
              <w:t xml:space="preserve">ИНТЕРЕСИ, </w:t>
            </w:r>
            <w:r w:rsidR="002A288A" w:rsidRPr="005E54CC">
              <w:rPr>
                <w:b/>
              </w:rPr>
              <w:t>ЗАБАВНИ АКТИВНОСТИ И ВРЕМЕНСКИ УСЛОВИ</w:t>
            </w:r>
          </w:p>
          <w:p w14:paraId="2DEDA19B" w14:textId="67E2ED02" w:rsidR="005B5343" w:rsidRPr="005E54CC" w:rsidRDefault="005B5343" w:rsidP="005B5343">
            <w:pPr>
              <w:spacing w:after="120"/>
              <w:rPr>
                <w:color w:val="002060"/>
              </w:rPr>
            </w:pPr>
            <w:r w:rsidRPr="005E54CC">
              <w:t xml:space="preserve">Вкупно часови: </w:t>
            </w:r>
            <w:r w:rsidRPr="005E54CC">
              <w:rPr>
                <w:b/>
              </w:rPr>
              <w:t>2</w:t>
            </w:r>
            <w:r w:rsidR="00EB0CE2" w:rsidRPr="005E54CC">
              <w:rPr>
                <w:b/>
              </w:rPr>
              <w:t>5</w:t>
            </w:r>
          </w:p>
        </w:tc>
      </w:tr>
      <w:tr w:rsidR="005B5343" w:rsidRPr="005B5343" w14:paraId="4112D858" w14:textId="77777777" w:rsidTr="0029740C">
        <w:trPr>
          <w:gridAfter w:val="1"/>
          <w:wAfter w:w="241" w:type="dxa"/>
        </w:trPr>
        <w:tc>
          <w:tcPr>
            <w:tcW w:w="14010" w:type="dxa"/>
            <w:gridSpan w:val="2"/>
            <w:tcBorders>
              <w:top w:val="single" w:sz="4" w:space="0" w:color="000001"/>
              <w:left w:val="single" w:sz="4" w:space="0" w:color="000001"/>
              <w:bottom w:val="single" w:sz="4" w:space="0" w:color="000001"/>
              <w:right w:val="single" w:sz="4" w:space="0" w:color="000001"/>
            </w:tcBorders>
            <w:shd w:val="clear" w:color="auto" w:fill="FFFFFF"/>
          </w:tcPr>
          <w:p w14:paraId="6F1501CE" w14:textId="77777777" w:rsidR="005B5343" w:rsidRPr="005E54CC" w:rsidRDefault="005B5343" w:rsidP="005B5343">
            <w:pPr>
              <w:spacing w:after="60"/>
            </w:pPr>
            <w:r w:rsidRPr="005E54CC">
              <w:rPr>
                <w:b/>
              </w:rPr>
              <w:t xml:space="preserve">Резултати од учење: </w:t>
            </w:r>
          </w:p>
          <w:p w14:paraId="13F3245D" w14:textId="77777777" w:rsidR="005B5343" w:rsidRPr="005E54CC" w:rsidRDefault="005B5343" w:rsidP="00221E7A">
            <w:pPr>
              <w:spacing w:after="60" w:line="276" w:lineRule="auto"/>
            </w:pPr>
            <w:r w:rsidRPr="005E54CC">
              <w:t>Ученикот/ученичката ќе биде способен/-на да:</w:t>
            </w:r>
          </w:p>
          <w:p w14:paraId="71C6C63E" w14:textId="10FC1CAC" w:rsidR="005B5343" w:rsidRPr="005E54CC" w:rsidRDefault="005B5343" w:rsidP="006D74BC">
            <w:pPr>
              <w:pStyle w:val="ListParagraph"/>
              <w:numPr>
                <w:ilvl w:val="0"/>
                <w:numId w:val="33"/>
              </w:numPr>
              <w:spacing w:after="60" w:line="276" w:lineRule="auto"/>
            </w:pPr>
            <w:r w:rsidRPr="005E54CC">
              <w:t xml:space="preserve">опише активности поврзани со интереси, хоби, спорт, музика, користејќи </w:t>
            </w:r>
            <w:r w:rsidR="0014363D" w:rsidRPr="005E54CC">
              <w:t>ги</w:t>
            </w:r>
            <w:r w:rsidRPr="005E54CC">
              <w:t xml:space="preserve"> усвоен</w:t>
            </w:r>
            <w:r w:rsidR="001E4C19" w:rsidRPr="005E54CC">
              <w:t>ите</w:t>
            </w:r>
            <w:r w:rsidRPr="005E54CC">
              <w:t xml:space="preserve"> </w:t>
            </w:r>
            <w:r w:rsidR="001E4C19" w:rsidRPr="005E54CC">
              <w:t>зборови</w:t>
            </w:r>
            <w:r w:rsidRPr="005E54CC">
              <w:t xml:space="preserve"> во куси реченици во писмен и устен формат;</w:t>
            </w:r>
          </w:p>
          <w:p w14:paraId="71B03D25" w14:textId="1313AFC7" w:rsidR="005B5343" w:rsidRPr="005E54CC" w:rsidRDefault="005B5343" w:rsidP="006D74BC">
            <w:pPr>
              <w:pStyle w:val="ListParagraph"/>
              <w:numPr>
                <w:ilvl w:val="0"/>
                <w:numId w:val="33"/>
              </w:numPr>
              <w:spacing w:after="60" w:line="276" w:lineRule="auto"/>
            </w:pPr>
            <w:r w:rsidRPr="005E54CC">
              <w:t xml:space="preserve">даде, прифати и одбие покана за </w:t>
            </w:r>
            <w:r w:rsidR="000B7C00" w:rsidRPr="005E54CC">
              <w:t>забавни</w:t>
            </w:r>
            <w:r w:rsidR="001E4C19" w:rsidRPr="005E54CC">
              <w:t xml:space="preserve"> </w:t>
            </w:r>
            <w:r w:rsidRPr="005E54CC">
              <w:t>активности преку употреба на потврдни, прашални и одречни реченици;</w:t>
            </w:r>
          </w:p>
          <w:p w14:paraId="1126A1C4" w14:textId="0B3C75AF" w:rsidR="005B5343" w:rsidRPr="005E54CC" w:rsidRDefault="005B5343" w:rsidP="006D74BC">
            <w:pPr>
              <w:pStyle w:val="ListParagraph"/>
              <w:numPr>
                <w:ilvl w:val="0"/>
                <w:numId w:val="33"/>
              </w:numPr>
              <w:spacing w:after="60" w:line="276" w:lineRule="auto"/>
            </w:pPr>
            <w:r w:rsidRPr="005E54CC">
              <w:t>разбере информации</w:t>
            </w:r>
            <w:r w:rsidR="00876808" w:rsidRPr="005E54CC">
              <w:t>, даде и побара информација</w:t>
            </w:r>
            <w:r w:rsidRPr="005E54CC">
              <w:t xml:space="preserve"> во врска со временските услови во куси пишани или слушнати текстови;</w:t>
            </w:r>
            <w:r w:rsidR="007804D9" w:rsidRPr="005E54CC">
              <w:t xml:space="preserve"> </w:t>
            </w:r>
          </w:p>
          <w:p w14:paraId="5363D6D9" w14:textId="407E5DC2" w:rsidR="005B5343" w:rsidRPr="005E54CC" w:rsidRDefault="005B5343" w:rsidP="006D74BC">
            <w:pPr>
              <w:pStyle w:val="ListParagraph"/>
              <w:numPr>
                <w:ilvl w:val="0"/>
                <w:numId w:val="33"/>
              </w:numPr>
              <w:spacing w:after="60" w:line="276" w:lineRule="auto"/>
            </w:pPr>
            <w:r w:rsidRPr="005E54CC">
              <w:t>ги опише временските услови</w:t>
            </w:r>
            <w:r w:rsidR="001E4C19" w:rsidRPr="005E54CC">
              <w:t>,</w:t>
            </w:r>
            <w:r w:rsidRPr="005E54CC">
              <w:t xml:space="preserve"> употребувајќи куси писмени или усни искази;</w:t>
            </w:r>
          </w:p>
          <w:p w14:paraId="48ED631C" w14:textId="146CF424" w:rsidR="00CC64D4" w:rsidRPr="005E54CC" w:rsidRDefault="005B5343" w:rsidP="006D74BC">
            <w:pPr>
              <w:pStyle w:val="ListParagraph"/>
              <w:numPr>
                <w:ilvl w:val="0"/>
                <w:numId w:val="33"/>
              </w:numPr>
              <w:spacing w:after="60" w:line="276" w:lineRule="auto"/>
            </w:pPr>
            <w:r w:rsidRPr="005E54CC">
              <w:t>разликува сегашни и минати дејства</w:t>
            </w:r>
            <w:r w:rsidR="00CC64D4" w:rsidRPr="005E54CC">
              <w:t xml:space="preserve"> и искаже писмено и усно сегашни и минати настани со куси реченици;</w:t>
            </w:r>
            <w:r w:rsidR="007804D9" w:rsidRPr="005E54CC">
              <w:t xml:space="preserve"> </w:t>
            </w:r>
          </w:p>
          <w:p w14:paraId="19F758B5" w14:textId="43AAEA87" w:rsidR="005B5343" w:rsidRPr="005E54CC" w:rsidRDefault="00FD2937" w:rsidP="006D74BC">
            <w:pPr>
              <w:pStyle w:val="ListParagraph"/>
              <w:numPr>
                <w:ilvl w:val="0"/>
                <w:numId w:val="33"/>
              </w:numPr>
              <w:spacing w:after="60" w:line="276" w:lineRule="auto"/>
            </w:pPr>
            <w:r w:rsidRPr="005E54CC">
              <w:t>преведе</w:t>
            </w:r>
            <w:r w:rsidR="005B5343" w:rsidRPr="005E54CC">
              <w:t xml:space="preserve"> писмено и усно куси едноставни искази и прашања од германски на мајчин јазик, поврзани со </w:t>
            </w:r>
            <w:r w:rsidR="001E4C19" w:rsidRPr="005E54CC">
              <w:t>интереси</w:t>
            </w:r>
            <w:r w:rsidR="005B5343" w:rsidRPr="005E54CC">
              <w:t xml:space="preserve">, игри, </w:t>
            </w:r>
            <w:r w:rsidR="00F2758F" w:rsidRPr="005E54CC">
              <w:t xml:space="preserve">хоби, </w:t>
            </w:r>
            <w:r w:rsidR="005B5343" w:rsidRPr="005E54CC">
              <w:t>забава и временски услови.</w:t>
            </w:r>
          </w:p>
        </w:tc>
      </w:tr>
      <w:tr w:rsidR="005B5343" w:rsidRPr="005B5343" w14:paraId="65443083" w14:textId="77777777" w:rsidTr="003130B6">
        <w:tc>
          <w:tcPr>
            <w:tcW w:w="7064" w:type="dxa"/>
            <w:tcBorders>
              <w:top w:val="single" w:sz="4" w:space="0" w:color="000001"/>
              <w:left w:val="single" w:sz="4" w:space="0" w:color="000001"/>
              <w:bottom w:val="dashed" w:sz="4" w:space="0" w:color="000001"/>
              <w:right w:val="single" w:sz="4" w:space="0" w:color="000001"/>
            </w:tcBorders>
            <w:shd w:val="clear" w:color="auto" w:fill="FFFFFF"/>
          </w:tcPr>
          <w:p w14:paraId="0B02717A" w14:textId="6EAC9F07" w:rsidR="005B5343" w:rsidRPr="005B5343" w:rsidRDefault="005B5343" w:rsidP="005B5343">
            <w:pPr>
              <w:spacing w:after="60"/>
              <w:rPr>
                <w:color w:val="002060"/>
              </w:rPr>
            </w:pPr>
            <w:r w:rsidRPr="005B5343">
              <w:rPr>
                <w:b/>
              </w:rPr>
              <w:t xml:space="preserve">Содржини (и поими): </w:t>
            </w:r>
          </w:p>
        </w:tc>
        <w:tc>
          <w:tcPr>
            <w:tcW w:w="6946" w:type="dxa"/>
            <w:tcBorders>
              <w:top w:val="single" w:sz="4" w:space="0" w:color="000001"/>
              <w:left w:val="single" w:sz="4" w:space="0" w:color="000001"/>
              <w:bottom w:val="dashed" w:sz="4" w:space="0" w:color="000001"/>
              <w:right w:val="single" w:sz="4" w:space="0" w:color="000001"/>
            </w:tcBorders>
            <w:shd w:val="clear" w:color="auto" w:fill="FFFFFF"/>
          </w:tcPr>
          <w:p w14:paraId="77C81010" w14:textId="0AA4C880" w:rsidR="005B5343" w:rsidRPr="005B5343" w:rsidRDefault="005B5343" w:rsidP="005B5343">
            <w:pPr>
              <w:rPr>
                <w:color w:val="002060"/>
              </w:rPr>
            </w:pPr>
            <w:r w:rsidRPr="005B5343">
              <w:rPr>
                <w:b/>
              </w:rPr>
              <w:t xml:space="preserve">Стандарди за оценување:  </w:t>
            </w:r>
          </w:p>
        </w:tc>
        <w:tc>
          <w:tcPr>
            <w:tcW w:w="241" w:type="dxa"/>
            <w:shd w:val="clear" w:color="auto" w:fill="auto"/>
          </w:tcPr>
          <w:p w14:paraId="511D1F3C" w14:textId="77777777" w:rsidR="005B5343" w:rsidRPr="005B5343" w:rsidRDefault="005B5343" w:rsidP="005B5343">
            <w:pPr>
              <w:rPr>
                <w:color w:val="002060"/>
              </w:rPr>
            </w:pPr>
          </w:p>
        </w:tc>
      </w:tr>
      <w:tr w:rsidR="005B5343" w:rsidRPr="005B5343" w14:paraId="40B0A8E9" w14:textId="77777777" w:rsidTr="003130B6">
        <w:tc>
          <w:tcPr>
            <w:tcW w:w="7064" w:type="dxa"/>
            <w:tcBorders>
              <w:top w:val="dashed" w:sz="4" w:space="0" w:color="000001"/>
              <w:left w:val="single" w:sz="4" w:space="0" w:color="000001"/>
              <w:bottom w:val="dashed" w:sz="4" w:space="0" w:color="000001"/>
              <w:right w:val="single" w:sz="4" w:space="0" w:color="000001"/>
            </w:tcBorders>
            <w:shd w:val="clear" w:color="auto" w:fill="FFFFFF"/>
          </w:tcPr>
          <w:p w14:paraId="04060B21" w14:textId="77777777" w:rsidR="005B5343" w:rsidRPr="005B5343" w:rsidRDefault="005B5343" w:rsidP="009F7E63">
            <w:pPr>
              <w:spacing w:after="60" w:line="276" w:lineRule="auto"/>
              <w:rPr>
                <w:lang w:val="en-US"/>
              </w:rPr>
            </w:pPr>
            <w:r w:rsidRPr="005B5343">
              <w:t xml:space="preserve">а) Јазични функции: </w:t>
            </w:r>
          </w:p>
          <w:p w14:paraId="76E595ED" w14:textId="6582248C" w:rsidR="005B5343" w:rsidRDefault="005B5343" w:rsidP="006D74BC">
            <w:pPr>
              <w:pStyle w:val="NoSpacing"/>
              <w:numPr>
                <w:ilvl w:val="0"/>
                <w:numId w:val="27"/>
              </w:numPr>
              <w:spacing w:line="276" w:lineRule="auto"/>
            </w:pPr>
            <w:r w:rsidRPr="005B5343">
              <w:t xml:space="preserve">опишување забавни активности </w:t>
            </w:r>
            <w:r w:rsidR="004D324E">
              <w:t xml:space="preserve">застапени </w:t>
            </w:r>
            <w:r w:rsidRPr="005B5343">
              <w:t>во слободното време</w:t>
            </w:r>
          </w:p>
          <w:p w14:paraId="15C266C7" w14:textId="391D7BAD" w:rsidR="00B014B3" w:rsidRPr="00B014B3" w:rsidRDefault="002768C1" w:rsidP="002768C1">
            <w:pPr>
              <w:pStyle w:val="NoSpacing"/>
              <w:spacing w:line="276" w:lineRule="auto"/>
              <w:ind w:left="720"/>
              <w:rPr>
                <w:i/>
              </w:rPr>
            </w:pPr>
            <w:r>
              <w:rPr>
                <w:i/>
              </w:rPr>
              <w:lastRenderedPageBreak/>
              <w:t>-</w:t>
            </w:r>
            <w:r w:rsidR="00B014B3" w:rsidRPr="00B014B3">
              <w:rPr>
                <w:i/>
              </w:rPr>
              <w:t>Was machst du in deiner Freizeit? - Ich spiele gern Computer, surfe im Internet und lese Bücher. Und du? – Ich trainiere Basketball zweimal pro Woche und am Wochenende gehe ich wandern.</w:t>
            </w:r>
          </w:p>
          <w:p w14:paraId="371FE753" w14:textId="5C354E36" w:rsidR="005B5343" w:rsidRDefault="005B5343" w:rsidP="006D74BC">
            <w:pPr>
              <w:pStyle w:val="NoSpacing"/>
              <w:numPr>
                <w:ilvl w:val="0"/>
                <w:numId w:val="27"/>
              </w:numPr>
              <w:spacing w:line="276" w:lineRule="auto"/>
            </w:pPr>
            <w:r w:rsidRPr="005B5343">
              <w:t>давање и барање информација за омилената музика, спорт, хоби</w:t>
            </w:r>
          </w:p>
          <w:p w14:paraId="5D377713" w14:textId="3B1E7C35" w:rsidR="00B014B3" w:rsidRPr="00B014B3" w:rsidRDefault="002768C1" w:rsidP="002768C1">
            <w:pPr>
              <w:pStyle w:val="NoSpacing"/>
              <w:spacing w:line="276" w:lineRule="auto"/>
              <w:ind w:left="720"/>
              <w:rPr>
                <w:i/>
              </w:rPr>
            </w:pPr>
            <w:r>
              <w:rPr>
                <w:i/>
              </w:rPr>
              <w:t>-</w:t>
            </w:r>
            <w:r w:rsidR="00B014B3" w:rsidRPr="00B014B3">
              <w:rPr>
                <w:i/>
              </w:rPr>
              <w:t>Was für Musik hörst du gern? Magst du Fußball oder spielst du lieber Basketball?</w:t>
            </w:r>
            <w:r>
              <w:rPr>
                <w:i/>
              </w:rPr>
              <w:t>-</w:t>
            </w:r>
            <w:r w:rsidR="00B014B3" w:rsidRPr="00B014B3">
              <w:rPr>
                <w:i/>
              </w:rPr>
              <w:t xml:space="preserve"> Im Winter laufe ich Skи und im Sommer schwimme ich gern im  Schwimmbad.</w:t>
            </w:r>
          </w:p>
          <w:p w14:paraId="1EAF4175" w14:textId="2543B274" w:rsidR="005B5343" w:rsidRDefault="005B5343" w:rsidP="006D74BC">
            <w:pPr>
              <w:pStyle w:val="NoSpacing"/>
              <w:numPr>
                <w:ilvl w:val="0"/>
                <w:numId w:val="28"/>
              </w:numPr>
              <w:spacing w:line="276" w:lineRule="auto"/>
            </w:pPr>
            <w:r w:rsidRPr="005B5343">
              <w:t>давање, прифаќање и одбивање покана за активности во слободното време</w:t>
            </w:r>
          </w:p>
          <w:p w14:paraId="03FFF7B0" w14:textId="1B935CF4" w:rsidR="00B014B3" w:rsidRPr="00B014B3" w:rsidRDefault="00B014B3" w:rsidP="002768C1">
            <w:pPr>
              <w:pStyle w:val="NoSpacing"/>
              <w:spacing w:line="276" w:lineRule="auto"/>
              <w:ind w:left="720"/>
              <w:rPr>
                <w:i/>
              </w:rPr>
            </w:pPr>
            <w:r w:rsidRPr="002D1D9E">
              <w:rPr>
                <w:i/>
              </w:rPr>
              <w:t>-</w:t>
            </w:r>
            <w:r w:rsidRPr="00B014B3">
              <w:rPr>
                <w:i/>
              </w:rPr>
              <w:t>Wir gehen morgen Abend ins Theater. Kommst du mit? – Nein, ich habe leider keine Lust. Lieber gehe ich ins Kino.</w:t>
            </w:r>
          </w:p>
          <w:p w14:paraId="3DB58E17" w14:textId="46706145" w:rsidR="005B5343" w:rsidRDefault="005B5343" w:rsidP="006D74BC">
            <w:pPr>
              <w:pStyle w:val="NoSpacing"/>
              <w:numPr>
                <w:ilvl w:val="0"/>
                <w:numId w:val="28"/>
              </w:numPr>
              <w:spacing w:line="276" w:lineRule="auto"/>
            </w:pPr>
            <w:r w:rsidRPr="005B5343">
              <w:t>искажување сегашни и минати дејства со куси и едноставни реченици</w:t>
            </w:r>
          </w:p>
          <w:p w14:paraId="7772700C" w14:textId="1897420D" w:rsidR="00B014B3" w:rsidRPr="002D1D9E" w:rsidRDefault="00B014B3" w:rsidP="002768C1">
            <w:pPr>
              <w:pStyle w:val="NoSpacing"/>
              <w:spacing w:line="276" w:lineRule="auto"/>
              <w:ind w:left="720"/>
              <w:rPr>
                <w:i/>
                <w:iCs/>
              </w:rPr>
            </w:pPr>
            <w:r w:rsidRPr="002D1D9E">
              <w:rPr>
                <w:i/>
                <w:iCs/>
              </w:rPr>
              <w:t>- Heute hatte ich Spiegeleier zum Frühstück. Was   hast du heute zum Frühstück gegessen? – Ich esse immer Haferflocken mit Jogurt und Obst zum Frühstück.</w:t>
            </w:r>
          </w:p>
          <w:p w14:paraId="3129B912" w14:textId="3D45C32D" w:rsidR="005B5343" w:rsidRPr="00B014B3" w:rsidRDefault="005B5343" w:rsidP="002768C1">
            <w:pPr>
              <w:pStyle w:val="NoSpacing"/>
              <w:spacing w:line="276" w:lineRule="auto"/>
              <w:ind w:left="720"/>
              <w:rPr>
                <w:strike/>
                <w:color w:val="002060"/>
              </w:rPr>
            </w:pPr>
            <w:r w:rsidRPr="005B5343">
              <w:rPr>
                <w:i/>
                <w:lang w:val="de-DE"/>
              </w:rPr>
              <w:t xml:space="preserve"> </w:t>
            </w:r>
          </w:p>
        </w:tc>
        <w:tc>
          <w:tcPr>
            <w:tcW w:w="6946" w:type="dxa"/>
            <w:tcBorders>
              <w:top w:val="dashed" w:sz="4" w:space="0" w:color="000001"/>
              <w:left w:val="single" w:sz="4" w:space="0" w:color="000001"/>
              <w:bottom w:val="dashed" w:sz="4" w:space="0" w:color="000001"/>
              <w:right w:val="single" w:sz="4" w:space="0" w:color="000001"/>
            </w:tcBorders>
            <w:shd w:val="clear" w:color="auto" w:fill="FFFFFF"/>
          </w:tcPr>
          <w:p w14:paraId="3326C61A" w14:textId="5F0DF3C6" w:rsidR="005B5343" w:rsidRPr="005E54CC" w:rsidRDefault="005B5343" w:rsidP="006D74BC">
            <w:pPr>
              <w:pStyle w:val="ListParagraph"/>
              <w:numPr>
                <w:ilvl w:val="0"/>
                <w:numId w:val="25"/>
              </w:numPr>
              <w:spacing w:line="276" w:lineRule="auto"/>
            </w:pPr>
            <w:r w:rsidRPr="005E54CC">
              <w:lastRenderedPageBreak/>
              <w:t>Прифаќа, одбива и дава покана за забавни активност</w:t>
            </w:r>
            <w:r w:rsidR="00771F3E" w:rsidRPr="005E54CC">
              <w:t>и.</w:t>
            </w:r>
            <w:r w:rsidRPr="005E54CC">
              <w:t xml:space="preserve"> </w:t>
            </w:r>
          </w:p>
          <w:p w14:paraId="1CBB49C0" w14:textId="5122FEC1" w:rsidR="00771F3E" w:rsidRPr="005E54CC" w:rsidRDefault="00771F3E" w:rsidP="00771F3E">
            <w:pPr>
              <w:pStyle w:val="ListParagraph"/>
              <w:numPr>
                <w:ilvl w:val="0"/>
                <w:numId w:val="25"/>
              </w:numPr>
              <w:spacing w:line="276" w:lineRule="auto"/>
            </w:pPr>
            <w:r w:rsidRPr="005E54CC">
              <w:t>Бара и дава информации во врска со омилената музика, спорт и хоби.</w:t>
            </w:r>
          </w:p>
          <w:p w14:paraId="718A95C1" w14:textId="6B422FCB" w:rsidR="005B5343" w:rsidRPr="005E54CC" w:rsidRDefault="005B5343" w:rsidP="006D74BC">
            <w:pPr>
              <w:pStyle w:val="ListParagraph"/>
              <w:numPr>
                <w:ilvl w:val="0"/>
                <w:numId w:val="25"/>
              </w:numPr>
              <w:spacing w:line="276" w:lineRule="auto"/>
            </w:pPr>
            <w:r w:rsidRPr="005E54CC">
              <w:lastRenderedPageBreak/>
              <w:t>Искажува сегашни дејства со веќе познат</w:t>
            </w:r>
            <w:r w:rsidR="002978A9" w:rsidRPr="005E54CC">
              <w:t>и</w:t>
            </w:r>
            <w:r w:rsidRPr="005E54CC">
              <w:t xml:space="preserve"> и утврден</w:t>
            </w:r>
            <w:r w:rsidR="002978A9" w:rsidRPr="005E54CC">
              <w:t>и</w:t>
            </w:r>
            <w:r w:rsidRPr="005E54CC">
              <w:t xml:space="preserve"> </w:t>
            </w:r>
            <w:r w:rsidR="002978A9" w:rsidRPr="005E54CC">
              <w:t>зборови</w:t>
            </w:r>
            <w:r w:rsidRPr="005E54CC">
              <w:t xml:space="preserve"> </w:t>
            </w:r>
            <w:r w:rsidR="002978A9" w:rsidRPr="005E54CC">
              <w:t>в</w:t>
            </w:r>
            <w:r w:rsidRPr="005E54CC">
              <w:t>о куси и едноставни реченици</w:t>
            </w:r>
            <w:r w:rsidR="00E6738A" w:rsidRPr="005E54CC">
              <w:t>.</w:t>
            </w:r>
          </w:p>
          <w:p w14:paraId="6CA003CC" w14:textId="6ACBF1A1" w:rsidR="005B5343" w:rsidRPr="005E54CC" w:rsidRDefault="005B5343" w:rsidP="006D74BC">
            <w:pPr>
              <w:pStyle w:val="ListParagraph"/>
              <w:numPr>
                <w:ilvl w:val="0"/>
                <w:numId w:val="25"/>
              </w:numPr>
              <w:spacing w:line="276" w:lineRule="auto"/>
              <w:rPr>
                <w:strike/>
              </w:rPr>
            </w:pPr>
            <w:r w:rsidRPr="005E54CC">
              <w:t>Разликува сегашни и минати дејства и издвојува клучни</w:t>
            </w:r>
            <w:r w:rsidRPr="005E54CC">
              <w:rPr>
                <w:color w:val="FF0000"/>
              </w:rPr>
              <w:t xml:space="preserve"> </w:t>
            </w:r>
            <w:r w:rsidRPr="005E54CC">
              <w:t>информации за минати дејства</w:t>
            </w:r>
            <w:r w:rsidR="00092C38" w:rsidRPr="005E54CC">
              <w:rPr>
                <w:lang w:val="en-US"/>
              </w:rPr>
              <w:t>.</w:t>
            </w:r>
            <w:r w:rsidRPr="005E54CC">
              <w:t xml:space="preserve"> </w:t>
            </w:r>
          </w:p>
          <w:p w14:paraId="51BE9E85" w14:textId="2187704C" w:rsidR="005B5343" w:rsidRPr="005E54CC" w:rsidRDefault="005B5343" w:rsidP="006D74BC">
            <w:pPr>
              <w:pStyle w:val="ListParagraph"/>
              <w:numPr>
                <w:ilvl w:val="0"/>
                <w:numId w:val="25"/>
              </w:numPr>
              <w:spacing w:line="276" w:lineRule="auto"/>
            </w:pPr>
            <w:r w:rsidRPr="005E54CC">
              <w:t>Искажува минати дејства од секојдневниот живот пре</w:t>
            </w:r>
            <w:r w:rsidR="000353CB" w:rsidRPr="005E54CC">
              <w:t xml:space="preserve">ку употреба на партицип перфект </w:t>
            </w:r>
            <w:r w:rsidRPr="005E54CC">
              <w:t xml:space="preserve">и/или претеритум на глаголите </w:t>
            </w:r>
            <w:r w:rsidRPr="005E54CC">
              <w:rPr>
                <w:i/>
              </w:rPr>
              <w:t>haben</w:t>
            </w:r>
            <w:r w:rsidRPr="005E54CC">
              <w:t xml:space="preserve"> и </w:t>
            </w:r>
            <w:r w:rsidRPr="005E54CC">
              <w:rPr>
                <w:i/>
              </w:rPr>
              <w:t>sein</w:t>
            </w:r>
            <w:r w:rsidR="00092C38" w:rsidRPr="005E54CC">
              <w:rPr>
                <w:i/>
                <w:lang w:val="en-US"/>
              </w:rPr>
              <w:t>.</w:t>
            </w:r>
            <w:r w:rsidR="000353CB" w:rsidRPr="005E54CC">
              <w:t xml:space="preserve"> </w:t>
            </w:r>
          </w:p>
          <w:p w14:paraId="437656DB" w14:textId="5F06FDDA" w:rsidR="005B5343" w:rsidRPr="005E54CC" w:rsidRDefault="000841EC" w:rsidP="003130B6">
            <w:pPr>
              <w:pStyle w:val="ListParagraph"/>
              <w:numPr>
                <w:ilvl w:val="0"/>
                <w:numId w:val="25"/>
              </w:numPr>
              <w:spacing w:line="276" w:lineRule="auto"/>
            </w:pPr>
            <w:r w:rsidRPr="005E54CC">
              <w:t>Преведува</w:t>
            </w:r>
            <w:r w:rsidR="005B5343" w:rsidRPr="005E54CC">
              <w:t xml:space="preserve"> писмено и усно куси едноставни искази и прашања од германски на</w:t>
            </w:r>
            <w:r w:rsidR="005B5343" w:rsidRPr="005E54CC">
              <w:rPr>
                <w:color w:val="FF0000"/>
              </w:rPr>
              <w:t xml:space="preserve"> </w:t>
            </w:r>
            <w:r w:rsidR="005B5343" w:rsidRPr="005E54CC">
              <w:t xml:space="preserve">мајчин јазик, поврзани со </w:t>
            </w:r>
            <w:r w:rsidR="0052136E" w:rsidRPr="005E54CC">
              <w:t>интереси</w:t>
            </w:r>
            <w:r w:rsidR="005B5343" w:rsidRPr="005E54CC">
              <w:t xml:space="preserve">, </w:t>
            </w:r>
            <w:r w:rsidRPr="005E54CC">
              <w:t xml:space="preserve">музика, спорт, </w:t>
            </w:r>
            <w:r w:rsidR="005B5343" w:rsidRPr="005E54CC">
              <w:t>игри и забава.</w:t>
            </w:r>
          </w:p>
        </w:tc>
        <w:tc>
          <w:tcPr>
            <w:tcW w:w="241" w:type="dxa"/>
            <w:shd w:val="clear" w:color="auto" w:fill="auto"/>
          </w:tcPr>
          <w:p w14:paraId="2DEEE414" w14:textId="77777777" w:rsidR="005B5343" w:rsidRPr="005B5343" w:rsidRDefault="005B5343" w:rsidP="005B5343">
            <w:pPr>
              <w:rPr>
                <w:color w:val="002060"/>
              </w:rPr>
            </w:pPr>
          </w:p>
        </w:tc>
      </w:tr>
      <w:tr w:rsidR="005B5343" w:rsidRPr="005B5343" w14:paraId="1F43B954" w14:textId="77777777" w:rsidTr="003130B6">
        <w:tc>
          <w:tcPr>
            <w:tcW w:w="7064" w:type="dxa"/>
            <w:tcBorders>
              <w:top w:val="dashed" w:sz="4" w:space="0" w:color="000001"/>
              <w:left w:val="single" w:sz="4" w:space="0" w:color="000001"/>
              <w:bottom w:val="dashed" w:sz="4" w:space="0" w:color="000001"/>
              <w:right w:val="single" w:sz="4" w:space="0" w:color="000001"/>
            </w:tcBorders>
            <w:shd w:val="clear" w:color="auto" w:fill="FFFFFF"/>
          </w:tcPr>
          <w:p w14:paraId="544CBDB9" w14:textId="77777777" w:rsidR="005B5343" w:rsidRPr="005B5343" w:rsidRDefault="005B5343" w:rsidP="003806D5">
            <w:pPr>
              <w:pStyle w:val="NoSpacing"/>
              <w:spacing w:line="276" w:lineRule="auto"/>
              <w:rPr>
                <w:lang w:val="en-US"/>
              </w:rPr>
            </w:pPr>
            <w:r w:rsidRPr="005B5343">
              <w:lastRenderedPageBreak/>
              <w:t xml:space="preserve">б) Лексички единици: </w:t>
            </w:r>
          </w:p>
          <w:p w14:paraId="1F173C33" w14:textId="60505CF8" w:rsidR="005B5343" w:rsidRPr="005B5343" w:rsidRDefault="005B5343" w:rsidP="006D74BC">
            <w:pPr>
              <w:pStyle w:val="NoSpacing"/>
              <w:numPr>
                <w:ilvl w:val="0"/>
                <w:numId w:val="29"/>
              </w:numPr>
              <w:spacing w:line="276" w:lineRule="auto"/>
            </w:pPr>
            <w:r w:rsidRPr="005B5343">
              <w:t>забавни активности (хоби, спорт, музика, игра)</w:t>
            </w:r>
            <w:r w:rsidRPr="005B5343">
              <w:rPr>
                <w:lang w:val="en-US"/>
              </w:rPr>
              <w:t xml:space="preserve">                                                      </w:t>
            </w:r>
            <w:r w:rsidRPr="003974F3">
              <w:rPr>
                <w:i/>
                <w:lang w:val="en-US"/>
              </w:rPr>
              <w:t xml:space="preserve">Es ist warm heute und ich gehe in den Park. </w:t>
            </w:r>
            <w:r w:rsidRPr="005B5343">
              <w:rPr>
                <w:i/>
                <w:lang w:val="de-DE"/>
              </w:rPr>
              <w:t>Wann warst du zum letzten Mal ins Theater? Was magst du besser: einen Film im Kino oder zu Hause ansehen?</w:t>
            </w:r>
            <w:r w:rsidRPr="005B5343">
              <w:rPr>
                <w:i/>
              </w:rPr>
              <w:t xml:space="preserve"> </w:t>
            </w:r>
          </w:p>
          <w:p w14:paraId="7AE3F21F" w14:textId="13332135" w:rsidR="000353CB" w:rsidRPr="008B5BDC" w:rsidRDefault="005B5343" w:rsidP="00BB558C">
            <w:pPr>
              <w:pStyle w:val="ListParagraph"/>
              <w:numPr>
                <w:ilvl w:val="0"/>
                <w:numId w:val="29"/>
              </w:numPr>
              <w:spacing w:after="60" w:line="276" w:lineRule="auto"/>
              <w:rPr>
                <w:i/>
                <w:iCs/>
              </w:rPr>
            </w:pPr>
            <w:r w:rsidRPr="008B5BDC">
              <w:t xml:space="preserve">календар, </w:t>
            </w:r>
            <w:r w:rsidR="001974D0" w:rsidRPr="008B5BDC">
              <w:t>годишни времиња, месеци, денови во седмицата</w:t>
            </w:r>
            <w:r w:rsidR="001974D0" w:rsidRPr="008B5BDC">
              <w:br/>
            </w:r>
            <w:r w:rsidR="00BB558C" w:rsidRPr="008B5BDC">
              <w:rPr>
                <w:i/>
                <w:iCs/>
              </w:rPr>
              <w:t xml:space="preserve">der Frühling, der Sommer, der Herbst, der Winter; </w:t>
            </w:r>
            <w:r w:rsidR="00BB558C" w:rsidRPr="008B5BDC">
              <w:rPr>
                <w:i/>
                <w:iCs/>
              </w:rPr>
              <w:br/>
              <w:t>der Januar, der Februar, der März,</w:t>
            </w:r>
            <w:r w:rsidR="00BB558C" w:rsidRPr="008B5BDC">
              <w:rPr>
                <w:i/>
                <w:iCs/>
                <w:lang w:val="de-DE"/>
              </w:rPr>
              <w:t xml:space="preserve"> der April, der Mai, der Juni, der Juli, der August, der Oktober, der November, der Dezember;</w:t>
            </w:r>
            <w:r w:rsidR="00BB558C" w:rsidRPr="008B5BDC">
              <w:rPr>
                <w:i/>
                <w:iCs/>
                <w:lang w:val="de-DE"/>
              </w:rPr>
              <w:br/>
            </w:r>
            <w:r w:rsidR="00BB558C" w:rsidRPr="008B5BDC">
              <w:rPr>
                <w:i/>
                <w:iCs/>
              </w:rPr>
              <w:t xml:space="preserve">der Montag, der Dienstag, der Mittwoch, der </w:t>
            </w:r>
            <w:r w:rsidR="00BB558C" w:rsidRPr="008B5BDC">
              <w:rPr>
                <w:i/>
                <w:iCs/>
                <w:lang w:val="de-DE"/>
              </w:rPr>
              <w:t>Donnerstag</w:t>
            </w:r>
            <w:r w:rsidR="00BB558C" w:rsidRPr="008B5BDC">
              <w:rPr>
                <w:i/>
                <w:iCs/>
              </w:rPr>
              <w:t xml:space="preserve">, </w:t>
            </w:r>
            <w:r w:rsidR="00BB558C" w:rsidRPr="008B5BDC">
              <w:rPr>
                <w:i/>
                <w:iCs/>
                <w:lang w:val="de-DE"/>
              </w:rPr>
              <w:t xml:space="preserve">der </w:t>
            </w:r>
            <w:r w:rsidR="00BB558C" w:rsidRPr="008B5BDC">
              <w:rPr>
                <w:i/>
                <w:iCs/>
                <w:lang w:val="de-DE"/>
              </w:rPr>
              <w:lastRenderedPageBreak/>
              <w:t>Freitag, der Samstag, der Sonntag, das Wochenende.</w:t>
            </w:r>
            <w:r w:rsidR="00BB558C" w:rsidRPr="008B5BDC">
              <w:rPr>
                <w:i/>
                <w:iCs/>
                <w:lang w:val="de-DE"/>
              </w:rPr>
              <w:br/>
              <w:t>Das Schuljahr beginnt in Deutschland, Österreich und in der Schweiz zwischen Mitte August und Mitte September und es ist im Juni oder Juli zu Ende. In Österreich haben die Schüler 8 Wochen Sommerferien. In Deutschland und in der Schweiz sind es 6 Wochen.</w:t>
            </w:r>
            <w:r w:rsidR="00BB558C" w:rsidRPr="008B5BDC">
              <w:rPr>
                <w:i/>
                <w:iCs/>
              </w:rPr>
              <w:t xml:space="preserve"> </w:t>
            </w:r>
            <w:r w:rsidR="000353CB" w:rsidRPr="008B5BDC">
              <w:rPr>
                <w:i/>
              </w:rPr>
              <w:t>Am Sonnt</w:t>
            </w:r>
            <w:r w:rsidR="00B014B3" w:rsidRPr="008B5BDC">
              <w:rPr>
                <w:i/>
              </w:rPr>
              <w:t xml:space="preserve">ag wandern wir immer zusammen </w:t>
            </w:r>
            <w:r w:rsidR="000353CB" w:rsidRPr="008B5BDC">
              <w:rPr>
                <w:i/>
              </w:rPr>
              <w:t>mit meinen Freunden.</w:t>
            </w:r>
          </w:p>
          <w:p w14:paraId="40FBD4BF" w14:textId="0F5E7C21" w:rsidR="00263627" w:rsidRDefault="009032AE" w:rsidP="006D74BC">
            <w:pPr>
              <w:pStyle w:val="NoSpacing"/>
              <w:numPr>
                <w:ilvl w:val="0"/>
                <w:numId w:val="29"/>
              </w:numPr>
              <w:spacing w:line="276" w:lineRule="auto"/>
              <w:rPr>
                <w:i/>
                <w:lang w:val="de-DE"/>
              </w:rPr>
            </w:pPr>
            <w:r>
              <w:t>опишување</w:t>
            </w:r>
            <w:r w:rsidR="005B5343" w:rsidRPr="005B5343">
              <w:t xml:space="preserve"> на временските услови: </w:t>
            </w:r>
            <w:r w:rsidR="005B5343" w:rsidRPr="00B014B3">
              <w:rPr>
                <w:i/>
              </w:rPr>
              <w:t xml:space="preserve">wolkig, kühl, kalt, warm, heiß, neblig, windig, das Wetter, die Sonne, die Temperatur, der Schnee, </w:t>
            </w:r>
            <w:r w:rsidR="005B5343" w:rsidRPr="00B014B3">
              <w:rPr>
                <w:i/>
                <w:lang w:val="de-DE"/>
              </w:rPr>
              <w:t>der</w:t>
            </w:r>
            <w:r w:rsidR="005B5343" w:rsidRPr="00B014B3">
              <w:rPr>
                <w:i/>
              </w:rPr>
              <w:t xml:space="preserve"> Regen, </w:t>
            </w:r>
            <w:r w:rsidR="005B5343" w:rsidRPr="00B014B3">
              <w:rPr>
                <w:i/>
                <w:lang w:val="de-DE"/>
              </w:rPr>
              <w:t>der</w:t>
            </w:r>
            <w:r w:rsidR="005B5343" w:rsidRPr="00B014B3">
              <w:rPr>
                <w:i/>
              </w:rPr>
              <w:t xml:space="preserve"> Grad, regnen, schneien, scheinen</w:t>
            </w:r>
            <w:r w:rsidR="005B5343" w:rsidRPr="00B014B3">
              <w:rPr>
                <w:i/>
                <w:color w:val="002060"/>
                <w:lang w:val="de-DE"/>
              </w:rPr>
              <w:t>,</w:t>
            </w:r>
            <w:r w:rsidR="005B5343" w:rsidRPr="00B014B3">
              <w:rPr>
                <w:i/>
                <w:lang w:val="de-DE"/>
              </w:rPr>
              <w:t xml:space="preserve"> steigen, fallen                                    </w:t>
            </w:r>
            <w:r w:rsidR="00263627">
              <w:rPr>
                <w:i/>
                <w:lang w:val="de-DE"/>
              </w:rPr>
              <w:t xml:space="preserve">                                </w:t>
            </w:r>
          </w:p>
          <w:p w14:paraId="4E4725BA" w14:textId="58744F72" w:rsidR="005B5343" w:rsidRPr="00B014B3" w:rsidRDefault="005B5343" w:rsidP="003806D5">
            <w:pPr>
              <w:pStyle w:val="NoSpacing"/>
              <w:spacing w:line="276" w:lineRule="auto"/>
              <w:ind w:left="720"/>
              <w:rPr>
                <w:i/>
                <w:lang w:val="de-DE"/>
              </w:rPr>
            </w:pPr>
            <w:r w:rsidRPr="00B014B3">
              <w:rPr>
                <w:i/>
                <w:lang w:val="de-DE"/>
              </w:rPr>
              <w:t>Das Wetter war gut. Im Sommer scheint die Sonne und es regnet nicht viel. Die Temperatur in Winter fällt unter Null. Gestern hat es geschneit. Wie war das Wetter letztes Wochenende?</w:t>
            </w:r>
          </w:p>
          <w:p w14:paraId="731DE518" w14:textId="77777777" w:rsidR="0016751A" w:rsidRPr="0016751A" w:rsidRDefault="005B5343" w:rsidP="006D74BC">
            <w:pPr>
              <w:pStyle w:val="NoSpacing"/>
              <w:numPr>
                <w:ilvl w:val="0"/>
                <w:numId w:val="29"/>
              </w:numPr>
              <w:spacing w:line="276" w:lineRule="auto"/>
              <w:rPr>
                <w:color w:val="002060"/>
              </w:rPr>
            </w:pPr>
            <w:r w:rsidRPr="005B5343">
              <w:t>главни и редни броеви за искажување дату</w:t>
            </w:r>
            <w:r w:rsidR="0016751A">
              <w:t xml:space="preserve">ми                                                                           </w:t>
            </w:r>
            <w:r w:rsidRPr="0016751A">
              <w:rPr>
                <w:lang w:val="de-DE"/>
              </w:rPr>
              <w:t xml:space="preserve">      </w:t>
            </w:r>
            <w:r w:rsidR="0014461E" w:rsidRPr="0016751A">
              <w:rPr>
                <w:lang w:val="de-DE"/>
              </w:rPr>
              <w:t xml:space="preserve">                                                          </w:t>
            </w:r>
            <w:r w:rsidR="0016751A" w:rsidRPr="0016751A">
              <w:rPr>
                <w:lang w:val="de-DE"/>
              </w:rPr>
              <w:t xml:space="preserve">   </w:t>
            </w:r>
            <w:r w:rsidR="0016751A">
              <w:t xml:space="preserve">  </w:t>
            </w:r>
          </w:p>
          <w:p w14:paraId="6C3A19A2" w14:textId="77777777" w:rsidR="005B5343" w:rsidRDefault="005B5343" w:rsidP="003806D5">
            <w:pPr>
              <w:pStyle w:val="NoSpacing"/>
              <w:spacing w:line="276" w:lineRule="auto"/>
              <w:ind w:left="720"/>
              <w:rPr>
                <w:i/>
                <w:lang w:val="de-DE"/>
              </w:rPr>
            </w:pPr>
            <w:r w:rsidRPr="0016751A">
              <w:rPr>
                <w:i/>
                <w:lang w:val="de-DE"/>
              </w:rPr>
              <w:t xml:space="preserve">Heute ist der 7. März. Wir treffen uns am 1. April in Berlin. </w:t>
            </w:r>
            <w:r w:rsidR="00244BAE">
              <w:rPr>
                <w:i/>
              </w:rPr>
              <w:t xml:space="preserve">- </w:t>
            </w:r>
            <w:r w:rsidRPr="0016751A">
              <w:rPr>
                <w:i/>
                <w:lang w:val="de-DE"/>
              </w:rPr>
              <w:t>Wann hast du Geburtstag? - Mein Geburtstag ist am 25. Juni</w:t>
            </w:r>
          </w:p>
          <w:p w14:paraId="1A7F283D" w14:textId="145C9436" w:rsidR="0070393B" w:rsidRPr="0070393B" w:rsidRDefault="0070393B" w:rsidP="0070393B"/>
        </w:tc>
        <w:tc>
          <w:tcPr>
            <w:tcW w:w="6946" w:type="dxa"/>
            <w:tcBorders>
              <w:top w:val="dashed" w:sz="4" w:space="0" w:color="000001"/>
              <w:left w:val="single" w:sz="4" w:space="0" w:color="000001"/>
              <w:bottom w:val="dashed" w:sz="4" w:space="0" w:color="000001"/>
              <w:right w:val="single" w:sz="4" w:space="0" w:color="000001"/>
            </w:tcBorders>
            <w:shd w:val="clear" w:color="auto" w:fill="FFFFFF"/>
          </w:tcPr>
          <w:p w14:paraId="1B377392" w14:textId="6554F312" w:rsidR="005B5343" w:rsidRPr="005E54CC" w:rsidRDefault="005B5343" w:rsidP="006D74BC">
            <w:pPr>
              <w:numPr>
                <w:ilvl w:val="0"/>
                <w:numId w:val="23"/>
              </w:numPr>
              <w:pBdr>
                <w:top w:val="none" w:sz="0" w:space="0" w:color="000000"/>
                <w:left w:val="none" w:sz="0" w:space="0" w:color="000000"/>
                <w:bottom w:val="none" w:sz="0" w:space="0" w:color="000000"/>
                <w:right w:val="none" w:sz="0" w:space="0" w:color="000000"/>
              </w:pBdr>
              <w:spacing w:line="276" w:lineRule="auto"/>
              <w:contextualSpacing/>
            </w:pPr>
            <w:r w:rsidRPr="005E54CC">
              <w:lastRenderedPageBreak/>
              <w:t>Употребува усвоен</w:t>
            </w:r>
            <w:r w:rsidR="00376E4F" w:rsidRPr="005E54CC">
              <w:t>и</w:t>
            </w:r>
            <w:r w:rsidRPr="005E54CC">
              <w:t xml:space="preserve"> </w:t>
            </w:r>
            <w:r w:rsidR="00376E4F" w:rsidRPr="005E54CC">
              <w:t>зборови</w:t>
            </w:r>
            <w:r w:rsidRPr="005E54CC">
              <w:t xml:space="preserve"> за да опише </w:t>
            </w:r>
            <w:r w:rsidR="00E77401" w:rsidRPr="005E54CC">
              <w:t>забавни</w:t>
            </w:r>
            <w:r w:rsidRPr="005E54CC">
              <w:t xml:space="preserve"> активности, користејќи куси искази во писмена и усна форма</w:t>
            </w:r>
            <w:r w:rsidR="00A91C03" w:rsidRPr="005E54CC">
              <w:rPr>
                <w:lang w:val="en-US"/>
              </w:rPr>
              <w:t>.</w:t>
            </w:r>
          </w:p>
          <w:p w14:paraId="34B101C6" w14:textId="429DA19A" w:rsidR="005B5343" w:rsidRPr="005E54CC" w:rsidRDefault="005B5343" w:rsidP="006D74BC">
            <w:pPr>
              <w:numPr>
                <w:ilvl w:val="0"/>
                <w:numId w:val="23"/>
              </w:numPr>
              <w:pBdr>
                <w:top w:val="none" w:sz="0" w:space="0" w:color="000000"/>
                <w:left w:val="none" w:sz="0" w:space="0" w:color="000000"/>
                <w:bottom w:val="none" w:sz="0" w:space="0" w:color="000000"/>
                <w:right w:val="none" w:sz="0" w:space="0" w:color="000000"/>
              </w:pBdr>
              <w:spacing w:line="276" w:lineRule="auto"/>
              <w:contextualSpacing/>
              <w:rPr>
                <w:strike/>
              </w:rPr>
            </w:pPr>
            <w:r w:rsidRPr="005E54CC">
              <w:t>Разбира кус пишан и</w:t>
            </w:r>
            <w:r w:rsidR="000F3A45" w:rsidRPr="005E54CC">
              <w:t>/или</w:t>
            </w:r>
            <w:r w:rsidRPr="005E54CC">
              <w:t xml:space="preserve"> слушнат текст во кој се корист</w:t>
            </w:r>
            <w:r w:rsidR="00664078" w:rsidRPr="005E54CC">
              <w:t>ат</w:t>
            </w:r>
            <w:r w:rsidRPr="005E54CC">
              <w:t xml:space="preserve"> </w:t>
            </w:r>
            <w:r w:rsidR="00664078" w:rsidRPr="005E54CC">
              <w:t>зборови</w:t>
            </w:r>
            <w:r w:rsidRPr="005E54CC">
              <w:t xml:space="preserve"> за опишување на временските услови и издвојува информации во врска со нив</w:t>
            </w:r>
            <w:r w:rsidR="00A91C03" w:rsidRPr="005E54CC">
              <w:rPr>
                <w:lang w:val="en-US"/>
              </w:rPr>
              <w:t>.</w:t>
            </w:r>
            <w:r w:rsidRPr="005E54CC">
              <w:t xml:space="preserve"> </w:t>
            </w:r>
          </w:p>
          <w:p w14:paraId="059DC7B9" w14:textId="53986710" w:rsidR="005B5343" w:rsidRPr="005E54CC" w:rsidRDefault="008F42A3" w:rsidP="006D74BC">
            <w:pPr>
              <w:numPr>
                <w:ilvl w:val="0"/>
                <w:numId w:val="23"/>
              </w:numPr>
              <w:pBdr>
                <w:top w:val="none" w:sz="0" w:space="0" w:color="000000"/>
                <w:left w:val="none" w:sz="0" w:space="0" w:color="000000"/>
                <w:bottom w:val="none" w:sz="0" w:space="0" w:color="000000"/>
                <w:right w:val="none" w:sz="0" w:space="0" w:color="000000"/>
              </w:pBdr>
              <w:spacing w:line="276" w:lineRule="auto"/>
              <w:contextualSpacing/>
              <w:rPr>
                <w:strike/>
              </w:rPr>
            </w:pPr>
            <w:r w:rsidRPr="005E54CC">
              <w:t xml:space="preserve">Во усна или пишана форма составува </w:t>
            </w:r>
            <w:r w:rsidR="005B5343" w:rsidRPr="005E54CC">
              <w:t>едноставни потврдни, прашални или одречни реченици, користејќи усвоен</w:t>
            </w:r>
            <w:r w:rsidR="00F93165" w:rsidRPr="005E54CC">
              <w:t>и</w:t>
            </w:r>
            <w:r w:rsidR="005B5343" w:rsidRPr="005E54CC">
              <w:t xml:space="preserve"> </w:t>
            </w:r>
            <w:r w:rsidR="00F93165" w:rsidRPr="005E54CC">
              <w:t>зборови</w:t>
            </w:r>
            <w:r w:rsidR="005B5343" w:rsidRPr="005E54CC">
              <w:t xml:space="preserve"> поврзан</w:t>
            </w:r>
            <w:r w:rsidR="00F93165" w:rsidRPr="005E54CC">
              <w:t>и</w:t>
            </w:r>
            <w:r w:rsidR="005B5343" w:rsidRPr="005E54CC">
              <w:t xml:space="preserve">  со годишните времиња и временските услови, слободното време, забавните активности и хоби</w:t>
            </w:r>
            <w:r w:rsidR="00A91C03" w:rsidRPr="005E54CC">
              <w:rPr>
                <w:lang w:val="en-US"/>
              </w:rPr>
              <w:t>.</w:t>
            </w:r>
            <w:r w:rsidR="005B5343" w:rsidRPr="005E54CC">
              <w:t xml:space="preserve"> </w:t>
            </w:r>
          </w:p>
          <w:p w14:paraId="1103BFEE" w14:textId="18B6BF69" w:rsidR="005B5343" w:rsidRPr="005E54CC" w:rsidRDefault="005B5343" w:rsidP="006D74BC">
            <w:pPr>
              <w:numPr>
                <w:ilvl w:val="0"/>
                <w:numId w:val="23"/>
              </w:numPr>
              <w:pBdr>
                <w:top w:val="none" w:sz="0" w:space="0" w:color="000000"/>
                <w:left w:val="none" w:sz="0" w:space="0" w:color="000000"/>
                <w:bottom w:val="none" w:sz="0" w:space="0" w:color="000000"/>
                <w:right w:val="none" w:sz="0" w:space="0" w:color="000000"/>
              </w:pBdr>
              <w:spacing w:line="276" w:lineRule="auto"/>
              <w:contextualSpacing/>
            </w:pPr>
            <w:r w:rsidRPr="005E54CC">
              <w:lastRenderedPageBreak/>
              <w:t xml:space="preserve">Препознава и применува правописни правила за да напише или искаже едноставни реченици </w:t>
            </w:r>
            <w:r w:rsidR="00B014B3" w:rsidRPr="005E54CC">
              <w:t>кои содржат</w:t>
            </w:r>
            <w:r w:rsidR="00A91C03" w:rsidRPr="005E54CC">
              <w:rPr>
                <w:lang w:val="en-US"/>
              </w:rPr>
              <w:t xml:space="preserve"> </w:t>
            </w:r>
            <w:r w:rsidRPr="005E54CC">
              <w:t>информации за ден, месец и датум</w:t>
            </w:r>
            <w:r w:rsidR="00F93165" w:rsidRPr="005E54CC">
              <w:t>,</w:t>
            </w:r>
            <w:r w:rsidRPr="005E54CC">
              <w:t xml:space="preserve"> употребувајќи редни броеви</w:t>
            </w:r>
            <w:r w:rsidR="00A91C03" w:rsidRPr="005E54CC">
              <w:rPr>
                <w:lang w:val="en-US"/>
              </w:rPr>
              <w:t>.</w:t>
            </w:r>
            <w:r w:rsidRPr="005E54CC">
              <w:t xml:space="preserve"> </w:t>
            </w:r>
          </w:p>
          <w:p w14:paraId="57E6B805" w14:textId="77777777" w:rsidR="005B5343" w:rsidRPr="005E54CC" w:rsidRDefault="005B5343" w:rsidP="006D74BC">
            <w:pPr>
              <w:numPr>
                <w:ilvl w:val="0"/>
                <w:numId w:val="23"/>
              </w:numPr>
              <w:pBdr>
                <w:top w:val="none" w:sz="0" w:space="0" w:color="000000"/>
                <w:left w:val="none" w:sz="0" w:space="0" w:color="000000"/>
                <w:bottom w:val="none" w:sz="0" w:space="0" w:color="000000"/>
                <w:right w:val="none" w:sz="0" w:space="0" w:color="000000"/>
              </w:pBdr>
              <w:spacing w:line="276" w:lineRule="auto"/>
              <w:contextualSpacing/>
            </w:pPr>
            <w:r w:rsidRPr="005E54CC">
              <w:t>Пишува и искажува куси искази со едноставни граматички структури во сегашно и минато време, употребувајќи лексика поврзана со годишните времиња и временските услови, времето, месецот и датумот.</w:t>
            </w:r>
          </w:p>
          <w:p w14:paraId="492E7840" w14:textId="77777777" w:rsidR="005B5343" w:rsidRPr="005E54CC" w:rsidRDefault="005B5343" w:rsidP="005B5343">
            <w:pPr>
              <w:pBdr>
                <w:top w:val="none" w:sz="0" w:space="0" w:color="000000"/>
                <w:left w:val="none" w:sz="0" w:space="0" w:color="000000"/>
                <w:bottom w:val="none" w:sz="0" w:space="0" w:color="000000"/>
                <w:right w:val="none" w:sz="0" w:space="0" w:color="000000"/>
              </w:pBdr>
              <w:spacing w:line="254" w:lineRule="auto"/>
              <w:rPr>
                <w:color w:val="002060"/>
              </w:rPr>
            </w:pPr>
          </w:p>
          <w:p w14:paraId="16C80053" w14:textId="77777777" w:rsidR="005B5343" w:rsidRPr="005E54CC" w:rsidRDefault="005B5343" w:rsidP="005B5343">
            <w:pPr>
              <w:suppressAutoHyphens w:val="0"/>
              <w:autoSpaceDE w:val="0"/>
              <w:autoSpaceDN w:val="0"/>
              <w:adjustRightInd w:val="0"/>
              <w:spacing w:after="0" w:line="240" w:lineRule="auto"/>
              <w:rPr>
                <w:rFonts w:eastAsiaTheme="minorHAnsi"/>
                <w:color w:val="002060"/>
                <w:kern w:val="0"/>
                <w:lang w:eastAsia="en-US"/>
              </w:rPr>
            </w:pPr>
          </w:p>
          <w:p w14:paraId="11C13829" w14:textId="77777777" w:rsidR="005B5343" w:rsidRPr="005E54CC" w:rsidRDefault="005B5343" w:rsidP="005B5343">
            <w:pPr>
              <w:pBdr>
                <w:top w:val="none" w:sz="0" w:space="0" w:color="000000"/>
                <w:left w:val="none" w:sz="0" w:space="0" w:color="000000"/>
                <w:bottom w:val="none" w:sz="0" w:space="0" w:color="000000"/>
                <w:right w:val="none" w:sz="0" w:space="0" w:color="000000"/>
              </w:pBdr>
              <w:spacing w:line="254" w:lineRule="auto"/>
              <w:rPr>
                <w:color w:val="002060"/>
              </w:rPr>
            </w:pPr>
          </w:p>
        </w:tc>
        <w:tc>
          <w:tcPr>
            <w:tcW w:w="241" w:type="dxa"/>
            <w:shd w:val="clear" w:color="auto" w:fill="auto"/>
          </w:tcPr>
          <w:p w14:paraId="3C9445BA" w14:textId="77777777" w:rsidR="005B5343" w:rsidRPr="005B5343" w:rsidRDefault="005B5343" w:rsidP="005B5343">
            <w:pPr>
              <w:rPr>
                <w:color w:val="002060"/>
              </w:rPr>
            </w:pPr>
          </w:p>
        </w:tc>
      </w:tr>
      <w:tr w:rsidR="005B5343" w:rsidRPr="005B5343" w14:paraId="7F1A4F12" w14:textId="77777777" w:rsidTr="003130B6">
        <w:tc>
          <w:tcPr>
            <w:tcW w:w="7064" w:type="dxa"/>
            <w:tcBorders>
              <w:top w:val="dashed" w:sz="4" w:space="0" w:color="000001"/>
              <w:left w:val="single" w:sz="4" w:space="0" w:color="000001"/>
              <w:bottom w:val="dashed" w:sz="4" w:space="0" w:color="000001"/>
              <w:right w:val="single" w:sz="4" w:space="0" w:color="000001"/>
            </w:tcBorders>
            <w:shd w:val="clear" w:color="auto" w:fill="FFFFFF"/>
          </w:tcPr>
          <w:p w14:paraId="04298D4F" w14:textId="77777777" w:rsidR="005B5343" w:rsidRPr="005B5343" w:rsidRDefault="005B5343" w:rsidP="00244BAE">
            <w:pPr>
              <w:pStyle w:val="NoSpacing"/>
              <w:spacing w:line="276" w:lineRule="auto"/>
              <w:rPr>
                <w:color w:val="002060"/>
                <w:u w:val="single"/>
              </w:rPr>
            </w:pPr>
            <w:r w:rsidRPr="005B5343">
              <w:lastRenderedPageBreak/>
              <w:t xml:space="preserve">в) Граматички структури: </w:t>
            </w:r>
          </w:p>
          <w:p w14:paraId="6507325B" w14:textId="77777777" w:rsidR="00231D22" w:rsidRPr="00244BAE" w:rsidRDefault="005B5343" w:rsidP="006D74BC">
            <w:pPr>
              <w:pStyle w:val="NoSpacing"/>
              <w:numPr>
                <w:ilvl w:val="0"/>
                <w:numId w:val="30"/>
              </w:numPr>
              <w:spacing w:line="276" w:lineRule="auto"/>
              <w:rPr>
                <w:i/>
                <w:iCs/>
              </w:rPr>
            </w:pPr>
            <w:r w:rsidRPr="005B5343">
              <w:t xml:space="preserve">сегашно време на често употребувани слаби и јаки глаголи во еднина и множина во потврдни, прашални и заповедни реченици: </w:t>
            </w:r>
            <w:r w:rsidRPr="00244BAE">
              <w:rPr>
                <w:i/>
                <w:iCs/>
              </w:rPr>
              <w:t xml:space="preserve">besuchen, frühstücken, aufhören, fernsehen, spielen, wandern, schlafen, stehen, aufstehen, waschen, geben, lesen, sehen, essen, gehen, schreiben, fliegen, schwimmen, sprechen, werfen, singen, trinken, fahren, lernen     </w:t>
            </w:r>
          </w:p>
          <w:p w14:paraId="1ED43BEE" w14:textId="265ECBED" w:rsidR="00CE0681" w:rsidRPr="00244BAE" w:rsidRDefault="005B5343" w:rsidP="00244BAE">
            <w:pPr>
              <w:pStyle w:val="NoSpacing"/>
              <w:spacing w:line="276" w:lineRule="auto"/>
              <w:ind w:left="720"/>
              <w:rPr>
                <w:i/>
                <w:iCs/>
              </w:rPr>
            </w:pPr>
            <w:r w:rsidRPr="00244BAE">
              <w:rPr>
                <w:i/>
                <w:iCs/>
              </w:rPr>
              <w:t xml:space="preserve">Heute besuche ich meinen Freund. </w:t>
            </w:r>
            <w:r w:rsidR="00D8612D">
              <w:rPr>
                <w:i/>
                <w:iCs/>
                <w:lang w:val="de-DE"/>
              </w:rPr>
              <w:t>Am Freitag</w:t>
            </w:r>
            <w:r w:rsidR="00D8612D">
              <w:rPr>
                <w:i/>
                <w:iCs/>
              </w:rPr>
              <w:t xml:space="preserve"> </w:t>
            </w:r>
            <w:r w:rsidRPr="00244BAE">
              <w:rPr>
                <w:i/>
                <w:iCs/>
                <w:lang w:val="de-DE"/>
              </w:rPr>
              <w:t>fahren  wir am See, ko</w:t>
            </w:r>
            <w:r w:rsidR="00231D22" w:rsidRPr="00244BAE">
              <w:rPr>
                <w:i/>
                <w:iCs/>
                <w:lang w:val="de-DE"/>
              </w:rPr>
              <w:t xml:space="preserve">mmst du mit? </w:t>
            </w:r>
          </w:p>
          <w:p w14:paraId="3935C96C" w14:textId="714C7FEB" w:rsidR="005B5343" w:rsidRPr="00244BAE" w:rsidRDefault="00231D22" w:rsidP="00244BAE">
            <w:pPr>
              <w:pStyle w:val="NoSpacing"/>
              <w:spacing w:line="276" w:lineRule="auto"/>
              <w:ind w:left="720"/>
              <w:rPr>
                <w:i/>
                <w:iCs/>
              </w:rPr>
            </w:pPr>
            <w:r w:rsidRPr="00244BAE">
              <w:rPr>
                <w:i/>
                <w:iCs/>
                <w:lang w:val="de-DE"/>
              </w:rPr>
              <w:t xml:space="preserve">Hör auf zu </w:t>
            </w:r>
            <w:r w:rsidR="005B5343" w:rsidRPr="00244BAE">
              <w:rPr>
                <w:i/>
                <w:iCs/>
                <w:lang w:val="de-DE"/>
              </w:rPr>
              <w:t xml:space="preserve">singen, essen wir in Ruhe! </w:t>
            </w:r>
            <w:r w:rsidR="008C07C0" w:rsidRPr="00244BAE">
              <w:rPr>
                <w:i/>
                <w:iCs/>
              </w:rPr>
              <w:t xml:space="preserve">                             </w:t>
            </w:r>
          </w:p>
          <w:p w14:paraId="5F7CFD4A" w14:textId="77777777" w:rsidR="005B5343" w:rsidRPr="00244BAE" w:rsidRDefault="005B5343" w:rsidP="006D74BC">
            <w:pPr>
              <w:pStyle w:val="NoSpacing"/>
              <w:numPr>
                <w:ilvl w:val="0"/>
                <w:numId w:val="30"/>
              </w:numPr>
              <w:spacing w:line="276" w:lineRule="auto"/>
              <w:rPr>
                <w:i/>
                <w:iCs/>
                <w:lang w:val="de-DE"/>
              </w:rPr>
            </w:pPr>
            <w:r w:rsidRPr="005B5343">
              <w:t>модални глаголи во еднина и множина во сегашно време</w:t>
            </w:r>
            <w:r w:rsidRPr="00244BAE">
              <w:rPr>
                <w:i/>
                <w:iCs/>
              </w:rPr>
              <w:t>: müssen, dürfen, sollen, wollen, mögen/möchten, können</w:t>
            </w:r>
            <w:r w:rsidRPr="003974F3">
              <w:rPr>
                <w:lang w:val="de-DE"/>
              </w:rPr>
              <w:t xml:space="preserve">                                             </w:t>
            </w:r>
            <w:r w:rsidRPr="00244BAE">
              <w:rPr>
                <w:i/>
                <w:iCs/>
                <w:lang w:val="de-DE"/>
              </w:rPr>
              <w:lastRenderedPageBreak/>
              <w:t>Ich darf nicht ins Kino mitkommen, sagen meine Eltern. Magst du Pizza? Ich muss Morgen um 6 Uhr für Tennistraining aufstehen. Sprich bitte lauter, ich kann dich nicht so gut hören.</w:t>
            </w:r>
          </w:p>
          <w:p w14:paraId="618D4CBF" w14:textId="5CFFB992" w:rsidR="004D1CBB" w:rsidRPr="000D3AEB" w:rsidRDefault="005B5343" w:rsidP="00244BAE">
            <w:pPr>
              <w:pStyle w:val="NoSpacing"/>
              <w:numPr>
                <w:ilvl w:val="0"/>
                <w:numId w:val="30"/>
              </w:numPr>
              <w:spacing w:line="276" w:lineRule="auto"/>
              <w:rPr>
                <w:lang w:val="en-US"/>
              </w:rPr>
            </w:pPr>
            <w:r w:rsidRPr="005B5343">
              <w:t xml:space="preserve">претеритум од глаголите </w:t>
            </w:r>
            <w:r w:rsidRPr="000D3AEB">
              <w:rPr>
                <w:i/>
              </w:rPr>
              <w:t>haben</w:t>
            </w:r>
            <w:r w:rsidRPr="005B5343">
              <w:t xml:space="preserve"> и </w:t>
            </w:r>
            <w:r w:rsidRPr="000D3AEB">
              <w:rPr>
                <w:i/>
              </w:rPr>
              <w:t>sein</w:t>
            </w:r>
            <w:r w:rsidRPr="005B5343">
              <w:t xml:space="preserve"> во еднина и множина и соодветна </w:t>
            </w:r>
            <w:r w:rsidR="004D1CBB" w:rsidRPr="000D3AEB">
              <w:rPr>
                <w:lang w:val="en-US"/>
              </w:rPr>
              <w:t xml:space="preserve"> </w:t>
            </w:r>
            <w:r w:rsidRPr="005B5343">
              <w:t>реченична</w:t>
            </w:r>
            <w:r w:rsidR="004D1CBB" w:rsidRPr="000D3AEB">
              <w:rPr>
                <w:lang w:val="en-US"/>
              </w:rPr>
              <w:t xml:space="preserve"> </w:t>
            </w:r>
            <w:r w:rsidRPr="005B5343">
              <w:t>рамка, и</w:t>
            </w:r>
            <w:r w:rsidRPr="000D3AEB">
              <w:rPr>
                <w:color w:val="FF0000"/>
              </w:rPr>
              <w:t xml:space="preserve"> </w:t>
            </w:r>
            <w:r w:rsidRPr="005B5343">
              <w:t>претеритум од модалните</w:t>
            </w:r>
            <w:r w:rsidR="004D1CBB" w:rsidRPr="000D3AEB">
              <w:rPr>
                <w:lang w:val="en-US"/>
              </w:rPr>
              <w:t xml:space="preserve"> </w:t>
            </w:r>
            <w:r w:rsidRPr="005B5343">
              <w:t xml:space="preserve">глаголи </w:t>
            </w:r>
            <w:r w:rsidRPr="000D3AEB">
              <w:rPr>
                <w:i/>
              </w:rPr>
              <w:t>müssen</w:t>
            </w:r>
            <w:r w:rsidRPr="005B5343">
              <w:t>,</w:t>
            </w:r>
            <w:r w:rsidRPr="000D3AEB">
              <w:rPr>
                <w:i/>
              </w:rPr>
              <w:t xml:space="preserve"> können </w:t>
            </w:r>
            <w:r w:rsidRPr="005B5343">
              <w:t>и</w:t>
            </w:r>
            <w:r w:rsidRPr="000D3AEB">
              <w:rPr>
                <w:i/>
              </w:rPr>
              <w:t xml:space="preserve"> wollen </w:t>
            </w:r>
            <w:r w:rsidRPr="005B5343">
              <w:t>во</w:t>
            </w:r>
            <w:r w:rsidR="004D1CBB" w:rsidRPr="000D3AEB">
              <w:rPr>
                <w:lang w:val="en-US"/>
              </w:rPr>
              <w:t xml:space="preserve"> </w:t>
            </w:r>
            <w:r w:rsidRPr="005B5343">
              <w:t>еднина</w:t>
            </w:r>
            <w:r w:rsidR="004D1CBB" w:rsidRPr="000D3AEB">
              <w:rPr>
                <w:lang w:val="en-US"/>
              </w:rPr>
              <w:t xml:space="preserve"> </w:t>
            </w:r>
            <w:r w:rsidRPr="005B5343">
              <w:t xml:space="preserve">и множина и соодветна </w:t>
            </w:r>
            <w:r w:rsidR="00253B1B" w:rsidRPr="000D3AEB">
              <w:rPr>
                <w:lang w:val="en-US"/>
              </w:rPr>
              <w:t xml:space="preserve"> </w:t>
            </w:r>
            <w:r w:rsidRPr="005B5343">
              <w:t>реченична рамка</w:t>
            </w:r>
            <w:r w:rsidRPr="000D3AEB">
              <w:rPr>
                <w:lang w:val="de-DE"/>
              </w:rPr>
              <w:t xml:space="preserve">                                                          </w:t>
            </w:r>
            <w:r w:rsidR="004D1CBB" w:rsidRPr="000D3AEB">
              <w:rPr>
                <w:lang w:val="de-DE"/>
              </w:rPr>
              <w:t xml:space="preserve"> </w:t>
            </w:r>
          </w:p>
          <w:p w14:paraId="46F4B356" w14:textId="5E86FABC" w:rsidR="004D1CBB" w:rsidRDefault="005B5343" w:rsidP="00244BAE">
            <w:pPr>
              <w:pStyle w:val="NoSpacing"/>
              <w:spacing w:line="276" w:lineRule="auto"/>
              <w:ind w:left="720"/>
              <w:rPr>
                <w:i/>
                <w:lang w:val="de-DE"/>
              </w:rPr>
            </w:pPr>
            <w:r w:rsidRPr="005B5343">
              <w:rPr>
                <w:i/>
                <w:lang w:val="de-DE"/>
              </w:rPr>
              <w:t xml:space="preserve">Ich war im Park und hatte meine Kamera. </w:t>
            </w:r>
            <w:r w:rsidR="004D1CBB">
              <w:rPr>
                <w:i/>
                <w:lang w:val="de-DE"/>
              </w:rPr>
              <w:t xml:space="preserve"> </w:t>
            </w:r>
          </w:p>
          <w:p w14:paraId="51C9BF68" w14:textId="73C945EF" w:rsidR="004D1CBB" w:rsidRDefault="005B5343" w:rsidP="00244BAE">
            <w:pPr>
              <w:pStyle w:val="NoSpacing"/>
              <w:spacing w:line="276" w:lineRule="auto"/>
              <w:ind w:left="720"/>
              <w:rPr>
                <w:i/>
                <w:lang w:val="de-DE"/>
              </w:rPr>
            </w:pPr>
            <w:r w:rsidRPr="005B5343">
              <w:rPr>
                <w:i/>
                <w:lang w:val="de-DE"/>
              </w:rPr>
              <w:t xml:space="preserve">Hattest du deinen Reisepass nicht? Wir waren im Kino, der Film war sehr </w:t>
            </w:r>
            <w:r w:rsidR="004D1CBB">
              <w:rPr>
                <w:i/>
                <w:lang w:val="de-DE"/>
              </w:rPr>
              <w:t xml:space="preserve"> </w:t>
            </w:r>
            <w:r w:rsidRPr="005B5343">
              <w:rPr>
                <w:i/>
                <w:lang w:val="de-DE"/>
              </w:rPr>
              <w:t xml:space="preserve">interessant.                                                        </w:t>
            </w:r>
          </w:p>
          <w:p w14:paraId="13A6B9C7" w14:textId="37E086C6" w:rsidR="004D1CBB" w:rsidRDefault="00244BAE" w:rsidP="00244BAE">
            <w:pPr>
              <w:pStyle w:val="NoSpacing"/>
              <w:spacing w:line="276" w:lineRule="auto"/>
              <w:rPr>
                <w:i/>
                <w:lang w:val="de-DE"/>
              </w:rPr>
            </w:pPr>
            <w:r>
              <w:rPr>
                <w:i/>
              </w:rPr>
              <w:t xml:space="preserve">              </w:t>
            </w:r>
            <w:r w:rsidR="005B5343" w:rsidRPr="005B5343">
              <w:rPr>
                <w:i/>
                <w:lang w:val="de-DE"/>
              </w:rPr>
              <w:t xml:space="preserve">Im Schwimmbad muss man eine Bademütze </w:t>
            </w:r>
          </w:p>
          <w:p w14:paraId="590DDD8B" w14:textId="66413659" w:rsidR="005B5343" w:rsidRPr="005B5343" w:rsidRDefault="005B5343" w:rsidP="00244BAE">
            <w:pPr>
              <w:pStyle w:val="NoSpacing"/>
              <w:spacing w:line="276" w:lineRule="auto"/>
              <w:ind w:left="720"/>
              <w:rPr>
                <w:i/>
                <w:lang w:val="de-DE"/>
              </w:rPr>
            </w:pPr>
            <w:r w:rsidRPr="005B5343">
              <w:rPr>
                <w:i/>
                <w:lang w:val="de-DE"/>
              </w:rPr>
              <w:t xml:space="preserve">tragen. Er wollte im Restaurant nicht bezahlen. Sie konnte nicht gut schwimmen </w:t>
            </w:r>
            <w:r w:rsidR="004D1CBB">
              <w:rPr>
                <w:i/>
                <w:lang w:val="de-DE"/>
              </w:rPr>
              <w:t xml:space="preserve"> </w:t>
            </w:r>
            <w:r w:rsidRPr="005B5343">
              <w:rPr>
                <w:i/>
                <w:lang w:val="de-DE"/>
              </w:rPr>
              <w:t>und musste noch trainieren.</w:t>
            </w:r>
          </w:p>
          <w:p w14:paraId="795A5327" w14:textId="77777777" w:rsidR="00934103" w:rsidRDefault="005B5343" w:rsidP="006D74BC">
            <w:pPr>
              <w:pStyle w:val="NoSpacing"/>
              <w:numPr>
                <w:ilvl w:val="0"/>
                <w:numId w:val="30"/>
              </w:numPr>
              <w:spacing w:line="276" w:lineRule="auto"/>
              <w:rPr>
                <w:i/>
                <w:lang w:val="de-DE"/>
              </w:rPr>
            </w:pPr>
            <w:r w:rsidRPr="005B5343">
              <w:t xml:space="preserve">градење на партицип перфект со помошните глаголи </w:t>
            </w:r>
            <w:r w:rsidRPr="005B5343">
              <w:rPr>
                <w:i/>
              </w:rPr>
              <w:t>haben</w:t>
            </w:r>
            <w:r w:rsidRPr="005B5343">
              <w:t xml:space="preserve"> и </w:t>
            </w:r>
            <w:r w:rsidRPr="005B5343">
              <w:rPr>
                <w:i/>
              </w:rPr>
              <w:t>sein</w:t>
            </w:r>
            <w:r w:rsidRPr="005B5343">
              <w:t xml:space="preserve"> и реченична рамка при употреба на партицип перфект </w:t>
            </w:r>
            <w:r w:rsidRPr="003974F3">
              <w:rPr>
                <w:lang w:val="de-DE"/>
              </w:rPr>
              <w:t xml:space="preserve">     </w:t>
            </w:r>
            <w:r w:rsidR="001F0A1D">
              <w:t xml:space="preserve">                                      </w:t>
            </w:r>
            <w:r w:rsidRPr="005B5343">
              <w:rPr>
                <w:i/>
                <w:lang w:val="de-DE"/>
              </w:rPr>
              <w:t>Ich habe meine Hausaufgaben gemacht.</w:t>
            </w:r>
            <w:r w:rsidR="00D255EC">
              <w:rPr>
                <w:i/>
                <w:lang w:val="de-DE"/>
              </w:rPr>
              <w:t xml:space="preserve"> </w:t>
            </w:r>
            <w:r w:rsidR="001F0A1D">
              <w:rPr>
                <w:i/>
              </w:rPr>
              <w:t xml:space="preserve">           </w:t>
            </w:r>
            <w:r w:rsidRPr="005B5343">
              <w:rPr>
                <w:i/>
                <w:lang w:val="de-DE"/>
              </w:rPr>
              <w:t xml:space="preserve"> </w:t>
            </w:r>
          </w:p>
          <w:p w14:paraId="1F9AA3AE" w14:textId="77777777" w:rsidR="00934103" w:rsidRDefault="005B5343" w:rsidP="00934103">
            <w:pPr>
              <w:pStyle w:val="NoSpacing"/>
              <w:spacing w:line="276" w:lineRule="auto"/>
              <w:ind w:left="720"/>
              <w:rPr>
                <w:i/>
              </w:rPr>
            </w:pPr>
            <w:r w:rsidRPr="005B5343">
              <w:rPr>
                <w:i/>
                <w:lang w:val="de-DE"/>
              </w:rPr>
              <w:t xml:space="preserve">Ich habe den ganzen Tag Musik gehört. </w:t>
            </w:r>
            <w:r w:rsidR="00D255EC">
              <w:rPr>
                <w:i/>
                <w:lang w:val="de-DE"/>
              </w:rPr>
              <w:t xml:space="preserve">   </w:t>
            </w:r>
            <w:r w:rsidR="001F0A1D">
              <w:rPr>
                <w:i/>
              </w:rPr>
              <w:t xml:space="preserve">          </w:t>
            </w:r>
          </w:p>
          <w:p w14:paraId="5364A376" w14:textId="77777777" w:rsidR="00934103" w:rsidRDefault="001F0A1D" w:rsidP="00934103">
            <w:pPr>
              <w:pStyle w:val="NoSpacing"/>
              <w:spacing w:line="276" w:lineRule="auto"/>
              <w:ind w:left="720"/>
              <w:rPr>
                <w:i/>
                <w:lang w:val="de-DE"/>
              </w:rPr>
            </w:pPr>
            <w:r>
              <w:rPr>
                <w:i/>
              </w:rPr>
              <w:t xml:space="preserve"> </w:t>
            </w:r>
            <w:r w:rsidR="005B5343" w:rsidRPr="005B5343">
              <w:rPr>
                <w:i/>
                <w:lang w:val="de-DE"/>
              </w:rPr>
              <w:t>Ich bin nach Italien geflogen.</w:t>
            </w:r>
            <w:r w:rsidR="00D255EC">
              <w:rPr>
                <w:i/>
                <w:lang w:val="de-DE"/>
              </w:rPr>
              <w:t xml:space="preserve">                           </w:t>
            </w:r>
            <w:r w:rsidR="005B5343" w:rsidRPr="005B5343">
              <w:rPr>
                <w:i/>
                <w:lang w:val="de-DE"/>
              </w:rPr>
              <w:t xml:space="preserve"> </w:t>
            </w:r>
          </w:p>
          <w:p w14:paraId="5F68C455" w14:textId="77777777" w:rsidR="00934103" w:rsidRDefault="005B5343" w:rsidP="00934103">
            <w:pPr>
              <w:pStyle w:val="NoSpacing"/>
              <w:spacing w:line="276" w:lineRule="auto"/>
              <w:ind w:left="720"/>
              <w:rPr>
                <w:i/>
              </w:rPr>
            </w:pPr>
            <w:r w:rsidRPr="005B5343">
              <w:rPr>
                <w:i/>
                <w:lang w:val="de-DE"/>
              </w:rPr>
              <w:t>Wann bist du im Urlaub gefahren?</w:t>
            </w:r>
            <w:r w:rsidRPr="005B5343">
              <w:rPr>
                <w:i/>
              </w:rPr>
              <w:t xml:space="preserve"> </w:t>
            </w:r>
            <w:r w:rsidRPr="003974F3">
              <w:rPr>
                <w:i/>
                <w:lang w:val="de-DE"/>
              </w:rPr>
              <w:t xml:space="preserve">          </w:t>
            </w:r>
            <w:r w:rsidR="001F0A1D">
              <w:rPr>
                <w:i/>
              </w:rPr>
              <w:t xml:space="preserve">                            </w:t>
            </w:r>
          </w:p>
          <w:p w14:paraId="03F8F94A" w14:textId="56DFB67D" w:rsidR="005B5343" w:rsidRPr="005B5343" w:rsidRDefault="005B5343" w:rsidP="00934103">
            <w:pPr>
              <w:pStyle w:val="NoSpacing"/>
              <w:spacing w:line="276" w:lineRule="auto"/>
              <w:ind w:left="720"/>
              <w:rPr>
                <w:i/>
                <w:lang w:val="de-DE"/>
              </w:rPr>
            </w:pPr>
            <w:r w:rsidRPr="005B5343">
              <w:rPr>
                <w:i/>
                <w:lang w:val="de-DE"/>
              </w:rPr>
              <w:t>Ich habe einen Brief geschrieben. Ich habe mein Zimmer aufgeräumt.</w:t>
            </w:r>
          </w:p>
          <w:p w14:paraId="01802C8E" w14:textId="10962AD3" w:rsidR="005B5343" w:rsidRPr="00474F10" w:rsidRDefault="005B5343" w:rsidP="006D74BC">
            <w:pPr>
              <w:pStyle w:val="NoSpacing"/>
              <w:numPr>
                <w:ilvl w:val="0"/>
                <w:numId w:val="30"/>
              </w:numPr>
              <w:spacing w:line="276" w:lineRule="auto"/>
              <w:rPr>
                <w:i/>
              </w:rPr>
            </w:pPr>
            <w:r w:rsidRPr="005B5343">
              <w:t>партицип перфект од често</w:t>
            </w:r>
            <w:r w:rsidR="00253B1B">
              <w:rPr>
                <w:lang w:val="en-US"/>
              </w:rPr>
              <w:t xml:space="preserve"> </w:t>
            </w:r>
            <w:r w:rsidRPr="005B5343">
              <w:t xml:space="preserve">употребуваните слаби глаголи: </w:t>
            </w:r>
            <w:r w:rsidRPr="005B5343">
              <w:rPr>
                <w:i/>
              </w:rPr>
              <w:t>machen, hören, kau</w:t>
            </w:r>
            <w:r w:rsidRPr="005B5343">
              <w:rPr>
                <w:i/>
                <w:lang w:val="de-DE"/>
              </w:rPr>
              <w:t xml:space="preserve">fen, fragen, sagen, lernen, suchen, telefonieren, arbeiten, besuchen, aufhören                                                                        Gestern hat er seinen Schlüssel überall gesucht. Meine Schwester hat einen </w:t>
            </w:r>
            <w:r w:rsidR="00253B1B">
              <w:rPr>
                <w:i/>
                <w:lang w:val="de-DE"/>
              </w:rPr>
              <w:t xml:space="preserve"> </w:t>
            </w:r>
            <w:r w:rsidRPr="00474F10">
              <w:rPr>
                <w:i/>
                <w:lang w:val="de-DE"/>
              </w:rPr>
              <w:t>Jogginganzug gekauft. Ich habe gefragt wie spät es ist?</w:t>
            </w:r>
          </w:p>
          <w:p w14:paraId="2D39FE8E" w14:textId="77777777" w:rsidR="005B5343" w:rsidRPr="005B5343" w:rsidRDefault="005B5343" w:rsidP="006D74BC">
            <w:pPr>
              <w:pStyle w:val="NoSpacing"/>
              <w:numPr>
                <w:ilvl w:val="0"/>
                <w:numId w:val="30"/>
              </w:numPr>
              <w:spacing w:line="276" w:lineRule="auto"/>
              <w:rPr>
                <w:i/>
              </w:rPr>
            </w:pPr>
            <w:r w:rsidRPr="005B5343">
              <w:t xml:space="preserve">партицип перфект од често употребуваните јаки глаголи: </w:t>
            </w:r>
            <w:r w:rsidRPr="005B5343">
              <w:rPr>
                <w:i/>
              </w:rPr>
              <w:t>fahren, schlafen</w:t>
            </w:r>
            <w:r w:rsidRPr="005B5343">
              <w:rPr>
                <w:i/>
                <w:lang w:val="de-DE"/>
              </w:rPr>
              <w:t xml:space="preserve">, waschen, tragen, essen, sehen, fliegen, kommen, gehen, sprechen, finden, tun, trinken                                                                 </w:t>
            </w:r>
            <w:r w:rsidRPr="005B5343">
              <w:rPr>
                <w:i/>
                <w:lang w:val="de-DE"/>
              </w:rPr>
              <w:lastRenderedPageBreak/>
              <w:t>Matteo ist nach Hause gegangen. Ich habe 2 Liter Cola getrunken. Meine Großeltern sind zu Besuch gekommen.</w:t>
            </w:r>
          </w:p>
          <w:p w14:paraId="49EC688F" w14:textId="77777777" w:rsidR="007F25A0" w:rsidRPr="007F25A0" w:rsidRDefault="005B5343" w:rsidP="00D45B9A">
            <w:pPr>
              <w:pStyle w:val="NoSpacing"/>
              <w:numPr>
                <w:ilvl w:val="0"/>
                <w:numId w:val="30"/>
              </w:numPr>
              <w:spacing w:line="276" w:lineRule="auto"/>
            </w:pPr>
            <w:r w:rsidRPr="005B5343">
              <w:t xml:space="preserve">партицип перфект од често употребуваните деливи и неделиви (перфект без префиксот </w:t>
            </w:r>
            <w:r w:rsidRPr="007F25A0">
              <w:rPr>
                <w:i/>
              </w:rPr>
              <w:t>ge-</w:t>
            </w:r>
            <w:r w:rsidRPr="005B5343">
              <w:t xml:space="preserve">) глаголи: </w:t>
            </w:r>
            <w:r w:rsidRPr="007F25A0">
              <w:rPr>
                <w:i/>
              </w:rPr>
              <w:t xml:space="preserve">aufstehen, einschlafen, fernsehen, anrufen, anfangen, einsteigen, aufsteigen, umsteigen, ankommen; </w:t>
            </w:r>
            <w:r w:rsidRPr="005B5343">
              <w:t xml:space="preserve"> </w:t>
            </w:r>
            <w:r w:rsidRPr="007F25A0">
              <w:rPr>
                <w:i/>
              </w:rPr>
              <w:t>beschreiben, bekommen, vergessen, zerbrechen, frühstücken</w:t>
            </w:r>
            <w:r w:rsidRPr="007F25A0">
              <w:rPr>
                <w:i/>
                <w:lang w:val="de-DE"/>
              </w:rPr>
              <w:t xml:space="preserve">                                              </w:t>
            </w:r>
          </w:p>
          <w:p w14:paraId="24E7658E" w14:textId="3689306F" w:rsidR="005B5343" w:rsidRPr="005B5343" w:rsidRDefault="005B5343" w:rsidP="007F25A0">
            <w:pPr>
              <w:pStyle w:val="NoSpacing"/>
              <w:spacing w:line="276" w:lineRule="auto"/>
              <w:ind w:left="720"/>
            </w:pPr>
            <w:r w:rsidRPr="007F25A0">
              <w:rPr>
                <w:i/>
                <w:lang w:val="de-DE"/>
              </w:rPr>
              <w:t>Heute bin ich um 7 Uhr aufgestanden. Dann habe ich mit meinen Hausaufgaben angefangen. Später bin ich in den Bus eingestiegen und zur Schule angekommen.                                                                       Was hast du heute gefrühstückt? Wir haben einen neuen Mitschüler bekommen. Ich habe es vergessen!</w:t>
            </w:r>
          </w:p>
          <w:p w14:paraId="5C2FC101" w14:textId="77777777" w:rsidR="005B5343" w:rsidRPr="005B5343" w:rsidRDefault="005B5343" w:rsidP="006D74BC">
            <w:pPr>
              <w:pStyle w:val="NoSpacing"/>
              <w:numPr>
                <w:ilvl w:val="0"/>
                <w:numId w:val="30"/>
              </w:numPr>
              <w:spacing w:line="276" w:lineRule="auto"/>
            </w:pPr>
            <w:r w:rsidRPr="005B5343">
              <w:t xml:space="preserve">партицип перфект од често употребуваните мешовити глаголи: </w:t>
            </w:r>
            <w:r w:rsidRPr="005B5343">
              <w:rPr>
                <w:i/>
              </w:rPr>
              <w:t>denken, bringen, rennen, erkennen</w:t>
            </w:r>
            <w:r w:rsidRPr="003974F3">
              <w:rPr>
                <w:i/>
                <w:lang w:val="de-DE"/>
              </w:rPr>
              <w:t xml:space="preserve">                                                                          </w:t>
            </w:r>
            <w:r w:rsidRPr="005B5343">
              <w:rPr>
                <w:i/>
                <w:lang w:val="de-DE"/>
              </w:rPr>
              <w:t>Sie hat das Kind ins Bett gebracht. Am Freitag sind Michael und Elke stundenlang im Wald gerannt.</w:t>
            </w:r>
          </w:p>
          <w:p w14:paraId="6D4FC712" w14:textId="77777777" w:rsidR="00496493" w:rsidRPr="00496493" w:rsidRDefault="005B5343" w:rsidP="006D74BC">
            <w:pPr>
              <w:pStyle w:val="NoSpacing"/>
              <w:numPr>
                <w:ilvl w:val="0"/>
                <w:numId w:val="30"/>
              </w:numPr>
              <w:spacing w:line="276" w:lineRule="auto"/>
              <w:rPr>
                <w:i/>
                <w:lang w:val="de-DE"/>
              </w:rPr>
            </w:pPr>
            <w:r w:rsidRPr="005B5343">
              <w:t>изговор и интонација во потврдни, прашални и заповедни</w:t>
            </w:r>
            <w:r w:rsidRPr="005B5343">
              <w:rPr>
                <w:b/>
              </w:rPr>
              <w:t xml:space="preserve"> </w:t>
            </w:r>
            <w:r w:rsidRPr="005B5343">
              <w:t xml:space="preserve"> реченици</w:t>
            </w:r>
            <w:r w:rsidRPr="003974F3">
              <w:t xml:space="preserve">                                                       </w:t>
            </w:r>
          </w:p>
          <w:p w14:paraId="2F0C1F57" w14:textId="2894E804" w:rsidR="005B5343" w:rsidRPr="005B5343" w:rsidRDefault="005B5343" w:rsidP="00496493">
            <w:pPr>
              <w:pStyle w:val="NoSpacing"/>
              <w:spacing w:line="276" w:lineRule="auto"/>
              <w:ind w:left="720"/>
              <w:rPr>
                <w:i/>
                <w:lang w:val="de-DE"/>
              </w:rPr>
            </w:pPr>
            <w:r w:rsidRPr="003974F3">
              <w:rPr>
                <w:i/>
              </w:rPr>
              <w:t xml:space="preserve">Ich komme mit. </w:t>
            </w:r>
            <w:r w:rsidRPr="005B5343">
              <w:rPr>
                <w:i/>
                <w:lang w:val="de-DE"/>
              </w:rPr>
              <w:t>Kommst du mit? Komm bitte mit!</w:t>
            </w:r>
          </w:p>
          <w:p w14:paraId="7F1B11D6" w14:textId="00B49467" w:rsidR="005B5343" w:rsidRPr="005B5343" w:rsidRDefault="00354B0A" w:rsidP="006D74BC">
            <w:pPr>
              <w:pStyle w:val="NoSpacing"/>
              <w:numPr>
                <w:ilvl w:val="0"/>
                <w:numId w:val="30"/>
              </w:numPr>
              <w:spacing w:line="276" w:lineRule="auto"/>
              <w:rPr>
                <w:lang w:val="de-DE"/>
              </w:rPr>
            </w:pPr>
            <w:r w:rsidRPr="00803142">
              <w:t>кратки</w:t>
            </w:r>
            <w:r w:rsidR="005B5343" w:rsidRPr="005B5343">
              <w:t xml:space="preserve"> и долги вокали</w:t>
            </w:r>
            <w:r w:rsidR="005B5343" w:rsidRPr="005B5343">
              <w:rPr>
                <w:lang w:val="de-DE"/>
              </w:rPr>
              <w:t xml:space="preserve"> </w:t>
            </w:r>
            <w:r w:rsidR="005B5343" w:rsidRPr="005B5343">
              <w:t>кај партиципните форми</w:t>
            </w:r>
            <w:r w:rsidR="005B5343" w:rsidRPr="005B5343">
              <w:rPr>
                <w:lang w:val="de-DE"/>
              </w:rPr>
              <w:t xml:space="preserve">: </w:t>
            </w:r>
            <w:r w:rsidR="005B5343" w:rsidRPr="005B5343">
              <w:rPr>
                <w:i/>
                <w:lang w:val="de-DE"/>
              </w:rPr>
              <w:t>gef</w:t>
            </w:r>
            <w:r w:rsidR="005B5343" w:rsidRPr="005B5343">
              <w:rPr>
                <w:b/>
                <w:i/>
                <w:lang w:val="de-DE"/>
              </w:rPr>
              <w:t>a</w:t>
            </w:r>
            <w:r w:rsidR="005B5343" w:rsidRPr="005B5343">
              <w:rPr>
                <w:i/>
                <w:lang w:val="de-DE"/>
              </w:rPr>
              <w:t xml:space="preserve">hren </w:t>
            </w:r>
            <w:r w:rsidR="005B5343" w:rsidRPr="005B5343">
              <w:rPr>
                <w:i/>
              </w:rPr>
              <w:t>[ɡəˈfaːʁən]</w:t>
            </w:r>
            <w:r w:rsidR="005B5343" w:rsidRPr="005B5343">
              <w:rPr>
                <w:i/>
                <w:lang w:val="de-DE"/>
              </w:rPr>
              <w:t>, geschl</w:t>
            </w:r>
            <w:r w:rsidR="005B5343" w:rsidRPr="005B5343">
              <w:rPr>
                <w:b/>
                <w:i/>
                <w:lang w:val="de-DE"/>
              </w:rPr>
              <w:t>a</w:t>
            </w:r>
            <w:r w:rsidR="005B5343" w:rsidRPr="005B5343">
              <w:rPr>
                <w:i/>
                <w:lang w:val="de-DE"/>
              </w:rPr>
              <w:t xml:space="preserve">fen </w:t>
            </w:r>
            <w:r w:rsidR="005B5343" w:rsidRPr="005B5343">
              <w:rPr>
                <w:i/>
              </w:rPr>
              <w:t>[ɡəˈʃlaːfn̩]</w:t>
            </w:r>
            <w:r w:rsidR="005B5343" w:rsidRPr="005B5343">
              <w:rPr>
                <w:i/>
                <w:lang w:val="de-DE"/>
              </w:rPr>
              <w:t>, gel</w:t>
            </w:r>
            <w:r w:rsidR="005B5343" w:rsidRPr="005B5343">
              <w:rPr>
                <w:b/>
                <w:i/>
                <w:lang w:val="de-DE"/>
              </w:rPr>
              <w:t>e</w:t>
            </w:r>
            <w:r w:rsidR="005B5343" w:rsidRPr="005B5343">
              <w:rPr>
                <w:i/>
                <w:lang w:val="de-DE"/>
              </w:rPr>
              <w:t xml:space="preserve">sen </w:t>
            </w:r>
            <w:r w:rsidR="005B5343" w:rsidRPr="005B5343">
              <w:rPr>
                <w:i/>
              </w:rPr>
              <w:t>[ɡəˈleːzn̩]</w:t>
            </w:r>
            <w:r w:rsidR="005B5343" w:rsidRPr="005B5343">
              <w:rPr>
                <w:i/>
                <w:lang w:val="de-DE"/>
              </w:rPr>
              <w:t>, gek</w:t>
            </w:r>
            <w:r w:rsidR="005B5343" w:rsidRPr="005B5343">
              <w:rPr>
                <w:b/>
                <w:i/>
                <w:lang w:val="de-DE"/>
              </w:rPr>
              <w:t>o</w:t>
            </w:r>
            <w:r w:rsidR="005B5343" w:rsidRPr="005B5343">
              <w:rPr>
                <w:i/>
                <w:lang w:val="de-DE"/>
              </w:rPr>
              <w:t xml:space="preserve">mmen </w:t>
            </w:r>
            <w:r w:rsidR="005B5343" w:rsidRPr="005B5343">
              <w:rPr>
                <w:i/>
              </w:rPr>
              <w:t>[ɡəˈkɔmən]</w:t>
            </w:r>
            <w:r w:rsidR="005B5343" w:rsidRPr="005B5343">
              <w:rPr>
                <w:i/>
                <w:lang w:val="de-DE"/>
              </w:rPr>
              <w:t>, geschr</w:t>
            </w:r>
            <w:r w:rsidR="005B5343" w:rsidRPr="005B5343">
              <w:rPr>
                <w:b/>
                <w:i/>
                <w:lang w:val="de-DE"/>
              </w:rPr>
              <w:t>i</w:t>
            </w:r>
            <w:r w:rsidR="005B5343" w:rsidRPr="005B5343">
              <w:rPr>
                <w:i/>
                <w:lang w:val="de-DE"/>
              </w:rPr>
              <w:t xml:space="preserve">eben </w:t>
            </w:r>
            <w:r w:rsidR="005B5343" w:rsidRPr="005B5343">
              <w:rPr>
                <w:i/>
              </w:rPr>
              <w:t>[ɡəˈʃʁiːbn̩]</w:t>
            </w:r>
            <w:r w:rsidR="005B5343" w:rsidRPr="005B5343">
              <w:rPr>
                <w:i/>
                <w:lang w:val="de-DE"/>
              </w:rPr>
              <w:t>, ges</w:t>
            </w:r>
            <w:r w:rsidR="005B5343" w:rsidRPr="005B5343">
              <w:rPr>
                <w:b/>
                <w:i/>
                <w:lang w:val="de-DE"/>
              </w:rPr>
              <w:t>e</w:t>
            </w:r>
            <w:r w:rsidR="005B5343" w:rsidRPr="005B5343">
              <w:rPr>
                <w:i/>
                <w:lang w:val="de-DE"/>
              </w:rPr>
              <w:t xml:space="preserve">hen </w:t>
            </w:r>
            <w:r w:rsidR="005B5343" w:rsidRPr="005B5343">
              <w:rPr>
                <w:i/>
              </w:rPr>
              <w:t>[ɡəˈzeːən]</w:t>
            </w:r>
          </w:p>
          <w:p w14:paraId="4C8838A6" w14:textId="77777777" w:rsidR="005B5343" w:rsidRPr="005B5343" w:rsidRDefault="005B5343" w:rsidP="006D74BC">
            <w:pPr>
              <w:pStyle w:val="NoSpacing"/>
              <w:numPr>
                <w:ilvl w:val="0"/>
                <w:numId w:val="30"/>
              </w:numPr>
              <w:spacing w:line="276" w:lineRule="auto"/>
              <w:rPr>
                <w:lang w:val="de-DE"/>
              </w:rPr>
            </w:pPr>
            <w:r w:rsidRPr="005B5343">
              <w:t xml:space="preserve">неинтонирани префикси кај неделиви глаголи: </w:t>
            </w:r>
            <w:r w:rsidRPr="005B5343">
              <w:rPr>
                <w:i/>
                <w:lang w:val="de-DE"/>
              </w:rPr>
              <w:t>bezahlen, vergessen, entscheiden, erzählen</w:t>
            </w:r>
          </w:p>
          <w:p w14:paraId="20F22687" w14:textId="77777777" w:rsidR="005B5343" w:rsidRPr="005B5343" w:rsidRDefault="005B5343" w:rsidP="006D74BC">
            <w:pPr>
              <w:pStyle w:val="NoSpacing"/>
              <w:numPr>
                <w:ilvl w:val="0"/>
                <w:numId w:val="30"/>
              </w:numPr>
              <w:spacing w:line="276" w:lineRule="auto"/>
            </w:pPr>
            <w:r w:rsidRPr="005B5343">
              <w:t xml:space="preserve">прилошки определби за време: </w:t>
            </w:r>
            <w:r w:rsidRPr="005B5343">
              <w:rPr>
                <w:i/>
              </w:rPr>
              <w:t>gestern, vorgestern, letztes Wochenende,</w:t>
            </w:r>
            <w:r w:rsidRPr="005B5343">
              <w:rPr>
                <w:i/>
                <w:lang w:val="de-DE"/>
              </w:rPr>
              <w:t xml:space="preserve"> </w:t>
            </w:r>
            <w:r w:rsidRPr="005B5343">
              <w:rPr>
                <w:i/>
              </w:rPr>
              <w:t>früher,</w:t>
            </w:r>
            <w:r w:rsidRPr="005B5343">
              <w:rPr>
                <w:i/>
                <w:lang w:val="de-DE"/>
              </w:rPr>
              <w:t xml:space="preserve"> </w:t>
            </w:r>
            <w:r w:rsidRPr="005B5343">
              <w:rPr>
                <w:i/>
              </w:rPr>
              <w:t>heute Morgen/Vormittag</w:t>
            </w:r>
          </w:p>
        </w:tc>
        <w:tc>
          <w:tcPr>
            <w:tcW w:w="6946" w:type="dxa"/>
            <w:tcBorders>
              <w:top w:val="dashed" w:sz="4" w:space="0" w:color="000001"/>
              <w:left w:val="single" w:sz="4" w:space="0" w:color="000001"/>
              <w:bottom w:val="dashed" w:sz="4" w:space="0" w:color="000001"/>
              <w:right w:val="single" w:sz="4" w:space="0" w:color="000001"/>
            </w:tcBorders>
            <w:shd w:val="clear" w:color="auto" w:fill="FFFFFF"/>
          </w:tcPr>
          <w:p w14:paraId="04BCC3F1" w14:textId="17BF7AF6" w:rsidR="005B5343" w:rsidRPr="005B5343" w:rsidRDefault="005B5343" w:rsidP="006D74BC">
            <w:pPr>
              <w:numPr>
                <w:ilvl w:val="0"/>
                <w:numId w:val="22"/>
              </w:numPr>
              <w:pBdr>
                <w:top w:val="none" w:sz="0" w:space="0" w:color="000000"/>
                <w:left w:val="none" w:sz="0" w:space="0" w:color="000000"/>
                <w:bottom w:val="none" w:sz="0" w:space="0" w:color="000000"/>
                <w:right w:val="none" w:sz="0" w:space="0" w:color="000000"/>
              </w:pBdr>
              <w:spacing w:line="276" w:lineRule="auto"/>
              <w:contextualSpacing/>
            </w:pPr>
            <w:r w:rsidRPr="005B5343">
              <w:lastRenderedPageBreak/>
              <w:t>Применува слаби (правилни) и јаки (неправилни) глаголи во сегашно време запазувајќи ја реченичната рамка во потврдни, прашални и заповедни реченици</w:t>
            </w:r>
            <w:r w:rsidR="00004D17">
              <w:t>.</w:t>
            </w:r>
            <w:r w:rsidRPr="005B5343">
              <w:t xml:space="preserve"> </w:t>
            </w:r>
          </w:p>
          <w:p w14:paraId="58B59F2F" w14:textId="643E78DE" w:rsidR="005B5343" w:rsidRPr="005B5343" w:rsidRDefault="005B5343" w:rsidP="006D74BC">
            <w:pPr>
              <w:numPr>
                <w:ilvl w:val="0"/>
                <w:numId w:val="22"/>
              </w:numPr>
              <w:pBdr>
                <w:top w:val="none" w:sz="0" w:space="0" w:color="000000"/>
                <w:left w:val="none" w:sz="0" w:space="0" w:color="000000"/>
                <w:bottom w:val="none" w:sz="0" w:space="0" w:color="000000"/>
                <w:right w:val="none" w:sz="0" w:space="0" w:color="000000"/>
              </w:pBdr>
              <w:spacing w:line="276" w:lineRule="auto"/>
              <w:contextualSpacing/>
            </w:pPr>
            <w:r w:rsidRPr="005B5343">
              <w:t>Правилно ги менува и употребува модалните глаголи во сегашно време во сите лица во еднина и множина во потврдни, прашални и одречни реченици</w:t>
            </w:r>
            <w:r w:rsidR="00004D17">
              <w:t>.</w:t>
            </w:r>
            <w:r w:rsidRPr="005B5343">
              <w:rPr>
                <w:strike/>
              </w:rPr>
              <w:t xml:space="preserve"> </w:t>
            </w:r>
          </w:p>
          <w:p w14:paraId="4AA8B57A" w14:textId="2F51C713" w:rsidR="005B5343" w:rsidRPr="005B5343" w:rsidRDefault="005B5343" w:rsidP="006D74BC">
            <w:pPr>
              <w:numPr>
                <w:ilvl w:val="0"/>
                <w:numId w:val="22"/>
              </w:numPr>
              <w:pBdr>
                <w:top w:val="none" w:sz="0" w:space="0" w:color="000000"/>
                <w:left w:val="none" w:sz="0" w:space="0" w:color="000000"/>
                <w:bottom w:val="none" w:sz="0" w:space="0" w:color="000000"/>
                <w:right w:val="none" w:sz="0" w:space="0" w:color="000000"/>
              </w:pBdr>
              <w:spacing w:line="276" w:lineRule="auto"/>
              <w:contextualSpacing/>
              <w:rPr>
                <w:strike/>
              </w:rPr>
            </w:pPr>
            <w:r w:rsidRPr="005B5343">
              <w:t xml:space="preserve">Ги разликува формите на глаголите </w:t>
            </w:r>
            <w:r w:rsidRPr="005B5343">
              <w:rPr>
                <w:i/>
              </w:rPr>
              <w:t xml:space="preserve">haben </w:t>
            </w:r>
            <w:r w:rsidRPr="005B5343">
              <w:t xml:space="preserve">и </w:t>
            </w:r>
            <w:r w:rsidRPr="005B5343">
              <w:rPr>
                <w:i/>
              </w:rPr>
              <w:t>sein</w:t>
            </w:r>
            <w:r w:rsidRPr="005B5343">
              <w:t xml:space="preserve"> за сегашно и за просто минато време (претеритум)</w:t>
            </w:r>
            <w:r w:rsidR="00004D17">
              <w:t>.</w:t>
            </w:r>
            <w:r w:rsidRPr="005B5343">
              <w:t xml:space="preserve"> </w:t>
            </w:r>
            <w:r w:rsidRPr="005B5343">
              <w:rPr>
                <w:b/>
              </w:rPr>
              <w:t xml:space="preserve"> </w:t>
            </w:r>
          </w:p>
          <w:p w14:paraId="4546D646" w14:textId="4241951F" w:rsidR="005B5343" w:rsidRPr="005B5343" w:rsidRDefault="005B5343" w:rsidP="006D74BC">
            <w:pPr>
              <w:numPr>
                <w:ilvl w:val="0"/>
                <w:numId w:val="22"/>
              </w:numPr>
              <w:pBdr>
                <w:top w:val="none" w:sz="0" w:space="0" w:color="000000"/>
                <w:left w:val="none" w:sz="0" w:space="0" w:color="000000"/>
                <w:bottom w:val="none" w:sz="0" w:space="0" w:color="000000"/>
                <w:right w:val="none" w:sz="0" w:space="0" w:color="000000"/>
              </w:pBdr>
              <w:spacing w:line="276" w:lineRule="auto"/>
              <w:contextualSpacing/>
            </w:pPr>
            <w:r w:rsidRPr="005B5343">
              <w:t xml:space="preserve">Ги применува глаголите </w:t>
            </w:r>
            <w:r w:rsidRPr="005B5343">
              <w:rPr>
                <w:i/>
              </w:rPr>
              <w:t xml:space="preserve">haben </w:t>
            </w:r>
            <w:r w:rsidRPr="005B5343">
              <w:t xml:space="preserve">и </w:t>
            </w:r>
            <w:r w:rsidRPr="005B5343">
              <w:rPr>
                <w:i/>
              </w:rPr>
              <w:t>sein</w:t>
            </w:r>
            <w:r w:rsidRPr="005B5343">
              <w:t xml:space="preserve"> во претеритум  во еднина и множина во куси пишани или усни искази поврзани со секојдневни настани и </w:t>
            </w:r>
            <w:r w:rsidR="00FD2640">
              <w:t xml:space="preserve">забавни </w:t>
            </w:r>
            <w:r w:rsidRPr="005B5343">
              <w:t>активности</w:t>
            </w:r>
            <w:r w:rsidR="00FD2640">
              <w:t>.</w:t>
            </w:r>
            <w:r w:rsidRPr="005B5343">
              <w:t xml:space="preserve"> </w:t>
            </w:r>
          </w:p>
          <w:p w14:paraId="499703CF" w14:textId="5BFC305E" w:rsidR="005B5343" w:rsidRPr="005B5343" w:rsidRDefault="005B5343" w:rsidP="006D74BC">
            <w:pPr>
              <w:numPr>
                <w:ilvl w:val="0"/>
                <w:numId w:val="22"/>
              </w:numPr>
              <w:pBdr>
                <w:top w:val="none" w:sz="0" w:space="0" w:color="000000"/>
                <w:left w:val="none" w:sz="0" w:space="0" w:color="000000"/>
                <w:bottom w:val="none" w:sz="0" w:space="0" w:color="000000"/>
                <w:right w:val="none" w:sz="0" w:space="0" w:color="000000"/>
              </w:pBdr>
              <w:spacing w:line="276" w:lineRule="auto"/>
              <w:contextualSpacing/>
              <w:rPr>
                <w:strike/>
              </w:rPr>
            </w:pPr>
            <w:r w:rsidRPr="005B5343">
              <w:lastRenderedPageBreak/>
              <w:t xml:space="preserve">Ги применува модалните глаголи </w:t>
            </w:r>
            <w:r w:rsidRPr="005B5343">
              <w:rPr>
                <w:i/>
              </w:rPr>
              <w:t>müssen</w:t>
            </w:r>
            <w:r w:rsidRPr="005B5343">
              <w:t>,</w:t>
            </w:r>
            <w:r w:rsidRPr="005B5343">
              <w:rPr>
                <w:i/>
              </w:rPr>
              <w:t xml:space="preserve"> können </w:t>
            </w:r>
            <w:r w:rsidRPr="005B5343">
              <w:t>и</w:t>
            </w:r>
            <w:r w:rsidRPr="005B5343">
              <w:rPr>
                <w:i/>
              </w:rPr>
              <w:t xml:space="preserve"> wollen </w:t>
            </w:r>
            <w:r w:rsidRPr="005B5343">
              <w:t xml:space="preserve">во претеритум во еднина и множина, градејќи куси пишани или усни искази поврзани со </w:t>
            </w:r>
            <w:r w:rsidR="00007834">
              <w:t>темата</w:t>
            </w:r>
            <w:r w:rsidR="00004D17">
              <w:t>.</w:t>
            </w:r>
            <w:r w:rsidRPr="005B5343">
              <w:rPr>
                <w:strike/>
              </w:rPr>
              <w:t xml:space="preserve"> </w:t>
            </w:r>
          </w:p>
          <w:p w14:paraId="417A07DF" w14:textId="265CF97B" w:rsidR="005B5343" w:rsidRPr="005B5343" w:rsidRDefault="005B5343" w:rsidP="006D74BC">
            <w:pPr>
              <w:numPr>
                <w:ilvl w:val="0"/>
                <w:numId w:val="22"/>
              </w:numPr>
              <w:pBdr>
                <w:top w:val="none" w:sz="0" w:space="0" w:color="000000"/>
                <w:left w:val="none" w:sz="0" w:space="0" w:color="000000"/>
                <w:bottom w:val="none" w:sz="0" w:space="0" w:color="000000"/>
                <w:right w:val="none" w:sz="0" w:space="0" w:color="000000"/>
              </w:pBdr>
              <w:spacing w:line="276" w:lineRule="auto"/>
              <w:contextualSpacing/>
            </w:pPr>
            <w:r w:rsidRPr="005B5343">
              <w:t>Разликува сегашно, просто минато време (претеритум) и сложено минато време (перфект)</w:t>
            </w:r>
            <w:r w:rsidR="00004D17">
              <w:t>.</w:t>
            </w:r>
            <w:r w:rsidRPr="005B5343">
              <w:t xml:space="preserve"> </w:t>
            </w:r>
          </w:p>
          <w:p w14:paraId="018CD087" w14:textId="2167AD5B" w:rsidR="005B5343" w:rsidRPr="005B5343" w:rsidRDefault="005B5343" w:rsidP="006D74BC">
            <w:pPr>
              <w:numPr>
                <w:ilvl w:val="0"/>
                <w:numId w:val="22"/>
              </w:numPr>
              <w:pBdr>
                <w:top w:val="none" w:sz="0" w:space="0" w:color="000000"/>
                <w:left w:val="none" w:sz="0" w:space="0" w:color="000000"/>
                <w:bottom w:val="none" w:sz="0" w:space="0" w:color="000000"/>
                <w:right w:val="none" w:sz="0" w:space="0" w:color="000000"/>
              </w:pBdr>
              <w:spacing w:line="276" w:lineRule="auto"/>
              <w:contextualSpacing/>
            </w:pPr>
            <w:r w:rsidRPr="005B5343">
              <w:t xml:space="preserve">Разликува глаголи и групи на глаголи кои градат партицип перфект со помошниот глагол </w:t>
            </w:r>
            <w:r w:rsidRPr="005B5343">
              <w:rPr>
                <w:i/>
              </w:rPr>
              <w:t>haben</w:t>
            </w:r>
            <w:r w:rsidRPr="005B5343">
              <w:t xml:space="preserve">, односно </w:t>
            </w:r>
            <w:r w:rsidRPr="005B5343">
              <w:rPr>
                <w:i/>
              </w:rPr>
              <w:t>sein</w:t>
            </w:r>
            <w:r w:rsidRPr="005B5343">
              <w:t xml:space="preserve"> и правилно гради реченична рамка при употреба на партицип перфект за искажување минати дејства</w:t>
            </w:r>
            <w:r w:rsidR="00004D17">
              <w:t>.</w:t>
            </w:r>
            <w:r w:rsidRPr="005B5343">
              <w:rPr>
                <w:u w:val="single"/>
              </w:rPr>
              <w:t xml:space="preserve"> </w:t>
            </w:r>
          </w:p>
          <w:p w14:paraId="12288EB5" w14:textId="39D1F02D" w:rsidR="005B5343" w:rsidRPr="005B5343" w:rsidRDefault="005B5343" w:rsidP="006D74BC">
            <w:pPr>
              <w:numPr>
                <w:ilvl w:val="0"/>
                <w:numId w:val="22"/>
              </w:numPr>
              <w:pBdr>
                <w:top w:val="none" w:sz="0" w:space="0" w:color="000000"/>
                <w:left w:val="none" w:sz="0" w:space="0" w:color="000000"/>
                <w:bottom w:val="none" w:sz="0" w:space="0" w:color="000000"/>
                <w:right w:val="none" w:sz="0" w:space="0" w:color="000000"/>
              </w:pBdr>
              <w:spacing w:line="276" w:lineRule="auto"/>
              <w:contextualSpacing/>
              <w:rPr>
                <w:strike/>
              </w:rPr>
            </w:pPr>
            <w:r w:rsidRPr="005B5343">
              <w:t>Правилно гради партиципна форма од често употребуваните слаби и јаки</w:t>
            </w:r>
            <w:r w:rsidRPr="003974F3">
              <w:t>,</w:t>
            </w:r>
            <w:r w:rsidRPr="005B5343">
              <w:t xml:space="preserve"> деливи, неделиви и мешовити глаголи</w:t>
            </w:r>
            <w:r w:rsidR="00004D17">
              <w:t>.</w:t>
            </w:r>
          </w:p>
          <w:p w14:paraId="38F76A0E" w14:textId="4D602FC4" w:rsidR="005B5343" w:rsidRPr="005B5343" w:rsidRDefault="005B5343" w:rsidP="006D74BC">
            <w:pPr>
              <w:numPr>
                <w:ilvl w:val="0"/>
                <w:numId w:val="22"/>
              </w:numPr>
              <w:pBdr>
                <w:top w:val="none" w:sz="0" w:space="0" w:color="000000"/>
                <w:left w:val="none" w:sz="0" w:space="0" w:color="000000"/>
                <w:bottom w:val="none" w:sz="0" w:space="0" w:color="000000"/>
                <w:right w:val="none" w:sz="0" w:space="0" w:color="000000"/>
              </w:pBdr>
              <w:spacing w:line="276" w:lineRule="auto"/>
              <w:contextualSpacing/>
            </w:pPr>
            <w:r w:rsidRPr="005B5343">
              <w:t>Правилно интонира потврдни, прашални и заповедни</w:t>
            </w:r>
            <w:r w:rsidRPr="005B5343">
              <w:rPr>
                <w:b/>
              </w:rPr>
              <w:t xml:space="preserve"> </w:t>
            </w:r>
            <w:r w:rsidRPr="005B5343">
              <w:t xml:space="preserve"> реченици</w:t>
            </w:r>
            <w:r w:rsidR="00004D17">
              <w:t>.</w:t>
            </w:r>
            <w:r w:rsidRPr="005B5343">
              <w:t xml:space="preserve"> </w:t>
            </w:r>
          </w:p>
          <w:p w14:paraId="06AC7830" w14:textId="113E5D3E" w:rsidR="005B5343" w:rsidRPr="005B5343" w:rsidRDefault="005B5343" w:rsidP="006D74BC">
            <w:pPr>
              <w:numPr>
                <w:ilvl w:val="0"/>
                <w:numId w:val="22"/>
              </w:numPr>
              <w:pBdr>
                <w:top w:val="none" w:sz="0" w:space="0" w:color="000000"/>
                <w:left w:val="none" w:sz="0" w:space="0" w:color="000000"/>
                <w:bottom w:val="none" w:sz="0" w:space="0" w:color="000000"/>
                <w:right w:val="none" w:sz="0" w:space="0" w:color="000000"/>
              </w:pBdr>
              <w:spacing w:line="276" w:lineRule="auto"/>
              <w:contextualSpacing/>
            </w:pPr>
            <w:r w:rsidRPr="005B5343">
              <w:t>Правилно ги изговара кусите и долгите вокали кај партиципните форми и разликува интонирани и неинтонирани префикси кај деливите и неделивите глаголи</w:t>
            </w:r>
            <w:r w:rsidR="00004D17">
              <w:t>.</w:t>
            </w:r>
            <w:r w:rsidRPr="005B5343">
              <w:t xml:space="preserve"> </w:t>
            </w:r>
          </w:p>
          <w:p w14:paraId="218B842F" w14:textId="2D0220D0" w:rsidR="005B5343" w:rsidRPr="005B5343" w:rsidRDefault="005B5343" w:rsidP="006D74BC">
            <w:pPr>
              <w:numPr>
                <w:ilvl w:val="0"/>
                <w:numId w:val="22"/>
              </w:numPr>
              <w:pBdr>
                <w:top w:val="none" w:sz="0" w:space="0" w:color="000000"/>
                <w:left w:val="none" w:sz="0" w:space="0" w:color="000000"/>
                <w:bottom w:val="none" w:sz="0" w:space="0" w:color="000000"/>
                <w:right w:val="none" w:sz="0" w:space="0" w:color="000000"/>
              </w:pBdr>
              <w:spacing w:line="276" w:lineRule="auto"/>
              <w:contextualSpacing/>
            </w:pPr>
            <w:r w:rsidRPr="005B5343">
              <w:t>Разликува значење на прилози и определби за време и правилно ги применува во контекст</w:t>
            </w:r>
            <w:r w:rsidR="00004D17">
              <w:t>.</w:t>
            </w:r>
            <w:r w:rsidRPr="005B5343">
              <w:t xml:space="preserve"> </w:t>
            </w:r>
          </w:p>
          <w:p w14:paraId="005AC224" w14:textId="237D6094" w:rsidR="005B5343" w:rsidRPr="005E54CC" w:rsidRDefault="005B5343" w:rsidP="006D74BC">
            <w:pPr>
              <w:widowControl w:val="0"/>
              <w:numPr>
                <w:ilvl w:val="0"/>
                <w:numId w:val="22"/>
              </w:numPr>
              <w:spacing w:line="276" w:lineRule="auto"/>
              <w:ind w:right="153"/>
              <w:contextualSpacing/>
            </w:pPr>
            <w:r w:rsidRPr="005E54CC">
              <w:t>Преведува куси реченици поврзани со сегашни и минати настани од германски на</w:t>
            </w:r>
            <w:r w:rsidRPr="005E54CC">
              <w:rPr>
                <w:color w:val="FF0000"/>
              </w:rPr>
              <w:t xml:space="preserve"> </w:t>
            </w:r>
            <w:r w:rsidRPr="005E54CC">
              <w:t xml:space="preserve">мајчин јазик, користејќи </w:t>
            </w:r>
            <w:r w:rsidR="00C1723E" w:rsidRPr="005E54CC">
              <w:t>зборови</w:t>
            </w:r>
            <w:r w:rsidRPr="005E54CC">
              <w:t xml:space="preserve"> во врска со </w:t>
            </w:r>
            <w:r w:rsidR="00C1723E" w:rsidRPr="005E54CC">
              <w:t>забавни активности</w:t>
            </w:r>
            <w:r w:rsidRPr="005E54CC">
              <w:t>,</w:t>
            </w:r>
            <w:r w:rsidR="00C1723E" w:rsidRPr="005E54CC">
              <w:t xml:space="preserve"> </w:t>
            </w:r>
            <w:r w:rsidRPr="005E54CC">
              <w:t xml:space="preserve">игри, интереси и </w:t>
            </w:r>
            <w:r w:rsidR="00C1723E" w:rsidRPr="005E54CC">
              <w:t>хобија</w:t>
            </w:r>
            <w:r w:rsidRPr="005E54CC">
              <w:t xml:space="preserve">.  </w:t>
            </w:r>
          </w:p>
          <w:p w14:paraId="34D681FF" w14:textId="77777777" w:rsidR="005B5343" w:rsidRPr="005B5343" w:rsidRDefault="005B5343" w:rsidP="005B5343">
            <w:pPr>
              <w:pBdr>
                <w:top w:val="none" w:sz="0" w:space="0" w:color="000000"/>
                <w:left w:val="none" w:sz="0" w:space="0" w:color="000000"/>
                <w:bottom w:val="none" w:sz="0" w:space="0" w:color="000000"/>
                <w:right w:val="none" w:sz="0" w:space="0" w:color="000000"/>
              </w:pBdr>
              <w:spacing w:line="276" w:lineRule="auto"/>
              <w:ind w:left="720"/>
              <w:contextualSpacing/>
            </w:pPr>
          </w:p>
          <w:p w14:paraId="2445DFD8" w14:textId="77777777" w:rsidR="005B5343" w:rsidRPr="005B5343" w:rsidRDefault="005B5343" w:rsidP="005B5343">
            <w:pPr>
              <w:pBdr>
                <w:top w:val="none" w:sz="0" w:space="0" w:color="000000"/>
                <w:left w:val="none" w:sz="0" w:space="0" w:color="000000"/>
                <w:bottom w:val="none" w:sz="0" w:space="0" w:color="000000"/>
                <w:right w:val="none" w:sz="0" w:space="0" w:color="000000"/>
              </w:pBdr>
              <w:ind w:left="720"/>
              <w:contextualSpacing/>
            </w:pPr>
          </w:p>
          <w:p w14:paraId="27A918EB" w14:textId="77777777" w:rsidR="005B5343" w:rsidRPr="005B5343" w:rsidRDefault="005B5343" w:rsidP="005B5343">
            <w:pPr>
              <w:pBdr>
                <w:top w:val="none" w:sz="0" w:space="0" w:color="000000"/>
                <w:left w:val="none" w:sz="0" w:space="0" w:color="000000"/>
                <w:bottom w:val="none" w:sz="0" w:space="0" w:color="000000"/>
                <w:right w:val="none" w:sz="0" w:space="0" w:color="000000"/>
              </w:pBdr>
              <w:rPr>
                <w:color w:val="002060"/>
              </w:rPr>
            </w:pPr>
          </w:p>
          <w:p w14:paraId="1D2DB2BC" w14:textId="77777777" w:rsidR="005B5343" w:rsidRPr="005B5343" w:rsidRDefault="005B5343" w:rsidP="005B5343">
            <w:pPr>
              <w:pBdr>
                <w:top w:val="none" w:sz="0" w:space="0" w:color="000000"/>
                <w:left w:val="none" w:sz="0" w:space="0" w:color="000000"/>
                <w:bottom w:val="none" w:sz="0" w:space="0" w:color="000000"/>
                <w:right w:val="none" w:sz="0" w:space="0" w:color="000000"/>
              </w:pBdr>
              <w:rPr>
                <w:color w:val="002060"/>
              </w:rPr>
            </w:pPr>
            <w:r w:rsidRPr="005B5343">
              <w:t xml:space="preserve"> </w:t>
            </w:r>
          </w:p>
        </w:tc>
        <w:tc>
          <w:tcPr>
            <w:tcW w:w="241" w:type="dxa"/>
            <w:shd w:val="clear" w:color="auto" w:fill="auto"/>
          </w:tcPr>
          <w:p w14:paraId="7D2E9515" w14:textId="77777777" w:rsidR="005B5343" w:rsidRPr="005B5343" w:rsidRDefault="005B5343" w:rsidP="005B5343">
            <w:pPr>
              <w:rPr>
                <w:color w:val="002060"/>
              </w:rPr>
            </w:pPr>
          </w:p>
        </w:tc>
      </w:tr>
      <w:tr w:rsidR="005B5343" w:rsidRPr="005B5343" w14:paraId="7C8C1538" w14:textId="77777777" w:rsidTr="003130B6">
        <w:tc>
          <w:tcPr>
            <w:tcW w:w="7064" w:type="dxa"/>
            <w:tcBorders>
              <w:top w:val="dashed" w:sz="4" w:space="0" w:color="000001"/>
              <w:left w:val="single" w:sz="4" w:space="0" w:color="000001"/>
              <w:bottom w:val="single" w:sz="4" w:space="0" w:color="000001"/>
              <w:right w:val="single" w:sz="4" w:space="0" w:color="000001"/>
            </w:tcBorders>
            <w:shd w:val="clear" w:color="auto" w:fill="FFFFFF"/>
          </w:tcPr>
          <w:p w14:paraId="2F585CE7" w14:textId="77777777" w:rsidR="005B5343" w:rsidRPr="005B5343" w:rsidRDefault="005B5343" w:rsidP="009F7E63">
            <w:pPr>
              <w:spacing w:line="276" w:lineRule="auto"/>
              <w:rPr>
                <w:lang w:val="de-DE"/>
              </w:rPr>
            </w:pPr>
            <w:r w:rsidRPr="005B5343">
              <w:lastRenderedPageBreak/>
              <w:t>г) Содржини за дискусија:</w:t>
            </w:r>
          </w:p>
          <w:p w14:paraId="6BF0CB07" w14:textId="77777777" w:rsidR="005B5343" w:rsidRPr="005B5343" w:rsidRDefault="005B5343" w:rsidP="006D74BC">
            <w:pPr>
              <w:pStyle w:val="NoSpacing"/>
              <w:numPr>
                <w:ilvl w:val="0"/>
                <w:numId w:val="31"/>
              </w:numPr>
              <w:spacing w:line="276" w:lineRule="auto"/>
              <w:rPr>
                <w:lang w:val="de-DE"/>
              </w:rPr>
            </w:pPr>
            <w:r w:rsidRPr="005B5343">
              <w:lastRenderedPageBreak/>
              <w:t xml:space="preserve">Како младите во нашата земја и во Германија го поминуваат слободното време </w:t>
            </w:r>
          </w:p>
          <w:p w14:paraId="0FA9C5D4" w14:textId="77777777" w:rsidR="005B5343" w:rsidRPr="005B5343" w:rsidRDefault="005B5343" w:rsidP="006D74BC">
            <w:pPr>
              <w:pStyle w:val="NoSpacing"/>
              <w:numPr>
                <w:ilvl w:val="0"/>
                <w:numId w:val="31"/>
              </w:numPr>
              <w:spacing w:line="276" w:lineRule="auto"/>
              <w:rPr>
                <w:lang w:val="de-DE"/>
              </w:rPr>
            </w:pPr>
            <w:r w:rsidRPr="005B5343">
              <w:t>Разликите во временските услови меѓу ова поднебје и Германија</w:t>
            </w:r>
          </w:p>
          <w:p w14:paraId="3457DB7A" w14:textId="5F05973D" w:rsidR="005B5343" w:rsidRPr="005B5343" w:rsidRDefault="005B5343" w:rsidP="006D74BC">
            <w:pPr>
              <w:pStyle w:val="NoSpacing"/>
              <w:numPr>
                <w:ilvl w:val="0"/>
                <w:numId w:val="31"/>
              </w:numPr>
              <w:spacing w:line="276" w:lineRule="auto"/>
              <w:rPr>
                <w:b/>
                <w:lang w:val="de-DE"/>
              </w:rPr>
            </w:pPr>
            <w:r w:rsidRPr="005B5343">
              <w:t xml:space="preserve">Проект: Како го поминав </w:t>
            </w:r>
            <w:r w:rsidR="008F42A3">
              <w:t>м</w:t>
            </w:r>
            <w:r w:rsidR="008F42A3" w:rsidRPr="005B5343">
              <w:t>ојот изминат викенд</w:t>
            </w:r>
          </w:p>
        </w:tc>
        <w:tc>
          <w:tcPr>
            <w:tcW w:w="6946" w:type="dxa"/>
            <w:tcBorders>
              <w:top w:val="dashed" w:sz="4" w:space="0" w:color="000001"/>
              <w:left w:val="single" w:sz="4" w:space="0" w:color="000001"/>
              <w:bottom w:val="single" w:sz="4" w:space="0" w:color="000001"/>
              <w:right w:val="single" w:sz="4" w:space="0" w:color="000001"/>
            </w:tcBorders>
            <w:shd w:val="clear" w:color="auto" w:fill="FFFFFF"/>
          </w:tcPr>
          <w:p w14:paraId="298BAE77" w14:textId="20DFC288" w:rsidR="005B5343" w:rsidRPr="005B5343" w:rsidRDefault="00F84D57" w:rsidP="006D74BC">
            <w:pPr>
              <w:pStyle w:val="NoSpacing"/>
              <w:numPr>
                <w:ilvl w:val="0"/>
                <w:numId w:val="26"/>
              </w:numPr>
              <w:spacing w:line="276" w:lineRule="auto"/>
              <w:rPr>
                <w:lang w:eastAsia="zh-CN"/>
              </w:rPr>
            </w:pPr>
            <w:r>
              <w:rPr>
                <w:lang w:eastAsia="zh-CN"/>
              </w:rPr>
              <w:lastRenderedPageBreak/>
              <w:t>Го опишува</w:t>
            </w:r>
            <w:r w:rsidR="005B5343" w:rsidRPr="005B5343">
              <w:rPr>
                <w:lang w:eastAsia="zh-CN"/>
              </w:rPr>
              <w:t xml:space="preserve"> слободното време на младите во нашата земја и во Германија;</w:t>
            </w:r>
          </w:p>
          <w:p w14:paraId="6EB0C838" w14:textId="097ABFC0" w:rsidR="005B5343" w:rsidRPr="005B5343" w:rsidRDefault="00B404F1" w:rsidP="006D74BC">
            <w:pPr>
              <w:pStyle w:val="NoSpacing"/>
              <w:numPr>
                <w:ilvl w:val="0"/>
                <w:numId w:val="26"/>
              </w:numPr>
              <w:spacing w:line="276" w:lineRule="auto"/>
              <w:rPr>
                <w:lang w:eastAsia="zh-CN"/>
              </w:rPr>
            </w:pPr>
            <w:r>
              <w:rPr>
                <w:lang w:eastAsia="zh-CN"/>
              </w:rPr>
              <w:lastRenderedPageBreak/>
              <w:t>Со куси реченици</w:t>
            </w:r>
            <w:r w:rsidR="0066397F">
              <w:rPr>
                <w:lang w:eastAsia="zh-CN"/>
              </w:rPr>
              <w:t xml:space="preserve"> ги опишува разликите помеѓу </w:t>
            </w:r>
            <w:r w:rsidR="005B5343" w:rsidRPr="005B5343">
              <w:rPr>
                <w:lang w:eastAsia="zh-CN"/>
              </w:rPr>
              <w:t xml:space="preserve">климатските услови во Германија и </w:t>
            </w:r>
            <w:r w:rsidR="0066397F">
              <w:rPr>
                <w:lang w:eastAsia="zh-CN"/>
              </w:rPr>
              <w:t>оние во</w:t>
            </w:r>
            <w:r w:rsidR="005B5343" w:rsidRPr="005B5343">
              <w:rPr>
                <w:lang w:eastAsia="zh-CN"/>
              </w:rPr>
              <w:t xml:space="preserve"> локалното географско поднебје; </w:t>
            </w:r>
          </w:p>
          <w:p w14:paraId="425F722D" w14:textId="02B45012" w:rsidR="005B5343" w:rsidRPr="005B5343" w:rsidRDefault="003A455A" w:rsidP="006D74BC">
            <w:pPr>
              <w:pStyle w:val="NoSpacing"/>
              <w:numPr>
                <w:ilvl w:val="0"/>
                <w:numId w:val="26"/>
              </w:numPr>
              <w:spacing w:line="276" w:lineRule="auto"/>
              <w:rPr>
                <w:lang w:eastAsia="zh-CN"/>
              </w:rPr>
            </w:pPr>
            <w:r>
              <w:rPr>
                <w:lang w:eastAsia="zh-CN"/>
              </w:rPr>
              <w:t>П</w:t>
            </w:r>
            <w:r w:rsidR="005B5343" w:rsidRPr="005B5343">
              <w:rPr>
                <w:lang w:eastAsia="zh-CN"/>
              </w:rPr>
              <w:t>рави усна презентација пред соучениците</w:t>
            </w:r>
            <w:r>
              <w:rPr>
                <w:lang w:eastAsia="zh-CN"/>
              </w:rPr>
              <w:t xml:space="preserve"> на изработен</w:t>
            </w:r>
            <w:r w:rsidRPr="005B5343">
              <w:rPr>
                <w:lang w:eastAsia="zh-CN"/>
              </w:rPr>
              <w:t xml:space="preserve"> постер со фотографии од изминатиот викенд</w:t>
            </w:r>
            <w:r w:rsidR="005B5343" w:rsidRPr="005B5343">
              <w:rPr>
                <w:lang w:eastAsia="zh-CN"/>
              </w:rPr>
              <w:t>.</w:t>
            </w:r>
          </w:p>
        </w:tc>
        <w:tc>
          <w:tcPr>
            <w:tcW w:w="241" w:type="dxa"/>
            <w:shd w:val="clear" w:color="auto" w:fill="auto"/>
          </w:tcPr>
          <w:p w14:paraId="62AC06C1" w14:textId="77777777" w:rsidR="005B5343" w:rsidRPr="005B5343" w:rsidRDefault="005B5343" w:rsidP="005B5343">
            <w:pPr>
              <w:rPr>
                <w:color w:val="002060"/>
              </w:rPr>
            </w:pPr>
          </w:p>
        </w:tc>
      </w:tr>
      <w:tr w:rsidR="005B5343" w:rsidRPr="005B5343" w14:paraId="541A36D3" w14:textId="77777777" w:rsidTr="0029740C">
        <w:trPr>
          <w:gridAfter w:val="1"/>
          <w:wAfter w:w="241" w:type="dxa"/>
        </w:trPr>
        <w:tc>
          <w:tcPr>
            <w:tcW w:w="14010" w:type="dxa"/>
            <w:gridSpan w:val="2"/>
            <w:tcBorders>
              <w:top w:val="single" w:sz="4" w:space="0" w:color="000001"/>
              <w:left w:val="single" w:sz="4" w:space="0" w:color="000001"/>
              <w:bottom w:val="single" w:sz="4" w:space="0" w:color="000001"/>
              <w:right w:val="single" w:sz="4" w:space="0" w:color="000001"/>
            </w:tcBorders>
            <w:shd w:val="clear" w:color="auto" w:fill="FFFFFF"/>
          </w:tcPr>
          <w:p w14:paraId="2516EFE5" w14:textId="796A3822" w:rsidR="005B5343" w:rsidRPr="003861EF" w:rsidRDefault="005B5343" w:rsidP="005B5343">
            <w:pPr>
              <w:spacing w:after="60" w:line="276" w:lineRule="auto"/>
              <w:rPr>
                <w:b/>
              </w:rPr>
            </w:pPr>
            <w:r w:rsidRPr="003861EF">
              <w:rPr>
                <w:b/>
              </w:rPr>
              <w:lastRenderedPageBreak/>
              <w:t>Примери на активности:</w:t>
            </w:r>
            <w:r w:rsidR="00231D22" w:rsidRPr="003861EF">
              <w:rPr>
                <w:b/>
              </w:rPr>
              <w:t xml:space="preserve"> </w:t>
            </w:r>
          </w:p>
          <w:p w14:paraId="7BFDE30E" w14:textId="77777777" w:rsidR="005B5343" w:rsidRDefault="005B5343" w:rsidP="005B5343">
            <w:pPr>
              <w:shd w:val="clear" w:color="auto" w:fill="FFFFFF"/>
              <w:suppressAutoHyphens w:val="0"/>
              <w:autoSpaceDE w:val="0"/>
              <w:autoSpaceDN w:val="0"/>
              <w:spacing w:after="0" w:line="240" w:lineRule="auto"/>
              <w:ind w:hanging="10"/>
              <w:rPr>
                <w:i/>
                <w:iCs/>
                <w:color w:val="000000"/>
                <w:kern w:val="0"/>
                <w:lang w:eastAsia="en-US"/>
              </w:rPr>
            </w:pPr>
            <w:r w:rsidRPr="003861EF">
              <w:rPr>
                <w:i/>
                <w:iCs/>
                <w:color w:val="000000"/>
                <w:kern w:val="0"/>
                <w:lang w:eastAsia="en-US"/>
              </w:rPr>
              <w:t>(Дел од примерите</w:t>
            </w:r>
            <w:r w:rsidRPr="003861EF">
              <w:rPr>
                <w:color w:val="000000"/>
                <w:kern w:val="0"/>
                <w:lang w:eastAsia="en-US"/>
              </w:rPr>
              <w:t xml:space="preserve"> </w:t>
            </w:r>
            <w:r w:rsidRPr="003861EF">
              <w:rPr>
                <w:i/>
                <w:iCs/>
                <w:color w:val="000000"/>
                <w:kern w:val="0"/>
                <w:lang w:eastAsia="en-US"/>
              </w:rPr>
              <w:t>обединуваат повеќе стандарди за оценување од иста содржина што може да се реализираат во повеќе часови. Дадените примери може да послужат и како модел за креирање нови активности за истите стандарди или за другите кои не се опфатени со нив.)</w:t>
            </w:r>
          </w:p>
          <w:p w14:paraId="597022E6" w14:textId="77777777" w:rsidR="00933ED8" w:rsidRPr="003861EF" w:rsidRDefault="00933ED8" w:rsidP="005B5343">
            <w:pPr>
              <w:shd w:val="clear" w:color="auto" w:fill="FFFFFF"/>
              <w:suppressAutoHyphens w:val="0"/>
              <w:autoSpaceDE w:val="0"/>
              <w:autoSpaceDN w:val="0"/>
              <w:spacing w:after="0" w:line="240" w:lineRule="auto"/>
              <w:ind w:hanging="10"/>
              <w:rPr>
                <w:iCs/>
                <w:color w:val="000000"/>
                <w:kern w:val="0"/>
                <w:lang w:eastAsia="en-US"/>
              </w:rPr>
            </w:pPr>
          </w:p>
          <w:p w14:paraId="55FC7922" w14:textId="77777777" w:rsidR="005B5343" w:rsidRPr="003861EF" w:rsidRDefault="005B5343" w:rsidP="006D74BC">
            <w:pPr>
              <w:numPr>
                <w:ilvl w:val="0"/>
                <w:numId w:val="24"/>
              </w:numPr>
              <w:shd w:val="clear" w:color="auto" w:fill="FFFFFF"/>
              <w:suppressAutoHyphens w:val="0"/>
              <w:autoSpaceDE w:val="0"/>
              <w:autoSpaceDN w:val="0"/>
              <w:spacing w:after="0" w:line="276" w:lineRule="auto"/>
              <w:jc w:val="both"/>
              <w:rPr>
                <w:iCs/>
                <w:color w:val="000000"/>
                <w:kern w:val="0"/>
                <w:lang w:eastAsia="en-US"/>
              </w:rPr>
            </w:pPr>
            <w:r w:rsidRPr="003861EF">
              <w:rPr>
                <w:iCs/>
                <w:color w:val="000000"/>
                <w:kern w:val="0"/>
                <w:lang w:eastAsia="en-US"/>
              </w:rPr>
              <w:t>Учениците играат во парови. Секој ја запишува својата дневна рутина со време. Поединечните реченици потоа се сечат. Партнерот повторно ја составува приказната по правилен редослед. Потоа пред одделението се читаат поединечните приказни.</w:t>
            </w:r>
          </w:p>
          <w:p w14:paraId="51C000AA" w14:textId="77777777" w:rsidR="005B5343" w:rsidRPr="003861EF" w:rsidRDefault="005B5343" w:rsidP="006D74BC">
            <w:pPr>
              <w:numPr>
                <w:ilvl w:val="0"/>
                <w:numId w:val="24"/>
              </w:numPr>
              <w:shd w:val="clear" w:color="auto" w:fill="FFFFFF"/>
              <w:suppressAutoHyphens w:val="0"/>
              <w:autoSpaceDE w:val="0"/>
              <w:autoSpaceDN w:val="0"/>
              <w:spacing w:after="0" w:line="276" w:lineRule="auto"/>
              <w:jc w:val="both"/>
              <w:rPr>
                <w:iCs/>
                <w:color w:val="000000"/>
                <w:kern w:val="0"/>
                <w:lang w:eastAsia="en-US"/>
              </w:rPr>
            </w:pPr>
            <w:r w:rsidRPr="003861EF">
              <w:rPr>
                <w:i/>
                <w:iCs/>
                <w:color w:val="000000"/>
                <w:kern w:val="0"/>
                <w:lang w:eastAsia="en-US"/>
              </w:rPr>
              <w:t>Montagsmaler</w:t>
            </w:r>
            <w:r w:rsidRPr="003861EF">
              <w:rPr>
                <w:iCs/>
                <w:color w:val="000000"/>
                <w:kern w:val="0"/>
                <w:lang w:eastAsia="en-US"/>
              </w:rPr>
              <w:t xml:space="preserve"> (погодување преку цртање): Учениците работат во две групи. Тие добиваат купче картички од наставникот/наставничката на кои се напишани поими. Ученик/ученичка од групата 1 црта приказ од поимот на табла. Ако неговата/нејзината група го погоди зборот, добива поен, во спротивно поенот го добива групата 2. Оваа игра е наменета за повторување и утврдување на новостекнатиот вокабулар и може да се користи после секоја наставна единица, односно по секое тематско проширување на вокабуларот.</w:t>
            </w:r>
          </w:p>
          <w:p w14:paraId="1B43E22D" w14:textId="77777777" w:rsidR="005B5343" w:rsidRPr="00116AFD" w:rsidRDefault="005B5343" w:rsidP="006D74BC">
            <w:pPr>
              <w:numPr>
                <w:ilvl w:val="0"/>
                <w:numId w:val="24"/>
              </w:numPr>
              <w:shd w:val="clear" w:color="auto" w:fill="FFFFFF"/>
              <w:suppressAutoHyphens w:val="0"/>
              <w:autoSpaceDE w:val="0"/>
              <w:autoSpaceDN w:val="0"/>
              <w:spacing w:after="0" w:line="276" w:lineRule="auto"/>
              <w:jc w:val="both"/>
              <w:rPr>
                <w:i/>
                <w:color w:val="000000"/>
                <w:kern w:val="0"/>
                <w:lang w:eastAsia="en-US"/>
              </w:rPr>
            </w:pPr>
            <w:r w:rsidRPr="003861EF">
              <w:rPr>
                <w:i/>
                <w:iCs/>
                <w:color w:val="000000"/>
                <w:kern w:val="0"/>
                <w:lang w:eastAsia="en-US"/>
              </w:rPr>
              <w:t>Würfelspiel</w:t>
            </w:r>
            <w:r w:rsidRPr="003861EF">
              <w:rPr>
                <w:iCs/>
                <w:color w:val="000000"/>
                <w:kern w:val="0"/>
                <w:lang w:eastAsia="en-US"/>
              </w:rPr>
              <w:t xml:space="preserve"> (игра со коцка): Учениците се поделени во помали групи и пред себе имаат 6 нумерирани картички со глаголи во инфинитив или фрази со глагол во инфинитив (на пр.: 1. </w:t>
            </w:r>
            <w:r w:rsidRPr="004D2339">
              <w:rPr>
                <w:i/>
                <w:color w:val="000000"/>
                <w:kern w:val="0"/>
                <w:lang w:eastAsia="en-US"/>
              </w:rPr>
              <w:t>viel schlafen</w:t>
            </w:r>
            <w:r w:rsidRPr="003861EF">
              <w:rPr>
                <w:iCs/>
                <w:color w:val="000000"/>
                <w:kern w:val="0"/>
                <w:lang w:eastAsia="en-US"/>
              </w:rPr>
              <w:t xml:space="preserve">, 2. </w:t>
            </w:r>
            <w:r w:rsidRPr="004D2339">
              <w:rPr>
                <w:i/>
                <w:color w:val="000000"/>
                <w:kern w:val="0"/>
                <w:lang w:eastAsia="en-US"/>
              </w:rPr>
              <w:t>spazieren gehen,</w:t>
            </w:r>
            <w:r w:rsidRPr="003861EF">
              <w:rPr>
                <w:iCs/>
                <w:color w:val="000000"/>
                <w:kern w:val="0"/>
                <w:lang w:eastAsia="en-US"/>
              </w:rPr>
              <w:t xml:space="preserve"> 3. </w:t>
            </w:r>
            <w:r w:rsidRPr="004D2339">
              <w:rPr>
                <w:i/>
                <w:color w:val="000000"/>
                <w:kern w:val="0"/>
                <w:lang w:eastAsia="en-US"/>
              </w:rPr>
              <w:t>zu Hause bleiben</w:t>
            </w:r>
            <w:r w:rsidRPr="003861EF">
              <w:rPr>
                <w:iCs/>
                <w:color w:val="000000"/>
                <w:kern w:val="0"/>
                <w:lang w:eastAsia="en-US"/>
              </w:rPr>
              <w:t xml:space="preserve">, 4. </w:t>
            </w:r>
            <w:r w:rsidRPr="004D2339">
              <w:rPr>
                <w:i/>
                <w:color w:val="000000"/>
                <w:kern w:val="0"/>
                <w:lang w:eastAsia="en-US"/>
              </w:rPr>
              <w:t>aufstehen</w:t>
            </w:r>
            <w:r w:rsidRPr="003861EF">
              <w:rPr>
                <w:iCs/>
                <w:color w:val="000000"/>
                <w:kern w:val="0"/>
                <w:lang w:eastAsia="en-US"/>
              </w:rPr>
              <w:t xml:space="preserve">, 5. </w:t>
            </w:r>
            <w:r w:rsidRPr="004D2339">
              <w:rPr>
                <w:i/>
                <w:color w:val="000000"/>
                <w:kern w:val="0"/>
                <w:lang w:eastAsia="en-US"/>
              </w:rPr>
              <w:t>nicht arbeiten</w:t>
            </w:r>
            <w:r w:rsidRPr="003861EF">
              <w:rPr>
                <w:iCs/>
                <w:color w:val="000000"/>
                <w:kern w:val="0"/>
                <w:lang w:eastAsia="en-US"/>
              </w:rPr>
              <w:t>, 6</w:t>
            </w:r>
            <w:r w:rsidRPr="004D2339">
              <w:rPr>
                <w:i/>
                <w:color w:val="000000"/>
                <w:kern w:val="0"/>
                <w:lang w:eastAsia="en-US"/>
              </w:rPr>
              <w:t>. lesen</w:t>
            </w:r>
            <w:r w:rsidRPr="003861EF">
              <w:rPr>
                <w:iCs/>
                <w:color w:val="000000"/>
                <w:kern w:val="0"/>
                <w:lang w:eastAsia="en-US"/>
              </w:rPr>
              <w:t xml:space="preserve">). Коцката има двојна функција: првото фрлање е за да се добие лицето и бројот (една точка на коцката е прво лице еднина итн.), второто е за да се добие глаголот од картичките 1-6. Учениците градат реченици со модалните глаголи </w:t>
            </w:r>
            <w:r w:rsidRPr="003861EF">
              <w:rPr>
                <w:i/>
                <w:iCs/>
                <w:color w:val="000000"/>
                <w:kern w:val="0"/>
                <w:lang w:eastAsia="en-US"/>
              </w:rPr>
              <w:t>müssen, können</w:t>
            </w:r>
            <w:r w:rsidRPr="003861EF">
              <w:rPr>
                <w:iCs/>
                <w:color w:val="000000"/>
                <w:kern w:val="0"/>
                <w:lang w:eastAsia="en-US"/>
              </w:rPr>
              <w:t xml:space="preserve"> и </w:t>
            </w:r>
            <w:r w:rsidRPr="003861EF">
              <w:rPr>
                <w:i/>
                <w:iCs/>
                <w:color w:val="000000"/>
                <w:kern w:val="0"/>
                <w:lang w:eastAsia="en-US"/>
              </w:rPr>
              <w:t>wollen</w:t>
            </w:r>
            <w:r w:rsidRPr="003861EF">
              <w:rPr>
                <w:iCs/>
                <w:color w:val="000000"/>
                <w:kern w:val="0"/>
                <w:lang w:eastAsia="en-US"/>
              </w:rPr>
              <w:t xml:space="preserve"> во претеритум и глаголот од картичката во соодветното лице и број. (•• + ••• = </w:t>
            </w:r>
            <w:r w:rsidRPr="00116AFD">
              <w:rPr>
                <w:i/>
                <w:color w:val="000000"/>
                <w:kern w:val="0"/>
                <w:lang w:eastAsia="en-US"/>
              </w:rPr>
              <w:t>du + zu Hause bleiben: Du wolltest/konntest/musstest zu Hause bleiben).</w:t>
            </w:r>
          </w:p>
          <w:p w14:paraId="16488C80" w14:textId="77777777" w:rsidR="005B5343" w:rsidRPr="003861EF" w:rsidRDefault="005B5343" w:rsidP="006D74BC">
            <w:pPr>
              <w:numPr>
                <w:ilvl w:val="0"/>
                <w:numId w:val="24"/>
              </w:numPr>
              <w:shd w:val="clear" w:color="auto" w:fill="FFFFFF"/>
              <w:suppressAutoHyphens w:val="0"/>
              <w:autoSpaceDE w:val="0"/>
              <w:autoSpaceDN w:val="0"/>
              <w:spacing w:after="0" w:line="276" w:lineRule="auto"/>
              <w:jc w:val="both"/>
              <w:rPr>
                <w:iCs/>
                <w:color w:val="000000"/>
                <w:kern w:val="0"/>
                <w:lang w:eastAsia="en-US"/>
              </w:rPr>
            </w:pPr>
            <w:r w:rsidRPr="003861EF">
              <w:rPr>
                <w:iCs/>
                <w:color w:val="000000"/>
                <w:kern w:val="0"/>
                <w:lang w:eastAsia="en-US"/>
              </w:rPr>
              <w:t>Вежби со флеш картички: Учениците се поделени во групи. Тие добиваат флеш картички со слики за дадени активности и флеш картички со фраза која содржи го содржи глаголот, односно дејството од картичката вклучително неговата партиципна форма. Учениците треба правилно да ги спојат двете групи флеш картички и да изградат реченици во перфект. (</w:t>
            </w:r>
            <w:r w:rsidRPr="002E7633">
              <w:rPr>
                <w:i/>
                <w:color w:val="000000"/>
                <w:kern w:val="0"/>
                <w:lang w:eastAsia="en-US"/>
              </w:rPr>
              <w:t>das Auto waschen/hat gewaschen: Der Junge hat das Auto gewaschen. einen Freund besuchen/hat besucht: Ich habe einen Freund besucht</w:t>
            </w:r>
            <w:r w:rsidRPr="003861EF">
              <w:rPr>
                <w:iCs/>
                <w:color w:val="000000"/>
                <w:kern w:val="0"/>
                <w:lang w:eastAsia="en-US"/>
              </w:rPr>
              <w:t>.)</w:t>
            </w:r>
          </w:p>
          <w:p w14:paraId="7842CE28" w14:textId="77777777" w:rsidR="005B5343" w:rsidRPr="003861EF" w:rsidRDefault="005B5343" w:rsidP="006D74BC">
            <w:pPr>
              <w:numPr>
                <w:ilvl w:val="0"/>
                <w:numId w:val="24"/>
              </w:numPr>
              <w:shd w:val="clear" w:color="auto" w:fill="FFFFFF"/>
              <w:suppressAutoHyphens w:val="0"/>
              <w:autoSpaceDE w:val="0"/>
              <w:autoSpaceDN w:val="0"/>
              <w:spacing w:after="0" w:line="276" w:lineRule="auto"/>
              <w:jc w:val="both"/>
              <w:rPr>
                <w:iCs/>
                <w:color w:val="000000"/>
                <w:kern w:val="0"/>
                <w:lang w:eastAsia="en-US"/>
              </w:rPr>
            </w:pPr>
            <w:r w:rsidRPr="003861EF">
              <w:rPr>
                <w:iCs/>
                <w:color w:val="000000"/>
                <w:kern w:val="0"/>
                <w:lang w:eastAsia="en-US"/>
              </w:rPr>
              <w:t>Интервју за активности од претходниот ден: Учениците работат во парови при што од наставникот/наставничката добиваат неколку картички со инфинитивните форми на почесто користените слаби и јаки глаголи (</w:t>
            </w:r>
            <w:r w:rsidRPr="003861EF">
              <w:rPr>
                <w:i/>
                <w:iCs/>
                <w:color w:val="000000"/>
                <w:kern w:val="0"/>
                <w:lang w:eastAsia="en-US"/>
              </w:rPr>
              <w:t>essen, gehen, sehen, tragen, treffen, hören, sprechen</w:t>
            </w:r>
            <w:r w:rsidRPr="003861EF">
              <w:rPr>
                <w:iCs/>
                <w:color w:val="000000"/>
                <w:kern w:val="0"/>
                <w:lang w:eastAsia="en-US"/>
              </w:rPr>
              <w:t xml:space="preserve">...). Првиот ученик од парот влече картичка со глагол и му поставува прашање на соученикот/соученичката во врска со претходниот ден. Вториот ученик одговара со куса реченица, потоа влече картичка и му поставува прашање на првиот ученик од парот со глаголот забележан на картичката. Обата ученика ги запишуваат прашањата и одговорите на соученикот и добиваат и писмено интервју. По завршениот круг </w:t>
            </w:r>
            <w:r w:rsidRPr="003861EF">
              <w:rPr>
                <w:iCs/>
                <w:color w:val="000000"/>
                <w:kern w:val="0"/>
                <w:lang w:eastAsia="en-US"/>
              </w:rPr>
              <w:lastRenderedPageBreak/>
              <w:t>интервјуа, наставникот/наставничката ги менува картичките на секој пар со други картички на кои има различни глаголски форми во инфинитив.</w:t>
            </w:r>
          </w:p>
          <w:p w14:paraId="1BDB5448" w14:textId="5C44B9A3" w:rsidR="007F03B2" w:rsidRPr="002E7633" w:rsidRDefault="00933ED8" w:rsidP="00933ED8">
            <w:pPr>
              <w:shd w:val="clear" w:color="auto" w:fill="FFFFFF"/>
              <w:suppressAutoHyphens w:val="0"/>
              <w:autoSpaceDE w:val="0"/>
              <w:autoSpaceDN w:val="0"/>
              <w:spacing w:after="0" w:line="276" w:lineRule="auto"/>
              <w:jc w:val="both"/>
              <w:rPr>
                <w:i/>
                <w:color w:val="000000"/>
                <w:kern w:val="0"/>
                <w:lang w:eastAsia="en-US"/>
              </w:rPr>
            </w:pPr>
            <w:r>
              <w:rPr>
                <w:iCs/>
                <w:color w:val="000000"/>
                <w:kern w:val="0"/>
                <w:lang w:val="en-US" w:eastAsia="en-US"/>
              </w:rPr>
              <w:t xml:space="preserve">               </w:t>
            </w:r>
            <w:r w:rsidR="005B5343" w:rsidRPr="00933ED8">
              <w:rPr>
                <w:iCs/>
                <w:color w:val="000000"/>
                <w:kern w:val="0"/>
                <w:lang w:eastAsia="en-US"/>
              </w:rPr>
              <w:t>(</w:t>
            </w:r>
            <w:r w:rsidR="005B5343" w:rsidRPr="002E7633">
              <w:rPr>
                <w:i/>
                <w:color w:val="000000"/>
                <w:kern w:val="0"/>
                <w:lang w:eastAsia="en-US"/>
              </w:rPr>
              <w:t xml:space="preserve">essen) </w:t>
            </w:r>
            <w:r w:rsidR="007F03B2" w:rsidRPr="002E7633">
              <w:rPr>
                <w:i/>
                <w:color w:val="000000"/>
                <w:kern w:val="0"/>
                <w:lang w:eastAsia="en-US"/>
              </w:rPr>
              <w:t>A:</w:t>
            </w:r>
            <w:r w:rsidR="005B5343" w:rsidRPr="002E7633">
              <w:rPr>
                <w:i/>
                <w:color w:val="000000"/>
                <w:kern w:val="0"/>
                <w:lang w:eastAsia="en-US"/>
              </w:rPr>
              <w:t xml:space="preserve">Was hast du gestern gegessen? </w:t>
            </w:r>
            <w:r w:rsidRPr="002E7633">
              <w:rPr>
                <w:i/>
                <w:color w:val="000000"/>
                <w:kern w:val="0"/>
                <w:lang w:val="en-US" w:eastAsia="en-US"/>
              </w:rPr>
              <w:t xml:space="preserve">        </w:t>
            </w:r>
            <w:r w:rsidR="005B5343" w:rsidRPr="002E7633">
              <w:rPr>
                <w:i/>
                <w:color w:val="000000"/>
                <w:kern w:val="0"/>
                <w:lang w:eastAsia="en-US"/>
              </w:rPr>
              <w:t xml:space="preserve">B: Ich habe gestern Würste gegessen. </w:t>
            </w:r>
          </w:p>
          <w:p w14:paraId="35EBD58F" w14:textId="62ACEF80" w:rsidR="005B5343" w:rsidRPr="002E7633" w:rsidRDefault="007F03B2" w:rsidP="00933ED8">
            <w:pPr>
              <w:shd w:val="clear" w:color="auto" w:fill="FFFFFF"/>
              <w:suppressAutoHyphens w:val="0"/>
              <w:autoSpaceDE w:val="0"/>
              <w:autoSpaceDN w:val="0"/>
              <w:spacing w:after="0" w:line="276" w:lineRule="auto"/>
              <w:jc w:val="both"/>
              <w:rPr>
                <w:i/>
                <w:color w:val="000000"/>
                <w:kern w:val="0"/>
                <w:lang w:val="en-US" w:eastAsia="en-US"/>
              </w:rPr>
            </w:pPr>
            <w:r w:rsidRPr="002E7633">
              <w:rPr>
                <w:i/>
                <w:color w:val="000000"/>
                <w:kern w:val="0"/>
                <w:lang w:val="en-US" w:eastAsia="en-US"/>
              </w:rPr>
              <w:t xml:space="preserve">               </w:t>
            </w:r>
            <w:r w:rsidR="005B5343" w:rsidRPr="002E7633">
              <w:rPr>
                <w:i/>
                <w:color w:val="000000"/>
                <w:kern w:val="0"/>
                <w:lang w:eastAsia="en-US"/>
              </w:rPr>
              <w:t xml:space="preserve">(gehen) </w:t>
            </w:r>
            <w:r w:rsidRPr="002E7633">
              <w:rPr>
                <w:i/>
                <w:color w:val="000000"/>
                <w:kern w:val="0"/>
                <w:lang w:eastAsia="en-US"/>
              </w:rPr>
              <w:t>A:</w:t>
            </w:r>
            <w:r w:rsidR="005B5343" w:rsidRPr="002E7633">
              <w:rPr>
                <w:i/>
                <w:color w:val="000000"/>
                <w:kern w:val="0"/>
                <w:lang w:eastAsia="en-US"/>
              </w:rPr>
              <w:t xml:space="preserve">Wohin bist du gestern gegangen? </w:t>
            </w:r>
            <w:r w:rsidRPr="002E7633">
              <w:rPr>
                <w:i/>
                <w:color w:val="000000"/>
                <w:kern w:val="0"/>
                <w:lang w:val="en-US" w:eastAsia="en-US"/>
              </w:rPr>
              <w:t xml:space="preserve">   B</w:t>
            </w:r>
            <w:r w:rsidR="005B5343" w:rsidRPr="002E7633">
              <w:rPr>
                <w:i/>
                <w:color w:val="000000"/>
                <w:kern w:val="0"/>
                <w:lang w:eastAsia="en-US"/>
              </w:rPr>
              <w:t xml:space="preserve">: </w:t>
            </w:r>
            <w:r w:rsidR="00FB51D3" w:rsidRPr="002E7633">
              <w:rPr>
                <w:i/>
                <w:color w:val="000000"/>
                <w:kern w:val="0"/>
                <w:lang w:val="de-DE" w:eastAsia="en-US"/>
              </w:rPr>
              <w:t xml:space="preserve"> </w:t>
            </w:r>
            <w:r w:rsidR="005B5343" w:rsidRPr="002E7633">
              <w:rPr>
                <w:i/>
                <w:color w:val="000000"/>
                <w:kern w:val="0"/>
                <w:lang w:eastAsia="en-US"/>
              </w:rPr>
              <w:t>Gestern bin ich in der Schule gegangen.</w:t>
            </w:r>
          </w:p>
          <w:p w14:paraId="336CA0B2" w14:textId="12A5C58A" w:rsidR="005B5343" w:rsidRPr="003861EF" w:rsidRDefault="005B5343" w:rsidP="006D74BC">
            <w:pPr>
              <w:numPr>
                <w:ilvl w:val="0"/>
                <w:numId w:val="24"/>
              </w:numPr>
              <w:shd w:val="clear" w:color="auto" w:fill="FFFFFF"/>
              <w:suppressAutoHyphens w:val="0"/>
              <w:autoSpaceDE w:val="0"/>
              <w:autoSpaceDN w:val="0"/>
              <w:spacing w:after="0" w:line="276" w:lineRule="auto"/>
              <w:jc w:val="both"/>
              <w:rPr>
                <w:iCs/>
                <w:color w:val="000000"/>
                <w:kern w:val="0"/>
                <w:lang w:eastAsia="en-US"/>
              </w:rPr>
            </w:pPr>
            <w:r w:rsidRPr="003861EF">
              <w:rPr>
                <w:iCs/>
                <w:color w:val="000000"/>
                <w:kern w:val="0"/>
                <w:lang w:eastAsia="en-US"/>
              </w:rPr>
              <w:t xml:space="preserve">Анегдоти: Учениците работат во парови и користат перфект, претеритум од глаголите </w:t>
            </w:r>
            <w:r w:rsidRPr="003861EF">
              <w:rPr>
                <w:i/>
                <w:iCs/>
                <w:color w:val="000000"/>
                <w:kern w:val="0"/>
                <w:lang w:eastAsia="en-US"/>
              </w:rPr>
              <w:t xml:space="preserve">haben, sein, müssen, können </w:t>
            </w:r>
            <w:r w:rsidRPr="003861EF">
              <w:rPr>
                <w:iCs/>
                <w:color w:val="000000"/>
                <w:kern w:val="0"/>
                <w:lang w:eastAsia="en-US"/>
              </w:rPr>
              <w:t xml:space="preserve">и </w:t>
            </w:r>
            <w:r w:rsidRPr="003861EF">
              <w:rPr>
                <w:i/>
                <w:iCs/>
                <w:color w:val="000000"/>
                <w:kern w:val="0"/>
                <w:lang w:eastAsia="en-US"/>
              </w:rPr>
              <w:t>wollen</w:t>
            </w:r>
            <w:r w:rsidRPr="003861EF">
              <w:rPr>
                <w:iCs/>
                <w:color w:val="000000"/>
                <w:kern w:val="0"/>
                <w:lang w:eastAsia="en-US"/>
              </w:rPr>
              <w:t xml:space="preserve"> за да раскажат накусо забавна/</w:t>
            </w:r>
            <w:r w:rsidR="001A2C82">
              <w:rPr>
                <w:iCs/>
                <w:color w:val="000000"/>
                <w:kern w:val="0"/>
                <w:lang w:eastAsia="en-US"/>
              </w:rPr>
              <w:t>комична</w:t>
            </w:r>
            <w:r w:rsidRPr="003861EF">
              <w:rPr>
                <w:iCs/>
                <w:color w:val="000000"/>
                <w:kern w:val="0"/>
                <w:lang w:eastAsia="en-US"/>
              </w:rPr>
              <w:t xml:space="preserve"> случка од минатото. Откако обата ученика од парот ќе ја раскажат сопствената анегдота, ја раскажуваат/повторуваат и анегдотата на соученикот/соученичката во трето лице еднина.</w:t>
            </w:r>
          </w:p>
          <w:p w14:paraId="39509854" w14:textId="77777777" w:rsidR="00933ED8" w:rsidRPr="002E7633" w:rsidRDefault="00933ED8" w:rsidP="00933ED8">
            <w:pPr>
              <w:shd w:val="clear" w:color="auto" w:fill="FFFFFF"/>
              <w:suppressAutoHyphens w:val="0"/>
              <w:autoSpaceDE w:val="0"/>
              <w:autoSpaceDN w:val="0"/>
              <w:spacing w:after="0" w:line="276" w:lineRule="auto"/>
              <w:jc w:val="both"/>
              <w:rPr>
                <w:i/>
                <w:color w:val="000000"/>
                <w:kern w:val="0"/>
                <w:lang w:val="en-US" w:eastAsia="en-US"/>
              </w:rPr>
            </w:pPr>
            <w:r>
              <w:rPr>
                <w:iCs/>
                <w:color w:val="000000"/>
                <w:kern w:val="0"/>
                <w:lang w:val="en-US" w:eastAsia="en-US"/>
              </w:rPr>
              <w:t xml:space="preserve">               </w:t>
            </w:r>
            <w:r w:rsidR="005B5343" w:rsidRPr="002E7633">
              <w:rPr>
                <w:i/>
                <w:color w:val="000000"/>
                <w:kern w:val="0"/>
                <w:lang w:eastAsia="en-US"/>
              </w:rPr>
              <w:t>A: Im Sommer bin ich am Meer gefahren. Ich war im Meer und wollte tief tauchen. Als ich aufgetaucht bin, waren meine Badehose</w:t>
            </w:r>
            <w:r w:rsidRPr="002E7633">
              <w:rPr>
                <w:i/>
                <w:color w:val="000000"/>
                <w:kern w:val="0"/>
                <w:lang w:val="en-US" w:eastAsia="en-US"/>
              </w:rPr>
              <w:t xml:space="preserve"> </w:t>
            </w:r>
            <w:r w:rsidR="005B5343" w:rsidRPr="002E7633">
              <w:rPr>
                <w:i/>
                <w:color w:val="000000"/>
                <w:kern w:val="0"/>
                <w:lang w:eastAsia="en-US"/>
              </w:rPr>
              <w:t xml:space="preserve">nicht </w:t>
            </w:r>
            <w:r w:rsidRPr="002E7633">
              <w:rPr>
                <w:i/>
                <w:color w:val="000000"/>
                <w:kern w:val="0"/>
                <w:lang w:val="en-US" w:eastAsia="en-US"/>
              </w:rPr>
              <w:t xml:space="preserve">   </w:t>
            </w:r>
          </w:p>
          <w:p w14:paraId="695DAD05" w14:textId="66043ECB" w:rsidR="005B5343" w:rsidRPr="002E7633" w:rsidRDefault="00933ED8" w:rsidP="00933ED8">
            <w:pPr>
              <w:shd w:val="clear" w:color="auto" w:fill="FFFFFF"/>
              <w:suppressAutoHyphens w:val="0"/>
              <w:autoSpaceDE w:val="0"/>
              <w:autoSpaceDN w:val="0"/>
              <w:spacing w:after="0" w:line="276" w:lineRule="auto"/>
              <w:jc w:val="both"/>
              <w:rPr>
                <w:i/>
                <w:color w:val="000000"/>
                <w:kern w:val="0"/>
                <w:lang w:eastAsia="en-US"/>
              </w:rPr>
            </w:pPr>
            <w:r w:rsidRPr="002E7633">
              <w:rPr>
                <w:i/>
                <w:color w:val="000000"/>
                <w:kern w:val="0"/>
                <w:lang w:val="en-US" w:eastAsia="en-US"/>
              </w:rPr>
              <w:t xml:space="preserve">              </w:t>
            </w:r>
            <w:r w:rsidR="005B5343" w:rsidRPr="002E7633">
              <w:rPr>
                <w:i/>
                <w:color w:val="000000"/>
                <w:kern w:val="0"/>
                <w:lang w:eastAsia="en-US"/>
              </w:rPr>
              <w:t>mehr da.</w:t>
            </w:r>
          </w:p>
          <w:p w14:paraId="6B651CDE" w14:textId="776D59A2" w:rsidR="00933ED8" w:rsidRPr="002E7633" w:rsidRDefault="00933ED8" w:rsidP="00933ED8">
            <w:pPr>
              <w:shd w:val="clear" w:color="auto" w:fill="FFFFFF"/>
              <w:suppressAutoHyphens w:val="0"/>
              <w:autoSpaceDE w:val="0"/>
              <w:autoSpaceDN w:val="0"/>
              <w:spacing w:after="0" w:line="276" w:lineRule="auto"/>
              <w:jc w:val="both"/>
              <w:rPr>
                <w:i/>
                <w:color w:val="000000"/>
                <w:kern w:val="0"/>
                <w:lang w:val="en-US" w:eastAsia="en-US"/>
              </w:rPr>
            </w:pPr>
            <w:r w:rsidRPr="002E7633">
              <w:rPr>
                <w:i/>
                <w:color w:val="000000"/>
                <w:kern w:val="0"/>
                <w:lang w:val="en-US" w:eastAsia="en-US"/>
              </w:rPr>
              <w:t xml:space="preserve">              </w:t>
            </w:r>
            <w:r w:rsidR="005B5343" w:rsidRPr="002E7633">
              <w:rPr>
                <w:i/>
                <w:color w:val="000000"/>
                <w:kern w:val="0"/>
                <w:lang w:eastAsia="en-US"/>
              </w:rPr>
              <w:t>B: (Schüler A) ist im Sommer am Meer gefahren. Er war im Meer und wollte tauchen. Nachdem er aufgetaucht ist, konnte er seine</w:t>
            </w:r>
            <w:r w:rsidRPr="002E7633">
              <w:rPr>
                <w:i/>
                <w:color w:val="000000"/>
                <w:kern w:val="0"/>
                <w:lang w:val="en-US" w:eastAsia="en-US"/>
              </w:rPr>
              <w:t xml:space="preserve"> </w:t>
            </w:r>
            <w:r w:rsidR="005B5343" w:rsidRPr="002E7633">
              <w:rPr>
                <w:i/>
                <w:color w:val="000000"/>
                <w:kern w:val="0"/>
                <w:lang w:eastAsia="en-US"/>
              </w:rPr>
              <w:t xml:space="preserve">Badehose </w:t>
            </w:r>
            <w:r w:rsidRPr="002E7633">
              <w:rPr>
                <w:i/>
                <w:color w:val="000000"/>
                <w:kern w:val="0"/>
                <w:lang w:val="en-US" w:eastAsia="en-US"/>
              </w:rPr>
              <w:t xml:space="preserve"> </w:t>
            </w:r>
          </w:p>
          <w:p w14:paraId="49C38949" w14:textId="30E5ED32" w:rsidR="005B5343" w:rsidRPr="002E7633" w:rsidRDefault="00933ED8" w:rsidP="00933ED8">
            <w:pPr>
              <w:shd w:val="clear" w:color="auto" w:fill="FFFFFF"/>
              <w:suppressAutoHyphens w:val="0"/>
              <w:autoSpaceDE w:val="0"/>
              <w:autoSpaceDN w:val="0"/>
              <w:spacing w:after="0" w:line="276" w:lineRule="auto"/>
              <w:jc w:val="both"/>
              <w:rPr>
                <w:i/>
                <w:color w:val="000000"/>
                <w:kern w:val="0"/>
                <w:lang w:val="en-US" w:eastAsia="en-US"/>
              </w:rPr>
            </w:pPr>
            <w:r w:rsidRPr="002E7633">
              <w:rPr>
                <w:i/>
                <w:color w:val="000000"/>
                <w:kern w:val="0"/>
                <w:lang w:val="en-US" w:eastAsia="en-US"/>
              </w:rPr>
              <w:t xml:space="preserve">              </w:t>
            </w:r>
            <w:r w:rsidR="005B5343" w:rsidRPr="002E7633">
              <w:rPr>
                <w:i/>
                <w:color w:val="000000"/>
                <w:kern w:val="0"/>
                <w:lang w:eastAsia="en-US"/>
              </w:rPr>
              <w:t xml:space="preserve">nicht finden. </w:t>
            </w:r>
          </w:p>
          <w:p w14:paraId="6D7681A5" w14:textId="50FBBACA" w:rsidR="005B5343" w:rsidRPr="003861EF" w:rsidRDefault="005B5343" w:rsidP="006D74BC">
            <w:pPr>
              <w:numPr>
                <w:ilvl w:val="0"/>
                <w:numId w:val="24"/>
              </w:numPr>
              <w:shd w:val="clear" w:color="auto" w:fill="FFFFFF"/>
              <w:suppressAutoHyphens w:val="0"/>
              <w:autoSpaceDE w:val="0"/>
              <w:autoSpaceDN w:val="0"/>
              <w:spacing w:after="0" w:line="276" w:lineRule="auto"/>
              <w:jc w:val="both"/>
              <w:rPr>
                <w:iCs/>
                <w:color w:val="000000"/>
                <w:kern w:val="0"/>
                <w:lang w:eastAsia="en-US"/>
              </w:rPr>
            </w:pPr>
            <w:r w:rsidRPr="003861EF">
              <w:rPr>
                <w:iCs/>
                <w:color w:val="000000"/>
                <w:kern w:val="0"/>
                <w:lang w:eastAsia="en-US"/>
              </w:rPr>
              <w:t>Договор на термин/датум: Учениците се поделени во групи од 3-4 ученика. Секој ученик добива од наставникот</w:t>
            </w:r>
            <w:r w:rsidR="00A3511A" w:rsidRPr="003861EF">
              <w:rPr>
                <w:iCs/>
                <w:color w:val="000000"/>
                <w:kern w:val="0"/>
                <w:lang w:eastAsia="en-US"/>
              </w:rPr>
              <w:t>/наставничката</w:t>
            </w:r>
            <w:r w:rsidRPr="003861EF">
              <w:rPr>
                <w:iCs/>
                <w:color w:val="000000"/>
                <w:kern w:val="0"/>
                <w:lang w:eastAsia="en-US"/>
              </w:rPr>
              <w:t xml:space="preserve"> испечатен календар од соодветниот месец. Дел од деновите во секој календар се прецртани како „зафатени“. Учениците треба да се договорат за заеднички слободен датум за забава (постојат повеќе заеднички можни датуми). </w:t>
            </w:r>
          </w:p>
          <w:p w14:paraId="0CA442A0" w14:textId="77777777" w:rsidR="00933ED8" w:rsidRPr="009E250E" w:rsidRDefault="00933ED8" w:rsidP="00933ED8">
            <w:pPr>
              <w:shd w:val="clear" w:color="auto" w:fill="FFFFFF"/>
              <w:suppressAutoHyphens w:val="0"/>
              <w:autoSpaceDE w:val="0"/>
              <w:autoSpaceDN w:val="0"/>
              <w:spacing w:after="0" w:line="276" w:lineRule="auto"/>
              <w:jc w:val="both"/>
              <w:rPr>
                <w:i/>
                <w:color w:val="000000"/>
                <w:kern w:val="0"/>
                <w:lang w:eastAsia="en-US"/>
              </w:rPr>
            </w:pPr>
            <w:r>
              <w:rPr>
                <w:iCs/>
                <w:color w:val="000000"/>
                <w:kern w:val="0"/>
                <w:lang w:val="en-US" w:eastAsia="en-US"/>
              </w:rPr>
              <w:t xml:space="preserve">               </w:t>
            </w:r>
            <w:r w:rsidR="005B5343" w:rsidRPr="009E250E">
              <w:rPr>
                <w:i/>
                <w:color w:val="000000"/>
                <w:kern w:val="0"/>
                <w:lang w:eastAsia="en-US"/>
              </w:rPr>
              <w:t xml:space="preserve">A: Wann machen wir die Party? Ich habe am Samstag, der 23. März frei. </w:t>
            </w:r>
          </w:p>
          <w:p w14:paraId="3E8259C5" w14:textId="77777777" w:rsidR="00933ED8" w:rsidRPr="009E250E" w:rsidRDefault="00933ED8" w:rsidP="00933ED8">
            <w:pPr>
              <w:shd w:val="clear" w:color="auto" w:fill="FFFFFF"/>
              <w:suppressAutoHyphens w:val="0"/>
              <w:autoSpaceDE w:val="0"/>
              <w:autoSpaceDN w:val="0"/>
              <w:spacing w:after="0" w:line="276" w:lineRule="auto"/>
              <w:jc w:val="both"/>
              <w:rPr>
                <w:i/>
                <w:color w:val="000000"/>
                <w:kern w:val="0"/>
                <w:lang w:eastAsia="en-US"/>
              </w:rPr>
            </w:pPr>
            <w:r w:rsidRPr="009E250E">
              <w:rPr>
                <w:i/>
                <w:color w:val="000000"/>
                <w:kern w:val="0"/>
                <w:lang w:val="en-US" w:eastAsia="en-US"/>
              </w:rPr>
              <w:t xml:space="preserve">               </w:t>
            </w:r>
            <w:r w:rsidR="005B5343" w:rsidRPr="009E250E">
              <w:rPr>
                <w:i/>
                <w:color w:val="000000"/>
                <w:kern w:val="0"/>
                <w:lang w:eastAsia="en-US"/>
              </w:rPr>
              <w:t>B: Am 23. geht es nicht. Dann fahre ich mit meinen Eltern</w:t>
            </w:r>
            <w:r w:rsidR="00FB51D3" w:rsidRPr="009E250E">
              <w:rPr>
                <w:i/>
                <w:color w:val="000000"/>
                <w:kern w:val="0"/>
                <w:lang w:val="en-US" w:eastAsia="en-US"/>
              </w:rPr>
              <w:t xml:space="preserve"> </w:t>
            </w:r>
            <w:r w:rsidR="005B5343" w:rsidRPr="009E250E">
              <w:rPr>
                <w:i/>
                <w:color w:val="000000"/>
                <w:kern w:val="0"/>
                <w:lang w:eastAsia="en-US"/>
              </w:rPr>
              <w:t xml:space="preserve">zum Wochenende. Könnt ihr am 25. März? </w:t>
            </w:r>
          </w:p>
          <w:p w14:paraId="3879812E" w14:textId="77777777" w:rsidR="009E250E" w:rsidRDefault="00933ED8" w:rsidP="00933ED8">
            <w:pPr>
              <w:shd w:val="clear" w:color="auto" w:fill="FFFFFF"/>
              <w:suppressAutoHyphens w:val="0"/>
              <w:autoSpaceDE w:val="0"/>
              <w:autoSpaceDN w:val="0"/>
              <w:spacing w:after="0" w:line="276" w:lineRule="auto"/>
              <w:jc w:val="both"/>
              <w:rPr>
                <w:i/>
                <w:color w:val="000000"/>
                <w:kern w:val="0"/>
                <w:lang w:val="en-US" w:eastAsia="en-US"/>
              </w:rPr>
            </w:pPr>
            <w:r w:rsidRPr="009E250E">
              <w:rPr>
                <w:i/>
                <w:color w:val="000000"/>
                <w:kern w:val="0"/>
                <w:lang w:val="en-US" w:eastAsia="en-US"/>
              </w:rPr>
              <w:t xml:space="preserve">               </w:t>
            </w:r>
            <w:r w:rsidR="005B5343" w:rsidRPr="009E250E">
              <w:rPr>
                <w:i/>
                <w:color w:val="000000"/>
                <w:kern w:val="0"/>
                <w:lang w:eastAsia="en-US"/>
              </w:rPr>
              <w:t xml:space="preserve">C: Nein, der 25. März ist ein Schultag. Aber wie geht es am 30. März? Das ist auch Samstag, dann können wir am Sonntag lange </w:t>
            </w:r>
            <w:r w:rsidR="009E250E">
              <w:rPr>
                <w:i/>
                <w:color w:val="000000"/>
                <w:kern w:val="0"/>
                <w:lang w:val="en-US" w:eastAsia="en-US"/>
              </w:rPr>
              <w:t xml:space="preserve">  </w:t>
            </w:r>
          </w:p>
          <w:p w14:paraId="765885C2" w14:textId="4E04F359" w:rsidR="005B5343" w:rsidRPr="009E250E" w:rsidRDefault="009E250E" w:rsidP="00933ED8">
            <w:pPr>
              <w:shd w:val="clear" w:color="auto" w:fill="FFFFFF"/>
              <w:suppressAutoHyphens w:val="0"/>
              <w:autoSpaceDE w:val="0"/>
              <w:autoSpaceDN w:val="0"/>
              <w:spacing w:after="0" w:line="276" w:lineRule="auto"/>
              <w:jc w:val="both"/>
              <w:rPr>
                <w:i/>
                <w:color w:val="000000"/>
                <w:kern w:val="0"/>
                <w:lang w:val="en-US" w:eastAsia="en-US"/>
              </w:rPr>
            </w:pPr>
            <w:r>
              <w:rPr>
                <w:i/>
                <w:color w:val="000000"/>
                <w:kern w:val="0"/>
                <w:lang w:val="en-US" w:eastAsia="en-US"/>
              </w:rPr>
              <w:t xml:space="preserve">               </w:t>
            </w:r>
            <w:r w:rsidR="005B5343" w:rsidRPr="009E250E">
              <w:rPr>
                <w:i/>
                <w:color w:val="000000"/>
                <w:kern w:val="0"/>
                <w:lang w:eastAsia="en-US"/>
              </w:rPr>
              <w:t>ausschlafen.</w:t>
            </w:r>
          </w:p>
          <w:p w14:paraId="36C7733D" w14:textId="77777777" w:rsidR="005B5343" w:rsidRPr="003861EF" w:rsidRDefault="005B5343" w:rsidP="006D74BC">
            <w:pPr>
              <w:numPr>
                <w:ilvl w:val="0"/>
                <w:numId w:val="24"/>
              </w:numPr>
              <w:shd w:val="clear" w:color="auto" w:fill="FFFFFF"/>
              <w:suppressAutoHyphens w:val="0"/>
              <w:autoSpaceDE w:val="0"/>
              <w:autoSpaceDN w:val="0"/>
              <w:spacing w:after="0" w:line="276" w:lineRule="auto"/>
              <w:jc w:val="both"/>
              <w:rPr>
                <w:iCs/>
                <w:color w:val="000000"/>
                <w:kern w:val="0"/>
                <w:lang w:eastAsia="en-US"/>
              </w:rPr>
            </w:pPr>
            <w:r w:rsidRPr="003861EF">
              <w:rPr>
                <w:iCs/>
                <w:color w:val="000000"/>
                <w:kern w:val="0"/>
                <w:lang w:eastAsia="en-US"/>
              </w:rPr>
              <w:t>Брзи датуми: Учениците работат во групи. Секоја група добива по две пликоа. Во првиот има картички со датуми кои се запишани нумерички, во вториот картички со датуми кои се запишани со зборови (</w:t>
            </w:r>
            <w:r w:rsidRPr="00687EC0">
              <w:rPr>
                <w:i/>
                <w:color w:val="000000"/>
                <w:kern w:val="0"/>
                <w:lang w:eastAsia="en-US"/>
              </w:rPr>
              <w:t>15. Mai/der fünfzehnte Mai</w:t>
            </w:r>
            <w:r w:rsidRPr="003861EF">
              <w:rPr>
                <w:iCs/>
                <w:color w:val="000000"/>
                <w:kern w:val="0"/>
                <w:lang w:eastAsia="en-US"/>
              </w:rPr>
              <w:t>). Се назначува модератор на играта. Учениците добиваат по две картички од првиот куп, а модераторот го има вториот куп со датумите запишани со зборови. Модераторот влече картичка од неговиот куп и го чита датумот на глас. Ако ученикот/ученичката ја има картичката со прочитаниот датум, го повторува датумот на глас, ја трга искористената картичка на страна и влече нова од купот. Ако никој не се јави навреме, модераторот ја зема следната картичка и го чита датумот. Победник е ученикот/ученичката кој/која собрал/а најмногу картички. Важно е темпото на играта да биде брзо за играта да не стане премногу лесна.</w:t>
            </w:r>
          </w:p>
          <w:p w14:paraId="09C5938A" w14:textId="21ECB0D6" w:rsidR="005B5343" w:rsidRPr="00244CFE" w:rsidRDefault="005B5343" w:rsidP="006D74BC">
            <w:pPr>
              <w:numPr>
                <w:ilvl w:val="0"/>
                <w:numId w:val="24"/>
              </w:numPr>
              <w:shd w:val="clear" w:color="auto" w:fill="FFFFFF"/>
              <w:suppressAutoHyphens w:val="0"/>
              <w:autoSpaceDE w:val="0"/>
              <w:autoSpaceDN w:val="0"/>
              <w:spacing w:after="0" w:line="276" w:lineRule="auto"/>
              <w:jc w:val="both"/>
              <w:rPr>
                <w:i/>
                <w:color w:val="000000"/>
                <w:kern w:val="0"/>
                <w:lang w:eastAsia="en-US"/>
              </w:rPr>
            </w:pPr>
            <w:r w:rsidRPr="00262281">
              <w:rPr>
                <w:i/>
                <w:iCs/>
                <w:color w:val="000000"/>
                <w:kern w:val="0"/>
                <w:lang w:eastAsia="en-US"/>
              </w:rPr>
              <w:t>Satztheater</w:t>
            </w:r>
            <w:r w:rsidRPr="00262281">
              <w:rPr>
                <w:iCs/>
                <w:color w:val="000000"/>
                <w:kern w:val="0"/>
                <w:lang w:eastAsia="en-US"/>
              </w:rPr>
              <w:t xml:space="preserve"> (театар со реченици): Учениците се поделени во групи. Наставникот/наставничката на секој од учениците од дадена група му дава да држи лист хартија со еден составен дел од реченица напишана во перфект. Групата 1 застанува пред соучениците, но по измешан редослед во однос на деловите на реченицата што заеднички ја градат. Групата 2 го кажува правилниот редослед на зборовите, а потоа учениците од оваа група застануваат пред одделението, а група 3 го кажува правилниот редослед на зборовите во таа реченица. Групите </w:t>
            </w:r>
            <w:r w:rsidRPr="00262281">
              <w:rPr>
                <w:iCs/>
                <w:color w:val="000000"/>
                <w:kern w:val="0"/>
                <w:lang w:eastAsia="en-US"/>
              </w:rPr>
              <w:lastRenderedPageBreak/>
              <w:t>се натпреваруваат кој побрзо ќе склопи правилна реченица, а наставникот</w:t>
            </w:r>
            <w:r w:rsidR="00A3511A" w:rsidRPr="00262281">
              <w:rPr>
                <w:iCs/>
                <w:color w:val="000000"/>
                <w:kern w:val="0"/>
                <w:lang w:eastAsia="en-US"/>
              </w:rPr>
              <w:t>/наставничката</w:t>
            </w:r>
            <w:r w:rsidRPr="00262281">
              <w:rPr>
                <w:iCs/>
                <w:color w:val="000000"/>
                <w:kern w:val="0"/>
                <w:lang w:eastAsia="en-US"/>
              </w:rPr>
              <w:t xml:space="preserve"> е во улога на модератор и го мери времето на секоја група. (</w:t>
            </w:r>
            <w:r w:rsidR="00D15A6B" w:rsidRPr="00262281">
              <w:rPr>
                <w:iCs/>
                <w:color w:val="000000"/>
                <w:kern w:val="0"/>
                <w:lang w:eastAsia="en-US"/>
              </w:rPr>
              <w:t>ученик/ученичка</w:t>
            </w:r>
            <w:r w:rsidRPr="00262281">
              <w:rPr>
                <w:iCs/>
                <w:color w:val="000000"/>
                <w:kern w:val="0"/>
                <w:lang w:eastAsia="en-US"/>
              </w:rPr>
              <w:t xml:space="preserve"> 1 - </w:t>
            </w:r>
            <w:r w:rsidRPr="00244CFE">
              <w:rPr>
                <w:i/>
                <w:color w:val="000000"/>
                <w:kern w:val="0"/>
                <w:lang w:eastAsia="en-US"/>
              </w:rPr>
              <w:t>Kino</w:t>
            </w:r>
            <w:r w:rsidRPr="00262281">
              <w:rPr>
                <w:iCs/>
                <w:color w:val="000000"/>
                <w:kern w:val="0"/>
                <w:lang w:eastAsia="en-US"/>
              </w:rPr>
              <w:t>/</w:t>
            </w:r>
            <w:r w:rsidR="00D15A6B" w:rsidRPr="00262281">
              <w:rPr>
                <w:iCs/>
                <w:color w:val="000000"/>
                <w:kern w:val="0"/>
                <w:lang w:eastAsia="en-US"/>
              </w:rPr>
              <w:t>ученик/ученичка</w:t>
            </w:r>
            <w:r w:rsidRPr="00262281">
              <w:rPr>
                <w:iCs/>
                <w:color w:val="000000"/>
                <w:kern w:val="0"/>
                <w:lang w:eastAsia="en-US"/>
              </w:rPr>
              <w:t xml:space="preserve"> 2 - </w:t>
            </w:r>
            <w:r w:rsidRPr="00244CFE">
              <w:rPr>
                <w:i/>
                <w:color w:val="000000"/>
                <w:kern w:val="0"/>
                <w:lang w:eastAsia="en-US"/>
              </w:rPr>
              <w:t>gestern</w:t>
            </w:r>
            <w:r w:rsidRPr="00262281">
              <w:rPr>
                <w:iCs/>
                <w:color w:val="000000"/>
                <w:kern w:val="0"/>
                <w:lang w:eastAsia="en-US"/>
              </w:rPr>
              <w:t>/</w:t>
            </w:r>
            <w:r w:rsidR="00D15A6B" w:rsidRPr="00262281">
              <w:rPr>
                <w:iCs/>
                <w:color w:val="000000"/>
                <w:kern w:val="0"/>
                <w:lang w:eastAsia="en-US"/>
              </w:rPr>
              <w:t>ученик/ученичка</w:t>
            </w:r>
            <w:r w:rsidRPr="00262281">
              <w:rPr>
                <w:iCs/>
                <w:color w:val="000000"/>
                <w:kern w:val="0"/>
                <w:lang w:eastAsia="en-US"/>
              </w:rPr>
              <w:t xml:space="preserve"> 3 - </w:t>
            </w:r>
            <w:r w:rsidRPr="00244CFE">
              <w:rPr>
                <w:i/>
                <w:color w:val="000000"/>
                <w:kern w:val="0"/>
                <w:lang w:eastAsia="en-US"/>
              </w:rPr>
              <w:t>ich</w:t>
            </w:r>
            <w:r w:rsidRPr="00262281">
              <w:rPr>
                <w:iCs/>
                <w:color w:val="000000"/>
                <w:kern w:val="0"/>
                <w:lang w:eastAsia="en-US"/>
              </w:rPr>
              <w:t>/</w:t>
            </w:r>
            <w:r w:rsidR="00D15A6B" w:rsidRPr="00262281">
              <w:rPr>
                <w:iCs/>
                <w:color w:val="000000"/>
                <w:kern w:val="0"/>
                <w:lang w:eastAsia="en-US"/>
              </w:rPr>
              <w:t>ученик/ученичка</w:t>
            </w:r>
            <w:r w:rsidRPr="00262281">
              <w:rPr>
                <w:iCs/>
                <w:color w:val="000000"/>
                <w:kern w:val="0"/>
                <w:lang w:eastAsia="en-US"/>
              </w:rPr>
              <w:t xml:space="preserve"> 4 - </w:t>
            </w:r>
            <w:r w:rsidRPr="00244CFE">
              <w:rPr>
                <w:i/>
                <w:color w:val="000000"/>
                <w:kern w:val="0"/>
                <w:lang w:eastAsia="en-US"/>
              </w:rPr>
              <w:t>gegangen</w:t>
            </w:r>
            <w:r w:rsidRPr="00262281">
              <w:rPr>
                <w:iCs/>
                <w:color w:val="000000"/>
                <w:kern w:val="0"/>
                <w:lang w:eastAsia="en-US"/>
              </w:rPr>
              <w:t>/</w:t>
            </w:r>
            <w:r w:rsidR="00D15A6B" w:rsidRPr="00262281">
              <w:rPr>
                <w:iCs/>
                <w:color w:val="000000"/>
                <w:kern w:val="0"/>
                <w:lang w:eastAsia="en-US"/>
              </w:rPr>
              <w:t>ученик/ученичка</w:t>
            </w:r>
            <w:r w:rsidRPr="00262281">
              <w:rPr>
                <w:iCs/>
                <w:color w:val="000000"/>
                <w:kern w:val="0"/>
                <w:lang w:eastAsia="en-US"/>
              </w:rPr>
              <w:t xml:space="preserve"> 5 </w:t>
            </w:r>
            <w:r w:rsidR="00D3776B" w:rsidRPr="00262281">
              <w:rPr>
                <w:iCs/>
                <w:color w:val="000000"/>
                <w:kern w:val="0"/>
                <w:lang w:val="en-US" w:eastAsia="en-US"/>
              </w:rPr>
              <w:t>-</w:t>
            </w:r>
            <w:r w:rsidRPr="00262281">
              <w:rPr>
                <w:iCs/>
                <w:color w:val="000000"/>
                <w:kern w:val="0"/>
                <w:lang w:eastAsia="en-US"/>
              </w:rPr>
              <w:t xml:space="preserve"> </w:t>
            </w:r>
            <w:r w:rsidRPr="00244CFE">
              <w:rPr>
                <w:i/>
                <w:color w:val="000000"/>
                <w:kern w:val="0"/>
                <w:lang w:eastAsia="en-US"/>
              </w:rPr>
              <w:t>bin</w:t>
            </w:r>
            <w:r w:rsidRPr="00262281">
              <w:rPr>
                <w:iCs/>
                <w:color w:val="000000"/>
                <w:kern w:val="0"/>
                <w:lang w:eastAsia="en-US"/>
              </w:rPr>
              <w:t>/</w:t>
            </w:r>
            <w:r w:rsidR="00D15A6B" w:rsidRPr="00262281">
              <w:rPr>
                <w:iCs/>
                <w:color w:val="000000"/>
                <w:kern w:val="0"/>
                <w:lang w:eastAsia="en-US"/>
              </w:rPr>
              <w:t>ученик/ученичка</w:t>
            </w:r>
            <w:r w:rsidRPr="00262281">
              <w:rPr>
                <w:iCs/>
                <w:color w:val="000000"/>
                <w:kern w:val="0"/>
                <w:lang w:eastAsia="en-US"/>
              </w:rPr>
              <w:t xml:space="preserve"> 6 </w:t>
            </w:r>
            <w:r w:rsidR="00D3776B" w:rsidRPr="00262281">
              <w:rPr>
                <w:iCs/>
                <w:color w:val="000000"/>
                <w:kern w:val="0"/>
                <w:lang w:val="en-US" w:eastAsia="en-US"/>
              </w:rPr>
              <w:t>-</w:t>
            </w:r>
            <w:r w:rsidRPr="00262281">
              <w:rPr>
                <w:iCs/>
                <w:color w:val="000000"/>
                <w:kern w:val="0"/>
                <w:lang w:eastAsia="en-US"/>
              </w:rPr>
              <w:t xml:space="preserve"> </w:t>
            </w:r>
            <w:r w:rsidRPr="00244CFE">
              <w:rPr>
                <w:i/>
                <w:color w:val="000000"/>
                <w:kern w:val="0"/>
                <w:lang w:eastAsia="en-US"/>
              </w:rPr>
              <w:t>ins: Ich bin gestern ins Kino gegangen/Gestern bin ich ins Kino gegangen).</w:t>
            </w:r>
          </w:p>
          <w:p w14:paraId="229F4B58" w14:textId="77777777" w:rsidR="005B5343" w:rsidRPr="003861EF" w:rsidRDefault="005B5343" w:rsidP="006D74BC">
            <w:pPr>
              <w:numPr>
                <w:ilvl w:val="0"/>
                <w:numId w:val="24"/>
              </w:numPr>
              <w:shd w:val="clear" w:color="auto" w:fill="FFFFFF"/>
              <w:suppressAutoHyphens w:val="0"/>
              <w:autoSpaceDE w:val="0"/>
              <w:autoSpaceDN w:val="0"/>
              <w:spacing w:after="0" w:line="276" w:lineRule="auto"/>
              <w:jc w:val="both"/>
              <w:rPr>
                <w:iCs/>
                <w:color w:val="000000"/>
                <w:kern w:val="0"/>
                <w:lang w:eastAsia="en-US"/>
              </w:rPr>
            </w:pPr>
            <w:r w:rsidRPr="003861EF">
              <w:rPr>
                <w:iCs/>
                <w:color w:val="000000"/>
                <w:kern w:val="0"/>
                <w:lang w:eastAsia="en-US"/>
              </w:rPr>
              <w:t xml:space="preserve">Пишување куси приказни: Учениците се делат во три групи. Секоја група добива по една тема, на пример </w:t>
            </w:r>
            <w:r w:rsidRPr="00244CFE">
              <w:rPr>
                <w:i/>
                <w:color w:val="000000"/>
                <w:kern w:val="0"/>
                <w:lang w:eastAsia="en-US"/>
              </w:rPr>
              <w:t>Tagesablauf/Am Wochenende/Meine Kindheit/Im Winter.</w:t>
            </w:r>
            <w:r w:rsidRPr="003861EF">
              <w:rPr>
                <w:iCs/>
                <w:color w:val="000000"/>
                <w:kern w:val="0"/>
                <w:lang w:eastAsia="en-US"/>
              </w:rPr>
              <w:t xml:space="preserve"> Учениците во групата пишуваат 10 реченици на дадената тема со цел да ги поврзат во куса приказна. Секоја група потоа ја чита својата приказна за дадената тема пред одделението.  </w:t>
            </w:r>
          </w:p>
        </w:tc>
      </w:tr>
    </w:tbl>
    <w:p w14:paraId="65929452" w14:textId="77777777" w:rsidR="00AB47FC" w:rsidRDefault="00AB47FC"/>
    <w:p w14:paraId="3C2F10FC" w14:textId="77777777" w:rsidR="00AB47FC" w:rsidRPr="00ED5232" w:rsidRDefault="00AB47FC" w:rsidP="00AB47FC">
      <w:pPr>
        <w:pBdr>
          <w:top w:val="single" w:sz="4" w:space="1" w:color="000001"/>
          <w:left w:val="single" w:sz="4" w:space="4" w:color="000001"/>
          <w:bottom w:val="single" w:sz="4" w:space="1" w:color="000001"/>
          <w:right w:val="single" w:sz="4" w:space="4" w:color="000001"/>
        </w:pBdr>
        <w:shd w:val="clear" w:color="auto" w:fill="2F5496"/>
        <w:ind w:hanging="630"/>
        <w:rPr>
          <w:rFonts w:ascii="Arial Narrow" w:hAnsi="Arial Narrow"/>
        </w:rPr>
      </w:pPr>
      <w:r w:rsidRPr="00ED5232">
        <w:rPr>
          <w:rFonts w:ascii="Arial Narrow" w:hAnsi="Arial Narrow"/>
          <w:b/>
          <w:color w:val="FFFFFF"/>
          <w:sz w:val="28"/>
          <w:szCs w:val="28"/>
        </w:rPr>
        <w:t>ИНКЛУЗИВНОСТ, РОДОВА РАМНОПРАВНОСТ/СЕНЗИТИВНОСТ, ИНТЕРКУЛТУРНОСТ И МЕЃУПРЕДМЕТНА ИНТЕГРАЦИЈА</w:t>
      </w:r>
    </w:p>
    <w:p w14:paraId="74AB6571" w14:textId="77777777" w:rsidR="00AB47FC" w:rsidRDefault="00AB47FC" w:rsidP="00AB47FC">
      <w:pPr>
        <w:spacing w:line="276" w:lineRule="auto"/>
        <w:ind w:firstLine="360"/>
        <w:jc w:val="both"/>
      </w:pPr>
      <w:r>
        <w:t>Наставникот</w:t>
      </w:r>
      <w:bookmarkStart w:id="3" w:name="_Hlk121838252"/>
      <w:r>
        <w:t xml:space="preserve">/наставничката </w:t>
      </w:r>
      <w:bookmarkEnd w:id="3"/>
      <w:r>
        <w:t xml:space="preserve">обезбедува инклузивност преку вклучување на сите ученици во сите активности за време на часот. При тоа, овозможува секое дете да биде когнитивно и емоционално ангажирано преку користење на соодветни приоди (индивидуализација, диференцијација, тимска работа, соученичка поддршка). При работата со учениците со попреченост применува индивидуален образовен план (со прилагодени резултати од учење и стандарди за оценување) и секогаш кога е можно користи дополнителна поддршка од други лица (лични и образовни асистенти/ки, образовни медијатори/ки, тутори/ки волонтери и професионалци од училиштата со ресурсен центар). Редовно ги следи сите ученици, особено оние од ранливите групи, за да може навремено да ги идентификува тешкотиите во учењето, да ги поттикнува и поддржува во постигнувањето на резултатите од учењето. </w:t>
      </w:r>
    </w:p>
    <w:p w14:paraId="6E5F8E58" w14:textId="77777777" w:rsidR="00AB47FC" w:rsidRDefault="00AB47FC" w:rsidP="00AB47FC">
      <w:pPr>
        <w:spacing w:line="276" w:lineRule="auto"/>
        <w:ind w:firstLine="360"/>
        <w:jc w:val="both"/>
      </w:pPr>
      <w:r>
        <w:t>При реализација на активностите наставникот/наставничката еднакво ги третира и момчињата и девојчињата при што води грижа да не им доделува родово стереотипни улоги. При формирање на групите за работа настојува да обезбеди баланс на основа на пол. При избор на дополнителни материјали во наставата користи илустрации и примери кои се родово и етнички/културно сензитивни и поттикнуваат родова рамноправност, односно промовираат интеркултурализам.</w:t>
      </w:r>
    </w:p>
    <w:p w14:paraId="62E4AE31" w14:textId="0D87E922" w:rsidR="00AB47FC" w:rsidRDefault="00AB47FC" w:rsidP="00AB47FC">
      <w:pPr>
        <w:pBdr>
          <w:top w:val="none" w:sz="0" w:space="0" w:color="000000"/>
          <w:left w:val="none" w:sz="0" w:space="0" w:color="000000"/>
          <w:bottom w:val="none" w:sz="0" w:space="0" w:color="000000"/>
          <w:right w:val="none" w:sz="0" w:space="0" w:color="000000"/>
        </w:pBdr>
        <w:ind w:firstLine="360"/>
        <w:jc w:val="both"/>
        <w:rPr>
          <w:color w:val="000000"/>
        </w:rPr>
      </w:pPr>
      <w:r>
        <w:rPr>
          <w:color w:val="000000"/>
        </w:rPr>
        <w:t>Секогаш кога е можно наставникот</w:t>
      </w:r>
      <w:r>
        <w:t>/наставничката</w:t>
      </w:r>
      <w:r>
        <w:rPr>
          <w:color w:val="000000"/>
        </w:rPr>
        <w:t xml:space="preserve"> користи интеграција на темите/содржините/поимите при планирањето и реализацијата на наставата. Интеграцијата овозможува учениците да ги вклучат перспективите на другите наставни предмети во она што го изучуваат во овој наставен предмет и да ги поврзат знаењата од различните области во една целина. </w:t>
      </w:r>
    </w:p>
    <w:p w14:paraId="32076DD5" w14:textId="620D4BDC" w:rsidR="005E54CC" w:rsidRDefault="005E54CC" w:rsidP="00AB47FC">
      <w:pPr>
        <w:pBdr>
          <w:top w:val="none" w:sz="0" w:space="0" w:color="000000"/>
          <w:left w:val="none" w:sz="0" w:space="0" w:color="000000"/>
          <w:bottom w:val="none" w:sz="0" w:space="0" w:color="000000"/>
          <w:right w:val="none" w:sz="0" w:space="0" w:color="000000"/>
        </w:pBdr>
        <w:ind w:firstLine="360"/>
        <w:jc w:val="both"/>
        <w:rPr>
          <w:color w:val="000000"/>
        </w:rPr>
      </w:pPr>
    </w:p>
    <w:p w14:paraId="33241BB4" w14:textId="77777777" w:rsidR="005E54CC" w:rsidRDefault="005E54CC" w:rsidP="00AB47FC">
      <w:pPr>
        <w:pBdr>
          <w:top w:val="none" w:sz="0" w:space="0" w:color="000000"/>
          <w:left w:val="none" w:sz="0" w:space="0" w:color="000000"/>
          <w:bottom w:val="none" w:sz="0" w:space="0" w:color="000000"/>
          <w:right w:val="none" w:sz="0" w:space="0" w:color="000000"/>
        </w:pBdr>
        <w:ind w:firstLine="360"/>
        <w:jc w:val="both"/>
      </w:pPr>
    </w:p>
    <w:p w14:paraId="79FB811D" w14:textId="77777777" w:rsidR="00AB47FC" w:rsidRDefault="00AB47FC" w:rsidP="00AB47FC">
      <w:pPr>
        <w:pBdr>
          <w:top w:val="none" w:sz="0" w:space="0" w:color="000000"/>
          <w:left w:val="none" w:sz="0" w:space="0" w:color="000000"/>
          <w:bottom w:val="none" w:sz="0" w:space="0" w:color="000000"/>
          <w:right w:val="none" w:sz="0" w:space="0" w:color="000000"/>
        </w:pBdr>
        <w:rPr>
          <w:b/>
        </w:rPr>
      </w:pPr>
    </w:p>
    <w:p w14:paraId="40952448" w14:textId="77777777" w:rsidR="00AB47FC" w:rsidRPr="00ED5232" w:rsidRDefault="00AB47FC" w:rsidP="00AB47FC">
      <w:pPr>
        <w:pBdr>
          <w:top w:val="single" w:sz="4" w:space="1" w:color="000001"/>
          <w:left w:val="single" w:sz="4" w:space="1" w:color="000001"/>
          <w:bottom w:val="single" w:sz="4" w:space="1" w:color="000001"/>
          <w:right w:val="single" w:sz="4" w:space="1" w:color="000001"/>
        </w:pBdr>
        <w:shd w:val="clear" w:color="auto" w:fill="366091"/>
        <w:spacing w:line="254" w:lineRule="auto"/>
        <w:ind w:left="-450" w:right="-180"/>
        <w:rPr>
          <w:rFonts w:ascii="Arial Narrow" w:hAnsi="Arial Narrow"/>
        </w:rPr>
      </w:pPr>
      <w:r w:rsidRPr="00ED5232">
        <w:rPr>
          <w:rFonts w:ascii="Arial Narrow" w:hAnsi="Arial Narrow"/>
          <w:b/>
          <w:color w:val="FFFFFF"/>
          <w:sz w:val="28"/>
          <w:szCs w:val="28"/>
        </w:rPr>
        <w:lastRenderedPageBreak/>
        <w:t>ОЦЕНУВАЊЕ НА ПОСТИГАЊАТА НА УЧЕНИЦИТЕ</w:t>
      </w:r>
    </w:p>
    <w:p w14:paraId="349DA39E" w14:textId="77777777" w:rsidR="00AB47FC" w:rsidRDefault="00AB47FC" w:rsidP="00AB47FC">
      <w:pPr>
        <w:spacing w:after="0" w:line="240" w:lineRule="auto"/>
        <w:ind w:firstLine="720"/>
      </w:pPr>
    </w:p>
    <w:p w14:paraId="1E9AA67D" w14:textId="613A8BD4" w:rsidR="00AB47FC" w:rsidRDefault="00AB47FC" w:rsidP="00AB47FC">
      <w:pPr>
        <w:spacing w:after="0" w:line="240" w:lineRule="auto"/>
        <w:ind w:firstLine="360"/>
        <w:jc w:val="both"/>
      </w:pPr>
      <w:r>
        <w:t xml:space="preserve">Оценувањето на постигањата на учениците се врши врз основа на дадените стандарди за оценување со позитивно нагласување на постигнатиот напредок на учениците за владеење на јазикот, а не негативно истакнување на недостатоците. Бидејќи во </w:t>
      </w:r>
      <w:r w:rsidR="00350A29" w:rsidRPr="003B17C0">
        <w:t>седмо</w:t>
      </w:r>
      <w:r>
        <w:t xml:space="preserve"> одделение по предметот Германски јазик учениците ги совладуваат сите четири јазични вештини: слушање со разбирање, читање со разбирање, говорење (говорна интеракција и продукција) и пишување (писмена интеракција и писмена продукција), наставникот/наставничката ги следи и оценува:</w:t>
      </w:r>
    </w:p>
    <w:p w14:paraId="2DF1C4D4" w14:textId="77777777" w:rsidR="00AB47FC" w:rsidRDefault="00AB47FC" w:rsidP="006D74BC">
      <w:pPr>
        <w:numPr>
          <w:ilvl w:val="0"/>
          <w:numId w:val="32"/>
        </w:numPr>
        <w:spacing w:before="240" w:after="0" w:line="240" w:lineRule="auto"/>
      </w:pPr>
      <w:r>
        <w:t>усните одговори на прашања поставени од наставникот/-чката или од соучениците и учеството во куси дијалози со примена на усвоениот вокабулар;</w:t>
      </w:r>
    </w:p>
    <w:p w14:paraId="2F18D46E" w14:textId="77777777" w:rsidR="00AB47FC" w:rsidRDefault="00AB47FC" w:rsidP="006D74BC">
      <w:pPr>
        <w:numPr>
          <w:ilvl w:val="0"/>
          <w:numId w:val="32"/>
        </w:numPr>
        <w:spacing w:after="0" w:line="240" w:lineRule="auto"/>
      </w:pPr>
      <w:r>
        <w:t>вербалното и невербалното реагирање по слушнат исказ;</w:t>
      </w:r>
    </w:p>
    <w:p w14:paraId="669A4A83" w14:textId="2A2A355E" w:rsidR="00AB47FC" w:rsidRDefault="00AB47FC" w:rsidP="006D74BC">
      <w:pPr>
        <w:numPr>
          <w:ilvl w:val="0"/>
          <w:numId w:val="32"/>
        </w:numPr>
        <w:spacing w:after="0" w:line="240" w:lineRule="auto"/>
      </w:pPr>
      <w:r>
        <w:t xml:space="preserve">читањето и разбирањето на </w:t>
      </w:r>
      <w:r w:rsidRPr="0090293C">
        <w:t>куси слушнати и/или пишани искази и куси дијалози, куси едноставни песни</w:t>
      </w:r>
      <w:r>
        <w:t>;</w:t>
      </w:r>
    </w:p>
    <w:p w14:paraId="48297987" w14:textId="1E132F2A" w:rsidR="00AB47FC" w:rsidRDefault="00AB47FC" w:rsidP="006D74BC">
      <w:pPr>
        <w:numPr>
          <w:ilvl w:val="0"/>
          <w:numId w:val="32"/>
        </w:numPr>
        <w:spacing w:after="0" w:line="240" w:lineRule="auto"/>
      </w:pPr>
      <w:bookmarkStart w:id="4" w:name="_Hlk145327877"/>
      <w:r>
        <w:t xml:space="preserve">правилното пишување на </w:t>
      </w:r>
      <w:bookmarkEnd w:id="4"/>
      <w:r>
        <w:t>зборови, реченици и куси дијалози, како и пишување по звучен модел - диктат;</w:t>
      </w:r>
    </w:p>
    <w:p w14:paraId="7A280622" w14:textId="4B0B18B0" w:rsidR="00AB47FC" w:rsidRDefault="00350A29" w:rsidP="006D74BC">
      <w:pPr>
        <w:numPr>
          <w:ilvl w:val="0"/>
          <w:numId w:val="32"/>
        </w:numPr>
        <w:spacing w:after="0" w:line="240" w:lineRule="auto"/>
      </w:pPr>
      <w:r>
        <w:t xml:space="preserve">правилното пишување на </w:t>
      </w:r>
      <w:r w:rsidR="00AB47FC">
        <w:t xml:space="preserve">реченици и </w:t>
      </w:r>
      <w:r w:rsidR="00CE14F6" w:rsidRPr="0090293C">
        <w:t xml:space="preserve">куси, едноставни </w:t>
      </w:r>
      <w:r w:rsidR="00AB47FC" w:rsidRPr="0090293C">
        <w:t>текстови</w:t>
      </w:r>
      <w:r w:rsidR="00AB47FC">
        <w:t xml:space="preserve"> на позната тематика;</w:t>
      </w:r>
    </w:p>
    <w:p w14:paraId="6C803B3D" w14:textId="77777777" w:rsidR="00AB47FC" w:rsidRDefault="00AB47FC" w:rsidP="006D74BC">
      <w:pPr>
        <w:numPr>
          <w:ilvl w:val="0"/>
          <w:numId w:val="32"/>
        </w:numPr>
        <w:spacing w:after="0" w:line="240" w:lineRule="auto"/>
      </w:pPr>
      <w:r>
        <w:t xml:space="preserve">индивидуалните и групните изработки на проектни задачи (постери, илустрации, презентации); </w:t>
      </w:r>
    </w:p>
    <w:p w14:paraId="0E6D7ACA" w14:textId="77777777" w:rsidR="00AB47FC" w:rsidRDefault="00AB47FC" w:rsidP="006D74BC">
      <w:pPr>
        <w:numPr>
          <w:ilvl w:val="0"/>
          <w:numId w:val="32"/>
        </w:numPr>
        <w:spacing w:after="0" w:line="240" w:lineRule="auto"/>
      </w:pPr>
      <w:r>
        <w:t>домашните задачи.</w:t>
      </w:r>
    </w:p>
    <w:p w14:paraId="004B6190" w14:textId="66EA7533" w:rsidR="00F27A58" w:rsidRDefault="00F27A58" w:rsidP="00AB47FC">
      <w:pPr>
        <w:spacing w:before="240" w:after="240" w:line="240" w:lineRule="auto"/>
        <w:ind w:firstLine="360"/>
        <w:jc w:val="both"/>
      </w:pPr>
      <w:r w:rsidRPr="00856896">
        <w:rPr>
          <w:color w:val="000000"/>
        </w:rPr>
        <w:t xml:space="preserve">По завршување на учењето на секоја тема, ученикот добива бројчана сумативна оценка за постигнатите стандарди за оценување. Сумативната оценка се изведува како комбинација од резултатот постигнат на тест на знаење </w:t>
      </w:r>
      <w:r>
        <w:rPr>
          <w:color w:val="000000"/>
        </w:rPr>
        <w:t>и</w:t>
      </w:r>
      <w:r w:rsidRPr="00856896">
        <w:rPr>
          <w:color w:val="000000"/>
        </w:rPr>
        <w:t xml:space="preserve"> оценката за напредувањето констатирана преку различните техники на формативно оценување. Во текот и на крајот од учебната година ученикот добива бројчани оценки.</w:t>
      </w:r>
    </w:p>
    <w:p w14:paraId="522B1104" w14:textId="5938A503" w:rsidR="005E54CC" w:rsidRDefault="005E54CC" w:rsidP="00AB47FC">
      <w:pPr>
        <w:spacing w:before="240" w:after="240" w:line="240" w:lineRule="auto"/>
        <w:ind w:firstLine="360"/>
        <w:jc w:val="both"/>
      </w:pPr>
    </w:p>
    <w:p w14:paraId="6D1F46C5" w14:textId="63EAD5DF" w:rsidR="005E54CC" w:rsidRDefault="005E54CC" w:rsidP="00AB47FC">
      <w:pPr>
        <w:spacing w:before="240" w:after="240" w:line="240" w:lineRule="auto"/>
        <w:ind w:firstLine="360"/>
        <w:jc w:val="both"/>
      </w:pPr>
    </w:p>
    <w:p w14:paraId="431BB1D7" w14:textId="1882592E" w:rsidR="005E54CC" w:rsidRDefault="005E54CC" w:rsidP="00AB47FC">
      <w:pPr>
        <w:spacing w:before="240" w:after="240" w:line="240" w:lineRule="auto"/>
        <w:ind w:firstLine="360"/>
        <w:jc w:val="both"/>
      </w:pPr>
    </w:p>
    <w:p w14:paraId="5BA3E58B" w14:textId="39A9E94D" w:rsidR="005E54CC" w:rsidRDefault="005E54CC" w:rsidP="00AB47FC">
      <w:pPr>
        <w:spacing w:before="240" w:after="240" w:line="240" w:lineRule="auto"/>
        <w:ind w:firstLine="360"/>
        <w:jc w:val="both"/>
      </w:pPr>
    </w:p>
    <w:p w14:paraId="466806B7" w14:textId="77777777" w:rsidR="005E54CC" w:rsidRDefault="005E54CC" w:rsidP="00AB47FC">
      <w:pPr>
        <w:spacing w:before="240" w:after="240" w:line="240" w:lineRule="auto"/>
        <w:ind w:firstLine="360"/>
        <w:jc w:val="both"/>
      </w:pPr>
    </w:p>
    <w:p w14:paraId="3F986BCD" w14:textId="77777777" w:rsidR="00AB47FC" w:rsidRDefault="00AB47FC" w:rsidP="00AB47FC">
      <w:pPr>
        <w:spacing w:after="0" w:line="240" w:lineRule="auto"/>
        <w:jc w:val="both"/>
      </w:pPr>
    </w:p>
    <w:tbl>
      <w:tblPr>
        <w:tblW w:w="0" w:type="auto"/>
        <w:tblInd w:w="-5" w:type="dxa"/>
        <w:tblLayout w:type="fixed"/>
        <w:tblCellMar>
          <w:left w:w="113" w:type="dxa"/>
        </w:tblCellMar>
        <w:tblLook w:val="0000" w:firstRow="0" w:lastRow="0" w:firstColumn="0" w:lastColumn="0" w:noHBand="0" w:noVBand="0"/>
      </w:tblPr>
      <w:tblGrid>
        <w:gridCol w:w="3983"/>
        <w:gridCol w:w="10027"/>
      </w:tblGrid>
      <w:tr w:rsidR="00AB47FC" w14:paraId="5D630C92" w14:textId="77777777" w:rsidTr="0029740C">
        <w:tc>
          <w:tcPr>
            <w:tcW w:w="3983" w:type="dxa"/>
            <w:tcBorders>
              <w:top w:val="single" w:sz="4" w:space="0" w:color="000001"/>
              <w:left w:val="single" w:sz="4" w:space="0" w:color="000001"/>
              <w:bottom w:val="single" w:sz="4" w:space="0" w:color="000001"/>
              <w:right w:val="single" w:sz="4" w:space="0" w:color="000001"/>
            </w:tcBorders>
            <w:shd w:val="clear" w:color="auto" w:fill="DBE5F1"/>
            <w:vAlign w:val="center"/>
          </w:tcPr>
          <w:p w14:paraId="556C67CB" w14:textId="77777777" w:rsidR="00AB47FC" w:rsidRDefault="00AB47FC" w:rsidP="00F27A58">
            <w:r>
              <w:rPr>
                <w:b/>
              </w:rPr>
              <w:lastRenderedPageBreak/>
              <w:t>Почеток на имплементација на наставната програма</w:t>
            </w:r>
          </w:p>
        </w:tc>
        <w:tc>
          <w:tcPr>
            <w:tcW w:w="10027" w:type="dxa"/>
            <w:tcBorders>
              <w:top w:val="single" w:sz="4" w:space="0" w:color="000001"/>
              <w:left w:val="single" w:sz="4" w:space="0" w:color="000001"/>
              <w:bottom w:val="single" w:sz="4" w:space="0" w:color="000001"/>
              <w:right w:val="single" w:sz="4" w:space="0" w:color="000001"/>
            </w:tcBorders>
            <w:shd w:val="clear" w:color="auto" w:fill="auto"/>
          </w:tcPr>
          <w:p w14:paraId="3AD6CC29" w14:textId="23348AE5" w:rsidR="00AB47FC" w:rsidRDefault="00AB47FC" w:rsidP="00F27A58">
            <w:r w:rsidRPr="00A32ED0">
              <w:t>202</w:t>
            </w:r>
            <w:r w:rsidR="007D1D69" w:rsidRPr="00A32ED0">
              <w:rPr>
                <w:lang w:val="en-US"/>
              </w:rPr>
              <w:t>4</w:t>
            </w:r>
            <w:r w:rsidRPr="00A32ED0">
              <w:t>/202</w:t>
            </w:r>
            <w:r w:rsidR="007D1D69" w:rsidRPr="00A32ED0">
              <w:rPr>
                <w:lang w:val="en-US"/>
              </w:rPr>
              <w:t>5</w:t>
            </w:r>
            <w:r w:rsidRPr="00A32ED0">
              <w:t xml:space="preserve"> година</w:t>
            </w:r>
          </w:p>
        </w:tc>
      </w:tr>
      <w:tr w:rsidR="00AB47FC" w14:paraId="2EBFC572" w14:textId="77777777" w:rsidTr="0029740C">
        <w:tc>
          <w:tcPr>
            <w:tcW w:w="3983" w:type="dxa"/>
            <w:tcBorders>
              <w:top w:val="single" w:sz="4" w:space="0" w:color="000001"/>
              <w:left w:val="single" w:sz="4" w:space="0" w:color="000001"/>
              <w:bottom w:val="single" w:sz="4" w:space="0" w:color="000001"/>
              <w:right w:val="single" w:sz="4" w:space="0" w:color="000001"/>
            </w:tcBorders>
            <w:shd w:val="clear" w:color="auto" w:fill="DBE5F1"/>
            <w:vAlign w:val="center"/>
          </w:tcPr>
          <w:p w14:paraId="3BE62869" w14:textId="77777777" w:rsidR="00AB47FC" w:rsidRDefault="00AB47FC" w:rsidP="00F27A58">
            <w:r>
              <w:rPr>
                <w:b/>
              </w:rPr>
              <w:t xml:space="preserve">Институција/ </w:t>
            </w:r>
          </w:p>
          <w:p w14:paraId="07A92927" w14:textId="77777777" w:rsidR="00AB47FC" w:rsidRDefault="00AB47FC" w:rsidP="00F27A58">
            <w:r>
              <w:rPr>
                <w:b/>
              </w:rPr>
              <w:t>носител на програмата</w:t>
            </w:r>
          </w:p>
        </w:tc>
        <w:tc>
          <w:tcPr>
            <w:tcW w:w="10027" w:type="dxa"/>
            <w:tcBorders>
              <w:top w:val="single" w:sz="4" w:space="0" w:color="000001"/>
              <w:left w:val="single" w:sz="4" w:space="0" w:color="000001"/>
              <w:bottom w:val="single" w:sz="4" w:space="0" w:color="000001"/>
              <w:right w:val="single" w:sz="4" w:space="0" w:color="000001"/>
            </w:tcBorders>
            <w:shd w:val="clear" w:color="auto" w:fill="auto"/>
          </w:tcPr>
          <w:p w14:paraId="7F9C6AF2" w14:textId="77777777" w:rsidR="00AB47FC" w:rsidRDefault="00AB47FC" w:rsidP="00F27A58">
            <w:r>
              <w:t xml:space="preserve">Биро за развој на образованието </w:t>
            </w:r>
          </w:p>
        </w:tc>
      </w:tr>
      <w:tr w:rsidR="00AB47FC" w14:paraId="0D137F0A" w14:textId="77777777" w:rsidTr="0029740C">
        <w:trPr>
          <w:trHeight w:val="1764"/>
        </w:trPr>
        <w:tc>
          <w:tcPr>
            <w:tcW w:w="3983" w:type="dxa"/>
            <w:tcBorders>
              <w:top w:val="single" w:sz="4" w:space="0" w:color="000001"/>
              <w:left w:val="single" w:sz="4" w:space="0" w:color="000001"/>
              <w:bottom w:val="single" w:sz="4" w:space="0" w:color="000001"/>
              <w:right w:val="single" w:sz="4" w:space="0" w:color="000001"/>
            </w:tcBorders>
            <w:shd w:val="clear" w:color="auto" w:fill="DBE5F1"/>
            <w:vAlign w:val="center"/>
          </w:tcPr>
          <w:p w14:paraId="0E065FE3" w14:textId="777EA5E4" w:rsidR="00AB47FC" w:rsidRDefault="00AB47FC" w:rsidP="00F27A58">
            <w:r>
              <w:rPr>
                <w:b/>
              </w:rPr>
              <w:t>Согласно член 30, став 3 од Законот за основно образование („Службен весник на Република Северна Македонија“</w:t>
            </w:r>
            <w:r w:rsidRPr="002D0CAF">
              <w:rPr>
                <w:b/>
              </w:rPr>
              <w:t xml:space="preserve"> </w:t>
            </w:r>
            <w:r>
              <w:rPr>
                <w:b/>
              </w:rPr>
              <w:t xml:space="preserve">бр.) министерот за образование и наука ја донесе наставната програма по </w:t>
            </w:r>
            <w:r w:rsidRPr="00ED5232">
              <w:rPr>
                <w:b/>
                <w:i/>
              </w:rPr>
              <w:t>Германски јазик</w:t>
            </w:r>
            <w:r>
              <w:rPr>
                <w:b/>
              </w:rPr>
              <w:t xml:space="preserve"> за V</w:t>
            </w:r>
            <w:r w:rsidR="006D74BC">
              <w:rPr>
                <w:b/>
                <w:lang w:val="en-US"/>
              </w:rPr>
              <w:t>I</w:t>
            </w:r>
            <w:r w:rsidRPr="002D0CAF">
              <w:rPr>
                <w:b/>
              </w:rPr>
              <w:t>I</w:t>
            </w:r>
            <w:r>
              <w:rPr>
                <w:b/>
              </w:rPr>
              <w:t xml:space="preserve"> одделение.</w:t>
            </w:r>
          </w:p>
        </w:tc>
        <w:tc>
          <w:tcPr>
            <w:tcW w:w="10027" w:type="dxa"/>
            <w:tcBorders>
              <w:top w:val="single" w:sz="4" w:space="0" w:color="000001"/>
              <w:left w:val="single" w:sz="4" w:space="0" w:color="000001"/>
              <w:bottom w:val="single" w:sz="4" w:space="0" w:color="000001"/>
              <w:right w:val="single" w:sz="4" w:space="0" w:color="000001"/>
            </w:tcBorders>
            <w:shd w:val="clear" w:color="auto" w:fill="auto"/>
          </w:tcPr>
          <w:p w14:paraId="25994728" w14:textId="77777777" w:rsidR="00AB47FC" w:rsidRDefault="00AB47FC" w:rsidP="00F27A58"/>
          <w:p w14:paraId="044B8C25" w14:textId="13607F54" w:rsidR="00AB47FC" w:rsidRDefault="00B57807" w:rsidP="00F27A58">
            <w:r>
              <w:t>бр. 12-12122/15</w:t>
            </w:r>
            <w:r w:rsidR="00AB47FC">
              <w:t xml:space="preserve"> </w:t>
            </w:r>
          </w:p>
          <w:p w14:paraId="614C2D46" w14:textId="1EE72925" w:rsidR="00AB47FC" w:rsidRDefault="00B57807" w:rsidP="00F27A58">
            <w:r>
              <w:t>8.11.2023</w:t>
            </w:r>
            <w:r w:rsidR="00AB47FC">
              <w:t xml:space="preserve"> година</w:t>
            </w:r>
          </w:p>
          <w:p w14:paraId="4271BB5C" w14:textId="77777777" w:rsidR="00AB47FC" w:rsidRDefault="00AB47FC" w:rsidP="00F27A58"/>
          <w:p w14:paraId="202D859A" w14:textId="77777777" w:rsidR="00AB47FC" w:rsidRPr="004052D4" w:rsidRDefault="00AB47FC" w:rsidP="00F27A58">
            <w:pPr>
              <w:spacing w:line="276" w:lineRule="auto"/>
              <w:rPr>
                <w:b/>
              </w:rPr>
            </w:pPr>
            <w:r>
              <w:t xml:space="preserve">                                                                                                            </w:t>
            </w:r>
            <w:r w:rsidRPr="004052D4">
              <w:rPr>
                <w:b/>
              </w:rPr>
              <w:t>Министер</w:t>
            </w:r>
            <w:r>
              <w:rPr>
                <w:b/>
              </w:rPr>
              <w:t xml:space="preserve"> за образование и наука</w:t>
            </w:r>
          </w:p>
          <w:p w14:paraId="0D6B1BDF" w14:textId="0CE2A5C2" w:rsidR="00AB47FC" w:rsidRPr="004052D4" w:rsidRDefault="00AB47FC" w:rsidP="00F27A58">
            <w:pPr>
              <w:spacing w:line="276" w:lineRule="auto"/>
              <w:rPr>
                <w:b/>
              </w:rPr>
            </w:pPr>
            <w:r w:rsidRPr="004052D4">
              <w:rPr>
                <w:b/>
              </w:rPr>
              <w:t xml:space="preserve">                                                                                                                   Doc. d-r  Jeton Shaqiri</w:t>
            </w:r>
            <w:r w:rsidR="00B57807">
              <w:rPr>
                <w:b/>
              </w:rPr>
              <w:t>, с.р.</w:t>
            </w:r>
            <w:bookmarkStart w:id="5" w:name="_GoBack"/>
            <w:bookmarkEnd w:id="5"/>
            <w:r w:rsidRPr="004052D4">
              <w:rPr>
                <w:b/>
              </w:rPr>
              <w:t xml:space="preserve">  </w:t>
            </w:r>
          </w:p>
          <w:p w14:paraId="6118F2F5" w14:textId="77777777" w:rsidR="00AB47FC" w:rsidRDefault="00AB47FC" w:rsidP="00F27A58">
            <w:pPr>
              <w:spacing w:line="276" w:lineRule="auto"/>
            </w:pPr>
            <w:r>
              <w:t xml:space="preserve">                                                                                                          ___________________________</w:t>
            </w:r>
          </w:p>
          <w:p w14:paraId="152D7CA5" w14:textId="77777777" w:rsidR="00AB47FC" w:rsidRDefault="00AB47FC" w:rsidP="00F27A58">
            <w:pPr>
              <w:spacing w:line="276" w:lineRule="auto"/>
            </w:pPr>
          </w:p>
        </w:tc>
      </w:tr>
    </w:tbl>
    <w:p w14:paraId="3FFD65D8" w14:textId="77777777" w:rsidR="00AB47FC" w:rsidRDefault="00AB47FC" w:rsidP="00AB47FC"/>
    <w:p w14:paraId="168D06B7" w14:textId="77777777" w:rsidR="00AB47FC" w:rsidRDefault="00AB47FC"/>
    <w:sectPr w:rsidR="00AB47FC" w:rsidSect="00CC1F90">
      <w:pgSz w:w="16838" w:h="11906" w:orient="landscape" w:code="9"/>
      <w:pgMar w:top="1440" w:right="116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Cambria"/>
    <w:charset w:val="01"/>
    <w:family w:val="auto"/>
    <w:pitch w:val="default"/>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Num4"/>
    <w:lvl w:ilvl="0">
      <w:start w:val="1"/>
      <w:numFmt w:val="bullet"/>
      <w:lvlText w:val=""/>
      <w:lvlJc w:val="left"/>
      <w:pPr>
        <w:tabs>
          <w:tab w:val="num" w:pos="0"/>
        </w:tabs>
        <w:ind w:left="720" w:hanging="360"/>
      </w:pPr>
      <w:rPr>
        <w:rFonts w:ascii="Wingdings" w:hAnsi="Wingdings"/>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1" w15:restartNumberingAfterBreak="0">
    <w:nsid w:val="00000005"/>
    <w:multiLevelType w:val="multilevel"/>
    <w:tmpl w:val="00000005"/>
    <w:name w:val="WWNum5"/>
    <w:lvl w:ilvl="0">
      <w:start w:val="1"/>
      <w:numFmt w:val="bullet"/>
      <w:lvlText w:val="●"/>
      <w:lvlJc w:val="left"/>
      <w:pPr>
        <w:tabs>
          <w:tab w:val="num" w:pos="0"/>
        </w:tabs>
        <w:ind w:left="720" w:hanging="360"/>
      </w:pPr>
      <w:rPr>
        <w:rFonts w:ascii="Noto Sans Symbols" w:hAnsi="Noto Sans Symbols" w:cs="Noto Sans Symbol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2" w15:restartNumberingAfterBreak="0">
    <w:nsid w:val="0000000C"/>
    <w:multiLevelType w:val="multilevel"/>
    <w:tmpl w:val="0000000C"/>
    <w:name w:val="WWNum12"/>
    <w:lvl w:ilvl="0">
      <w:start w:val="1"/>
      <w:numFmt w:val="bullet"/>
      <w:lvlText w:val="-"/>
      <w:lvlJc w:val="left"/>
      <w:pPr>
        <w:tabs>
          <w:tab w:val="num" w:pos="0"/>
        </w:tabs>
        <w:ind w:left="720" w:hanging="360"/>
      </w:pPr>
      <w:rPr>
        <w:rFonts w:ascii="OpenSymbol" w:hAnsi="OpenSymbol"/>
        <w:u w:val="none"/>
      </w:rPr>
    </w:lvl>
    <w:lvl w:ilvl="1">
      <w:start w:val="1"/>
      <w:numFmt w:val="bullet"/>
      <w:lvlText w:val="-"/>
      <w:lvlJc w:val="left"/>
      <w:pPr>
        <w:tabs>
          <w:tab w:val="num" w:pos="0"/>
        </w:tabs>
        <w:ind w:left="1440" w:hanging="360"/>
      </w:pPr>
      <w:rPr>
        <w:rFonts w:ascii="OpenSymbol" w:hAnsi="OpenSymbol"/>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OpenSymbol" w:hAnsi="OpenSymbol"/>
        <w:u w:val="none"/>
      </w:rPr>
    </w:lvl>
    <w:lvl w:ilvl="4">
      <w:start w:val="1"/>
      <w:numFmt w:val="bullet"/>
      <w:lvlText w:val="-"/>
      <w:lvlJc w:val="left"/>
      <w:pPr>
        <w:tabs>
          <w:tab w:val="num" w:pos="0"/>
        </w:tabs>
        <w:ind w:left="3600" w:hanging="360"/>
      </w:pPr>
      <w:rPr>
        <w:rFonts w:ascii="OpenSymbol" w:hAnsi="OpenSymbol"/>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OpenSymbol" w:hAnsi="OpenSymbol"/>
        <w:u w:val="none"/>
      </w:rPr>
    </w:lvl>
    <w:lvl w:ilvl="7">
      <w:start w:val="1"/>
      <w:numFmt w:val="bullet"/>
      <w:lvlText w:val="-"/>
      <w:lvlJc w:val="left"/>
      <w:pPr>
        <w:tabs>
          <w:tab w:val="num" w:pos="0"/>
        </w:tabs>
        <w:ind w:left="5760" w:hanging="360"/>
      </w:pPr>
      <w:rPr>
        <w:rFonts w:ascii="OpenSymbol" w:hAnsi="OpenSymbol"/>
        <w:u w:val="none"/>
      </w:rPr>
    </w:lvl>
    <w:lvl w:ilvl="8">
      <w:start w:val="1"/>
      <w:numFmt w:val="bullet"/>
      <w:lvlText w:val="-"/>
      <w:lvlJc w:val="left"/>
      <w:pPr>
        <w:tabs>
          <w:tab w:val="num" w:pos="0"/>
        </w:tabs>
        <w:ind w:left="6480" w:hanging="360"/>
      </w:pPr>
      <w:rPr>
        <w:rFonts w:ascii="OpenSymbol" w:hAnsi="OpenSymbol"/>
        <w:u w:val="none"/>
      </w:rPr>
    </w:lvl>
  </w:abstractNum>
  <w:abstractNum w:abstractNumId="3" w15:restartNumberingAfterBreak="0">
    <w:nsid w:val="00000015"/>
    <w:multiLevelType w:val="multilevel"/>
    <w:tmpl w:val="00000015"/>
    <w:name w:val="WWNum24"/>
    <w:lvl w:ilvl="0">
      <w:start w:val="1"/>
      <w:numFmt w:val="bullet"/>
      <w:lvlText w:val=""/>
      <w:lvlJc w:val="left"/>
      <w:pPr>
        <w:tabs>
          <w:tab w:val="num" w:pos="0"/>
        </w:tabs>
        <w:ind w:left="720" w:hanging="360"/>
      </w:pPr>
      <w:rPr>
        <w:rFonts w:ascii="Wingdings" w:hAnsi="Wingdings"/>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4" w15:restartNumberingAfterBreak="0">
    <w:nsid w:val="00000016"/>
    <w:multiLevelType w:val="multilevel"/>
    <w:tmpl w:val="07A8FFB8"/>
    <w:name w:val="WWNum25"/>
    <w:lvl w:ilvl="0">
      <w:start w:val="1"/>
      <w:numFmt w:val="bullet"/>
      <w:lvlText w:val="●"/>
      <w:lvlJc w:val="left"/>
      <w:pPr>
        <w:tabs>
          <w:tab w:val="num" w:pos="0"/>
        </w:tabs>
        <w:ind w:left="720" w:hanging="360"/>
      </w:pPr>
      <w:rPr>
        <w:rFonts w:ascii="Noto Sans Symbols" w:hAnsi="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5" w15:restartNumberingAfterBreak="0">
    <w:nsid w:val="021B658B"/>
    <w:multiLevelType w:val="hybridMultilevel"/>
    <w:tmpl w:val="67A82274"/>
    <w:lvl w:ilvl="0" w:tplc="D7C4213A">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D252CA"/>
    <w:multiLevelType w:val="hybridMultilevel"/>
    <w:tmpl w:val="B5BEC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34639D"/>
    <w:multiLevelType w:val="hybridMultilevel"/>
    <w:tmpl w:val="703E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813203"/>
    <w:multiLevelType w:val="hybridMultilevel"/>
    <w:tmpl w:val="99FE4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7B34B1"/>
    <w:multiLevelType w:val="hybridMultilevel"/>
    <w:tmpl w:val="71AA1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A90D29"/>
    <w:multiLevelType w:val="hybridMultilevel"/>
    <w:tmpl w:val="1D943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6A3B12"/>
    <w:multiLevelType w:val="hybridMultilevel"/>
    <w:tmpl w:val="E2DCB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1B2573"/>
    <w:multiLevelType w:val="hybridMultilevel"/>
    <w:tmpl w:val="0684375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0C1E03F1"/>
    <w:multiLevelType w:val="hybridMultilevel"/>
    <w:tmpl w:val="D5245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465693"/>
    <w:multiLevelType w:val="hybridMultilevel"/>
    <w:tmpl w:val="C3D09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AD6B3F"/>
    <w:multiLevelType w:val="hybridMultilevel"/>
    <w:tmpl w:val="EF701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176B0D"/>
    <w:multiLevelType w:val="hybridMultilevel"/>
    <w:tmpl w:val="2BA26BC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10D5290"/>
    <w:multiLevelType w:val="hybridMultilevel"/>
    <w:tmpl w:val="DE5AA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8F3D44"/>
    <w:multiLevelType w:val="hybridMultilevel"/>
    <w:tmpl w:val="41B08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C16E16"/>
    <w:multiLevelType w:val="hybridMultilevel"/>
    <w:tmpl w:val="125C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7559F8"/>
    <w:multiLevelType w:val="hybridMultilevel"/>
    <w:tmpl w:val="B164C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332F1D"/>
    <w:multiLevelType w:val="hybridMultilevel"/>
    <w:tmpl w:val="3A065F9A"/>
    <w:lvl w:ilvl="0" w:tplc="0D26D78E">
      <w:start w:val="1"/>
      <w:numFmt w:val="bullet"/>
      <w:lvlText w:val=""/>
      <w:lvlJc w:val="center"/>
      <w:pPr>
        <w:ind w:left="701" w:hanging="360"/>
      </w:pPr>
      <w:rPr>
        <w:rFonts w:ascii="Symbol" w:hAnsi="Symbol" w:hint="default"/>
        <w:strike w:val="0"/>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22" w15:restartNumberingAfterBreak="0">
    <w:nsid w:val="24D53322"/>
    <w:multiLevelType w:val="hybridMultilevel"/>
    <w:tmpl w:val="A27A9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2235D4"/>
    <w:multiLevelType w:val="hybridMultilevel"/>
    <w:tmpl w:val="819E0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04002F"/>
    <w:multiLevelType w:val="hybridMultilevel"/>
    <w:tmpl w:val="7C6E2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70025F"/>
    <w:multiLevelType w:val="hybridMultilevel"/>
    <w:tmpl w:val="562AF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AD5FD4"/>
    <w:multiLevelType w:val="hybridMultilevel"/>
    <w:tmpl w:val="32A42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641CE2"/>
    <w:multiLevelType w:val="hybridMultilevel"/>
    <w:tmpl w:val="67488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A3374D"/>
    <w:multiLevelType w:val="hybridMultilevel"/>
    <w:tmpl w:val="66E4B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C70F14"/>
    <w:multiLevelType w:val="hybridMultilevel"/>
    <w:tmpl w:val="417C8886"/>
    <w:lvl w:ilvl="0" w:tplc="ECC8659C">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7B71E9"/>
    <w:multiLevelType w:val="hybridMultilevel"/>
    <w:tmpl w:val="9ED27BF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31" w15:restartNumberingAfterBreak="0">
    <w:nsid w:val="453F51AE"/>
    <w:multiLevelType w:val="hybridMultilevel"/>
    <w:tmpl w:val="EEC6EA7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7A4A39"/>
    <w:multiLevelType w:val="hybridMultilevel"/>
    <w:tmpl w:val="53DC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0F5D1B"/>
    <w:multiLevelType w:val="hybridMultilevel"/>
    <w:tmpl w:val="1B62E594"/>
    <w:lvl w:ilvl="0" w:tplc="ECC8659C">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3F5458"/>
    <w:multiLevelType w:val="hybridMultilevel"/>
    <w:tmpl w:val="05F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1046BB"/>
    <w:multiLevelType w:val="hybridMultilevel"/>
    <w:tmpl w:val="8238273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6" w15:restartNumberingAfterBreak="0">
    <w:nsid w:val="57A51814"/>
    <w:multiLevelType w:val="hybridMultilevel"/>
    <w:tmpl w:val="E33E4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CE1282"/>
    <w:multiLevelType w:val="hybridMultilevel"/>
    <w:tmpl w:val="60DE9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3D7E86"/>
    <w:multiLevelType w:val="hybridMultilevel"/>
    <w:tmpl w:val="2D6E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D676F9"/>
    <w:multiLevelType w:val="hybridMultilevel"/>
    <w:tmpl w:val="33B2A40C"/>
    <w:lvl w:ilvl="0" w:tplc="04090001">
      <w:start w:val="1"/>
      <w:numFmt w:val="bullet"/>
      <w:lvlText w:val=""/>
      <w:lvlJc w:val="left"/>
      <w:pPr>
        <w:ind w:left="70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2C5C24"/>
    <w:multiLevelType w:val="hybridMultilevel"/>
    <w:tmpl w:val="54C6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9226EB"/>
    <w:multiLevelType w:val="hybridMultilevel"/>
    <w:tmpl w:val="7CF4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AE5B8F"/>
    <w:multiLevelType w:val="hybridMultilevel"/>
    <w:tmpl w:val="4878B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751879"/>
    <w:multiLevelType w:val="hybridMultilevel"/>
    <w:tmpl w:val="004C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E27402"/>
    <w:multiLevelType w:val="hybridMultilevel"/>
    <w:tmpl w:val="90B28B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A8544E6"/>
    <w:multiLevelType w:val="hybridMultilevel"/>
    <w:tmpl w:val="5074C81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6AE23689"/>
    <w:multiLevelType w:val="hybridMultilevel"/>
    <w:tmpl w:val="DE562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B1254CF"/>
    <w:multiLevelType w:val="hybridMultilevel"/>
    <w:tmpl w:val="BB4E1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DD84404"/>
    <w:multiLevelType w:val="hybridMultilevel"/>
    <w:tmpl w:val="0644ADFE"/>
    <w:lvl w:ilvl="0" w:tplc="D7C4213A">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E516279"/>
    <w:multiLevelType w:val="hybridMultilevel"/>
    <w:tmpl w:val="149CF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E6C7061"/>
    <w:multiLevelType w:val="hybridMultilevel"/>
    <w:tmpl w:val="76729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FB54358"/>
    <w:multiLevelType w:val="hybridMultilevel"/>
    <w:tmpl w:val="9CFE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0D90FE4"/>
    <w:multiLevelType w:val="hybridMultilevel"/>
    <w:tmpl w:val="AB00AE90"/>
    <w:lvl w:ilvl="0" w:tplc="D7C4213A">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1243BB5"/>
    <w:multiLevelType w:val="hybridMultilevel"/>
    <w:tmpl w:val="49829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19B21A5"/>
    <w:multiLevelType w:val="hybridMultilevel"/>
    <w:tmpl w:val="BA26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20443E4"/>
    <w:multiLevelType w:val="hybridMultilevel"/>
    <w:tmpl w:val="9CC2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40F4248"/>
    <w:multiLevelType w:val="hybridMultilevel"/>
    <w:tmpl w:val="E2DC9CF2"/>
    <w:lvl w:ilvl="0" w:tplc="844254F6">
      <w:start w:val="1"/>
      <w:numFmt w:val="bullet"/>
      <w:lvlText w:val=""/>
      <w:lvlJc w:val="center"/>
      <w:pPr>
        <w:ind w:left="701" w:hanging="360"/>
      </w:pPr>
      <w:rPr>
        <w:rFonts w:ascii="Symbol" w:hAnsi="Symbol" w:hint="default"/>
        <w:strike w:val="0"/>
      </w:rPr>
    </w:lvl>
    <w:lvl w:ilvl="1" w:tplc="04090003" w:tentative="1">
      <w:start w:val="1"/>
      <w:numFmt w:val="bullet"/>
      <w:lvlText w:val="o"/>
      <w:lvlJc w:val="left"/>
      <w:pPr>
        <w:ind w:left="1421" w:hanging="360"/>
      </w:pPr>
      <w:rPr>
        <w:rFonts w:ascii="Courier New" w:hAnsi="Courier New" w:cs="Courier New" w:hint="default"/>
      </w:rPr>
    </w:lvl>
    <w:lvl w:ilvl="2" w:tplc="04090005" w:tentative="1">
      <w:start w:val="1"/>
      <w:numFmt w:val="bullet"/>
      <w:lvlText w:val=""/>
      <w:lvlJc w:val="left"/>
      <w:pPr>
        <w:ind w:left="2141" w:hanging="360"/>
      </w:pPr>
      <w:rPr>
        <w:rFonts w:ascii="Wingdings" w:hAnsi="Wingdings" w:hint="default"/>
      </w:rPr>
    </w:lvl>
    <w:lvl w:ilvl="3" w:tplc="04090001" w:tentative="1">
      <w:start w:val="1"/>
      <w:numFmt w:val="bullet"/>
      <w:lvlText w:val=""/>
      <w:lvlJc w:val="left"/>
      <w:pPr>
        <w:ind w:left="2861" w:hanging="360"/>
      </w:pPr>
      <w:rPr>
        <w:rFonts w:ascii="Symbol" w:hAnsi="Symbol" w:hint="default"/>
      </w:rPr>
    </w:lvl>
    <w:lvl w:ilvl="4" w:tplc="04090003" w:tentative="1">
      <w:start w:val="1"/>
      <w:numFmt w:val="bullet"/>
      <w:lvlText w:val="o"/>
      <w:lvlJc w:val="left"/>
      <w:pPr>
        <w:ind w:left="3581" w:hanging="360"/>
      </w:pPr>
      <w:rPr>
        <w:rFonts w:ascii="Courier New" w:hAnsi="Courier New" w:cs="Courier New" w:hint="default"/>
      </w:rPr>
    </w:lvl>
    <w:lvl w:ilvl="5" w:tplc="04090005" w:tentative="1">
      <w:start w:val="1"/>
      <w:numFmt w:val="bullet"/>
      <w:lvlText w:val=""/>
      <w:lvlJc w:val="left"/>
      <w:pPr>
        <w:ind w:left="4301" w:hanging="360"/>
      </w:pPr>
      <w:rPr>
        <w:rFonts w:ascii="Wingdings" w:hAnsi="Wingdings" w:hint="default"/>
      </w:rPr>
    </w:lvl>
    <w:lvl w:ilvl="6" w:tplc="04090001" w:tentative="1">
      <w:start w:val="1"/>
      <w:numFmt w:val="bullet"/>
      <w:lvlText w:val=""/>
      <w:lvlJc w:val="left"/>
      <w:pPr>
        <w:ind w:left="5021" w:hanging="360"/>
      </w:pPr>
      <w:rPr>
        <w:rFonts w:ascii="Symbol" w:hAnsi="Symbol" w:hint="default"/>
      </w:rPr>
    </w:lvl>
    <w:lvl w:ilvl="7" w:tplc="04090003" w:tentative="1">
      <w:start w:val="1"/>
      <w:numFmt w:val="bullet"/>
      <w:lvlText w:val="o"/>
      <w:lvlJc w:val="left"/>
      <w:pPr>
        <w:ind w:left="5741" w:hanging="360"/>
      </w:pPr>
      <w:rPr>
        <w:rFonts w:ascii="Courier New" w:hAnsi="Courier New" w:cs="Courier New" w:hint="default"/>
      </w:rPr>
    </w:lvl>
    <w:lvl w:ilvl="8" w:tplc="04090005" w:tentative="1">
      <w:start w:val="1"/>
      <w:numFmt w:val="bullet"/>
      <w:lvlText w:val=""/>
      <w:lvlJc w:val="left"/>
      <w:pPr>
        <w:ind w:left="6461" w:hanging="360"/>
      </w:pPr>
      <w:rPr>
        <w:rFonts w:ascii="Wingdings" w:hAnsi="Wingdings" w:hint="default"/>
      </w:rPr>
    </w:lvl>
  </w:abstractNum>
  <w:abstractNum w:abstractNumId="57" w15:restartNumberingAfterBreak="0">
    <w:nsid w:val="786F1A0F"/>
    <w:multiLevelType w:val="hybridMultilevel"/>
    <w:tmpl w:val="F4ECA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F7A3CE2"/>
    <w:multiLevelType w:val="hybridMultilevel"/>
    <w:tmpl w:val="D102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F8F7037"/>
    <w:multiLevelType w:val="hybridMultilevel"/>
    <w:tmpl w:val="A0440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FFE0F4D"/>
    <w:multiLevelType w:val="hybridMultilevel"/>
    <w:tmpl w:val="5BB6A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7"/>
  </w:num>
  <w:num w:numId="3">
    <w:abstractNumId w:val="34"/>
  </w:num>
  <w:num w:numId="4">
    <w:abstractNumId w:val="38"/>
  </w:num>
  <w:num w:numId="5">
    <w:abstractNumId w:val="8"/>
  </w:num>
  <w:num w:numId="6">
    <w:abstractNumId w:val="15"/>
  </w:num>
  <w:num w:numId="7">
    <w:abstractNumId w:val="33"/>
  </w:num>
  <w:num w:numId="8">
    <w:abstractNumId w:val="14"/>
  </w:num>
  <w:num w:numId="9">
    <w:abstractNumId w:val="29"/>
  </w:num>
  <w:num w:numId="10">
    <w:abstractNumId w:val="50"/>
  </w:num>
  <w:num w:numId="11">
    <w:abstractNumId w:val="12"/>
  </w:num>
  <w:num w:numId="12">
    <w:abstractNumId w:val="1"/>
  </w:num>
  <w:num w:numId="13">
    <w:abstractNumId w:val="2"/>
  </w:num>
  <w:num w:numId="14">
    <w:abstractNumId w:val="4"/>
  </w:num>
  <w:num w:numId="15">
    <w:abstractNumId w:val="5"/>
  </w:num>
  <w:num w:numId="16">
    <w:abstractNumId w:val="31"/>
  </w:num>
  <w:num w:numId="17">
    <w:abstractNumId w:val="39"/>
  </w:num>
  <w:num w:numId="18">
    <w:abstractNumId w:val="30"/>
  </w:num>
  <w:num w:numId="19">
    <w:abstractNumId w:val="53"/>
  </w:num>
  <w:num w:numId="20">
    <w:abstractNumId w:val="45"/>
  </w:num>
  <w:num w:numId="21">
    <w:abstractNumId w:val="35"/>
  </w:num>
  <w:num w:numId="22">
    <w:abstractNumId w:val="21"/>
  </w:num>
  <w:num w:numId="23">
    <w:abstractNumId w:val="56"/>
  </w:num>
  <w:num w:numId="24">
    <w:abstractNumId w:val="48"/>
  </w:num>
  <w:num w:numId="25">
    <w:abstractNumId w:val="52"/>
  </w:num>
  <w:num w:numId="26">
    <w:abstractNumId w:val="32"/>
  </w:num>
  <w:num w:numId="27">
    <w:abstractNumId w:val="54"/>
  </w:num>
  <w:num w:numId="28">
    <w:abstractNumId w:val="23"/>
  </w:num>
  <w:num w:numId="29">
    <w:abstractNumId w:val="42"/>
  </w:num>
  <w:num w:numId="30">
    <w:abstractNumId w:val="49"/>
  </w:num>
  <w:num w:numId="31">
    <w:abstractNumId w:val="55"/>
  </w:num>
  <w:num w:numId="32">
    <w:abstractNumId w:val="44"/>
  </w:num>
  <w:num w:numId="33">
    <w:abstractNumId w:val="37"/>
  </w:num>
  <w:num w:numId="34">
    <w:abstractNumId w:val="60"/>
  </w:num>
  <w:num w:numId="35">
    <w:abstractNumId w:val="9"/>
  </w:num>
  <w:num w:numId="36">
    <w:abstractNumId w:val="11"/>
  </w:num>
  <w:num w:numId="37">
    <w:abstractNumId w:val="7"/>
  </w:num>
  <w:num w:numId="38">
    <w:abstractNumId w:val="40"/>
  </w:num>
  <w:num w:numId="39">
    <w:abstractNumId w:val="27"/>
  </w:num>
  <w:num w:numId="40">
    <w:abstractNumId w:val="19"/>
  </w:num>
  <w:num w:numId="41">
    <w:abstractNumId w:val="57"/>
  </w:num>
  <w:num w:numId="42">
    <w:abstractNumId w:val="59"/>
  </w:num>
  <w:num w:numId="43">
    <w:abstractNumId w:val="46"/>
  </w:num>
  <w:num w:numId="44">
    <w:abstractNumId w:val="16"/>
  </w:num>
  <w:num w:numId="45">
    <w:abstractNumId w:val="41"/>
  </w:num>
  <w:num w:numId="46">
    <w:abstractNumId w:val="28"/>
  </w:num>
  <w:num w:numId="47">
    <w:abstractNumId w:val="25"/>
  </w:num>
  <w:num w:numId="48">
    <w:abstractNumId w:val="22"/>
  </w:num>
  <w:num w:numId="49">
    <w:abstractNumId w:val="6"/>
  </w:num>
  <w:num w:numId="50">
    <w:abstractNumId w:val="43"/>
  </w:num>
  <w:num w:numId="51">
    <w:abstractNumId w:val="13"/>
  </w:num>
  <w:num w:numId="52">
    <w:abstractNumId w:val="18"/>
  </w:num>
  <w:num w:numId="53">
    <w:abstractNumId w:val="47"/>
  </w:num>
  <w:num w:numId="54">
    <w:abstractNumId w:val="24"/>
  </w:num>
  <w:num w:numId="55">
    <w:abstractNumId w:val="10"/>
  </w:num>
  <w:num w:numId="56">
    <w:abstractNumId w:val="51"/>
  </w:num>
  <w:num w:numId="57">
    <w:abstractNumId w:val="20"/>
  </w:num>
  <w:num w:numId="58">
    <w:abstractNumId w:val="26"/>
  </w:num>
  <w:num w:numId="59">
    <w:abstractNumId w:val="5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93C"/>
    <w:rsid w:val="00000870"/>
    <w:rsid w:val="00004D17"/>
    <w:rsid w:val="000064CC"/>
    <w:rsid w:val="00007834"/>
    <w:rsid w:val="000105D6"/>
    <w:rsid w:val="00016541"/>
    <w:rsid w:val="000315B3"/>
    <w:rsid w:val="00031FB0"/>
    <w:rsid w:val="00031FD4"/>
    <w:rsid w:val="000329B2"/>
    <w:rsid w:val="000340C1"/>
    <w:rsid w:val="000353CB"/>
    <w:rsid w:val="00041F95"/>
    <w:rsid w:val="00045815"/>
    <w:rsid w:val="000466F7"/>
    <w:rsid w:val="00047FA9"/>
    <w:rsid w:val="000565B5"/>
    <w:rsid w:val="0005755E"/>
    <w:rsid w:val="00062ECA"/>
    <w:rsid w:val="00070463"/>
    <w:rsid w:val="000841EC"/>
    <w:rsid w:val="000909F2"/>
    <w:rsid w:val="00092131"/>
    <w:rsid w:val="00092C38"/>
    <w:rsid w:val="000A344E"/>
    <w:rsid w:val="000B7C00"/>
    <w:rsid w:val="000C1354"/>
    <w:rsid w:val="000C1DC0"/>
    <w:rsid w:val="000C7014"/>
    <w:rsid w:val="000D3AEB"/>
    <w:rsid w:val="000E0436"/>
    <w:rsid w:val="000F1E2C"/>
    <w:rsid w:val="000F3A45"/>
    <w:rsid w:val="000F4247"/>
    <w:rsid w:val="00102E59"/>
    <w:rsid w:val="001163AC"/>
    <w:rsid w:val="00116AFD"/>
    <w:rsid w:val="0011732A"/>
    <w:rsid w:val="00117A10"/>
    <w:rsid w:val="00120570"/>
    <w:rsid w:val="001243D5"/>
    <w:rsid w:val="001367F3"/>
    <w:rsid w:val="00140DF8"/>
    <w:rsid w:val="001419E3"/>
    <w:rsid w:val="0014363D"/>
    <w:rsid w:val="0014461E"/>
    <w:rsid w:val="001463C3"/>
    <w:rsid w:val="001521AD"/>
    <w:rsid w:val="00164683"/>
    <w:rsid w:val="001647CB"/>
    <w:rsid w:val="00167193"/>
    <w:rsid w:val="0016751A"/>
    <w:rsid w:val="00167E88"/>
    <w:rsid w:val="001705C6"/>
    <w:rsid w:val="00172FA7"/>
    <w:rsid w:val="00176A1F"/>
    <w:rsid w:val="001840C6"/>
    <w:rsid w:val="001936F6"/>
    <w:rsid w:val="00194FA2"/>
    <w:rsid w:val="001974D0"/>
    <w:rsid w:val="001A2C82"/>
    <w:rsid w:val="001D0206"/>
    <w:rsid w:val="001D1045"/>
    <w:rsid w:val="001D1C28"/>
    <w:rsid w:val="001D3DBE"/>
    <w:rsid w:val="001E4C19"/>
    <w:rsid w:val="001E7EF4"/>
    <w:rsid w:val="001F0729"/>
    <w:rsid w:val="001F0A1D"/>
    <w:rsid w:val="001F2806"/>
    <w:rsid w:val="00204B1F"/>
    <w:rsid w:val="00210050"/>
    <w:rsid w:val="00221E7A"/>
    <w:rsid w:val="00222C9A"/>
    <w:rsid w:val="00231441"/>
    <w:rsid w:val="00231D22"/>
    <w:rsid w:val="002324A7"/>
    <w:rsid w:val="00234CAF"/>
    <w:rsid w:val="0023748C"/>
    <w:rsid w:val="00244BAE"/>
    <w:rsid w:val="00244CFE"/>
    <w:rsid w:val="0024564E"/>
    <w:rsid w:val="00251F60"/>
    <w:rsid w:val="00253B1B"/>
    <w:rsid w:val="00262281"/>
    <w:rsid w:val="002634CB"/>
    <w:rsid w:val="00263627"/>
    <w:rsid w:val="00263F7A"/>
    <w:rsid w:val="002768C1"/>
    <w:rsid w:val="00280321"/>
    <w:rsid w:val="00285EF7"/>
    <w:rsid w:val="002874BA"/>
    <w:rsid w:val="002920A9"/>
    <w:rsid w:val="00296B78"/>
    <w:rsid w:val="0029740C"/>
    <w:rsid w:val="002978A9"/>
    <w:rsid w:val="002A288A"/>
    <w:rsid w:val="002B0B27"/>
    <w:rsid w:val="002B2DAF"/>
    <w:rsid w:val="002B398D"/>
    <w:rsid w:val="002B4363"/>
    <w:rsid w:val="002C0466"/>
    <w:rsid w:val="002C3FD0"/>
    <w:rsid w:val="002C4F2C"/>
    <w:rsid w:val="002C6E71"/>
    <w:rsid w:val="002D1D9E"/>
    <w:rsid w:val="002D451F"/>
    <w:rsid w:val="002E3F37"/>
    <w:rsid w:val="002E42E0"/>
    <w:rsid w:val="002E44BC"/>
    <w:rsid w:val="002E4920"/>
    <w:rsid w:val="002E5A07"/>
    <w:rsid w:val="002E637B"/>
    <w:rsid w:val="002E7633"/>
    <w:rsid w:val="002F41E4"/>
    <w:rsid w:val="003130B6"/>
    <w:rsid w:val="003133BD"/>
    <w:rsid w:val="003206FF"/>
    <w:rsid w:val="00320816"/>
    <w:rsid w:val="0032133A"/>
    <w:rsid w:val="00322677"/>
    <w:rsid w:val="00326FC1"/>
    <w:rsid w:val="0032743C"/>
    <w:rsid w:val="0033342D"/>
    <w:rsid w:val="0034063B"/>
    <w:rsid w:val="00340D71"/>
    <w:rsid w:val="00342C86"/>
    <w:rsid w:val="00344A4A"/>
    <w:rsid w:val="00350A29"/>
    <w:rsid w:val="0035290F"/>
    <w:rsid w:val="00354B0A"/>
    <w:rsid w:val="00363BB1"/>
    <w:rsid w:val="00372532"/>
    <w:rsid w:val="003754B1"/>
    <w:rsid w:val="00376E4F"/>
    <w:rsid w:val="00377B2A"/>
    <w:rsid w:val="003806D5"/>
    <w:rsid w:val="00381081"/>
    <w:rsid w:val="0038117A"/>
    <w:rsid w:val="00382C50"/>
    <w:rsid w:val="00383D41"/>
    <w:rsid w:val="003861EF"/>
    <w:rsid w:val="00390225"/>
    <w:rsid w:val="00391CC2"/>
    <w:rsid w:val="00391F9B"/>
    <w:rsid w:val="003974F3"/>
    <w:rsid w:val="003A02F2"/>
    <w:rsid w:val="003A455A"/>
    <w:rsid w:val="003B17C0"/>
    <w:rsid w:val="003B26C8"/>
    <w:rsid w:val="003B4832"/>
    <w:rsid w:val="003B50AC"/>
    <w:rsid w:val="003B6F95"/>
    <w:rsid w:val="003C0638"/>
    <w:rsid w:val="003C0F6E"/>
    <w:rsid w:val="003C24BF"/>
    <w:rsid w:val="003C4B15"/>
    <w:rsid w:val="003C5542"/>
    <w:rsid w:val="003C7848"/>
    <w:rsid w:val="003D10C4"/>
    <w:rsid w:val="003D1C14"/>
    <w:rsid w:val="003D26AB"/>
    <w:rsid w:val="003E351A"/>
    <w:rsid w:val="003E4BB6"/>
    <w:rsid w:val="003E72A4"/>
    <w:rsid w:val="004068A3"/>
    <w:rsid w:val="00415BE3"/>
    <w:rsid w:val="00416D8F"/>
    <w:rsid w:val="00421811"/>
    <w:rsid w:val="0042791F"/>
    <w:rsid w:val="00427DCC"/>
    <w:rsid w:val="0043720A"/>
    <w:rsid w:val="00442C05"/>
    <w:rsid w:val="00444CAE"/>
    <w:rsid w:val="00445734"/>
    <w:rsid w:val="00454BB4"/>
    <w:rsid w:val="004558BF"/>
    <w:rsid w:val="004609CC"/>
    <w:rsid w:val="00466921"/>
    <w:rsid w:val="004669CF"/>
    <w:rsid w:val="00467A87"/>
    <w:rsid w:val="00474F10"/>
    <w:rsid w:val="00474F5E"/>
    <w:rsid w:val="004766C9"/>
    <w:rsid w:val="00482B5E"/>
    <w:rsid w:val="00484825"/>
    <w:rsid w:val="00486652"/>
    <w:rsid w:val="0049571B"/>
    <w:rsid w:val="00496493"/>
    <w:rsid w:val="00497C3D"/>
    <w:rsid w:val="004A68D2"/>
    <w:rsid w:val="004B2866"/>
    <w:rsid w:val="004B2A96"/>
    <w:rsid w:val="004B3BBB"/>
    <w:rsid w:val="004C3A72"/>
    <w:rsid w:val="004C5E59"/>
    <w:rsid w:val="004D013A"/>
    <w:rsid w:val="004D1C15"/>
    <w:rsid w:val="004D1CA8"/>
    <w:rsid w:val="004D1CBB"/>
    <w:rsid w:val="004D2339"/>
    <w:rsid w:val="004D324E"/>
    <w:rsid w:val="004F51C8"/>
    <w:rsid w:val="00502A7F"/>
    <w:rsid w:val="00516CB9"/>
    <w:rsid w:val="0052136E"/>
    <w:rsid w:val="0052162B"/>
    <w:rsid w:val="00521E18"/>
    <w:rsid w:val="0052237D"/>
    <w:rsid w:val="005263FB"/>
    <w:rsid w:val="005302C1"/>
    <w:rsid w:val="005312C0"/>
    <w:rsid w:val="005329B3"/>
    <w:rsid w:val="00534164"/>
    <w:rsid w:val="00546F5E"/>
    <w:rsid w:val="00552874"/>
    <w:rsid w:val="005621B3"/>
    <w:rsid w:val="00565751"/>
    <w:rsid w:val="00566A9C"/>
    <w:rsid w:val="005707A0"/>
    <w:rsid w:val="00571881"/>
    <w:rsid w:val="00575339"/>
    <w:rsid w:val="00576EDE"/>
    <w:rsid w:val="0058275D"/>
    <w:rsid w:val="00584768"/>
    <w:rsid w:val="00596062"/>
    <w:rsid w:val="005963FF"/>
    <w:rsid w:val="00596B06"/>
    <w:rsid w:val="005971DD"/>
    <w:rsid w:val="00597D6C"/>
    <w:rsid w:val="005A404A"/>
    <w:rsid w:val="005A6476"/>
    <w:rsid w:val="005A777D"/>
    <w:rsid w:val="005B2C89"/>
    <w:rsid w:val="005B36AC"/>
    <w:rsid w:val="005B5343"/>
    <w:rsid w:val="005C1D63"/>
    <w:rsid w:val="005D0FA5"/>
    <w:rsid w:val="005D118F"/>
    <w:rsid w:val="005D4076"/>
    <w:rsid w:val="005D42F2"/>
    <w:rsid w:val="005D57DD"/>
    <w:rsid w:val="005D7858"/>
    <w:rsid w:val="005E10D7"/>
    <w:rsid w:val="005E54CC"/>
    <w:rsid w:val="005F437D"/>
    <w:rsid w:val="005F4C49"/>
    <w:rsid w:val="005F6A97"/>
    <w:rsid w:val="00600B4D"/>
    <w:rsid w:val="0060121D"/>
    <w:rsid w:val="00605050"/>
    <w:rsid w:val="00612560"/>
    <w:rsid w:val="00620960"/>
    <w:rsid w:val="00644E57"/>
    <w:rsid w:val="006455CB"/>
    <w:rsid w:val="0065686D"/>
    <w:rsid w:val="0066189F"/>
    <w:rsid w:val="00662BD7"/>
    <w:rsid w:val="0066397F"/>
    <w:rsid w:val="006639D6"/>
    <w:rsid w:val="00664078"/>
    <w:rsid w:val="00666C81"/>
    <w:rsid w:val="006807C7"/>
    <w:rsid w:val="00681BA7"/>
    <w:rsid w:val="00681F24"/>
    <w:rsid w:val="00684124"/>
    <w:rsid w:val="00685F21"/>
    <w:rsid w:val="00687E5A"/>
    <w:rsid w:val="00687EC0"/>
    <w:rsid w:val="006A1973"/>
    <w:rsid w:val="006A1DEA"/>
    <w:rsid w:val="006B0A62"/>
    <w:rsid w:val="006B1787"/>
    <w:rsid w:val="006B1AA0"/>
    <w:rsid w:val="006C0FE6"/>
    <w:rsid w:val="006C3AF7"/>
    <w:rsid w:val="006C4374"/>
    <w:rsid w:val="006C514A"/>
    <w:rsid w:val="006D74BC"/>
    <w:rsid w:val="006E11B2"/>
    <w:rsid w:val="006E2A2C"/>
    <w:rsid w:val="006F38E7"/>
    <w:rsid w:val="006F493B"/>
    <w:rsid w:val="006F5037"/>
    <w:rsid w:val="00702CB0"/>
    <w:rsid w:val="0070393B"/>
    <w:rsid w:val="00704272"/>
    <w:rsid w:val="007104F1"/>
    <w:rsid w:val="007144BF"/>
    <w:rsid w:val="00714F6A"/>
    <w:rsid w:val="00720C94"/>
    <w:rsid w:val="00722A6A"/>
    <w:rsid w:val="00727F4A"/>
    <w:rsid w:val="007307AA"/>
    <w:rsid w:val="0073126C"/>
    <w:rsid w:val="0073143C"/>
    <w:rsid w:val="0073157D"/>
    <w:rsid w:val="007364AB"/>
    <w:rsid w:val="007405EC"/>
    <w:rsid w:val="00752C74"/>
    <w:rsid w:val="00763222"/>
    <w:rsid w:val="00764DC0"/>
    <w:rsid w:val="00771F3E"/>
    <w:rsid w:val="007804D9"/>
    <w:rsid w:val="007822FD"/>
    <w:rsid w:val="00790013"/>
    <w:rsid w:val="00790A9C"/>
    <w:rsid w:val="007934FA"/>
    <w:rsid w:val="00793CE1"/>
    <w:rsid w:val="00797805"/>
    <w:rsid w:val="007A1DAB"/>
    <w:rsid w:val="007B2E77"/>
    <w:rsid w:val="007C1319"/>
    <w:rsid w:val="007D1D69"/>
    <w:rsid w:val="007F03B2"/>
    <w:rsid w:val="007F25A0"/>
    <w:rsid w:val="007F4C92"/>
    <w:rsid w:val="007F7EAC"/>
    <w:rsid w:val="00803142"/>
    <w:rsid w:val="008103D8"/>
    <w:rsid w:val="00815DEE"/>
    <w:rsid w:val="00825885"/>
    <w:rsid w:val="00825EEC"/>
    <w:rsid w:val="00834181"/>
    <w:rsid w:val="00836372"/>
    <w:rsid w:val="00837940"/>
    <w:rsid w:val="008414D9"/>
    <w:rsid w:val="00844987"/>
    <w:rsid w:val="00844A59"/>
    <w:rsid w:val="00851662"/>
    <w:rsid w:val="00852E12"/>
    <w:rsid w:val="00856039"/>
    <w:rsid w:val="00874228"/>
    <w:rsid w:val="008759B3"/>
    <w:rsid w:val="00876808"/>
    <w:rsid w:val="00880CDF"/>
    <w:rsid w:val="0089286E"/>
    <w:rsid w:val="00893DFF"/>
    <w:rsid w:val="00895839"/>
    <w:rsid w:val="0089705D"/>
    <w:rsid w:val="008A14DC"/>
    <w:rsid w:val="008A16A9"/>
    <w:rsid w:val="008A1D07"/>
    <w:rsid w:val="008A42A9"/>
    <w:rsid w:val="008B0E68"/>
    <w:rsid w:val="008B1274"/>
    <w:rsid w:val="008B5BDC"/>
    <w:rsid w:val="008C07C0"/>
    <w:rsid w:val="008C197B"/>
    <w:rsid w:val="008D1E25"/>
    <w:rsid w:val="008D26E3"/>
    <w:rsid w:val="008D5268"/>
    <w:rsid w:val="008D585A"/>
    <w:rsid w:val="008E0BEB"/>
    <w:rsid w:val="008F1C55"/>
    <w:rsid w:val="008F2DD8"/>
    <w:rsid w:val="008F4199"/>
    <w:rsid w:val="008F42A3"/>
    <w:rsid w:val="0090293C"/>
    <w:rsid w:val="009032AE"/>
    <w:rsid w:val="009042AE"/>
    <w:rsid w:val="00904D8C"/>
    <w:rsid w:val="00905063"/>
    <w:rsid w:val="00910697"/>
    <w:rsid w:val="00914CD1"/>
    <w:rsid w:val="009206BD"/>
    <w:rsid w:val="0092137F"/>
    <w:rsid w:val="00921761"/>
    <w:rsid w:val="009229E8"/>
    <w:rsid w:val="00926BFE"/>
    <w:rsid w:val="00933ED8"/>
    <w:rsid w:val="00934103"/>
    <w:rsid w:val="009432EF"/>
    <w:rsid w:val="00947FC1"/>
    <w:rsid w:val="00950842"/>
    <w:rsid w:val="00961DE7"/>
    <w:rsid w:val="00974831"/>
    <w:rsid w:val="00983F44"/>
    <w:rsid w:val="00991FE8"/>
    <w:rsid w:val="009A0268"/>
    <w:rsid w:val="009A124F"/>
    <w:rsid w:val="009A2A24"/>
    <w:rsid w:val="009A4611"/>
    <w:rsid w:val="009A4B84"/>
    <w:rsid w:val="009B44A2"/>
    <w:rsid w:val="009B4A9A"/>
    <w:rsid w:val="009C0332"/>
    <w:rsid w:val="009C03B9"/>
    <w:rsid w:val="009C34FB"/>
    <w:rsid w:val="009D1AA4"/>
    <w:rsid w:val="009D6FA2"/>
    <w:rsid w:val="009E08B8"/>
    <w:rsid w:val="009E250E"/>
    <w:rsid w:val="009E337F"/>
    <w:rsid w:val="009E758E"/>
    <w:rsid w:val="009F0893"/>
    <w:rsid w:val="009F2D73"/>
    <w:rsid w:val="009F7302"/>
    <w:rsid w:val="009F7E63"/>
    <w:rsid w:val="00A01767"/>
    <w:rsid w:val="00A03E0F"/>
    <w:rsid w:val="00A06DEE"/>
    <w:rsid w:val="00A11F63"/>
    <w:rsid w:val="00A14578"/>
    <w:rsid w:val="00A15AC6"/>
    <w:rsid w:val="00A26073"/>
    <w:rsid w:val="00A32ED0"/>
    <w:rsid w:val="00A3511A"/>
    <w:rsid w:val="00A3609C"/>
    <w:rsid w:val="00A40548"/>
    <w:rsid w:val="00A4123E"/>
    <w:rsid w:val="00A42518"/>
    <w:rsid w:val="00A4467E"/>
    <w:rsid w:val="00A454B7"/>
    <w:rsid w:val="00A53C51"/>
    <w:rsid w:val="00A614B9"/>
    <w:rsid w:val="00A62CA7"/>
    <w:rsid w:val="00A62D8B"/>
    <w:rsid w:val="00A6710E"/>
    <w:rsid w:val="00A675BD"/>
    <w:rsid w:val="00A705DD"/>
    <w:rsid w:val="00A773EC"/>
    <w:rsid w:val="00A87732"/>
    <w:rsid w:val="00A91C03"/>
    <w:rsid w:val="00A95558"/>
    <w:rsid w:val="00AA1101"/>
    <w:rsid w:val="00AA7369"/>
    <w:rsid w:val="00AB1080"/>
    <w:rsid w:val="00AB47FC"/>
    <w:rsid w:val="00AB763C"/>
    <w:rsid w:val="00AC0AA3"/>
    <w:rsid w:val="00AC1C83"/>
    <w:rsid w:val="00AC42DC"/>
    <w:rsid w:val="00AC56EF"/>
    <w:rsid w:val="00AD1CE1"/>
    <w:rsid w:val="00AD2ADC"/>
    <w:rsid w:val="00AD5482"/>
    <w:rsid w:val="00AD6ACF"/>
    <w:rsid w:val="00AE0241"/>
    <w:rsid w:val="00AE5C65"/>
    <w:rsid w:val="00AE7460"/>
    <w:rsid w:val="00AF577E"/>
    <w:rsid w:val="00B014B3"/>
    <w:rsid w:val="00B01EF7"/>
    <w:rsid w:val="00B0538E"/>
    <w:rsid w:val="00B05DF5"/>
    <w:rsid w:val="00B11C98"/>
    <w:rsid w:val="00B11C9F"/>
    <w:rsid w:val="00B2003C"/>
    <w:rsid w:val="00B23429"/>
    <w:rsid w:val="00B24FF6"/>
    <w:rsid w:val="00B250D6"/>
    <w:rsid w:val="00B2547E"/>
    <w:rsid w:val="00B25CE1"/>
    <w:rsid w:val="00B30F44"/>
    <w:rsid w:val="00B36A1F"/>
    <w:rsid w:val="00B404F1"/>
    <w:rsid w:val="00B40D9A"/>
    <w:rsid w:val="00B43F06"/>
    <w:rsid w:val="00B50F12"/>
    <w:rsid w:val="00B57807"/>
    <w:rsid w:val="00B57920"/>
    <w:rsid w:val="00B613CF"/>
    <w:rsid w:val="00B61806"/>
    <w:rsid w:val="00B6314C"/>
    <w:rsid w:val="00B64D3D"/>
    <w:rsid w:val="00B658FC"/>
    <w:rsid w:val="00B66C5B"/>
    <w:rsid w:val="00B717E3"/>
    <w:rsid w:val="00B725FC"/>
    <w:rsid w:val="00B75907"/>
    <w:rsid w:val="00B846BC"/>
    <w:rsid w:val="00B848D2"/>
    <w:rsid w:val="00B86F5E"/>
    <w:rsid w:val="00B903AC"/>
    <w:rsid w:val="00BA39BE"/>
    <w:rsid w:val="00BB1317"/>
    <w:rsid w:val="00BB345C"/>
    <w:rsid w:val="00BB4704"/>
    <w:rsid w:val="00BB558C"/>
    <w:rsid w:val="00BB65E2"/>
    <w:rsid w:val="00BD0814"/>
    <w:rsid w:val="00BD400E"/>
    <w:rsid w:val="00BE11BA"/>
    <w:rsid w:val="00BE250E"/>
    <w:rsid w:val="00BE2AC7"/>
    <w:rsid w:val="00BF104C"/>
    <w:rsid w:val="00BF1494"/>
    <w:rsid w:val="00BF3A84"/>
    <w:rsid w:val="00BF3C14"/>
    <w:rsid w:val="00BF77C4"/>
    <w:rsid w:val="00C06652"/>
    <w:rsid w:val="00C13B14"/>
    <w:rsid w:val="00C1526A"/>
    <w:rsid w:val="00C1723E"/>
    <w:rsid w:val="00C208A4"/>
    <w:rsid w:val="00C21004"/>
    <w:rsid w:val="00C21AE6"/>
    <w:rsid w:val="00C306D6"/>
    <w:rsid w:val="00C3187E"/>
    <w:rsid w:val="00C35784"/>
    <w:rsid w:val="00C55ADF"/>
    <w:rsid w:val="00C61412"/>
    <w:rsid w:val="00C65ED3"/>
    <w:rsid w:val="00C71585"/>
    <w:rsid w:val="00C722CB"/>
    <w:rsid w:val="00C77121"/>
    <w:rsid w:val="00C91E1D"/>
    <w:rsid w:val="00C94053"/>
    <w:rsid w:val="00C96CEA"/>
    <w:rsid w:val="00C97BB2"/>
    <w:rsid w:val="00CA4902"/>
    <w:rsid w:val="00CC1F90"/>
    <w:rsid w:val="00CC2D17"/>
    <w:rsid w:val="00CC524F"/>
    <w:rsid w:val="00CC64D4"/>
    <w:rsid w:val="00CD5076"/>
    <w:rsid w:val="00CE0681"/>
    <w:rsid w:val="00CE14F6"/>
    <w:rsid w:val="00CE1F3B"/>
    <w:rsid w:val="00D07C00"/>
    <w:rsid w:val="00D13F9D"/>
    <w:rsid w:val="00D15A6B"/>
    <w:rsid w:val="00D2093C"/>
    <w:rsid w:val="00D222DC"/>
    <w:rsid w:val="00D2310C"/>
    <w:rsid w:val="00D238A5"/>
    <w:rsid w:val="00D23B05"/>
    <w:rsid w:val="00D255EC"/>
    <w:rsid w:val="00D3776B"/>
    <w:rsid w:val="00D43585"/>
    <w:rsid w:val="00D43F9C"/>
    <w:rsid w:val="00D45467"/>
    <w:rsid w:val="00D4584E"/>
    <w:rsid w:val="00D45B9A"/>
    <w:rsid w:val="00D56099"/>
    <w:rsid w:val="00D57C80"/>
    <w:rsid w:val="00D605E7"/>
    <w:rsid w:val="00D76D4A"/>
    <w:rsid w:val="00D77EB3"/>
    <w:rsid w:val="00D77ED8"/>
    <w:rsid w:val="00D83431"/>
    <w:rsid w:val="00D8612D"/>
    <w:rsid w:val="00D86EF0"/>
    <w:rsid w:val="00DA11BF"/>
    <w:rsid w:val="00DA3FFE"/>
    <w:rsid w:val="00DA79FC"/>
    <w:rsid w:val="00DA7EC8"/>
    <w:rsid w:val="00DB0FE2"/>
    <w:rsid w:val="00DB38E4"/>
    <w:rsid w:val="00DB399C"/>
    <w:rsid w:val="00DB4E6F"/>
    <w:rsid w:val="00DB6059"/>
    <w:rsid w:val="00DC22AB"/>
    <w:rsid w:val="00DD4DC8"/>
    <w:rsid w:val="00DD758F"/>
    <w:rsid w:val="00DE2862"/>
    <w:rsid w:val="00DE42CA"/>
    <w:rsid w:val="00DE58D1"/>
    <w:rsid w:val="00DE5911"/>
    <w:rsid w:val="00E00D91"/>
    <w:rsid w:val="00E0205F"/>
    <w:rsid w:val="00E02B4D"/>
    <w:rsid w:val="00E02F34"/>
    <w:rsid w:val="00E03141"/>
    <w:rsid w:val="00E13CC5"/>
    <w:rsid w:val="00E1443A"/>
    <w:rsid w:val="00E148EE"/>
    <w:rsid w:val="00E2088A"/>
    <w:rsid w:val="00E24483"/>
    <w:rsid w:val="00E25366"/>
    <w:rsid w:val="00E257F0"/>
    <w:rsid w:val="00E27AE4"/>
    <w:rsid w:val="00E378A3"/>
    <w:rsid w:val="00E37EDF"/>
    <w:rsid w:val="00E40096"/>
    <w:rsid w:val="00E43E1D"/>
    <w:rsid w:val="00E45F36"/>
    <w:rsid w:val="00E4690A"/>
    <w:rsid w:val="00E474CE"/>
    <w:rsid w:val="00E51506"/>
    <w:rsid w:val="00E5434D"/>
    <w:rsid w:val="00E57A4A"/>
    <w:rsid w:val="00E60EAB"/>
    <w:rsid w:val="00E66377"/>
    <w:rsid w:val="00E6738A"/>
    <w:rsid w:val="00E75BB5"/>
    <w:rsid w:val="00E76D94"/>
    <w:rsid w:val="00E77401"/>
    <w:rsid w:val="00E77A23"/>
    <w:rsid w:val="00E77C41"/>
    <w:rsid w:val="00E80403"/>
    <w:rsid w:val="00E80674"/>
    <w:rsid w:val="00E86142"/>
    <w:rsid w:val="00E947D4"/>
    <w:rsid w:val="00E96A29"/>
    <w:rsid w:val="00EA26CB"/>
    <w:rsid w:val="00EA425B"/>
    <w:rsid w:val="00EA67A8"/>
    <w:rsid w:val="00EB0CE2"/>
    <w:rsid w:val="00EC0718"/>
    <w:rsid w:val="00EC2FE4"/>
    <w:rsid w:val="00ED4C00"/>
    <w:rsid w:val="00ED63A6"/>
    <w:rsid w:val="00ED7AA4"/>
    <w:rsid w:val="00EE1485"/>
    <w:rsid w:val="00EE4E3C"/>
    <w:rsid w:val="00EE5424"/>
    <w:rsid w:val="00EE63E3"/>
    <w:rsid w:val="00EF1A1F"/>
    <w:rsid w:val="00F0378F"/>
    <w:rsid w:val="00F067D4"/>
    <w:rsid w:val="00F07DD5"/>
    <w:rsid w:val="00F269F2"/>
    <w:rsid w:val="00F2758F"/>
    <w:rsid w:val="00F27A58"/>
    <w:rsid w:val="00F31109"/>
    <w:rsid w:val="00F3169C"/>
    <w:rsid w:val="00F31DDF"/>
    <w:rsid w:val="00F326FE"/>
    <w:rsid w:val="00F36BCA"/>
    <w:rsid w:val="00F375C7"/>
    <w:rsid w:val="00F422B7"/>
    <w:rsid w:val="00F445D3"/>
    <w:rsid w:val="00F458A2"/>
    <w:rsid w:val="00F45D34"/>
    <w:rsid w:val="00F554CE"/>
    <w:rsid w:val="00F572EA"/>
    <w:rsid w:val="00F57970"/>
    <w:rsid w:val="00F63887"/>
    <w:rsid w:val="00F646C9"/>
    <w:rsid w:val="00F66195"/>
    <w:rsid w:val="00F72C87"/>
    <w:rsid w:val="00F8442F"/>
    <w:rsid w:val="00F84D57"/>
    <w:rsid w:val="00F93165"/>
    <w:rsid w:val="00F965E5"/>
    <w:rsid w:val="00FA7E34"/>
    <w:rsid w:val="00FB335E"/>
    <w:rsid w:val="00FB51D3"/>
    <w:rsid w:val="00FC2B54"/>
    <w:rsid w:val="00FC6A54"/>
    <w:rsid w:val="00FD2640"/>
    <w:rsid w:val="00FD2937"/>
    <w:rsid w:val="00FE07CE"/>
    <w:rsid w:val="00FE191C"/>
    <w:rsid w:val="00FE41D1"/>
    <w:rsid w:val="00FE7A70"/>
    <w:rsid w:val="00FF6588"/>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E17BF4"/>
  <w15:docId w15:val="{835D9BF6-1616-478E-962B-250207D27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7C4"/>
    <w:pPr>
      <w:suppressAutoHyphens/>
      <w:spacing w:after="160" w:line="259" w:lineRule="auto"/>
    </w:pPr>
    <w:rPr>
      <w:rFonts w:ascii="Calibri" w:eastAsia="Calibri" w:hAnsi="Calibri" w:cs="Calibri"/>
      <w:kern w:val="1"/>
      <w:lang w:val="mk-MK"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2DC"/>
    <w:pPr>
      <w:ind w:left="720"/>
      <w:contextualSpacing/>
    </w:pPr>
  </w:style>
  <w:style w:type="paragraph" w:customStyle="1" w:styleId="xmsonormal">
    <w:name w:val="x_msonormal"/>
    <w:basedOn w:val="Normal"/>
    <w:rsid w:val="00B11C9F"/>
    <w:pPr>
      <w:suppressAutoHyphens w:val="0"/>
      <w:spacing w:after="0" w:line="240" w:lineRule="auto"/>
    </w:pPr>
    <w:rPr>
      <w:rFonts w:ascii="Times New Roman" w:hAnsi="Times New Roman" w:cs="Times New Roman"/>
      <w:kern w:val="0"/>
      <w:sz w:val="24"/>
      <w:szCs w:val="24"/>
      <w:lang w:val="en-US" w:eastAsia="en-US"/>
    </w:rPr>
  </w:style>
  <w:style w:type="character" w:customStyle="1" w:styleId="xcontentpasted0">
    <w:name w:val="x_contentpasted0"/>
    <w:basedOn w:val="DefaultParagraphFont"/>
    <w:rsid w:val="00B11C9F"/>
  </w:style>
  <w:style w:type="paragraph" w:styleId="BalloonText">
    <w:name w:val="Balloon Text"/>
    <w:basedOn w:val="Normal"/>
    <w:link w:val="BalloonTextChar"/>
    <w:uiPriority w:val="99"/>
    <w:semiHidden/>
    <w:unhideWhenUsed/>
    <w:rsid w:val="00146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3C3"/>
    <w:rPr>
      <w:rFonts w:ascii="Tahoma" w:eastAsia="Calibri" w:hAnsi="Tahoma" w:cs="Tahoma"/>
      <w:kern w:val="1"/>
      <w:sz w:val="16"/>
      <w:szCs w:val="16"/>
      <w:lang w:val="mk-MK" w:eastAsia="en-GB"/>
    </w:rPr>
  </w:style>
  <w:style w:type="paragraph" w:styleId="NoSpacing">
    <w:name w:val="No Spacing"/>
    <w:uiPriority w:val="1"/>
    <w:qFormat/>
    <w:rsid w:val="00AA7369"/>
    <w:pPr>
      <w:suppressAutoHyphens/>
      <w:spacing w:after="0" w:line="240" w:lineRule="auto"/>
    </w:pPr>
    <w:rPr>
      <w:rFonts w:ascii="Calibri" w:eastAsia="Calibri" w:hAnsi="Calibri" w:cs="Calibri"/>
      <w:kern w:val="2"/>
      <w:lang w:val="mk-MK" w:eastAsia="en-GB"/>
    </w:rPr>
  </w:style>
  <w:style w:type="character" w:styleId="CommentReference">
    <w:name w:val="annotation reference"/>
    <w:basedOn w:val="DefaultParagraphFont"/>
    <w:uiPriority w:val="99"/>
    <w:semiHidden/>
    <w:unhideWhenUsed/>
    <w:rsid w:val="00F36BCA"/>
    <w:rPr>
      <w:sz w:val="16"/>
      <w:szCs w:val="16"/>
    </w:rPr>
  </w:style>
  <w:style w:type="paragraph" w:styleId="CommentText">
    <w:name w:val="annotation text"/>
    <w:basedOn w:val="Normal"/>
    <w:link w:val="CommentTextChar"/>
    <w:uiPriority w:val="99"/>
    <w:semiHidden/>
    <w:unhideWhenUsed/>
    <w:rsid w:val="00F36BCA"/>
    <w:pPr>
      <w:spacing w:line="240" w:lineRule="auto"/>
    </w:pPr>
    <w:rPr>
      <w:sz w:val="20"/>
      <w:szCs w:val="20"/>
    </w:rPr>
  </w:style>
  <w:style w:type="character" w:customStyle="1" w:styleId="CommentTextChar">
    <w:name w:val="Comment Text Char"/>
    <w:basedOn w:val="DefaultParagraphFont"/>
    <w:link w:val="CommentText"/>
    <w:uiPriority w:val="99"/>
    <w:semiHidden/>
    <w:rsid w:val="00F36BCA"/>
    <w:rPr>
      <w:rFonts w:ascii="Calibri" w:eastAsia="Calibri" w:hAnsi="Calibri" w:cs="Calibri"/>
      <w:kern w:val="1"/>
      <w:sz w:val="20"/>
      <w:szCs w:val="20"/>
      <w:lang w:val="mk-MK" w:eastAsia="en-GB"/>
    </w:rPr>
  </w:style>
  <w:style w:type="paragraph" w:styleId="CommentSubject">
    <w:name w:val="annotation subject"/>
    <w:basedOn w:val="CommentText"/>
    <w:next w:val="CommentText"/>
    <w:link w:val="CommentSubjectChar"/>
    <w:uiPriority w:val="99"/>
    <w:semiHidden/>
    <w:unhideWhenUsed/>
    <w:rsid w:val="00F36BCA"/>
    <w:rPr>
      <w:b/>
      <w:bCs/>
    </w:rPr>
  </w:style>
  <w:style w:type="character" w:customStyle="1" w:styleId="CommentSubjectChar">
    <w:name w:val="Comment Subject Char"/>
    <w:basedOn w:val="CommentTextChar"/>
    <w:link w:val="CommentSubject"/>
    <w:uiPriority w:val="99"/>
    <w:semiHidden/>
    <w:rsid w:val="00F36BCA"/>
    <w:rPr>
      <w:rFonts w:ascii="Calibri" w:eastAsia="Calibri" w:hAnsi="Calibri" w:cs="Calibri"/>
      <w:b/>
      <w:bCs/>
      <w:kern w:val="1"/>
      <w:sz w:val="20"/>
      <w:szCs w:val="20"/>
      <w:lang w:val="mk-MK"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0CBB2-C2A7-4B1F-B2C7-8E8135A89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1</Pages>
  <Words>10716</Words>
  <Characters>61085</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IrenaBorisovska@bro.local</cp:lastModifiedBy>
  <cp:revision>270</cp:revision>
  <dcterms:created xsi:type="dcterms:W3CDTF">2023-10-05T08:22:00Z</dcterms:created>
  <dcterms:modified xsi:type="dcterms:W3CDTF">2023-11-17T14:17:00Z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302e5b95b5fd80300840fb8dbddd86e537a4ef13aa07bc854fc3f070932e0424</vt:lpwstr>
  </property>
</Properties>
</file>