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E3C6" w14:textId="77777777" w:rsidR="002E612B" w:rsidRPr="002E612B" w:rsidRDefault="002E612B" w:rsidP="002E612B">
      <w:pPr>
        <w:jc w:val="center"/>
        <w:rPr>
          <w:b/>
          <w:sz w:val="28"/>
          <w:szCs w:val="28"/>
        </w:rPr>
      </w:pPr>
      <w:r w:rsidRPr="002E612B">
        <w:rPr>
          <w:b/>
          <w:sz w:val="28"/>
          <w:szCs w:val="28"/>
        </w:rPr>
        <w:t>EĞİTİM VE BİLİM BAKANLIĞI</w:t>
      </w:r>
    </w:p>
    <w:p w14:paraId="14B2E1E5" w14:textId="4C2B071C" w:rsidR="001463C3" w:rsidRPr="001463C3" w:rsidRDefault="002E612B" w:rsidP="002E612B">
      <w:pPr>
        <w:jc w:val="center"/>
      </w:pPr>
      <w:r w:rsidRPr="002E612B">
        <w:rPr>
          <w:b/>
          <w:sz w:val="28"/>
          <w:szCs w:val="28"/>
        </w:rPr>
        <w:t>EĞİTİMİ GELİŞTİRME BÜROSU</w:t>
      </w:r>
    </w:p>
    <w:p w14:paraId="2D90D141" w14:textId="77777777" w:rsidR="001463C3" w:rsidRPr="001463C3" w:rsidRDefault="001463C3" w:rsidP="001463C3">
      <w:pPr>
        <w:jc w:val="center"/>
        <w:rPr>
          <w:b/>
        </w:rPr>
      </w:pPr>
      <w:r>
        <w:rPr>
          <w:noProof/>
          <w:lang w:val="en-US" w:eastAsia="en-US"/>
        </w:rPr>
        <w:drawing>
          <wp:inline distT="0" distB="0" distL="0" distR="0" wp14:anchorId="3569CEA5" wp14:editId="37296237">
            <wp:extent cx="6953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solidFill>
                      <a:srgbClr val="FFFFFF"/>
                    </a:solidFill>
                    <a:ln>
                      <a:noFill/>
                    </a:ln>
                  </pic:spPr>
                </pic:pic>
              </a:graphicData>
            </a:graphic>
          </wp:inline>
        </w:drawing>
      </w:r>
    </w:p>
    <w:p w14:paraId="27B873E5" w14:textId="77777777" w:rsidR="001463C3" w:rsidRPr="001463C3" w:rsidRDefault="001463C3" w:rsidP="001463C3">
      <w:pPr>
        <w:tabs>
          <w:tab w:val="left" w:pos="5430"/>
          <w:tab w:val="center" w:pos="6480"/>
        </w:tabs>
      </w:pPr>
      <w:r w:rsidRPr="001463C3">
        <w:rPr>
          <w:b/>
        </w:rPr>
        <w:tab/>
      </w:r>
    </w:p>
    <w:p w14:paraId="6A42E464" w14:textId="77777777" w:rsidR="001463C3" w:rsidRPr="001463C3" w:rsidRDefault="001463C3" w:rsidP="001463C3">
      <w:pPr>
        <w:tabs>
          <w:tab w:val="left" w:pos="5430"/>
          <w:tab w:val="center" w:pos="6480"/>
        </w:tabs>
        <w:rPr>
          <w:b/>
        </w:rPr>
      </w:pPr>
    </w:p>
    <w:p w14:paraId="2340C61E" w14:textId="77777777" w:rsidR="001463C3" w:rsidRPr="001463C3" w:rsidRDefault="001463C3" w:rsidP="001463C3">
      <w:pPr>
        <w:tabs>
          <w:tab w:val="left" w:pos="5430"/>
          <w:tab w:val="center" w:pos="6480"/>
        </w:tabs>
        <w:rPr>
          <w:b/>
        </w:rPr>
      </w:pPr>
    </w:p>
    <w:p w14:paraId="06FD350F" w14:textId="20F40774" w:rsidR="001463C3" w:rsidRPr="002E612B" w:rsidRDefault="002E612B" w:rsidP="001463C3">
      <w:pPr>
        <w:tabs>
          <w:tab w:val="left" w:pos="5430"/>
          <w:tab w:val="center" w:pos="6480"/>
        </w:tabs>
        <w:jc w:val="center"/>
      </w:pPr>
      <w:r w:rsidRPr="002E612B">
        <w:rPr>
          <w:b/>
          <w:sz w:val="28"/>
          <w:szCs w:val="28"/>
        </w:rPr>
        <w:t>M</w:t>
      </w:r>
      <w:r>
        <w:rPr>
          <w:b/>
          <w:sz w:val="28"/>
          <w:szCs w:val="28"/>
          <w:lang w:val="tr-TR"/>
        </w:rPr>
        <w:t>ü</w:t>
      </w:r>
      <w:r w:rsidRPr="002E612B">
        <w:rPr>
          <w:b/>
          <w:sz w:val="28"/>
          <w:szCs w:val="28"/>
        </w:rPr>
        <w:t>fredat</w:t>
      </w:r>
    </w:p>
    <w:p w14:paraId="3AE930DB" w14:textId="6A68E8AC" w:rsidR="001463C3" w:rsidRPr="001463C3" w:rsidRDefault="002E612B" w:rsidP="001463C3">
      <w:pPr>
        <w:tabs>
          <w:tab w:val="left" w:pos="5430"/>
          <w:tab w:val="center" w:pos="6480"/>
        </w:tabs>
        <w:jc w:val="center"/>
      </w:pPr>
      <w:r w:rsidRPr="002E612B">
        <w:rPr>
          <w:b/>
          <w:color w:val="366091"/>
          <w:sz w:val="56"/>
          <w:szCs w:val="56"/>
        </w:rPr>
        <w:t>ALMANCA DİLİ</w:t>
      </w:r>
    </w:p>
    <w:p w14:paraId="1F040213" w14:textId="7A2C7EB4" w:rsidR="001463C3" w:rsidRPr="001463C3" w:rsidRDefault="001463C3" w:rsidP="001463C3">
      <w:pPr>
        <w:jc w:val="center"/>
      </w:pPr>
      <w:r w:rsidRPr="001463C3">
        <w:rPr>
          <w:b/>
          <w:color w:val="366091"/>
          <w:sz w:val="48"/>
          <w:szCs w:val="48"/>
        </w:rPr>
        <w:t>VII</w:t>
      </w:r>
      <w:r w:rsidR="002E612B">
        <w:rPr>
          <w:b/>
          <w:color w:val="366091"/>
          <w:sz w:val="48"/>
          <w:szCs w:val="48"/>
          <w:lang w:val="tr-TR"/>
        </w:rPr>
        <w:t>. sınıf için</w:t>
      </w:r>
    </w:p>
    <w:p w14:paraId="77D05570" w14:textId="77777777" w:rsidR="001463C3" w:rsidRPr="001463C3" w:rsidRDefault="001463C3" w:rsidP="001463C3">
      <w:pPr>
        <w:jc w:val="center"/>
        <w:rPr>
          <w:b/>
        </w:rPr>
      </w:pPr>
    </w:p>
    <w:p w14:paraId="0E6A8EEB" w14:textId="77777777" w:rsidR="001463C3" w:rsidRPr="001463C3" w:rsidRDefault="001463C3" w:rsidP="001463C3">
      <w:pPr>
        <w:jc w:val="center"/>
        <w:rPr>
          <w:b/>
        </w:rPr>
      </w:pPr>
    </w:p>
    <w:p w14:paraId="28F99022" w14:textId="77777777" w:rsidR="001463C3" w:rsidRPr="001463C3" w:rsidRDefault="001463C3" w:rsidP="001463C3">
      <w:pPr>
        <w:jc w:val="center"/>
        <w:rPr>
          <w:b/>
        </w:rPr>
      </w:pPr>
    </w:p>
    <w:p w14:paraId="091B3C20" w14:textId="77777777" w:rsidR="001463C3" w:rsidRPr="001463C3" w:rsidRDefault="001463C3" w:rsidP="001463C3">
      <w:pPr>
        <w:jc w:val="center"/>
      </w:pPr>
      <w:r w:rsidRPr="001463C3">
        <w:rPr>
          <w:b/>
        </w:rPr>
        <w:t xml:space="preserve">   </w:t>
      </w:r>
    </w:p>
    <w:p w14:paraId="74DE4DF2" w14:textId="2E0B9773" w:rsidR="001463C3" w:rsidRDefault="002E612B" w:rsidP="001463C3">
      <w:pPr>
        <w:jc w:val="center"/>
        <w:rPr>
          <w:b/>
        </w:rPr>
      </w:pPr>
      <w:r>
        <w:rPr>
          <w:b/>
          <w:lang w:val="tr-TR"/>
        </w:rPr>
        <w:t>Üsküp</w:t>
      </w:r>
      <w:r w:rsidR="001463C3" w:rsidRPr="001463C3">
        <w:rPr>
          <w:b/>
        </w:rPr>
        <w:t>, 202</w:t>
      </w:r>
      <w:r>
        <w:rPr>
          <w:b/>
          <w:lang w:val="tr-TR"/>
        </w:rPr>
        <w:t>4</w:t>
      </w:r>
      <w:r w:rsidR="001463C3" w:rsidRPr="001463C3">
        <w:rPr>
          <w:b/>
        </w:rPr>
        <w:t xml:space="preserve"> </w:t>
      </w:r>
    </w:p>
    <w:p w14:paraId="0F613135" w14:textId="77777777" w:rsidR="001463C3" w:rsidRDefault="001463C3" w:rsidP="001463C3">
      <w:pPr>
        <w:jc w:val="center"/>
        <w:rPr>
          <w:b/>
        </w:rPr>
      </w:pPr>
    </w:p>
    <w:p w14:paraId="1EA96E23" w14:textId="77777777" w:rsidR="001463C3" w:rsidRPr="001463C3" w:rsidRDefault="001463C3" w:rsidP="001463C3">
      <w:pPr>
        <w:jc w:val="center"/>
      </w:pPr>
    </w:p>
    <w:p w14:paraId="64F2EAD0" w14:textId="77777777" w:rsidR="001463C3" w:rsidRPr="001463C3" w:rsidRDefault="001463C3" w:rsidP="001463C3">
      <w:pPr>
        <w:pBdr>
          <w:top w:val="single" w:sz="4" w:space="1" w:color="000001"/>
          <w:left w:val="single" w:sz="4" w:space="1" w:color="000001"/>
          <w:bottom w:val="single" w:sz="4" w:space="1" w:color="000001"/>
          <w:right w:val="single" w:sz="4" w:space="1" w:color="000001"/>
        </w:pBdr>
        <w:shd w:val="clear" w:color="auto" w:fill="366091"/>
        <w:spacing w:line="254" w:lineRule="auto"/>
        <w:ind w:left="-450"/>
        <w:rPr>
          <w:rFonts w:ascii="Arial Narrow" w:hAnsi="Arial Narrow"/>
        </w:rPr>
      </w:pPr>
      <w:r w:rsidRPr="001463C3">
        <w:rPr>
          <w:rFonts w:ascii="Arial Narrow" w:hAnsi="Arial Narrow"/>
          <w:b/>
          <w:color w:val="FFFFFF"/>
          <w:sz w:val="28"/>
          <w:szCs w:val="28"/>
        </w:rPr>
        <w:lastRenderedPageBreak/>
        <w:t>ОСНОВНИ ПОДАТОЦИ ЗА НАСТАВНАТА ПРОГРАМА</w:t>
      </w:r>
    </w:p>
    <w:tbl>
      <w:tblPr>
        <w:tblW w:w="0" w:type="auto"/>
        <w:tblInd w:w="-5" w:type="dxa"/>
        <w:tblLayout w:type="fixed"/>
        <w:tblCellMar>
          <w:left w:w="113" w:type="dxa"/>
        </w:tblCellMar>
        <w:tblLook w:val="0000" w:firstRow="0" w:lastRow="0" w:firstColumn="0" w:lastColumn="0" w:noHBand="0" w:noVBand="0"/>
      </w:tblPr>
      <w:tblGrid>
        <w:gridCol w:w="4253"/>
        <w:gridCol w:w="9757"/>
      </w:tblGrid>
      <w:tr w:rsidR="001463C3" w:rsidRPr="001463C3" w14:paraId="342403A8"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56270CF2" w14:textId="7EA07F70" w:rsidR="001463C3" w:rsidRPr="001463C3" w:rsidRDefault="002E612B" w:rsidP="001463C3">
            <w:r w:rsidRPr="002E612B">
              <w:rPr>
                <w:b/>
              </w:rPr>
              <w:t>Ders</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288285" w14:textId="49AAFBBE" w:rsidR="001463C3" w:rsidRPr="002E612B" w:rsidRDefault="002E612B" w:rsidP="001463C3">
            <w:pPr>
              <w:rPr>
                <w:lang w:val="tr-TR"/>
              </w:rPr>
            </w:pPr>
            <w:r>
              <w:rPr>
                <w:lang w:val="tr-TR"/>
              </w:rPr>
              <w:t>Almanca dili</w:t>
            </w:r>
          </w:p>
        </w:tc>
      </w:tr>
      <w:tr w:rsidR="001463C3" w:rsidRPr="001463C3" w14:paraId="657ECA6F"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64AD079D" w14:textId="651F668A" w:rsidR="001463C3" w:rsidRPr="001463C3" w:rsidRDefault="002E612B" w:rsidP="001463C3">
            <w:r w:rsidRPr="002E612B">
              <w:rPr>
                <w:b/>
              </w:rPr>
              <w:t>Öğretim konusu türü/kategorisi</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0A0C18" w14:textId="75E1AAD0" w:rsidR="001463C3" w:rsidRPr="002E612B" w:rsidRDefault="002E612B" w:rsidP="001463C3">
            <w:pPr>
              <w:rPr>
                <w:lang w:val="tr-TR"/>
              </w:rPr>
            </w:pPr>
            <w:r>
              <w:rPr>
                <w:lang w:val="tr-TR"/>
              </w:rPr>
              <w:t>Zorunlu</w:t>
            </w:r>
          </w:p>
        </w:tc>
      </w:tr>
      <w:tr w:rsidR="001463C3" w:rsidRPr="001463C3" w14:paraId="217EC13E"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4C28FCBC" w14:textId="2244B641" w:rsidR="001463C3" w:rsidRPr="002E612B" w:rsidRDefault="002E612B" w:rsidP="001463C3">
            <w:pPr>
              <w:rPr>
                <w:lang w:val="tr-TR"/>
              </w:rPr>
            </w:pPr>
            <w:r>
              <w:rPr>
                <w:b/>
                <w:lang w:val="tr-TR"/>
              </w:rPr>
              <w:t>Sınıf</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748E2A" w14:textId="05262287" w:rsidR="001463C3" w:rsidRPr="001463C3" w:rsidRDefault="001463C3" w:rsidP="002E612B">
            <w:r w:rsidRPr="001463C3">
              <w:t>V</w:t>
            </w:r>
            <w:r w:rsidRPr="001463C3">
              <w:rPr>
                <w:lang w:val="en-US"/>
              </w:rPr>
              <w:t>II</w:t>
            </w:r>
            <w:r w:rsidRPr="001463C3">
              <w:t xml:space="preserve"> (</w:t>
            </w:r>
            <w:r w:rsidR="002E612B">
              <w:rPr>
                <w:lang w:val="tr-TR"/>
              </w:rPr>
              <w:t>yedinci</w:t>
            </w:r>
            <w:r w:rsidRPr="001463C3">
              <w:t>)</w:t>
            </w:r>
          </w:p>
        </w:tc>
      </w:tr>
      <w:tr w:rsidR="001463C3" w:rsidRPr="001463C3" w14:paraId="3BDE0B0B"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60014663" w14:textId="77777777" w:rsidR="002E612B" w:rsidRPr="002E612B" w:rsidRDefault="002E612B" w:rsidP="002E612B">
            <w:pPr>
              <w:rPr>
                <w:b/>
              </w:rPr>
            </w:pPr>
            <w:r w:rsidRPr="002E612B">
              <w:rPr>
                <w:b/>
              </w:rPr>
              <w:t>Müfredattaki konular/alanlar</w:t>
            </w:r>
          </w:p>
          <w:p w14:paraId="19ABD38A" w14:textId="77777777" w:rsidR="001463C3" w:rsidRPr="001463C3" w:rsidRDefault="001463C3" w:rsidP="001463C3">
            <w:pPr>
              <w:rPr>
                <w:b/>
              </w:rPr>
            </w:pP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DF1BB6" w14:textId="24B7569E" w:rsidR="001463C3" w:rsidRPr="005D118F" w:rsidRDefault="002E612B" w:rsidP="006D74BC">
            <w:pPr>
              <w:numPr>
                <w:ilvl w:val="0"/>
                <w:numId w:val="15"/>
              </w:numPr>
              <w:pBdr>
                <w:top w:val="none" w:sz="0" w:space="0" w:color="000000"/>
                <w:left w:val="none" w:sz="0" w:space="0" w:color="000000"/>
                <w:bottom w:val="none" w:sz="0" w:space="0" w:color="000000"/>
                <w:right w:val="none" w:sz="0" w:space="0" w:color="000000"/>
              </w:pBdr>
              <w:spacing w:after="0" w:line="254" w:lineRule="auto"/>
            </w:pPr>
            <w:r>
              <w:rPr>
                <w:lang w:val="tr-TR"/>
              </w:rPr>
              <w:t>Arkadaşlarım ve ben</w:t>
            </w:r>
          </w:p>
          <w:p w14:paraId="140F56E4" w14:textId="77777777" w:rsidR="002E612B" w:rsidRPr="002E612B" w:rsidRDefault="002E612B" w:rsidP="002E612B">
            <w:pPr>
              <w:numPr>
                <w:ilvl w:val="0"/>
                <w:numId w:val="15"/>
              </w:numPr>
              <w:pBdr>
                <w:top w:val="none" w:sz="0" w:space="0" w:color="000000"/>
                <w:left w:val="none" w:sz="0" w:space="0" w:color="000000"/>
                <w:bottom w:val="none" w:sz="0" w:space="0" w:color="000000"/>
                <w:right w:val="none" w:sz="0" w:space="0" w:color="000000"/>
              </w:pBdr>
              <w:spacing w:after="0" w:line="254" w:lineRule="auto"/>
            </w:pPr>
            <w:r w:rsidRPr="002E612B">
              <w:t>Evim ve ikamet ettiğim yer</w:t>
            </w:r>
          </w:p>
          <w:p w14:paraId="51141018" w14:textId="77777777" w:rsidR="002E612B" w:rsidRPr="002E612B" w:rsidRDefault="002E612B" w:rsidP="002E612B">
            <w:pPr>
              <w:numPr>
                <w:ilvl w:val="0"/>
                <w:numId w:val="15"/>
              </w:numPr>
              <w:pBdr>
                <w:top w:val="none" w:sz="0" w:space="0" w:color="000000"/>
                <w:left w:val="none" w:sz="0" w:space="0" w:color="000000"/>
                <w:bottom w:val="none" w:sz="0" w:space="0" w:color="000000"/>
                <w:right w:val="none" w:sz="0" w:space="0" w:color="000000"/>
              </w:pBdr>
              <w:spacing w:after="0" w:line="254" w:lineRule="auto"/>
              <w:rPr>
                <w:sz w:val="24"/>
                <w:szCs w:val="24"/>
              </w:rPr>
            </w:pPr>
            <w:r w:rsidRPr="002E612B">
              <w:t>Gündelik Yaşam</w:t>
            </w:r>
          </w:p>
          <w:p w14:paraId="75DD0A38" w14:textId="4ECA8E08" w:rsidR="001463C3" w:rsidRPr="001463C3" w:rsidRDefault="002E612B" w:rsidP="002E612B">
            <w:pPr>
              <w:numPr>
                <w:ilvl w:val="0"/>
                <w:numId w:val="15"/>
              </w:numPr>
              <w:pBdr>
                <w:top w:val="none" w:sz="0" w:space="0" w:color="000000"/>
                <w:left w:val="none" w:sz="0" w:space="0" w:color="000000"/>
                <w:bottom w:val="none" w:sz="0" w:space="0" w:color="000000"/>
                <w:right w:val="none" w:sz="0" w:space="0" w:color="000000"/>
              </w:pBdr>
              <w:spacing w:after="0" w:line="254" w:lineRule="auto"/>
              <w:rPr>
                <w:sz w:val="24"/>
                <w:szCs w:val="24"/>
              </w:rPr>
            </w:pPr>
            <w:r w:rsidRPr="002E612B">
              <w:rPr>
                <w:bCs/>
                <w:iCs/>
              </w:rPr>
              <w:t>İlgi alanları, eğlenceli aktiviteler ve hava koşulları</w:t>
            </w:r>
          </w:p>
        </w:tc>
      </w:tr>
      <w:tr w:rsidR="001463C3" w:rsidRPr="001463C3" w14:paraId="202DF265"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505A72D9" w14:textId="1D57E8B3" w:rsidR="001463C3" w:rsidRPr="002E612B" w:rsidRDefault="002E612B" w:rsidP="001463C3">
            <w:pPr>
              <w:rPr>
                <w:lang w:val="tr-TR"/>
              </w:rPr>
            </w:pPr>
            <w:r>
              <w:rPr>
                <w:b/>
                <w:lang w:val="tr-TR"/>
              </w:rPr>
              <w:t>Ders sayısı</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F4BE1B" w14:textId="4B15DE03" w:rsidR="001463C3" w:rsidRPr="001463C3" w:rsidRDefault="002E612B" w:rsidP="001463C3">
            <w:pPr>
              <w:rPr>
                <w:highlight w:val="red"/>
              </w:rPr>
            </w:pPr>
            <w:r w:rsidRPr="002E612B">
              <w:t>Haftada 2 ders / yılda 72 ders</w:t>
            </w:r>
          </w:p>
        </w:tc>
      </w:tr>
      <w:tr w:rsidR="001463C3" w:rsidRPr="001463C3" w14:paraId="25B48B45"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1DB8C557" w14:textId="1417D62D" w:rsidR="001463C3" w:rsidRPr="001463C3" w:rsidRDefault="002E612B" w:rsidP="001463C3">
            <w:r w:rsidRPr="002E612B">
              <w:rPr>
                <w:b/>
              </w:rPr>
              <w:t>Araç/gereçler</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C77B97" w14:textId="77777777" w:rsidR="002E612B" w:rsidRDefault="002E612B" w:rsidP="002E612B">
            <w:pPr>
              <w:numPr>
                <w:ilvl w:val="0"/>
                <w:numId w:val="14"/>
              </w:numPr>
              <w:pBdr>
                <w:top w:val="none" w:sz="0" w:space="0" w:color="000000"/>
                <w:left w:val="none" w:sz="0" w:space="0" w:color="000000"/>
                <w:bottom w:val="none" w:sz="0" w:space="0" w:color="000000"/>
                <w:right w:val="none" w:sz="0" w:space="0" w:color="000000"/>
              </w:pBdr>
              <w:spacing w:line="254" w:lineRule="auto"/>
            </w:pPr>
            <w:r>
              <w:t>Bilgisayar (tablet) , yazıcı, projektör, tahta ( akıllı tahta) , poster .</w:t>
            </w:r>
          </w:p>
          <w:p w14:paraId="1FDD0F66" w14:textId="77777777" w:rsidR="002E612B" w:rsidRDefault="002E612B" w:rsidP="002E612B">
            <w:pPr>
              <w:numPr>
                <w:ilvl w:val="0"/>
                <w:numId w:val="14"/>
              </w:numPr>
              <w:pBdr>
                <w:top w:val="none" w:sz="0" w:space="0" w:color="000000"/>
                <w:left w:val="none" w:sz="0" w:space="0" w:color="000000"/>
                <w:bottom w:val="none" w:sz="0" w:space="0" w:color="000000"/>
                <w:right w:val="none" w:sz="0" w:space="0" w:color="000000"/>
              </w:pBdr>
              <w:spacing w:line="254" w:lineRule="auto"/>
            </w:pPr>
            <w:r>
              <w:t>Fotoğraflar , resimler, nesneler, bilgi kartları, çıkartmalar .</w:t>
            </w:r>
          </w:p>
          <w:p w14:paraId="7EA470BA" w14:textId="77777777" w:rsidR="002E612B" w:rsidRDefault="002E612B" w:rsidP="002E612B">
            <w:pPr>
              <w:numPr>
                <w:ilvl w:val="0"/>
                <w:numId w:val="14"/>
              </w:numPr>
              <w:pBdr>
                <w:top w:val="none" w:sz="0" w:space="0" w:color="000000"/>
                <w:left w:val="none" w:sz="0" w:space="0" w:color="000000"/>
                <w:bottom w:val="none" w:sz="0" w:space="0" w:color="000000"/>
                <w:right w:val="none" w:sz="0" w:space="0" w:color="000000"/>
              </w:pBdr>
              <w:spacing w:line="254" w:lineRule="auto"/>
            </w:pPr>
            <w:r>
              <w:t>Kartlar , tebrik kartları, kağıt ( renkli ) , poster kağıdı, makas, yapıştırıcı, bloklar, oyun hamuru, odun boya kalemleri, keçeli kalemler.</w:t>
            </w:r>
          </w:p>
          <w:p w14:paraId="0BED326F" w14:textId="5038408D" w:rsidR="001463C3" w:rsidRPr="001463C3" w:rsidRDefault="002E612B" w:rsidP="002E612B">
            <w:pPr>
              <w:numPr>
                <w:ilvl w:val="0"/>
                <w:numId w:val="14"/>
              </w:numPr>
              <w:pBdr>
                <w:top w:val="none" w:sz="0" w:space="0" w:color="000000"/>
                <w:left w:val="none" w:sz="0" w:space="0" w:color="000000"/>
                <w:bottom w:val="none" w:sz="0" w:space="0" w:color="000000"/>
                <w:right w:val="none" w:sz="0" w:space="0" w:color="000000"/>
              </w:pBdr>
              <w:spacing w:line="254" w:lineRule="auto"/>
            </w:pPr>
            <w:r>
              <w:t>Ders kitapları, dergiler, çizgi romanlar, sözlükler.</w:t>
            </w:r>
          </w:p>
        </w:tc>
      </w:tr>
      <w:tr w:rsidR="001463C3" w:rsidRPr="001463C3" w14:paraId="24ECB846" w14:textId="77777777" w:rsidTr="00CC1F90">
        <w:trPr>
          <w:trHeight w:val="598"/>
        </w:trPr>
        <w:tc>
          <w:tcPr>
            <w:tcW w:w="425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1A4F905B" w14:textId="012EEF4A" w:rsidR="001463C3" w:rsidRPr="001463C3" w:rsidRDefault="002E612B" w:rsidP="001463C3">
            <w:pPr>
              <w:spacing w:line="276" w:lineRule="auto"/>
            </w:pPr>
            <w:r w:rsidRPr="002E612B">
              <w:rPr>
                <w:b/>
              </w:rPr>
              <w:t>Öğretim kadrosunda aranan özellikler</w:t>
            </w:r>
          </w:p>
        </w:tc>
        <w:tc>
          <w:tcPr>
            <w:tcW w:w="975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8B3165E" w14:textId="77777777" w:rsidR="002E612B" w:rsidRDefault="002E612B" w:rsidP="002E612B">
            <w:pPr>
              <w:numPr>
                <w:ilvl w:val="0"/>
                <w:numId w:val="13"/>
              </w:numPr>
              <w:shd w:val="clear" w:color="auto" w:fill="FFFFFF"/>
            </w:pPr>
            <w:r>
              <w:t>MRK ve 240 AKTS'ye göre Alman dili ve edebiyatı - konu, VII/1 veya VIA'da tamamlanmış eğitim;</w:t>
            </w:r>
          </w:p>
          <w:p w14:paraId="096DF99B" w14:textId="77777777" w:rsidR="002E612B" w:rsidRDefault="002E612B" w:rsidP="002E612B">
            <w:pPr>
              <w:numPr>
                <w:ilvl w:val="0"/>
                <w:numId w:val="13"/>
              </w:numPr>
              <w:shd w:val="clear" w:color="auto" w:fill="FFFFFF"/>
            </w:pPr>
            <w:r>
              <w:t>MRK ve 240 AKTS'ye göre Alman dili ve edebiyatı - konu, VII/1 veya VIA'da tamamlanmış eğitim;</w:t>
            </w:r>
          </w:p>
          <w:p w14:paraId="5B0D60AF" w14:textId="77777777" w:rsidR="002E612B" w:rsidRDefault="002E612B" w:rsidP="002E612B">
            <w:pPr>
              <w:numPr>
                <w:ilvl w:val="0"/>
                <w:numId w:val="13"/>
              </w:numPr>
              <w:shd w:val="clear" w:color="auto" w:fill="FFFFFF"/>
            </w:pPr>
            <w:r>
              <w:t>MRK ve 240 AKTS'ye göre akredite edilmiş bir yüksek öğretim kurumunda, VII/1 veya VIA'da edinilmiş uygun pedagojik-psikolojik ve metodik hazırlık ile Alman dili ve edebiyatı - diğer yönlerde tamamlanmış eğitim;</w:t>
            </w:r>
          </w:p>
          <w:p w14:paraId="2B430E50" w14:textId="77777777" w:rsidR="002E612B" w:rsidRDefault="002E612B" w:rsidP="002E612B">
            <w:pPr>
              <w:numPr>
                <w:ilvl w:val="0"/>
                <w:numId w:val="13"/>
              </w:numPr>
              <w:shd w:val="clear" w:color="auto" w:fill="FFFFFF"/>
            </w:pPr>
            <w:r>
              <w:t>MRK ve 240 AKTS'ye göre akredite edilmiş bir yüksek öğretim kurumunda VII/1 veya VIA'da uygun pedagojik-psikolojik ve metodolojik hazırlık ile Makedonca ve Almanca dillerinde iki dersli eğitim;</w:t>
            </w:r>
          </w:p>
          <w:p w14:paraId="4688ECC0" w14:textId="77777777" w:rsidR="002E612B" w:rsidRDefault="002E612B" w:rsidP="002E612B">
            <w:pPr>
              <w:numPr>
                <w:ilvl w:val="0"/>
                <w:numId w:val="13"/>
              </w:numPr>
              <w:shd w:val="clear" w:color="auto" w:fill="FFFFFF"/>
            </w:pPr>
            <w:r>
              <w:lastRenderedPageBreak/>
              <w:t>MRK ve 240 AKTS'ye göre akredite bir yüksek öğretim kurumunda, VII/1 veya VIA'da uygun pedagojik-psikolojik ve metodik hazırlık ile Alman dilinde (mezun filolog unvanı ile) tamamlanmış eğitim;</w:t>
            </w:r>
          </w:p>
          <w:p w14:paraId="758C5D85" w14:textId="40A78B82" w:rsidR="001463C3" w:rsidRPr="001463C3" w:rsidRDefault="002E612B" w:rsidP="002E612B">
            <w:pPr>
              <w:numPr>
                <w:ilvl w:val="0"/>
                <w:numId w:val="13"/>
              </w:numPr>
              <w:shd w:val="clear" w:color="auto" w:fill="FFFFFF"/>
            </w:pPr>
            <w:r>
              <w:t>MRK ve 240 AKTS'ye göre akredite bir yüksek öğretim kurumunda VII/1 veya VIA'da uygun pedagojik-psikolojik ve metodik hazırlık ile başka bir dille kombinasyon halinde başka bir çalışma programında Almanca eğitimi.</w:t>
            </w:r>
          </w:p>
        </w:tc>
      </w:tr>
    </w:tbl>
    <w:p w14:paraId="286610B3" w14:textId="77777777" w:rsidR="001463C3" w:rsidRPr="001463C3" w:rsidRDefault="001463C3" w:rsidP="001463C3"/>
    <w:p w14:paraId="6E9B7080" w14:textId="1747750F" w:rsidR="001463C3" w:rsidRPr="001463C3" w:rsidRDefault="002E612B" w:rsidP="001463C3">
      <w:pPr>
        <w:pBdr>
          <w:top w:val="single" w:sz="4" w:space="1" w:color="000001"/>
          <w:left w:val="single" w:sz="4" w:space="1" w:color="000001"/>
          <w:bottom w:val="single" w:sz="4" w:space="1" w:color="000001"/>
          <w:right w:val="single" w:sz="4" w:space="1" w:color="000001"/>
        </w:pBdr>
        <w:shd w:val="clear" w:color="auto" w:fill="366091"/>
        <w:tabs>
          <w:tab w:val="left" w:pos="4320"/>
        </w:tabs>
        <w:spacing w:line="254" w:lineRule="auto"/>
        <w:ind w:left="-540"/>
        <w:rPr>
          <w:rFonts w:ascii="Arial Narrow" w:hAnsi="Arial Narrow"/>
        </w:rPr>
      </w:pPr>
      <w:r w:rsidRPr="002E612B">
        <w:rPr>
          <w:rFonts w:ascii="Arial Narrow" w:hAnsi="Arial Narrow"/>
          <w:b/>
          <w:color w:val="FFFFFF"/>
          <w:sz w:val="28"/>
          <w:szCs w:val="28"/>
        </w:rPr>
        <w:t>ULUSAL STANDARTLAR İLE BAĞLANTISI</w:t>
      </w:r>
    </w:p>
    <w:p w14:paraId="5C37D7A8" w14:textId="215DBC70" w:rsidR="001463C3" w:rsidRPr="001463C3" w:rsidRDefault="002E612B" w:rsidP="001463C3">
      <w:pPr>
        <w:spacing w:after="0" w:line="276" w:lineRule="auto"/>
        <w:ind w:firstLine="360"/>
      </w:pPr>
      <w:r w:rsidRPr="002E612B">
        <w:t>Müfredatta belirtilen öğrenme sonuçları, Uluslararası standartlara göre Diğer dilleri kullanma alanın kapsadığı aşağıdaki yeterliliklerin kazanılmasını sağlar</w:t>
      </w:r>
      <w:r w:rsidR="001463C3" w:rsidRPr="001463C3">
        <w:t>:</w:t>
      </w:r>
    </w:p>
    <w:p w14:paraId="65593D4B" w14:textId="77777777" w:rsidR="001463C3" w:rsidRPr="001463C3" w:rsidRDefault="001463C3" w:rsidP="001463C3">
      <w:pPr>
        <w:spacing w:after="0" w:line="276" w:lineRule="auto"/>
        <w:ind w:firstLine="360"/>
      </w:pPr>
    </w:p>
    <w:tbl>
      <w:tblPr>
        <w:tblW w:w="0" w:type="auto"/>
        <w:tblInd w:w="115" w:type="dxa"/>
        <w:tblLayout w:type="fixed"/>
        <w:tblCellMar>
          <w:left w:w="115" w:type="dxa"/>
          <w:right w:w="115" w:type="dxa"/>
        </w:tblCellMar>
        <w:tblLook w:val="0000" w:firstRow="0" w:lastRow="0" w:firstColumn="0" w:lastColumn="0" w:noHBand="0" w:noVBand="0"/>
      </w:tblPr>
      <w:tblGrid>
        <w:gridCol w:w="1413"/>
        <w:gridCol w:w="11547"/>
      </w:tblGrid>
      <w:tr w:rsidR="002E612B" w:rsidRPr="00622989" w14:paraId="12CBC933" w14:textId="77777777" w:rsidTr="002E612B">
        <w:trPr>
          <w:trHeight w:val="296"/>
        </w:trPr>
        <w:tc>
          <w:tcPr>
            <w:tcW w:w="1413" w:type="dxa"/>
            <w:tcBorders>
              <w:top w:val="single" w:sz="4" w:space="0" w:color="000000"/>
              <w:left w:val="single" w:sz="4" w:space="0" w:color="000000"/>
              <w:bottom w:val="single" w:sz="4" w:space="0" w:color="000000"/>
            </w:tcBorders>
            <w:shd w:val="clear" w:color="auto" w:fill="DBE5F1"/>
          </w:tcPr>
          <w:p w14:paraId="3A11EA68" w14:textId="77777777" w:rsidR="002E612B" w:rsidRPr="00622989" w:rsidRDefault="002E612B" w:rsidP="002E612B">
            <w:pPr>
              <w:pBdr>
                <w:top w:val="none" w:sz="0" w:space="0" w:color="000000"/>
                <w:left w:val="none" w:sz="0" w:space="0" w:color="000000"/>
                <w:bottom w:val="none" w:sz="0" w:space="0" w:color="000000"/>
                <w:right w:val="none" w:sz="0" w:space="0" w:color="000000"/>
              </w:pBdr>
              <w:shd w:val="clear" w:color="auto" w:fill="DBE5F1"/>
              <w:snapToGrid w:val="0"/>
              <w:spacing w:after="0" w:line="240" w:lineRule="auto"/>
              <w:rPr>
                <w:kern w:val="0"/>
                <w:lang w:eastAsia="zh-CN"/>
              </w:rPr>
            </w:pPr>
            <w:bookmarkStart w:id="0" w:name="_Hlk126827184"/>
          </w:p>
        </w:tc>
        <w:tc>
          <w:tcPr>
            <w:tcW w:w="11547" w:type="dxa"/>
            <w:tcBorders>
              <w:top w:val="single" w:sz="4" w:space="0" w:color="000000"/>
              <w:left w:val="single" w:sz="4" w:space="0" w:color="000000"/>
              <w:bottom w:val="single" w:sz="4" w:space="0" w:color="000000"/>
              <w:right w:val="single" w:sz="4" w:space="0" w:color="000000"/>
            </w:tcBorders>
            <w:shd w:val="clear" w:color="auto" w:fill="DBE5F1"/>
          </w:tcPr>
          <w:p w14:paraId="5C5A646E" w14:textId="77777777" w:rsidR="002E612B" w:rsidRPr="00622989" w:rsidRDefault="002E612B" w:rsidP="002E612B">
            <w:pPr>
              <w:pBdr>
                <w:top w:val="none" w:sz="0" w:space="0" w:color="000000"/>
                <w:left w:val="none" w:sz="0" w:space="0" w:color="000000"/>
                <w:bottom w:val="none" w:sz="0" w:space="0" w:color="000000"/>
                <w:right w:val="none" w:sz="0" w:space="0" w:color="000000"/>
              </w:pBdr>
              <w:shd w:val="clear" w:color="auto" w:fill="DBE5F1"/>
              <w:spacing w:after="0" w:line="240" w:lineRule="auto"/>
              <w:rPr>
                <w:kern w:val="0"/>
                <w:lang w:eastAsia="zh-CN"/>
              </w:rPr>
            </w:pPr>
            <w:r w:rsidRPr="00622989">
              <w:rPr>
                <w:i/>
                <w:kern w:val="0"/>
                <w:lang w:eastAsia="zh-CN"/>
              </w:rPr>
              <w:t>Öğrenci şunları bilir ve/veya yapabilir:</w:t>
            </w:r>
          </w:p>
        </w:tc>
      </w:tr>
      <w:tr w:rsidR="002E612B" w:rsidRPr="00622989" w14:paraId="46ADF990" w14:textId="77777777" w:rsidTr="002E612B">
        <w:tc>
          <w:tcPr>
            <w:tcW w:w="1413" w:type="dxa"/>
            <w:tcBorders>
              <w:top w:val="single" w:sz="4" w:space="0" w:color="000000"/>
              <w:left w:val="single" w:sz="4" w:space="0" w:color="000000"/>
              <w:bottom w:val="single" w:sz="4" w:space="0" w:color="000000"/>
            </w:tcBorders>
            <w:shd w:val="clear" w:color="auto" w:fill="auto"/>
          </w:tcPr>
          <w:p w14:paraId="2EF258F5" w14:textId="77777777" w:rsidR="002E612B" w:rsidRPr="009546A4" w:rsidRDefault="002E612B" w:rsidP="002E612B">
            <w:pPr>
              <w:spacing w:after="0" w:line="240" w:lineRule="auto"/>
              <w:rPr>
                <w:kern w:val="0"/>
                <w:lang w:val="en-US" w:eastAsia="zh-CN"/>
              </w:rPr>
            </w:pPr>
            <w:r>
              <w:rPr>
                <w:kern w:val="0"/>
                <w:lang w:eastAsia="zh-CN"/>
              </w:rPr>
              <w:t>II</w:t>
            </w:r>
            <w:r>
              <w:rPr>
                <w:kern w:val="0"/>
                <w:lang w:val="en-US" w:eastAsia="zh-CN"/>
              </w:rPr>
              <w:t xml:space="preserve"> </w:t>
            </w:r>
            <w:r w:rsidRPr="00622989">
              <w:rPr>
                <w:kern w:val="0"/>
                <w:lang w:eastAsia="zh-CN"/>
              </w:rPr>
              <w:t xml:space="preserve">-A.1 </w:t>
            </w:r>
            <w:r>
              <w:rPr>
                <w:kern w:val="0"/>
                <w:lang w:val="en-US" w:eastAsia="zh-CN"/>
              </w:rPr>
              <w:t>2</w:t>
            </w:r>
          </w:p>
        </w:tc>
        <w:tc>
          <w:tcPr>
            <w:tcW w:w="11547" w:type="dxa"/>
            <w:tcBorders>
              <w:top w:val="single" w:sz="4" w:space="0" w:color="000000"/>
              <w:left w:val="single" w:sz="4" w:space="0" w:color="000000"/>
              <w:bottom w:val="single" w:sz="4" w:space="0" w:color="000000"/>
              <w:right w:val="single" w:sz="4" w:space="0" w:color="000000"/>
            </w:tcBorders>
            <w:shd w:val="clear" w:color="auto" w:fill="auto"/>
          </w:tcPr>
          <w:p w14:paraId="224B8805" w14:textId="77777777" w:rsidR="002E612B" w:rsidRPr="00622989" w:rsidRDefault="002E612B" w:rsidP="002E612B">
            <w:pPr>
              <w:spacing w:after="0" w:line="240" w:lineRule="auto"/>
              <w:rPr>
                <w:kern w:val="0"/>
                <w:lang w:eastAsia="zh-CN"/>
              </w:rPr>
            </w:pPr>
            <w:r>
              <w:rPr>
                <w:kern w:val="0"/>
                <w:lang w:eastAsia="zh-CN"/>
              </w:rPr>
              <w:t>En basit</w:t>
            </w:r>
            <w:r w:rsidRPr="00622989">
              <w:rPr>
                <w:kern w:val="0"/>
                <w:lang w:eastAsia="zh-CN"/>
              </w:rPr>
              <w:t xml:space="preserve"> kişisel </w:t>
            </w:r>
            <w:r>
              <w:rPr>
                <w:kern w:val="0"/>
                <w:lang w:eastAsia="zh-CN"/>
              </w:rPr>
              <w:t>bilgilerle</w:t>
            </w:r>
            <w:r w:rsidRPr="00622989">
              <w:rPr>
                <w:kern w:val="0"/>
                <w:lang w:eastAsia="zh-CN"/>
              </w:rPr>
              <w:t xml:space="preserve"> ilgili kalıpları ve yaygın olarak kullanılan kelimeleri anlama (örneğin, temel kişisel ve aile bilgileri, alışveriş, beslenme, sağlık, çevre),</w:t>
            </w:r>
          </w:p>
        </w:tc>
      </w:tr>
      <w:tr w:rsidR="002E612B" w:rsidRPr="00622989" w14:paraId="0224ADFD" w14:textId="77777777" w:rsidTr="002E612B">
        <w:tc>
          <w:tcPr>
            <w:tcW w:w="1413" w:type="dxa"/>
            <w:tcBorders>
              <w:top w:val="single" w:sz="4" w:space="0" w:color="000000"/>
              <w:left w:val="single" w:sz="4" w:space="0" w:color="000000"/>
              <w:bottom w:val="single" w:sz="4" w:space="0" w:color="000000"/>
            </w:tcBorders>
            <w:shd w:val="clear" w:color="auto" w:fill="auto"/>
          </w:tcPr>
          <w:p w14:paraId="1B4BE9AC" w14:textId="77777777" w:rsidR="002E612B" w:rsidRPr="00BC6E67" w:rsidRDefault="002E612B" w:rsidP="002E612B">
            <w:pPr>
              <w:spacing w:after="0" w:line="240" w:lineRule="auto"/>
              <w:rPr>
                <w:kern w:val="0"/>
                <w:lang w:val="en-US" w:eastAsia="zh-CN"/>
              </w:rPr>
            </w:pPr>
            <w:r>
              <w:rPr>
                <w:kern w:val="0"/>
                <w:lang w:eastAsia="zh-CN"/>
              </w:rPr>
              <w:t>II</w:t>
            </w:r>
            <w:r w:rsidRPr="00622989">
              <w:rPr>
                <w:kern w:val="0"/>
                <w:lang w:eastAsia="zh-CN"/>
              </w:rPr>
              <w:t xml:space="preserve"> </w:t>
            </w:r>
            <w:r>
              <w:rPr>
                <w:kern w:val="0"/>
                <w:lang w:val="en-US" w:eastAsia="zh-CN"/>
              </w:rPr>
              <w:t xml:space="preserve">-A </w:t>
            </w:r>
            <w:r w:rsidRPr="00622989">
              <w:rPr>
                <w:kern w:val="0"/>
                <w:lang w:eastAsia="zh-CN"/>
              </w:rPr>
              <w:t xml:space="preserve">. </w:t>
            </w:r>
            <w:r>
              <w:rPr>
                <w:kern w:val="0"/>
                <w:lang w:val="en-US" w:eastAsia="zh-CN"/>
              </w:rPr>
              <w:t>13</w:t>
            </w:r>
          </w:p>
        </w:tc>
        <w:tc>
          <w:tcPr>
            <w:tcW w:w="11547" w:type="dxa"/>
            <w:tcBorders>
              <w:top w:val="single" w:sz="4" w:space="0" w:color="000000"/>
              <w:left w:val="single" w:sz="4" w:space="0" w:color="000000"/>
              <w:bottom w:val="single" w:sz="4" w:space="0" w:color="000000"/>
              <w:right w:val="single" w:sz="4" w:space="0" w:color="000000"/>
            </w:tcBorders>
            <w:shd w:val="clear" w:color="auto" w:fill="auto"/>
          </w:tcPr>
          <w:p w14:paraId="4A503597" w14:textId="77777777" w:rsidR="002E612B" w:rsidRPr="00622989" w:rsidRDefault="002E612B" w:rsidP="002E612B">
            <w:pPr>
              <w:spacing w:after="0" w:line="240" w:lineRule="auto"/>
              <w:rPr>
                <w:kern w:val="0"/>
                <w:lang w:eastAsia="zh-CN"/>
              </w:rPr>
            </w:pPr>
            <w:r w:rsidRPr="00622989">
              <w:rPr>
                <w:kern w:val="0"/>
                <w:lang w:eastAsia="zh-CN"/>
              </w:rPr>
              <w:t>kısa, net, basit mesaj ve duyurularla ana fikri anlatmak,</w:t>
            </w:r>
          </w:p>
        </w:tc>
      </w:tr>
      <w:tr w:rsidR="002E612B" w:rsidRPr="00622989" w14:paraId="43B0B7F9" w14:textId="77777777" w:rsidTr="002E612B">
        <w:tc>
          <w:tcPr>
            <w:tcW w:w="1413" w:type="dxa"/>
            <w:tcBorders>
              <w:top w:val="single" w:sz="4" w:space="0" w:color="000000"/>
              <w:left w:val="single" w:sz="4" w:space="0" w:color="000000"/>
              <w:bottom w:val="single" w:sz="4" w:space="0" w:color="000000"/>
            </w:tcBorders>
            <w:shd w:val="clear" w:color="auto" w:fill="auto"/>
          </w:tcPr>
          <w:p w14:paraId="54336500" w14:textId="77777777" w:rsidR="002E612B" w:rsidRPr="004C5DBF" w:rsidRDefault="002E612B" w:rsidP="002E612B">
            <w:pPr>
              <w:spacing w:after="0" w:line="240" w:lineRule="auto"/>
              <w:rPr>
                <w:kern w:val="0"/>
                <w:lang w:val="en-US" w:eastAsia="zh-CN"/>
              </w:rPr>
            </w:pPr>
            <w:r>
              <w:rPr>
                <w:kern w:val="0"/>
                <w:lang w:eastAsia="zh-CN"/>
              </w:rPr>
              <w:t>II</w:t>
            </w:r>
            <w:r w:rsidRPr="00622989">
              <w:rPr>
                <w:kern w:val="0"/>
                <w:lang w:eastAsia="zh-CN"/>
              </w:rPr>
              <w:t xml:space="preserve"> </w:t>
            </w:r>
            <w:r>
              <w:rPr>
                <w:kern w:val="0"/>
                <w:lang w:val="en-US" w:eastAsia="zh-CN"/>
              </w:rPr>
              <w:t xml:space="preserve">-A </w:t>
            </w:r>
            <w:r w:rsidRPr="00622989">
              <w:rPr>
                <w:kern w:val="0"/>
                <w:lang w:eastAsia="zh-CN"/>
              </w:rPr>
              <w:t xml:space="preserve">. </w:t>
            </w:r>
            <w:r>
              <w:rPr>
                <w:kern w:val="0"/>
                <w:lang w:val="en-US" w:eastAsia="zh-CN"/>
              </w:rPr>
              <w:t>14</w:t>
            </w:r>
          </w:p>
        </w:tc>
        <w:tc>
          <w:tcPr>
            <w:tcW w:w="11547" w:type="dxa"/>
            <w:tcBorders>
              <w:top w:val="single" w:sz="4" w:space="0" w:color="000000"/>
              <w:left w:val="single" w:sz="4" w:space="0" w:color="000000"/>
              <w:bottom w:val="single" w:sz="4" w:space="0" w:color="000000"/>
              <w:right w:val="single" w:sz="4" w:space="0" w:color="000000"/>
            </w:tcBorders>
            <w:shd w:val="clear" w:color="auto" w:fill="auto"/>
          </w:tcPr>
          <w:p w14:paraId="52B6A3A4" w14:textId="77777777" w:rsidR="002E612B" w:rsidRPr="00622989" w:rsidRDefault="002E612B" w:rsidP="002E612B">
            <w:pPr>
              <w:spacing w:after="0" w:line="240" w:lineRule="auto"/>
              <w:rPr>
                <w:kern w:val="0"/>
                <w:lang w:eastAsia="zh-CN"/>
              </w:rPr>
            </w:pPr>
            <w:r w:rsidRPr="00622989">
              <w:rPr>
                <w:kern w:val="0"/>
                <w:lang w:eastAsia="zh-CN"/>
              </w:rPr>
              <w:t>kısa, basit metinleri okumak ve bildik konulardaki kısa, basit mesajları anlamak,</w:t>
            </w:r>
          </w:p>
        </w:tc>
      </w:tr>
      <w:tr w:rsidR="002E612B" w:rsidRPr="00622989" w14:paraId="1D1CCC4C" w14:textId="77777777" w:rsidTr="002E612B">
        <w:tc>
          <w:tcPr>
            <w:tcW w:w="1413" w:type="dxa"/>
            <w:tcBorders>
              <w:top w:val="single" w:sz="4" w:space="0" w:color="000000"/>
              <w:left w:val="single" w:sz="4" w:space="0" w:color="000000"/>
              <w:bottom w:val="single" w:sz="4" w:space="0" w:color="000000"/>
            </w:tcBorders>
            <w:shd w:val="clear" w:color="auto" w:fill="auto"/>
          </w:tcPr>
          <w:p w14:paraId="372396D6" w14:textId="2B3A02BE" w:rsidR="002E612B" w:rsidRPr="004C03C8" w:rsidRDefault="004C03C8" w:rsidP="004C03C8">
            <w:pPr>
              <w:spacing w:after="0" w:line="240" w:lineRule="auto"/>
              <w:rPr>
                <w:kern w:val="0"/>
                <w:lang w:val="tr-TR" w:eastAsia="zh-CN"/>
              </w:rPr>
            </w:pPr>
            <w:r w:rsidRPr="004C03C8">
              <w:rPr>
                <w:kern w:val="0"/>
                <w:lang w:eastAsia="zh-CN"/>
              </w:rPr>
              <w:t>II -A . 1</w:t>
            </w:r>
            <w:r>
              <w:rPr>
                <w:kern w:val="0"/>
                <w:lang w:val="tr-TR" w:eastAsia="zh-CN"/>
              </w:rPr>
              <w:t>5</w:t>
            </w:r>
          </w:p>
        </w:tc>
        <w:tc>
          <w:tcPr>
            <w:tcW w:w="11547" w:type="dxa"/>
            <w:tcBorders>
              <w:top w:val="single" w:sz="4" w:space="0" w:color="000000"/>
              <w:left w:val="single" w:sz="4" w:space="0" w:color="000000"/>
              <w:bottom w:val="single" w:sz="4" w:space="0" w:color="000000"/>
              <w:right w:val="single" w:sz="4" w:space="0" w:color="000000"/>
            </w:tcBorders>
            <w:shd w:val="clear" w:color="auto" w:fill="auto"/>
          </w:tcPr>
          <w:p w14:paraId="6B5E562C" w14:textId="196AB855" w:rsidR="002E612B" w:rsidRPr="00622989" w:rsidRDefault="002E612B" w:rsidP="002E612B">
            <w:pPr>
              <w:spacing w:after="0" w:line="240" w:lineRule="auto"/>
              <w:rPr>
                <w:kern w:val="0"/>
                <w:lang w:eastAsia="zh-CN"/>
              </w:rPr>
            </w:pPr>
            <w:r w:rsidRPr="002E612B">
              <w:rPr>
                <w:kern w:val="0"/>
                <w:lang w:eastAsia="zh-CN"/>
              </w:rPr>
              <w:t>basit günlük materyallerde (reklamlar, broşürler, menüler, tarifeler vb.) belirli bilgileri bulmak;</w:t>
            </w:r>
          </w:p>
        </w:tc>
      </w:tr>
      <w:tr w:rsidR="002E612B" w:rsidRPr="00622989" w14:paraId="0E12CEC4" w14:textId="77777777" w:rsidTr="002E612B">
        <w:tc>
          <w:tcPr>
            <w:tcW w:w="1413" w:type="dxa"/>
            <w:tcBorders>
              <w:top w:val="single" w:sz="4" w:space="0" w:color="000000"/>
              <w:left w:val="single" w:sz="4" w:space="0" w:color="000000"/>
              <w:bottom w:val="single" w:sz="4" w:space="0" w:color="000000"/>
            </w:tcBorders>
            <w:shd w:val="clear" w:color="auto" w:fill="auto"/>
          </w:tcPr>
          <w:p w14:paraId="6D8EACC9" w14:textId="77777777" w:rsidR="002E612B" w:rsidRPr="004C5DBF" w:rsidRDefault="002E612B" w:rsidP="002E612B">
            <w:pPr>
              <w:spacing w:after="0" w:line="240" w:lineRule="auto"/>
              <w:rPr>
                <w:kern w:val="0"/>
                <w:lang w:val="en-US" w:eastAsia="zh-CN"/>
              </w:rPr>
            </w:pPr>
            <w:r>
              <w:rPr>
                <w:kern w:val="0"/>
                <w:lang w:eastAsia="zh-CN"/>
              </w:rPr>
              <w:t>II</w:t>
            </w:r>
            <w:r w:rsidRPr="00622989">
              <w:rPr>
                <w:kern w:val="0"/>
                <w:lang w:eastAsia="zh-CN"/>
              </w:rPr>
              <w:t xml:space="preserve"> </w:t>
            </w:r>
            <w:r>
              <w:rPr>
                <w:kern w:val="0"/>
                <w:lang w:val="en-US" w:eastAsia="zh-CN"/>
              </w:rPr>
              <w:t xml:space="preserve">-A </w:t>
            </w:r>
            <w:r w:rsidRPr="00622989">
              <w:rPr>
                <w:kern w:val="0"/>
                <w:lang w:eastAsia="zh-CN"/>
              </w:rPr>
              <w:t xml:space="preserve">. </w:t>
            </w:r>
            <w:r>
              <w:rPr>
                <w:kern w:val="0"/>
                <w:lang w:val="en-US" w:eastAsia="zh-CN"/>
              </w:rPr>
              <w:t>16</w:t>
            </w:r>
          </w:p>
        </w:tc>
        <w:tc>
          <w:tcPr>
            <w:tcW w:w="11547" w:type="dxa"/>
            <w:tcBorders>
              <w:top w:val="single" w:sz="4" w:space="0" w:color="000000"/>
              <w:left w:val="single" w:sz="4" w:space="0" w:color="000000"/>
              <w:bottom w:val="single" w:sz="4" w:space="0" w:color="000000"/>
              <w:right w:val="single" w:sz="4" w:space="0" w:color="000000"/>
            </w:tcBorders>
            <w:shd w:val="clear" w:color="auto" w:fill="auto"/>
          </w:tcPr>
          <w:p w14:paraId="1587995A" w14:textId="77777777" w:rsidR="002E612B" w:rsidRPr="00622989" w:rsidRDefault="002E612B" w:rsidP="002E612B">
            <w:pPr>
              <w:spacing w:after="0" w:line="256" w:lineRule="auto"/>
              <w:rPr>
                <w:kern w:val="0"/>
                <w:lang w:eastAsia="zh-CN"/>
              </w:rPr>
            </w:pPr>
            <w:r w:rsidRPr="00622989">
              <w:rPr>
                <w:kern w:val="0"/>
                <w:lang w:eastAsia="zh-CN"/>
              </w:rPr>
              <w:t>tanıdık konular ve faaliyetler hakkında basit ve doğrudan bilgi alışverişini gerektiren basit ve rutin durumlarda iletişim kurmak,</w:t>
            </w:r>
          </w:p>
        </w:tc>
      </w:tr>
      <w:tr w:rsidR="002E612B" w:rsidRPr="00622989" w14:paraId="00018F6C" w14:textId="77777777" w:rsidTr="002E612B">
        <w:tc>
          <w:tcPr>
            <w:tcW w:w="1413" w:type="dxa"/>
            <w:tcBorders>
              <w:left w:val="single" w:sz="4" w:space="0" w:color="000000"/>
              <w:bottom w:val="single" w:sz="4" w:space="0" w:color="000000"/>
            </w:tcBorders>
            <w:shd w:val="clear" w:color="auto" w:fill="auto"/>
          </w:tcPr>
          <w:p w14:paraId="0292EA1B" w14:textId="77777777" w:rsidR="002E612B" w:rsidRPr="004C5DBF" w:rsidRDefault="002E612B" w:rsidP="002E612B">
            <w:pPr>
              <w:spacing w:after="0" w:line="240" w:lineRule="auto"/>
              <w:rPr>
                <w:kern w:val="0"/>
                <w:lang w:val="en-US" w:eastAsia="zh-CN"/>
              </w:rPr>
            </w:pPr>
            <w:r>
              <w:rPr>
                <w:kern w:val="0"/>
                <w:lang w:eastAsia="zh-CN"/>
              </w:rPr>
              <w:t>II</w:t>
            </w:r>
            <w:r w:rsidRPr="00622989">
              <w:rPr>
                <w:kern w:val="0"/>
                <w:lang w:eastAsia="zh-CN"/>
              </w:rPr>
              <w:t xml:space="preserve"> </w:t>
            </w:r>
            <w:r>
              <w:rPr>
                <w:kern w:val="0"/>
                <w:lang w:val="en-US" w:eastAsia="zh-CN"/>
              </w:rPr>
              <w:t xml:space="preserve">-A </w:t>
            </w:r>
            <w:r w:rsidRPr="00622989">
              <w:rPr>
                <w:kern w:val="0"/>
                <w:lang w:eastAsia="zh-CN"/>
              </w:rPr>
              <w:t xml:space="preserve">. </w:t>
            </w:r>
            <w:r>
              <w:rPr>
                <w:kern w:val="0"/>
                <w:lang w:val="en-US" w:eastAsia="zh-CN"/>
              </w:rPr>
              <w:t>17</w:t>
            </w:r>
          </w:p>
        </w:tc>
        <w:tc>
          <w:tcPr>
            <w:tcW w:w="11547" w:type="dxa"/>
            <w:tcBorders>
              <w:left w:val="single" w:sz="4" w:space="0" w:color="000000"/>
              <w:bottom w:val="single" w:sz="4" w:space="0" w:color="000000"/>
              <w:right w:val="single" w:sz="4" w:space="0" w:color="000000"/>
            </w:tcBorders>
            <w:shd w:val="clear" w:color="auto" w:fill="auto"/>
          </w:tcPr>
          <w:p w14:paraId="592BCA6D" w14:textId="77777777" w:rsidR="002E612B" w:rsidRPr="00622989" w:rsidRDefault="002E612B" w:rsidP="002E612B">
            <w:pPr>
              <w:spacing w:after="0" w:line="256" w:lineRule="auto"/>
              <w:rPr>
                <w:kern w:val="0"/>
                <w:lang w:eastAsia="zh-CN"/>
              </w:rPr>
            </w:pPr>
            <w:r w:rsidRPr="00622989">
              <w:rPr>
                <w:kern w:val="0"/>
                <w:lang w:eastAsia="zh-CN"/>
              </w:rPr>
              <w:t>tanıdık konularda kısa sohbetler başlatmak ve bunlara katılmak,</w:t>
            </w:r>
          </w:p>
        </w:tc>
      </w:tr>
      <w:tr w:rsidR="002E612B" w:rsidRPr="00622989" w14:paraId="1489279C" w14:textId="77777777" w:rsidTr="002E612B">
        <w:tc>
          <w:tcPr>
            <w:tcW w:w="1413" w:type="dxa"/>
            <w:tcBorders>
              <w:top w:val="single" w:sz="4" w:space="0" w:color="000000"/>
              <w:left w:val="single" w:sz="4" w:space="0" w:color="000000"/>
              <w:bottom w:val="single" w:sz="4" w:space="0" w:color="000000"/>
            </w:tcBorders>
            <w:shd w:val="clear" w:color="auto" w:fill="auto"/>
          </w:tcPr>
          <w:p w14:paraId="56E7C1DA" w14:textId="77777777" w:rsidR="002E612B" w:rsidRPr="004C5DBF" w:rsidRDefault="002E612B" w:rsidP="002E612B">
            <w:pPr>
              <w:spacing w:after="0" w:line="240" w:lineRule="auto"/>
              <w:rPr>
                <w:kern w:val="0"/>
                <w:lang w:val="en-US" w:eastAsia="zh-CN"/>
              </w:rPr>
            </w:pPr>
            <w:r>
              <w:rPr>
                <w:kern w:val="0"/>
                <w:lang w:eastAsia="zh-CN"/>
              </w:rPr>
              <w:t>II</w:t>
            </w:r>
            <w:r w:rsidRPr="00622989">
              <w:rPr>
                <w:kern w:val="0"/>
                <w:lang w:eastAsia="zh-CN"/>
              </w:rPr>
              <w:t xml:space="preserve"> </w:t>
            </w:r>
            <w:r>
              <w:rPr>
                <w:kern w:val="0"/>
                <w:lang w:val="en-US" w:eastAsia="zh-CN"/>
              </w:rPr>
              <w:t xml:space="preserve">-A </w:t>
            </w:r>
            <w:r w:rsidRPr="00622989">
              <w:rPr>
                <w:kern w:val="0"/>
                <w:lang w:eastAsia="zh-CN"/>
              </w:rPr>
              <w:t xml:space="preserve">. </w:t>
            </w:r>
            <w:r>
              <w:rPr>
                <w:kern w:val="0"/>
                <w:lang w:val="en-US" w:eastAsia="zh-CN"/>
              </w:rPr>
              <w:t>18</w:t>
            </w:r>
          </w:p>
        </w:tc>
        <w:tc>
          <w:tcPr>
            <w:tcW w:w="11547" w:type="dxa"/>
            <w:tcBorders>
              <w:top w:val="single" w:sz="4" w:space="0" w:color="000000"/>
              <w:left w:val="single" w:sz="4" w:space="0" w:color="000000"/>
              <w:bottom w:val="single" w:sz="4" w:space="0" w:color="000000"/>
              <w:right w:val="single" w:sz="4" w:space="0" w:color="000000"/>
            </w:tcBorders>
            <w:shd w:val="clear" w:color="auto" w:fill="auto"/>
          </w:tcPr>
          <w:p w14:paraId="1404BB11" w14:textId="77777777" w:rsidR="002E612B" w:rsidRPr="00622989" w:rsidRDefault="002E612B" w:rsidP="002E612B">
            <w:pPr>
              <w:spacing w:after="0" w:line="240" w:lineRule="auto"/>
              <w:rPr>
                <w:kern w:val="0"/>
                <w:lang w:eastAsia="zh-CN"/>
              </w:rPr>
            </w:pPr>
            <w:r w:rsidRPr="00622989">
              <w:rPr>
                <w:kern w:val="0"/>
                <w:lang w:eastAsia="zh-CN"/>
              </w:rPr>
              <w:t>aileyi ve diğer insanları, yaşam koşullarını, ilgi alanlarını ve günlük aktiviteleri basit terimlerle anlatmak için bir dizi ifade ve cümle kullanmak,</w:t>
            </w:r>
          </w:p>
        </w:tc>
      </w:tr>
      <w:tr w:rsidR="002E612B" w:rsidRPr="00622989" w14:paraId="7AED29E0" w14:textId="77777777" w:rsidTr="002E612B">
        <w:tc>
          <w:tcPr>
            <w:tcW w:w="1413" w:type="dxa"/>
            <w:tcBorders>
              <w:left w:val="single" w:sz="4" w:space="0" w:color="000000"/>
              <w:bottom w:val="single" w:sz="4" w:space="0" w:color="000000"/>
            </w:tcBorders>
            <w:shd w:val="clear" w:color="auto" w:fill="auto"/>
          </w:tcPr>
          <w:p w14:paraId="6CC15A7E" w14:textId="77777777" w:rsidR="002E612B" w:rsidRPr="00622989" w:rsidRDefault="002E612B" w:rsidP="002E612B">
            <w:pPr>
              <w:spacing w:after="0" w:line="240" w:lineRule="auto"/>
              <w:rPr>
                <w:kern w:val="0"/>
                <w:lang w:eastAsia="zh-CN"/>
              </w:rPr>
            </w:pPr>
            <w:r>
              <w:rPr>
                <w:kern w:val="0"/>
                <w:lang w:eastAsia="zh-CN"/>
              </w:rPr>
              <w:t>II</w:t>
            </w:r>
            <w:r w:rsidRPr="00622989">
              <w:rPr>
                <w:kern w:val="0"/>
                <w:lang w:eastAsia="zh-CN"/>
              </w:rPr>
              <w:t xml:space="preserve"> </w:t>
            </w:r>
            <w:r>
              <w:rPr>
                <w:kern w:val="0"/>
                <w:lang w:val="en-US" w:eastAsia="zh-CN"/>
              </w:rPr>
              <w:t xml:space="preserve">-A </w:t>
            </w:r>
            <w:r w:rsidRPr="00622989">
              <w:rPr>
                <w:kern w:val="0"/>
                <w:lang w:eastAsia="zh-CN"/>
              </w:rPr>
              <w:t xml:space="preserve">. </w:t>
            </w:r>
            <w:r>
              <w:rPr>
                <w:kern w:val="0"/>
                <w:lang w:val="en-GB" w:eastAsia="zh-CN"/>
              </w:rPr>
              <w:t>19</w:t>
            </w:r>
          </w:p>
        </w:tc>
        <w:tc>
          <w:tcPr>
            <w:tcW w:w="11547" w:type="dxa"/>
            <w:tcBorders>
              <w:left w:val="single" w:sz="4" w:space="0" w:color="000000"/>
              <w:bottom w:val="single" w:sz="4" w:space="0" w:color="000000"/>
              <w:right w:val="single" w:sz="4" w:space="0" w:color="000000"/>
            </w:tcBorders>
            <w:shd w:val="clear" w:color="auto" w:fill="auto"/>
          </w:tcPr>
          <w:p w14:paraId="50B99746" w14:textId="77777777" w:rsidR="002E612B" w:rsidRPr="00622989" w:rsidRDefault="002E612B" w:rsidP="002E612B">
            <w:pPr>
              <w:spacing w:after="0" w:line="240" w:lineRule="auto"/>
              <w:rPr>
                <w:kern w:val="0"/>
                <w:lang w:eastAsia="zh-CN"/>
              </w:rPr>
            </w:pPr>
            <w:r w:rsidRPr="00622989">
              <w:rPr>
                <w:kern w:val="0"/>
                <w:lang w:eastAsia="zh-CN"/>
              </w:rPr>
              <w:t>günlük ihtiyaçlardan kaynaklanan kısa, basit notlar ve mesajlar yazmak,</w:t>
            </w:r>
          </w:p>
        </w:tc>
      </w:tr>
      <w:tr w:rsidR="002E612B" w:rsidRPr="00760EC2" w14:paraId="4596C80E" w14:textId="77777777" w:rsidTr="002E612B">
        <w:tc>
          <w:tcPr>
            <w:tcW w:w="1413" w:type="dxa"/>
            <w:tcBorders>
              <w:left w:val="single" w:sz="4" w:space="0" w:color="000000"/>
              <w:bottom w:val="single" w:sz="4" w:space="0" w:color="000000"/>
            </w:tcBorders>
            <w:shd w:val="clear" w:color="auto" w:fill="auto"/>
          </w:tcPr>
          <w:p w14:paraId="776C6138" w14:textId="77777777" w:rsidR="002E612B" w:rsidRPr="00257D92" w:rsidRDefault="002E612B" w:rsidP="002E612B">
            <w:pPr>
              <w:spacing w:after="0" w:line="240" w:lineRule="auto"/>
              <w:rPr>
                <w:kern w:val="0"/>
                <w:lang w:val="en-US" w:eastAsia="zh-CN"/>
              </w:rPr>
            </w:pPr>
            <w:r w:rsidRPr="00DB2811">
              <w:rPr>
                <w:kern w:val="0"/>
                <w:lang w:eastAsia="zh-CN"/>
              </w:rPr>
              <w:t xml:space="preserve">II-A. </w:t>
            </w:r>
            <w:r>
              <w:rPr>
                <w:kern w:val="0"/>
                <w:lang w:val="en-US" w:eastAsia="zh-CN"/>
              </w:rPr>
              <w:t>6</w:t>
            </w:r>
          </w:p>
        </w:tc>
        <w:tc>
          <w:tcPr>
            <w:tcW w:w="11547" w:type="dxa"/>
            <w:tcBorders>
              <w:left w:val="single" w:sz="4" w:space="0" w:color="000000"/>
              <w:bottom w:val="single" w:sz="4" w:space="0" w:color="000000"/>
              <w:right w:val="single" w:sz="4" w:space="0" w:color="000000"/>
            </w:tcBorders>
            <w:shd w:val="clear" w:color="auto" w:fill="auto"/>
          </w:tcPr>
          <w:p w14:paraId="13DAA273" w14:textId="77777777" w:rsidR="002E612B" w:rsidRPr="00DB2811" w:rsidRDefault="002E612B" w:rsidP="002E612B">
            <w:pPr>
              <w:spacing w:after="0" w:line="240" w:lineRule="auto"/>
              <w:rPr>
                <w:kern w:val="0"/>
                <w:lang w:eastAsia="zh-CN"/>
              </w:rPr>
            </w:pPr>
            <w:r w:rsidRPr="00DB2811">
              <w:rPr>
                <w:kern w:val="0"/>
                <w:lang w:eastAsia="zh-CN"/>
              </w:rPr>
              <w:t xml:space="preserve">tüm sesleri ve ses gruplarını açık ve doğru telaffuz etmek, vurgu ve tonlama kurallarına uymak </w:t>
            </w:r>
          </w:p>
        </w:tc>
      </w:tr>
      <w:tr w:rsidR="002E612B" w:rsidRPr="00760EC2" w14:paraId="3727EEA0" w14:textId="77777777" w:rsidTr="002E612B">
        <w:tc>
          <w:tcPr>
            <w:tcW w:w="1413" w:type="dxa"/>
            <w:tcBorders>
              <w:left w:val="single" w:sz="4" w:space="0" w:color="000000"/>
              <w:bottom w:val="single" w:sz="4" w:space="0" w:color="000000"/>
            </w:tcBorders>
            <w:shd w:val="clear" w:color="auto" w:fill="auto"/>
          </w:tcPr>
          <w:p w14:paraId="4485965B" w14:textId="77777777" w:rsidR="002E612B" w:rsidRPr="00DB2811" w:rsidRDefault="002E612B" w:rsidP="002E612B">
            <w:pPr>
              <w:spacing w:after="0" w:line="240" w:lineRule="auto"/>
              <w:rPr>
                <w:kern w:val="0"/>
                <w:lang w:eastAsia="zh-CN"/>
              </w:rPr>
            </w:pPr>
            <w:r w:rsidRPr="00DB2811">
              <w:rPr>
                <w:kern w:val="0"/>
                <w:lang w:eastAsia="zh-CN"/>
              </w:rPr>
              <w:t>II-A.8</w:t>
            </w:r>
          </w:p>
        </w:tc>
        <w:tc>
          <w:tcPr>
            <w:tcW w:w="11547" w:type="dxa"/>
            <w:tcBorders>
              <w:left w:val="single" w:sz="4" w:space="0" w:color="000000"/>
              <w:bottom w:val="single" w:sz="4" w:space="0" w:color="000000"/>
              <w:right w:val="single" w:sz="4" w:space="0" w:color="000000"/>
            </w:tcBorders>
            <w:shd w:val="clear" w:color="auto" w:fill="auto"/>
          </w:tcPr>
          <w:p w14:paraId="53E5EFA8" w14:textId="77777777" w:rsidR="002E612B" w:rsidRPr="00DB2811" w:rsidRDefault="002E612B" w:rsidP="002E612B">
            <w:pPr>
              <w:spacing w:after="0" w:line="240" w:lineRule="auto"/>
              <w:rPr>
                <w:kern w:val="0"/>
                <w:lang w:eastAsia="zh-CN"/>
              </w:rPr>
            </w:pPr>
            <w:r w:rsidRPr="00DB2811">
              <w:rPr>
                <w:kern w:val="0"/>
                <w:lang w:eastAsia="zh-CN"/>
              </w:rPr>
              <w:t xml:space="preserve">İmla kurallarına uyarak kelimeleri ve ifadeleri </w:t>
            </w:r>
            <w:r>
              <w:rPr>
                <w:kern w:val="0"/>
                <w:lang w:eastAsia="zh-CN"/>
              </w:rPr>
              <w:t>düzgün</w:t>
            </w:r>
            <w:r w:rsidRPr="00DB2811">
              <w:rPr>
                <w:kern w:val="0"/>
                <w:lang w:eastAsia="zh-CN"/>
              </w:rPr>
              <w:t xml:space="preserve"> yazmak,</w:t>
            </w:r>
          </w:p>
        </w:tc>
      </w:tr>
      <w:tr w:rsidR="002E612B" w:rsidRPr="00760EC2" w14:paraId="248A7D20" w14:textId="77777777" w:rsidTr="002E612B">
        <w:tc>
          <w:tcPr>
            <w:tcW w:w="1413" w:type="dxa"/>
            <w:tcBorders>
              <w:left w:val="single" w:sz="4" w:space="0" w:color="000000"/>
              <w:bottom w:val="single" w:sz="4" w:space="0" w:color="000000"/>
            </w:tcBorders>
            <w:shd w:val="clear" w:color="auto" w:fill="auto"/>
          </w:tcPr>
          <w:p w14:paraId="11FA4DDD" w14:textId="77777777" w:rsidR="002E612B" w:rsidRPr="00DB2811" w:rsidRDefault="002E612B" w:rsidP="002E612B">
            <w:pPr>
              <w:spacing w:after="0" w:line="240" w:lineRule="auto"/>
              <w:rPr>
                <w:kern w:val="0"/>
                <w:lang w:eastAsia="zh-CN"/>
              </w:rPr>
            </w:pPr>
            <w:r w:rsidRPr="00DB2811">
              <w:rPr>
                <w:kern w:val="0"/>
                <w:lang w:eastAsia="zh-CN"/>
              </w:rPr>
              <w:t>II-A.9</w:t>
            </w:r>
          </w:p>
        </w:tc>
        <w:tc>
          <w:tcPr>
            <w:tcW w:w="11547" w:type="dxa"/>
            <w:tcBorders>
              <w:left w:val="single" w:sz="4" w:space="0" w:color="000000"/>
              <w:bottom w:val="single" w:sz="4" w:space="0" w:color="000000"/>
              <w:right w:val="single" w:sz="4" w:space="0" w:color="000000"/>
            </w:tcBorders>
            <w:shd w:val="clear" w:color="auto" w:fill="auto"/>
          </w:tcPr>
          <w:p w14:paraId="4A89D3AD" w14:textId="77777777" w:rsidR="002E612B" w:rsidRPr="00DB2811" w:rsidRDefault="002E612B" w:rsidP="002E612B">
            <w:pPr>
              <w:spacing w:after="0" w:line="240" w:lineRule="auto"/>
              <w:rPr>
                <w:kern w:val="0"/>
                <w:lang w:eastAsia="zh-CN"/>
              </w:rPr>
            </w:pPr>
            <w:r w:rsidRPr="00DB2811">
              <w:rPr>
                <w:kern w:val="0"/>
                <w:lang w:eastAsia="zh-CN"/>
              </w:rPr>
              <w:t xml:space="preserve">yazılı ve sözlü anlatımda temel </w:t>
            </w:r>
            <w:r>
              <w:rPr>
                <w:kern w:val="0"/>
                <w:lang w:eastAsia="zh-CN"/>
              </w:rPr>
              <w:t>dilbilgisi</w:t>
            </w:r>
            <w:r w:rsidRPr="00DB2811">
              <w:rPr>
                <w:kern w:val="0"/>
                <w:lang w:eastAsia="zh-CN"/>
              </w:rPr>
              <w:t xml:space="preserve"> kurallarına ve istisnalara uymak.</w:t>
            </w:r>
          </w:p>
        </w:tc>
      </w:tr>
      <w:tr w:rsidR="002E612B" w:rsidRPr="00622989" w14:paraId="020B69E3" w14:textId="77777777" w:rsidTr="002E612B">
        <w:trPr>
          <w:trHeight w:val="274"/>
        </w:trPr>
        <w:tc>
          <w:tcPr>
            <w:tcW w:w="1413" w:type="dxa"/>
            <w:tcBorders>
              <w:top w:val="single" w:sz="4" w:space="0" w:color="000000"/>
              <w:left w:val="single" w:sz="4" w:space="0" w:color="000000"/>
              <w:bottom w:val="single" w:sz="4" w:space="0" w:color="000000"/>
            </w:tcBorders>
            <w:shd w:val="clear" w:color="auto" w:fill="DBE5F1"/>
          </w:tcPr>
          <w:p w14:paraId="6FEEEFF7" w14:textId="77777777" w:rsidR="002E612B" w:rsidRPr="00622989" w:rsidRDefault="002E612B" w:rsidP="002E612B">
            <w:pPr>
              <w:snapToGrid w:val="0"/>
              <w:spacing w:after="0" w:line="240" w:lineRule="auto"/>
              <w:rPr>
                <w:kern w:val="0"/>
                <w:lang w:eastAsia="zh-CN"/>
              </w:rPr>
            </w:pPr>
          </w:p>
        </w:tc>
        <w:tc>
          <w:tcPr>
            <w:tcW w:w="11547" w:type="dxa"/>
            <w:tcBorders>
              <w:top w:val="single" w:sz="4" w:space="0" w:color="000000"/>
              <w:left w:val="single" w:sz="4" w:space="0" w:color="000000"/>
              <w:bottom w:val="single" w:sz="4" w:space="0" w:color="000000"/>
              <w:right w:val="single" w:sz="4" w:space="0" w:color="000000"/>
            </w:tcBorders>
            <w:shd w:val="clear" w:color="auto" w:fill="DBE5F1"/>
          </w:tcPr>
          <w:p w14:paraId="3C78D18A" w14:textId="77777777" w:rsidR="002E612B" w:rsidRPr="00622989" w:rsidRDefault="002E612B" w:rsidP="002E612B">
            <w:pPr>
              <w:spacing w:after="0" w:line="240" w:lineRule="auto"/>
              <w:rPr>
                <w:kern w:val="0"/>
                <w:lang w:eastAsia="zh-CN"/>
              </w:rPr>
            </w:pPr>
            <w:r w:rsidRPr="00622989">
              <w:rPr>
                <w:i/>
                <w:kern w:val="0"/>
                <w:lang w:eastAsia="zh-CN"/>
              </w:rPr>
              <w:t>Öğrenci şunları anlar ve kabul eder:</w:t>
            </w:r>
          </w:p>
        </w:tc>
      </w:tr>
      <w:tr w:rsidR="002E612B" w:rsidRPr="00622989" w14:paraId="00E5C574" w14:textId="77777777" w:rsidTr="002E612B">
        <w:tc>
          <w:tcPr>
            <w:tcW w:w="1413" w:type="dxa"/>
            <w:tcBorders>
              <w:top w:val="single" w:sz="4" w:space="0" w:color="000000"/>
              <w:left w:val="single" w:sz="4" w:space="0" w:color="000000"/>
              <w:bottom w:val="single" w:sz="4" w:space="0" w:color="000000"/>
            </w:tcBorders>
            <w:shd w:val="clear" w:color="auto" w:fill="auto"/>
          </w:tcPr>
          <w:p w14:paraId="0AE9D946" w14:textId="77777777" w:rsidR="002E612B" w:rsidRPr="00622989" w:rsidRDefault="002E612B" w:rsidP="002E612B">
            <w:pPr>
              <w:spacing w:after="0" w:line="240" w:lineRule="auto"/>
              <w:rPr>
                <w:kern w:val="0"/>
                <w:lang w:eastAsia="zh-CN"/>
              </w:rPr>
            </w:pPr>
            <w:r>
              <w:rPr>
                <w:kern w:val="0"/>
                <w:lang w:eastAsia="zh-CN"/>
              </w:rPr>
              <w:t>II</w:t>
            </w:r>
            <w:r>
              <w:rPr>
                <w:kern w:val="0"/>
                <w:lang w:val="en-US" w:eastAsia="zh-CN"/>
              </w:rPr>
              <w:t xml:space="preserve"> </w:t>
            </w:r>
            <w:r w:rsidRPr="00622989">
              <w:rPr>
                <w:kern w:val="0"/>
                <w:lang w:eastAsia="zh-CN"/>
              </w:rPr>
              <w:t>-B.1</w:t>
            </w:r>
          </w:p>
        </w:tc>
        <w:tc>
          <w:tcPr>
            <w:tcW w:w="11547" w:type="dxa"/>
            <w:tcBorders>
              <w:top w:val="single" w:sz="4" w:space="0" w:color="000000"/>
              <w:left w:val="single" w:sz="4" w:space="0" w:color="000000"/>
              <w:bottom w:val="single" w:sz="4" w:space="0" w:color="000000"/>
              <w:right w:val="single" w:sz="4" w:space="0" w:color="000000"/>
            </w:tcBorders>
            <w:shd w:val="clear" w:color="auto" w:fill="auto"/>
          </w:tcPr>
          <w:p w14:paraId="48410190" w14:textId="77777777" w:rsidR="002E612B" w:rsidRPr="00622989" w:rsidRDefault="002E612B" w:rsidP="002E612B">
            <w:pPr>
              <w:spacing w:after="0" w:line="240" w:lineRule="auto"/>
              <w:rPr>
                <w:kern w:val="0"/>
                <w:lang w:eastAsia="zh-CN"/>
              </w:rPr>
            </w:pPr>
            <w:r w:rsidRPr="00622989">
              <w:rPr>
                <w:kern w:val="0"/>
                <w:lang w:eastAsia="zh-CN"/>
              </w:rPr>
              <w:t>başka bir dil öğrenmek, birden çok dilin öğrenilmesini ve farklı kültürel/dil gruplarının üyeleriyle iletişim kurma olasılığını kolaylaştırır,</w:t>
            </w:r>
          </w:p>
        </w:tc>
      </w:tr>
      <w:tr w:rsidR="002E612B" w:rsidRPr="00622989" w14:paraId="3219F5B8" w14:textId="77777777" w:rsidTr="002E612B">
        <w:tc>
          <w:tcPr>
            <w:tcW w:w="1413" w:type="dxa"/>
            <w:tcBorders>
              <w:left w:val="single" w:sz="4" w:space="0" w:color="000000"/>
              <w:bottom w:val="single" w:sz="4" w:space="0" w:color="000000"/>
            </w:tcBorders>
            <w:shd w:val="clear" w:color="auto" w:fill="auto"/>
          </w:tcPr>
          <w:p w14:paraId="09D496A9" w14:textId="77777777" w:rsidR="002E612B" w:rsidRPr="00622989" w:rsidRDefault="002E612B" w:rsidP="002E612B">
            <w:pPr>
              <w:spacing w:after="0" w:line="240" w:lineRule="auto"/>
              <w:rPr>
                <w:kern w:val="0"/>
                <w:lang w:eastAsia="zh-CN"/>
              </w:rPr>
            </w:pPr>
            <w:r>
              <w:rPr>
                <w:kern w:val="0"/>
                <w:lang w:eastAsia="zh-CN"/>
              </w:rPr>
              <w:t>II</w:t>
            </w:r>
            <w:r w:rsidRPr="00622989">
              <w:rPr>
                <w:kern w:val="0"/>
                <w:lang w:eastAsia="zh-CN"/>
              </w:rPr>
              <w:t xml:space="preserve"> </w:t>
            </w:r>
            <w:r>
              <w:rPr>
                <w:kern w:val="0"/>
                <w:lang w:val="en-US" w:eastAsia="zh-CN"/>
              </w:rPr>
              <w:t xml:space="preserve">- </w:t>
            </w:r>
            <w:r w:rsidRPr="00622989">
              <w:rPr>
                <w:kern w:val="0"/>
                <w:lang w:eastAsia="zh-CN"/>
              </w:rPr>
              <w:t xml:space="preserve">B. </w:t>
            </w:r>
            <w:r w:rsidRPr="00622989">
              <w:rPr>
                <w:kern w:val="0"/>
                <w:lang w:val="en-GB" w:eastAsia="zh-CN"/>
              </w:rPr>
              <w:t>2</w:t>
            </w:r>
          </w:p>
        </w:tc>
        <w:tc>
          <w:tcPr>
            <w:tcW w:w="11547" w:type="dxa"/>
            <w:tcBorders>
              <w:left w:val="single" w:sz="4" w:space="0" w:color="000000"/>
              <w:bottom w:val="single" w:sz="4" w:space="0" w:color="000000"/>
              <w:right w:val="single" w:sz="4" w:space="0" w:color="000000"/>
            </w:tcBorders>
            <w:shd w:val="clear" w:color="auto" w:fill="auto"/>
          </w:tcPr>
          <w:p w14:paraId="3BA4889E" w14:textId="77777777" w:rsidR="002E612B" w:rsidRPr="00622989" w:rsidRDefault="002E612B" w:rsidP="002E612B">
            <w:pPr>
              <w:spacing w:after="0" w:line="240" w:lineRule="auto"/>
              <w:rPr>
                <w:kern w:val="0"/>
                <w:lang w:eastAsia="zh-CN"/>
              </w:rPr>
            </w:pPr>
            <w:r w:rsidRPr="00622989">
              <w:rPr>
                <w:kern w:val="0"/>
                <w:lang w:eastAsia="zh-CN"/>
              </w:rPr>
              <w:t>birden fazla dil bilmek, diğer öğretim konularına/içeriklerine hakim olmak için yararlı olan kaynaklara erişimi kolaylaştırır,</w:t>
            </w:r>
          </w:p>
        </w:tc>
      </w:tr>
      <w:tr w:rsidR="002E612B" w:rsidRPr="00622989" w14:paraId="45037463" w14:textId="77777777" w:rsidTr="002E612B">
        <w:tc>
          <w:tcPr>
            <w:tcW w:w="1413" w:type="dxa"/>
            <w:tcBorders>
              <w:top w:val="single" w:sz="4" w:space="0" w:color="000000"/>
              <w:left w:val="single" w:sz="4" w:space="0" w:color="000000"/>
              <w:bottom w:val="single" w:sz="4" w:space="0" w:color="000000"/>
            </w:tcBorders>
            <w:shd w:val="clear" w:color="auto" w:fill="auto"/>
          </w:tcPr>
          <w:p w14:paraId="28F46D9C" w14:textId="77777777" w:rsidR="002E612B" w:rsidRPr="00622989" w:rsidRDefault="002E612B" w:rsidP="002E612B">
            <w:pPr>
              <w:spacing w:after="0" w:line="240" w:lineRule="auto"/>
              <w:rPr>
                <w:kern w:val="0"/>
                <w:lang w:eastAsia="zh-CN"/>
              </w:rPr>
            </w:pPr>
            <w:r>
              <w:rPr>
                <w:kern w:val="0"/>
                <w:lang w:eastAsia="zh-CN"/>
              </w:rPr>
              <w:lastRenderedPageBreak/>
              <w:t>II</w:t>
            </w:r>
            <w:r>
              <w:rPr>
                <w:kern w:val="0"/>
                <w:lang w:val="en-US" w:eastAsia="zh-CN"/>
              </w:rPr>
              <w:t xml:space="preserve"> </w:t>
            </w:r>
            <w:r w:rsidRPr="00622989">
              <w:rPr>
                <w:kern w:val="0"/>
                <w:lang w:eastAsia="zh-CN"/>
              </w:rPr>
              <w:t>-B.3</w:t>
            </w:r>
          </w:p>
        </w:tc>
        <w:tc>
          <w:tcPr>
            <w:tcW w:w="11547" w:type="dxa"/>
            <w:tcBorders>
              <w:top w:val="single" w:sz="4" w:space="0" w:color="000000"/>
              <w:left w:val="single" w:sz="4" w:space="0" w:color="000000"/>
              <w:bottom w:val="single" w:sz="4" w:space="0" w:color="000000"/>
              <w:right w:val="single" w:sz="4" w:space="0" w:color="000000"/>
            </w:tcBorders>
            <w:shd w:val="clear" w:color="auto" w:fill="auto"/>
          </w:tcPr>
          <w:p w14:paraId="441DC460" w14:textId="77777777" w:rsidR="002E612B" w:rsidRPr="00622989" w:rsidRDefault="002E612B" w:rsidP="002E612B">
            <w:pPr>
              <w:spacing w:after="0" w:line="240" w:lineRule="auto"/>
              <w:rPr>
                <w:kern w:val="0"/>
                <w:lang w:eastAsia="zh-CN"/>
              </w:rPr>
            </w:pPr>
            <w:r>
              <w:rPr>
                <w:kern w:val="0"/>
                <w:lang w:eastAsia="zh-CN"/>
              </w:rPr>
              <w:t>yabancı</w:t>
            </w:r>
            <w:r w:rsidRPr="00622989">
              <w:rPr>
                <w:kern w:val="0"/>
                <w:lang w:eastAsia="zh-CN"/>
              </w:rPr>
              <w:t xml:space="preserve"> dilleri öğrenerek farklı dillere ve kültürlere karşı ilgi ve merak gelişir,</w:t>
            </w:r>
          </w:p>
        </w:tc>
      </w:tr>
      <w:tr w:rsidR="002E612B" w:rsidRPr="00622989" w14:paraId="7BBDC11B" w14:textId="77777777" w:rsidTr="002E612B">
        <w:tc>
          <w:tcPr>
            <w:tcW w:w="1413" w:type="dxa"/>
            <w:tcBorders>
              <w:top w:val="single" w:sz="4" w:space="0" w:color="000000"/>
              <w:left w:val="single" w:sz="4" w:space="0" w:color="000000"/>
              <w:bottom w:val="single" w:sz="4" w:space="0" w:color="000000"/>
            </w:tcBorders>
            <w:shd w:val="clear" w:color="auto" w:fill="auto"/>
          </w:tcPr>
          <w:p w14:paraId="3094C7D1" w14:textId="77777777" w:rsidR="002E612B" w:rsidRPr="00622989" w:rsidRDefault="002E612B" w:rsidP="002E612B">
            <w:pPr>
              <w:spacing w:after="0" w:line="240" w:lineRule="auto"/>
              <w:rPr>
                <w:kern w:val="0"/>
                <w:lang w:eastAsia="zh-CN"/>
              </w:rPr>
            </w:pPr>
            <w:r>
              <w:rPr>
                <w:kern w:val="0"/>
                <w:lang w:eastAsia="zh-CN"/>
              </w:rPr>
              <w:t>II</w:t>
            </w:r>
            <w:r>
              <w:rPr>
                <w:kern w:val="0"/>
                <w:lang w:val="en-US" w:eastAsia="zh-CN"/>
              </w:rPr>
              <w:t xml:space="preserve"> </w:t>
            </w:r>
            <w:r w:rsidRPr="00622989">
              <w:rPr>
                <w:kern w:val="0"/>
                <w:lang w:eastAsia="zh-CN"/>
              </w:rPr>
              <w:t>-B.4</w:t>
            </w:r>
          </w:p>
        </w:tc>
        <w:tc>
          <w:tcPr>
            <w:tcW w:w="11547" w:type="dxa"/>
            <w:tcBorders>
              <w:top w:val="single" w:sz="4" w:space="0" w:color="000000"/>
              <w:left w:val="single" w:sz="4" w:space="0" w:color="000000"/>
              <w:bottom w:val="single" w:sz="4" w:space="0" w:color="000000"/>
              <w:right w:val="single" w:sz="4" w:space="0" w:color="000000"/>
            </w:tcBorders>
            <w:shd w:val="clear" w:color="auto" w:fill="auto"/>
          </w:tcPr>
          <w:p w14:paraId="56C26C33" w14:textId="77777777" w:rsidR="002E612B" w:rsidRPr="00622989" w:rsidRDefault="002E612B" w:rsidP="002E612B">
            <w:pPr>
              <w:spacing w:after="0" w:line="240" w:lineRule="auto"/>
              <w:rPr>
                <w:kern w:val="0"/>
                <w:lang w:eastAsia="zh-CN"/>
              </w:rPr>
            </w:pPr>
            <w:r>
              <w:rPr>
                <w:kern w:val="0"/>
                <w:lang w:eastAsia="zh-CN"/>
              </w:rPr>
              <w:t>yabancı</w:t>
            </w:r>
            <w:r w:rsidRPr="00622989">
              <w:rPr>
                <w:kern w:val="0"/>
                <w:lang w:eastAsia="zh-CN"/>
              </w:rPr>
              <w:t xml:space="preserve"> dillerin </w:t>
            </w:r>
            <w:r>
              <w:rPr>
                <w:kern w:val="0"/>
                <w:lang w:eastAsia="zh-CN"/>
              </w:rPr>
              <w:t>öğrenilmesi</w:t>
            </w:r>
            <w:r w:rsidRPr="00622989">
              <w:rPr>
                <w:kern w:val="0"/>
                <w:lang w:eastAsia="zh-CN"/>
              </w:rPr>
              <w:t xml:space="preserve"> yoluyla diğer kültürlere saygı geliştirilir ve kültürlerarası yeterlilikler geliştirilir.</w:t>
            </w:r>
          </w:p>
        </w:tc>
      </w:tr>
      <w:bookmarkEnd w:id="0"/>
    </w:tbl>
    <w:p w14:paraId="068502D7" w14:textId="77777777" w:rsidR="001463C3" w:rsidRPr="001463C3" w:rsidRDefault="001463C3" w:rsidP="001463C3"/>
    <w:p w14:paraId="37CAA129" w14:textId="4FD904DA" w:rsidR="001463C3" w:rsidRPr="001463C3" w:rsidRDefault="004C03C8" w:rsidP="001463C3">
      <w:pPr>
        <w:suppressAutoHyphens w:val="0"/>
        <w:spacing w:line="256" w:lineRule="auto"/>
        <w:ind w:leftChars="-1" w:hangingChars="1" w:hanging="2"/>
        <w:textDirection w:val="btLr"/>
        <w:textAlignment w:val="top"/>
        <w:outlineLvl w:val="0"/>
        <w:rPr>
          <w:kern w:val="0"/>
          <w:position w:val="-1"/>
          <w:lang w:eastAsia="zh-CN"/>
        </w:rPr>
      </w:pPr>
      <w:r w:rsidRPr="004C03C8">
        <w:rPr>
          <w:kern w:val="0"/>
          <w:position w:val="-1"/>
          <w:lang w:eastAsia="zh-CN"/>
        </w:rPr>
        <w:t>Müfredat ayrıca Dijital Okuryazarlık, Kişisel ve Sosyal Gelişim,Toplum ve Demokratik Kültür, Bilişim, Teknoloji ve Girişimcilik ve Ulusal Standartların Sanatsal İfadesi ve Kültürü alanlarındaki ilgili yeterlilikleri içerir</w:t>
      </w:r>
      <w:r w:rsidR="001463C3" w:rsidRPr="001463C3">
        <w:rPr>
          <w:kern w:val="0"/>
          <w:position w:val="-1"/>
          <w:lang w:eastAsia="zh-CN"/>
        </w:rPr>
        <w:t>:</w:t>
      </w:r>
    </w:p>
    <w:tbl>
      <w:tblPr>
        <w:tblW w:w="13050" w:type="dxa"/>
        <w:tblInd w:w="205" w:type="dxa"/>
        <w:tblLayout w:type="fixed"/>
        <w:tblCellMar>
          <w:left w:w="115" w:type="dxa"/>
          <w:right w:w="115" w:type="dxa"/>
        </w:tblCellMar>
        <w:tblLook w:val="0000" w:firstRow="0" w:lastRow="0" w:firstColumn="0" w:lastColumn="0" w:noHBand="0" w:noVBand="0"/>
      </w:tblPr>
      <w:tblGrid>
        <w:gridCol w:w="52"/>
        <w:gridCol w:w="1038"/>
        <w:gridCol w:w="11895"/>
        <w:gridCol w:w="65"/>
      </w:tblGrid>
      <w:tr w:rsidR="004C03C8" w14:paraId="6082996F" w14:textId="77777777" w:rsidTr="004C03C8">
        <w:trPr>
          <w:gridAfter w:val="1"/>
          <w:wAfter w:w="65" w:type="dxa"/>
          <w:trHeight w:val="277"/>
        </w:trPr>
        <w:tc>
          <w:tcPr>
            <w:tcW w:w="1090" w:type="dxa"/>
            <w:gridSpan w:val="2"/>
            <w:tcBorders>
              <w:top w:val="single" w:sz="4" w:space="0" w:color="000000"/>
              <w:left w:val="single" w:sz="4" w:space="0" w:color="000000"/>
              <w:bottom w:val="single" w:sz="4" w:space="0" w:color="000000"/>
            </w:tcBorders>
            <w:shd w:val="clear" w:color="auto" w:fill="D9E2F3"/>
          </w:tcPr>
          <w:p w14:paraId="58A4411E"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p>
        </w:tc>
        <w:tc>
          <w:tcPr>
            <w:tcW w:w="11895" w:type="dxa"/>
            <w:tcBorders>
              <w:top w:val="single" w:sz="4" w:space="0" w:color="000000"/>
              <w:bottom w:val="single" w:sz="4" w:space="0" w:color="000000"/>
              <w:right w:val="single" w:sz="4" w:space="0" w:color="000000"/>
            </w:tcBorders>
            <w:shd w:val="clear" w:color="auto" w:fill="D9E2F3"/>
          </w:tcPr>
          <w:p w14:paraId="3062FCA2"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pPr>
            <w:r w:rsidRPr="00EC3948">
              <w:rPr>
                <w:i/>
              </w:rPr>
              <w:t>Öğrenci şunları bilir ve yapabilir:</w:t>
            </w:r>
          </w:p>
        </w:tc>
      </w:tr>
      <w:tr w:rsidR="004C03C8" w14:paraId="21EB5EF3" w14:textId="77777777" w:rsidTr="004C03C8">
        <w:trPr>
          <w:gridAfter w:val="1"/>
          <w:wAfter w:w="65" w:type="dxa"/>
          <w:trHeight w:val="277"/>
        </w:trPr>
        <w:tc>
          <w:tcPr>
            <w:tcW w:w="1090" w:type="dxa"/>
            <w:gridSpan w:val="2"/>
            <w:tcBorders>
              <w:top w:val="single" w:sz="4" w:space="0" w:color="000000"/>
              <w:left w:val="single" w:sz="4" w:space="0" w:color="000000"/>
              <w:bottom w:val="single" w:sz="4" w:space="0" w:color="000000"/>
            </w:tcBorders>
            <w:shd w:val="clear" w:color="auto" w:fill="auto"/>
          </w:tcPr>
          <w:p w14:paraId="0D451536"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IV-A.2</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2E4B82F3"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bir görevi/problemi çözmek için BİT'in etkin kullanımına ne zaman ve ne şekilde ihtiyaç duyulduğunu değerlendirmek;</w:t>
            </w:r>
          </w:p>
        </w:tc>
      </w:tr>
      <w:tr w:rsidR="004C03C8" w14:paraId="7905CDD5" w14:textId="77777777" w:rsidTr="004C03C8">
        <w:trPr>
          <w:gridAfter w:val="1"/>
          <w:wAfter w:w="65" w:type="dxa"/>
          <w:trHeight w:val="277"/>
        </w:trPr>
        <w:tc>
          <w:tcPr>
            <w:tcW w:w="1090" w:type="dxa"/>
            <w:gridSpan w:val="2"/>
            <w:tcBorders>
              <w:top w:val="single" w:sz="4" w:space="0" w:color="000000"/>
              <w:left w:val="single" w:sz="4" w:space="0" w:color="000000"/>
              <w:bottom w:val="single" w:sz="4" w:space="0" w:color="000000"/>
            </w:tcBorders>
            <w:shd w:val="clear" w:color="auto" w:fill="auto"/>
          </w:tcPr>
          <w:p w14:paraId="5DA64C5E"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IV-A.5</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4FCCA5E9" w14:textId="77777777" w:rsidR="004C03C8" w:rsidRPr="00421517" w:rsidRDefault="004C03C8" w:rsidP="007C1E3C">
            <w:pPr>
              <w:pBdr>
                <w:top w:val="none" w:sz="0" w:space="0" w:color="000000"/>
                <w:left w:val="none" w:sz="0" w:space="0" w:color="000000"/>
                <w:bottom w:val="none" w:sz="0" w:space="0" w:color="000000"/>
                <w:right w:val="none" w:sz="0" w:space="0" w:color="000000"/>
              </w:pBdr>
              <w:spacing w:after="0" w:line="240" w:lineRule="auto"/>
              <w:ind w:hanging="2"/>
              <w:rPr>
                <w:lang w:val="ru-RU"/>
              </w:rPr>
            </w:pPr>
            <w:r>
              <w:t xml:space="preserve">hangi bilgilere ihtiyacı olduğunu belirlemek, dijital verileri, bilgileri ve içeriği bulmak, seçmek ve indirmek </w:t>
            </w:r>
            <w:r w:rsidRPr="00421517">
              <w:rPr>
                <w:lang w:val="ru-RU"/>
              </w:rPr>
              <w:t>;</w:t>
            </w:r>
          </w:p>
        </w:tc>
      </w:tr>
      <w:tr w:rsidR="004C03C8" w14:paraId="3E2B58DE" w14:textId="77777777" w:rsidTr="004C03C8">
        <w:trPr>
          <w:gridAfter w:val="1"/>
          <w:wAfter w:w="65" w:type="dxa"/>
          <w:trHeight w:val="277"/>
        </w:trPr>
        <w:tc>
          <w:tcPr>
            <w:tcW w:w="1090" w:type="dxa"/>
            <w:gridSpan w:val="2"/>
            <w:tcBorders>
              <w:top w:val="single" w:sz="4" w:space="0" w:color="000000"/>
              <w:left w:val="single" w:sz="4" w:space="0" w:color="000000"/>
              <w:bottom w:val="single" w:sz="4" w:space="0" w:color="000000"/>
            </w:tcBorders>
            <w:shd w:val="clear" w:color="auto" w:fill="auto"/>
          </w:tcPr>
          <w:p w14:paraId="6EB65DAF"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rsidRPr="001900C4">
              <w:t>IV-A.7</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653505C6" w14:textId="77777777" w:rsidR="004C03C8" w:rsidRPr="004F7F9C" w:rsidRDefault="004C03C8" w:rsidP="007C1E3C">
            <w:pPr>
              <w:pBdr>
                <w:top w:val="none" w:sz="0" w:space="0" w:color="000000"/>
                <w:left w:val="none" w:sz="0" w:space="0" w:color="000000"/>
                <w:bottom w:val="none" w:sz="0" w:space="0" w:color="000000"/>
                <w:right w:val="none" w:sz="0" w:space="0" w:color="000000"/>
              </w:pBdr>
              <w:spacing w:after="0" w:line="240" w:lineRule="auto"/>
              <w:ind w:hanging="2"/>
              <w:rPr>
                <w:lang w:val="ru-RU"/>
              </w:rPr>
            </w:pPr>
            <w:r w:rsidRPr="001900C4">
              <w:t xml:space="preserve">iletişim için uygun BİT araçlarını seçin ve kullanın, bilgileri güvenli bir şekilde paylaşın, çevrimiçi projelerde, sosyal etkinliklerde veya kişisel ihtiyaçlar için başkalarıyla iletişim kurun ve işbirliği yapın </w:t>
            </w:r>
            <w:r w:rsidRPr="004F7F9C">
              <w:rPr>
                <w:lang w:val="ru-RU"/>
              </w:rPr>
              <w:t>.</w:t>
            </w:r>
          </w:p>
        </w:tc>
      </w:tr>
      <w:tr w:rsidR="004C03C8" w14:paraId="05879B21" w14:textId="77777777" w:rsidTr="004C03C8">
        <w:trPr>
          <w:gridAfter w:val="1"/>
          <w:wAfter w:w="65" w:type="dxa"/>
          <w:trHeight w:val="277"/>
        </w:trPr>
        <w:tc>
          <w:tcPr>
            <w:tcW w:w="1090" w:type="dxa"/>
            <w:gridSpan w:val="2"/>
            <w:tcBorders>
              <w:top w:val="single" w:sz="4" w:space="0" w:color="000000"/>
              <w:left w:val="single" w:sz="4" w:space="0" w:color="000000"/>
              <w:bottom w:val="single" w:sz="4" w:space="0" w:color="000000"/>
            </w:tcBorders>
            <w:shd w:val="clear" w:color="auto" w:fill="auto"/>
          </w:tcPr>
          <w:p w14:paraId="1FFD119F" w14:textId="77777777" w:rsidR="004C03C8" w:rsidRPr="00A87B56" w:rsidRDefault="004C03C8" w:rsidP="007C1E3C">
            <w:pPr>
              <w:pBdr>
                <w:top w:val="none" w:sz="0" w:space="0" w:color="000000"/>
                <w:left w:val="none" w:sz="0" w:space="0" w:color="000000"/>
                <w:bottom w:val="none" w:sz="0" w:space="0" w:color="000000"/>
                <w:right w:val="none" w:sz="0" w:space="0" w:color="000000"/>
              </w:pBdr>
              <w:spacing w:after="0" w:line="240" w:lineRule="auto"/>
              <w:ind w:hanging="2"/>
              <w:rPr>
                <w:lang w:val="tr-TR"/>
              </w:rPr>
            </w:pPr>
            <w:r>
              <w:t>IV-A.</w:t>
            </w:r>
            <w:r>
              <w:rPr>
                <w:lang w:val="tr-TR"/>
              </w:rPr>
              <w:t>8</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4A99B37D" w14:textId="77777777" w:rsidR="004C03C8" w:rsidRPr="001900C4"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rsidRPr="00A87B56">
              <w:t>dijital içeriği, eğitimsel ve sosyal ağları ve dijital bulutları güvenli ve sorumlu bir şekilde kullanmayı;</w:t>
            </w:r>
          </w:p>
        </w:tc>
      </w:tr>
      <w:tr w:rsidR="004C03C8" w14:paraId="7B2C95CE" w14:textId="77777777" w:rsidTr="004C03C8">
        <w:trPr>
          <w:gridAfter w:val="1"/>
          <w:wAfter w:w="65" w:type="dxa"/>
          <w:trHeight w:val="277"/>
        </w:trPr>
        <w:tc>
          <w:tcPr>
            <w:tcW w:w="1090" w:type="dxa"/>
            <w:gridSpan w:val="2"/>
            <w:tcBorders>
              <w:top w:val="single" w:sz="4" w:space="0" w:color="000000"/>
              <w:left w:val="single" w:sz="4" w:space="0" w:color="000000"/>
              <w:bottom w:val="single" w:sz="4" w:space="0" w:color="000000"/>
            </w:tcBorders>
            <w:shd w:val="clear" w:color="auto" w:fill="auto"/>
          </w:tcPr>
          <w:p w14:paraId="3E56F6DD" w14:textId="77777777" w:rsidR="004C03C8" w:rsidRPr="001900C4"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rsidRPr="00A87B56">
              <w:t>IV-A.9</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294946C4" w14:textId="77777777" w:rsidR="004C03C8" w:rsidRPr="001900C4"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rsidRPr="00A87B56">
              <w:t>BİT'in potansiyelinin artacağı, izlenilmesi ve kullanılması gerektiği, ancak aynı zamanda dijital cihazlar aracılığıyla elde edilen veri ve bilgilerin güvenilirliği, gizliliği ve etkisi konusunda da eleştirel bir tutumun olması gerektiği vurgulanıyor.</w:t>
            </w:r>
          </w:p>
        </w:tc>
      </w:tr>
      <w:tr w:rsidR="004C03C8" w14:paraId="5C0E0841" w14:textId="77777777" w:rsidTr="004C03C8">
        <w:trPr>
          <w:gridAfter w:val="1"/>
          <w:wAfter w:w="65" w:type="dxa"/>
          <w:trHeight w:val="332"/>
        </w:trPr>
        <w:tc>
          <w:tcPr>
            <w:tcW w:w="1090" w:type="dxa"/>
            <w:gridSpan w:val="2"/>
            <w:tcBorders>
              <w:top w:val="single" w:sz="4" w:space="0" w:color="000000"/>
              <w:left w:val="single" w:sz="4" w:space="0" w:color="000000"/>
              <w:bottom w:val="single" w:sz="4" w:space="0" w:color="000000"/>
            </w:tcBorders>
            <w:shd w:val="clear" w:color="auto" w:fill="D9E2F3"/>
          </w:tcPr>
          <w:p w14:paraId="787C0069"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p>
        </w:tc>
        <w:tc>
          <w:tcPr>
            <w:tcW w:w="11895" w:type="dxa"/>
            <w:tcBorders>
              <w:top w:val="single" w:sz="4" w:space="0" w:color="000000"/>
              <w:bottom w:val="single" w:sz="4" w:space="0" w:color="000000"/>
              <w:right w:val="single" w:sz="4" w:space="0" w:color="000000"/>
            </w:tcBorders>
            <w:shd w:val="clear" w:color="auto" w:fill="D9E2F3"/>
          </w:tcPr>
          <w:p w14:paraId="4828B0A8"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pPr>
            <w:r w:rsidRPr="00EC3948">
              <w:rPr>
                <w:i/>
              </w:rPr>
              <w:t>Öğrenci şunları anlar ve kabul eder:</w:t>
            </w:r>
          </w:p>
        </w:tc>
      </w:tr>
      <w:tr w:rsidR="004C03C8" w14:paraId="7646F4FF" w14:textId="77777777" w:rsidTr="004C03C8">
        <w:trPr>
          <w:gridAfter w:val="1"/>
          <w:wAfter w:w="65" w:type="dxa"/>
          <w:trHeight w:val="593"/>
        </w:trPr>
        <w:tc>
          <w:tcPr>
            <w:tcW w:w="1090" w:type="dxa"/>
            <w:gridSpan w:val="2"/>
            <w:tcBorders>
              <w:top w:val="single" w:sz="4" w:space="0" w:color="000000"/>
              <w:left w:val="single" w:sz="4" w:space="0" w:color="000000"/>
              <w:bottom w:val="single" w:sz="4" w:space="0" w:color="000000"/>
            </w:tcBorders>
            <w:shd w:val="clear" w:color="auto" w:fill="auto"/>
          </w:tcPr>
          <w:p w14:paraId="215F7CAF"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IV-B.1</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673EFB98" w14:textId="77777777" w:rsidR="004C03C8" w:rsidRPr="004F7F9C" w:rsidRDefault="004C03C8" w:rsidP="007C1E3C">
            <w:pPr>
              <w:pBdr>
                <w:top w:val="none" w:sz="0" w:space="0" w:color="000000"/>
                <w:left w:val="none" w:sz="0" w:space="0" w:color="000000"/>
                <w:bottom w:val="none" w:sz="0" w:space="0" w:color="000000"/>
                <w:right w:val="none" w:sz="0" w:space="0" w:color="000000"/>
              </w:pBdr>
              <w:spacing w:after="0" w:line="240" w:lineRule="auto"/>
              <w:ind w:hanging="2"/>
              <w:rPr>
                <w:lang w:val="ru-RU"/>
              </w:rPr>
            </w:pPr>
            <w:r>
              <w:t xml:space="preserve">dijital okuryazarlık günlük yaşam için gereklidir - öğrenmeyi, yaşamı ve çalışmayı kolaylaştırır, iletişimin, yaratıcılığın ve yeniliğin genişlemesine katkıda bulunur, eğlence için çeşitli fırsatlar sunar </w:t>
            </w:r>
            <w:r w:rsidRPr="004F7F9C">
              <w:rPr>
                <w:lang w:val="ru-RU"/>
              </w:rPr>
              <w:t>.</w:t>
            </w:r>
          </w:p>
        </w:tc>
      </w:tr>
      <w:tr w:rsidR="004C03C8" w:rsidRPr="00F644B8" w14:paraId="027157BB" w14:textId="77777777" w:rsidTr="004C03C8">
        <w:trPr>
          <w:gridBefore w:val="1"/>
          <w:wBefore w:w="52" w:type="dxa"/>
          <w:trHeight w:val="675"/>
        </w:trPr>
        <w:tc>
          <w:tcPr>
            <w:tcW w:w="1038" w:type="dxa"/>
            <w:tcBorders>
              <w:top w:val="single" w:sz="4" w:space="0" w:color="000000"/>
              <w:left w:val="single" w:sz="4" w:space="0" w:color="000000"/>
              <w:bottom w:val="single" w:sz="4" w:space="0" w:color="000000"/>
            </w:tcBorders>
            <w:shd w:val="clear" w:color="auto" w:fill="auto"/>
          </w:tcPr>
          <w:p w14:paraId="1B31C15E" w14:textId="77777777" w:rsidR="004C03C8" w:rsidRPr="00A87B56" w:rsidRDefault="004C03C8" w:rsidP="007C1E3C">
            <w:pPr>
              <w:pBdr>
                <w:top w:val="none" w:sz="0" w:space="0" w:color="000000"/>
                <w:left w:val="none" w:sz="0" w:space="0" w:color="000000"/>
                <w:bottom w:val="none" w:sz="0" w:space="0" w:color="000000"/>
                <w:right w:val="none" w:sz="0" w:space="0" w:color="000000"/>
              </w:pBdr>
              <w:spacing w:after="0" w:line="240" w:lineRule="auto"/>
              <w:ind w:hanging="2"/>
              <w:jc w:val="both"/>
            </w:pPr>
            <w:r w:rsidRPr="00A87B56">
              <w:t>IV-</w:t>
            </w:r>
            <w:r w:rsidRPr="00A87B56">
              <w:rPr>
                <w:lang w:val="tr-TR"/>
              </w:rPr>
              <w:t>B</w:t>
            </w:r>
            <w:r w:rsidRPr="00A87B56">
              <w:t>.3</w:t>
            </w:r>
          </w:p>
        </w:tc>
        <w:tc>
          <w:tcPr>
            <w:tcW w:w="11960" w:type="dxa"/>
            <w:gridSpan w:val="2"/>
            <w:tcBorders>
              <w:top w:val="single" w:sz="4" w:space="0" w:color="000000"/>
              <w:left w:val="single" w:sz="4" w:space="0" w:color="000000"/>
              <w:bottom w:val="single" w:sz="4" w:space="0" w:color="000000"/>
              <w:right w:val="single" w:sz="4" w:space="0" w:color="000000"/>
            </w:tcBorders>
            <w:shd w:val="clear" w:color="auto" w:fill="auto"/>
          </w:tcPr>
          <w:p w14:paraId="5ED3E7D2" w14:textId="77777777" w:rsidR="004C03C8" w:rsidRPr="00A87B56" w:rsidRDefault="004C03C8" w:rsidP="007C1E3C">
            <w:pPr>
              <w:pBdr>
                <w:top w:val="none" w:sz="0" w:space="0" w:color="000000"/>
                <w:left w:val="none" w:sz="0" w:space="0" w:color="000000"/>
                <w:bottom w:val="none" w:sz="0" w:space="0" w:color="000000"/>
                <w:right w:val="none" w:sz="0" w:space="0" w:color="000000"/>
              </w:pBdr>
              <w:spacing w:after="0" w:line="240" w:lineRule="auto"/>
              <w:ind w:hanging="2"/>
              <w:jc w:val="both"/>
              <w:rPr>
                <w:lang w:val="tr-TR"/>
              </w:rPr>
            </w:pPr>
            <w:r w:rsidRPr="00A87B56">
              <w:t>Farklı katılımcılara saygı göstermek ve dijital alandaki yasal, kültürel ve etik davranış normlarını takip etmek için çok kültürlü dijital alanda başkalarıyla iletişim kur</w:t>
            </w:r>
            <w:r w:rsidRPr="00A87B56">
              <w:rPr>
                <w:lang w:val="tr-TR"/>
              </w:rPr>
              <w:t>mak.</w:t>
            </w:r>
          </w:p>
        </w:tc>
      </w:tr>
    </w:tbl>
    <w:p w14:paraId="7E40630E" w14:textId="77777777" w:rsidR="005E54CC" w:rsidRDefault="005E54CC" w:rsidP="002E44BC">
      <w:pPr>
        <w:suppressAutoHyphens w:val="0"/>
        <w:spacing w:line="256" w:lineRule="auto"/>
        <w:textDirection w:val="btLr"/>
        <w:textAlignment w:val="top"/>
        <w:outlineLvl w:val="0"/>
        <w:rPr>
          <w:kern w:val="0"/>
          <w:position w:val="-1"/>
          <w:lang w:eastAsia="zh-CN"/>
        </w:rPr>
      </w:pPr>
    </w:p>
    <w:p w14:paraId="213D2E06" w14:textId="1CB47CF2" w:rsidR="001463C3" w:rsidRPr="001463C3" w:rsidRDefault="004C03C8" w:rsidP="002E44BC">
      <w:pPr>
        <w:suppressAutoHyphens w:val="0"/>
        <w:spacing w:line="256" w:lineRule="auto"/>
        <w:textDirection w:val="btLr"/>
        <w:textAlignment w:val="top"/>
        <w:outlineLvl w:val="0"/>
        <w:rPr>
          <w:kern w:val="0"/>
          <w:position w:val="-1"/>
          <w:lang w:eastAsia="zh-CN"/>
        </w:rPr>
      </w:pPr>
      <w:r w:rsidRPr="004C03C8">
        <w:rPr>
          <w:kern w:val="0"/>
          <w:position w:val="-1"/>
          <w:lang w:eastAsia="zh-CN"/>
        </w:rPr>
        <w:t>Kişisel ve sosyal gelişim</w:t>
      </w:r>
      <w:r w:rsidR="001463C3" w:rsidRPr="001463C3">
        <w:rPr>
          <w:kern w:val="0"/>
          <w:position w:val="-1"/>
          <w:lang w:eastAsia="zh-CN"/>
        </w:rPr>
        <w:t>:</w:t>
      </w:r>
    </w:p>
    <w:tbl>
      <w:tblPr>
        <w:tblW w:w="12985" w:type="dxa"/>
        <w:tblInd w:w="205" w:type="dxa"/>
        <w:tblLayout w:type="fixed"/>
        <w:tblCellMar>
          <w:left w:w="115" w:type="dxa"/>
          <w:right w:w="115" w:type="dxa"/>
        </w:tblCellMar>
        <w:tblLook w:val="0000" w:firstRow="0" w:lastRow="0" w:firstColumn="0" w:lastColumn="0" w:noHBand="0" w:noVBand="0"/>
      </w:tblPr>
      <w:tblGrid>
        <w:gridCol w:w="1090"/>
        <w:gridCol w:w="11895"/>
      </w:tblGrid>
      <w:tr w:rsidR="004C03C8" w14:paraId="69E92895" w14:textId="77777777" w:rsidTr="004C03C8">
        <w:trPr>
          <w:trHeight w:val="277"/>
        </w:trPr>
        <w:tc>
          <w:tcPr>
            <w:tcW w:w="1090" w:type="dxa"/>
            <w:tcBorders>
              <w:top w:val="single" w:sz="4" w:space="0" w:color="000000"/>
              <w:left w:val="single" w:sz="4" w:space="0" w:color="000000"/>
              <w:bottom w:val="single" w:sz="4" w:space="0" w:color="000000"/>
            </w:tcBorders>
            <w:shd w:val="clear" w:color="auto" w:fill="D9E2F3"/>
          </w:tcPr>
          <w:p w14:paraId="7F6FBE21"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p>
        </w:tc>
        <w:tc>
          <w:tcPr>
            <w:tcW w:w="11895" w:type="dxa"/>
            <w:tcBorders>
              <w:top w:val="single" w:sz="4" w:space="0" w:color="000000"/>
              <w:bottom w:val="single" w:sz="4" w:space="0" w:color="000000"/>
              <w:right w:val="single" w:sz="4" w:space="0" w:color="000000"/>
            </w:tcBorders>
            <w:shd w:val="clear" w:color="auto" w:fill="D9E2F3"/>
          </w:tcPr>
          <w:p w14:paraId="7CDDF411"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pPr>
            <w:r w:rsidRPr="00EC3948">
              <w:rPr>
                <w:i/>
              </w:rPr>
              <w:t>Öğrenci şunları bilir ve yapabilir:</w:t>
            </w:r>
          </w:p>
        </w:tc>
      </w:tr>
      <w:tr w:rsidR="004C03C8" w14:paraId="18BFCA4D" w14:textId="77777777" w:rsidTr="004C03C8">
        <w:trPr>
          <w:trHeight w:val="277"/>
        </w:trPr>
        <w:tc>
          <w:tcPr>
            <w:tcW w:w="1090" w:type="dxa"/>
            <w:tcBorders>
              <w:top w:val="single" w:sz="4" w:space="0" w:color="000000"/>
              <w:left w:val="single" w:sz="4" w:space="0" w:color="000000"/>
              <w:bottom w:val="single" w:sz="4" w:space="0" w:color="000000"/>
            </w:tcBorders>
            <w:shd w:val="clear" w:color="auto" w:fill="auto"/>
          </w:tcPr>
          <w:p w14:paraId="30C6D870"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VA.4</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576A0146"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kendi yetenek ve başarılarını (güçlü ve zayıf yönler dahil) değerlendirmek ve buna göre gelişimini ve ilerlemesini sağlayacak öncelikleri belirlemek;</w:t>
            </w:r>
          </w:p>
        </w:tc>
      </w:tr>
      <w:tr w:rsidR="004C03C8" w14:paraId="3144C490" w14:textId="77777777" w:rsidTr="004C03C8">
        <w:trPr>
          <w:trHeight w:val="277"/>
        </w:trPr>
        <w:tc>
          <w:tcPr>
            <w:tcW w:w="1090" w:type="dxa"/>
            <w:tcBorders>
              <w:top w:val="single" w:sz="4" w:space="0" w:color="000000"/>
              <w:left w:val="single" w:sz="4" w:space="0" w:color="000000"/>
              <w:bottom w:val="single" w:sz="4" w:space="0" w:color="000000"/>
            </w:tcBorders>
            <w:shd w:val="clear" w:color="auto" w:fill="auto"/>
          </w:tcPr>
          <w:p w14:paraId="10C0A6B8"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VA.6</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49C8A3E8"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öğrenme ve kişisel gelişim için hedefler belirlemek ve bunları gerçekleştirme yolunda ortaya çıkan zorlukların üstesinden gelmek için çalışmak;</w:t>
            </w:r>
          </w:p>
        </w:tc>
      </w:tr>
      <w:tr w:rsidR="004C03C8" w14:paraId="56B16065" w14:textId="77777777" w:rsidTr="004C03C8">
        <w:trPr>
          <w:trHeight w:val="277"/>
        </w:trPr>
        <w:tc>
          <w:tcPr>
            <w:tcW w:w="1090" w:type="dxa"/>
            <w:tcBorders>
              <w:top w:val="single" w:sz="4" w:space="0" w:color="000000"/>
              <w:left w:val="single" w:sz="4" w:space="0" w:color="000000"/>
              <w:bottom w:val="single" w:sz="4" w:space="0" w:color="000000"/>
            </w:tcBorders>
            <w:shd w:val="clear" w:color="auto" w:fill="auto"/>
          </w:tcPr>
          <w:p w14:paraId="36359484"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VA.7</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408F5B61"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öğrenmelerini kolaylaştırmak ve gelecekte kendi davranışlarını ayarlamak için kendi deneyimlerini kullanmak;</w:t>
            </w:r>
          </w:p>
        </w:tc>
      </w:tr>
      <w:tr w:rsidR="004C03C8" w14:paraId="14E62637" w14:textId="77777777" w:rsidTr="004C03C8">
        <w:trPr>
          <w:trHeight w:val="277"/>
        </w:trPr>
        <w:tc>
          <w:tcPr>
            <w:tcW w:w="1090" w:type="dxa"/>
            <w:tcBorders>
              <w:top w:val="single" w:sz="4" w:space="0" w:color="000000"/>
              <w:left w:val="single" w:sz="4" w:space="0" w:color="000000"/>
              <w:bottom w:val="single" w:sz="4" w:space="0" w:color="000000"/>
            </w:tcBorders>
            <w:shd w:val="clear" w:color="auto" w:fill="auto"/>
          </w:tcPr>
          <w:p w14:paraId="6DCBD975"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VA.13</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40624461"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başkalarıyla iletişim kurmak ve duruma uygun şekilde kendini ifade etmek;</w:t>
            </w:r>
          </w:p>
        </w:tc>
      </w:tr>
      <w:tr w:rsidR="004C03C8" w14:paraId="106697F4" w14:textId="77777777" w:rsidTr="004C03C8">
        <w:trPr>
          <w:trHeight w:val="277"/>
        </w:trPr>
        <w:tc>
          <w:tcPr>
            <w:tcW w:w="1090" w:type="dxa"/>
            <w:tcBorders>
              <w:top w:val="single" w:sz="4" w:space="0" w:color="000000"/>
              <w:left w:val="single" w:sz="4" w:space="0" w:color="000000"/>
              <w:bottom w:val="single" w:sz="4" w:space="0" w:color="000000"/>
            </w:tcBorders>
            <w:shd w:val="clear" w:color="auto" w:fill="auto"/>
          </w:tcPr>
          <w:p w14:paraId="5C54D1D0"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VA.14</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3D01FD7E"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 xml:space="preserve">aktif bir şekilde dinlemek ve uygun şekilde yanıt vermek, başkalarına empati ve anlayış göstermek ve kendi endişelerini ve </w:t>
            </w:r>
            <w:r>
              <w:lastRenderedPageBreak/>
              <w:t>ihtiyaçlarını yapıcı bir şekilde ifade etmek;</w:t>
            </w:r>
          </w:p>
        </w:tc>
      </w:tr>
      <w:tr w:rsidR="004C03C8" w14:paraId="34CF2866" w14:textId="77777777" w:rsidTr="004C03C8">
        <w:trPr>
          <w:trHeight w:val="277"/>
        </w:trPr>
        <w:tc>
          <w:tcPr>
            <w:tcW w:w="1090" w:type="dxa"/>
            <w:tcBorders>
              <w:top w:val="single" w:sz="4" w:space="0" w:color="000000"/>
              <w:left w:val="single" w:sz="4" w:space="0" w:color="000000"/>
              <w:bottom w:val="single" w:sz="4" w:space="0" w:color="000000"/>
            </w:tcBorders>
            <w:shd w:val="clear" w:color="auto" w:fill="auto"/>
          </w:tcPr>
          <w:p w14:paraId="4AE02290"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lastRenderedPageBreak/>
              <w:t>VA.15</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139ACDA0"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ortak hedeflere ulaşmak için başkalarıyla işbirliği yapmak, kendi görüş ve ihtiyaçlarını başkalarıyla paylaşmak ve başkalarının görüş ve ihtiyaçlarını dikkate almak;</w:t>
            </w:r>
          </w:p>
        </w:tc>
      </w:tr>
      <w:tr w:rsidR="004C03C8" w14:paraId="0C76D17A" w14:textId="77777777" w:rsidTr="004C03C8">
        <w:trPr>
          <w:trHeight w:val="277"/>
        </w:trPr>
        <w:tc>
          <w:tcPr>
            <w:tcW w:w="1090" w:type="dxa"/>
            <w:tcBorders>
              <w:top w:val="single" w:sz="4" w:space="0" w:color="000000"/>
              <w:left w:val="single" w:sz="4" w:space="0" w:color="000000"/>
              <w:bottom w:val="single" w:sz="4" w:space="0" w:color="000000"/>
            </w:tcBorders>
            <w:shd w:val="clear" w:color="auto" w:fill="auto"/>
          </w:tcPr>
          <w:p w14:paraId="0A4DB084"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VA.17</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61797B29"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kendisi için geri bildirim ve destek aramak, aynı zamanda başkalarının yararına yapıcı geri bildirim ve destek vermek;</w:t>
            </w:r>
          </w:p>
        </w:tc>
      </w:tr>
      <w:tr w:rsidR="004C03C8" w14:paraId="735EF0FD" w14:textId="77777777" w:rsidTr="004C03C8">
        <w:trPr>
          <w:trHeight w:val="277"/>
        </w:trPr>
        <w:tc>
          <w:tcPr>
            <w:tcW w:w="1090" w:type="dxa"/>
            <w:tcBorders>
              <w:top w:val="single" w:sz="4" w:space="0" w:color="000000"/>
              <w:left w:val="single" w:sz="4" w:space="0" w:color="000000"/>
              <w:bottom w:val="single" w:sz="4" w:space="0" w:color="000000"/>
            </w:tcBorders>
            <w:shd w:val="clear" w:color="auto" w:fill="auto"/>
          </w:tcPr>
          <w:p w14:paraId="454EF948"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VA.19</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01BE0F55"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sonuç çıkarmak ve rasyonel kararlar almak için önerilerde bulunmak, farklı olasılıkları değerlendirmek ve sonuçları tahmin etmek;</w:t>
            </w:r>
          </w:p>
        </w:tc>
      </w:tr>
      <w:tr w:rsidR="004C03C8" w14:paraId="3C5E2173" w14:textId="77777777" w:rsidTr="004C03C8">
        <w:trPr>
          <w:trHeight w:val="277"/>
        </w:trPr>
        <w:tc>
          <w:tcPr>
            <w:tcW w:w="1090" w:type="dxa"/>
            <w:tcBorders>
              <w:top w:val="single" w:sz="4" w:space="0" w:color="000000"/>
              <w:left w:val="single" w:sz="4" w:space="0" w:color="000000"/>
              <w:bottom w:val="single" w:sz="4" w:space="0" w:color="000000"/>
            </w:tcBorders>
            <w:shd w:val="clear" w:color="auto" w:fill="auto"/>
          </w:tcPr>
          <w:p w14:paraId="1C501433"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VA.21</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47239D80"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kendi öğrendiklerini analiz etmek, değerlendirmek ve geliştirmek.</w:t>
            </w:r>
          </w:p>
        </w:tc>
      </w:tr>
      <w:tr w:rsidR="004C03C8" w14:paraId="255BE5E6" w14:textId="77777777" w:rsidTr="004C03C8">
        <w:trPr>
          <w:trHeight w:val="287"/>
        </w:trPr>
        <w:tc>
          <w:tcPr>
            <w:tcW w:w="1090" w:type="dxa"/>
            <w:tcBorders>
              <w:top w:val="single" w:sz="4" w:space="0" w:color="000000"/>
              <w:left w:val="single" w:sz="4" w:space="0" w:color="000000"/>
              <w:bottom w:val="single" w:sz="4" w:space="0" w:color="000000"/>
            </w:tcBorders>
            <w:shd w:val="clear" w:color="auto" w:fill="D9E2F3"/>
          </w:tcPr>
          <w:p w14:paraId="02360C7A"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p>
        </w:tc>
        <w:tc>
          <w:tcPr>
            <w:tcW w:w="11895" w:type="dxa"/>
            <w:tcBorders>
              <w:top w:val="single" w:sz="4" w:space="0" w:color="000000"/>
              <w:bottom w:val="single" w:sz="4" w:space="0" w:color="000000"/>
              <w:right w:val="single" w:sz="4" w:space="0" w:color="000000"/>
            </w:tcBorders>
            <w:shd w:val="clear" w:color="auto" w:fill="D9E2F3"/>
          </w:tcPr>
          <w:p w14:paraId="6E8953AC"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pPr>
            <w:r w:rsidRPr="00EC3948">
              <w:rPr>
                <w:i/>
              </w:rPr>
              <w:t>Öğrenci şunları anlar ve kabul eder:</w:t>
            </w:r>
          </w:p>
        </w:tc>
      </w:tr>
      <w:tr w:rsidR="004C03C8" w14:paraId="722AC761" w14:textId="77777777" w:rsidTr="004C03C8">
        <w:trPr>
          <w:trHeight w:val="593"/>
        </w:trPr>
        <w:tc>
          <w:tcPr>
            <w:tcW w:w="1090" w:type="dxa"/>
            <w:tcBorders>
              <w:top w:val="single" w:sz="4" w:space="0" w:color="000000"/>
              <w:left w:val="single" w:sz="4" w:space="0" w:color="000000"/>
              <w:bottom w:val="single" w:sz="4" w:space="0" w:color="000000"/>
            </w:tcBorders>
            <w:shd w:val="clear" w:color="auto" w:fill="auto"/>
          </w:tcPr>
          <w:p w14:paraId="518F6F10"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V-B.3</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06A48FBC"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kişinin kendi başarıları ve refahı büyük ölçüde gösterdiği çabaya ve elde ettiği sonuçlara bağlıdır;</w:t>
            </w:r>
          </w:p>
        </w:tc>
      </w:tr>
      <w:tr w:rsidR="004C03C8" w14:paraId="11962A77" w14:textId="77777777" w:rsidTr="004C03C8">
        <w:trPr>
          <w:trHeight w:val="593"/>
        </w:trPr>
        <w:tc>
          <w:tcPr>
            <w:tcW w:w="1090" w:type="dxa"/>
            <w:tcBorders>
              <w:top w:val="single" w:sz="4" w:space="0" w:color="000000"/>
              <w:left w:val="single" w:sz="4" w:space="0" w:color="000000"/>
              <w:bottom w:val="single" w:sz="4" w:space="0" w:color="000000"/>
            </w:tcBorders>
            <w:shd w:val="clear" w:color="auto" w:fill="auto"/>
          </w:tcPr>
          <w:p w14:paraId="6E2FDB42"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V-B.7</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3CFB591B"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inisiyatif, sebat, azim ve sorumluluk görevleri yerine getirmek, hedeflere ulaşmak ve günlük durumlarda zorlukların üstesinden gelmek için önemlidir;</w:t>
            </w:r>
          </w:p>
        </w:tc>
      </w:tr>
      <w:tr w:rsidR="004C03C8" w14:paraId="625C650B" w14:textId="77777777" w:rsidTr="004C03C8">
        <w:trPr>
          <w:trHeight w:val="817"/>
        </w:trPr>
        <w:tc>
          <w:tcPr>
            <w:tcW w:w="1090" w:type="dxa"/>
            <w:tcBorders>
              <w:top w:val="single" w:sz="4" w:space="0" w:color="000000"/>
              <w:left w:val="single" w:sz="4" w:space="0" w:color="000000"/>
              <w:bottom w:val="single" w:sz="4" w:space="0" w:color="000000"/>
            </w:tcBorders>
            <w:shd w:val="clear" w:color="auto" w:fill="auto"/>
          </w:tcPr>
          <w:p w14:paraId="48E7DFE9"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V-B.8</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0285CED5" w14:textId="77777777" w:rsidR="004C03C8" w:rsidRPr="003E390E" w:rsidRDefault="004C03C8" w:rsidP="007C1E3C">
            <w:pPr>
              <w:ind w:hanging="2"/>
            </w:pPr>
            <w:r>
              <w:t>İnsanlar arasında karşılıklı</w:t>
            </w:r>
            <w:r w:rsidRPr="003E390E">
              <w:t xml:space="preserve"> etkileşim iki yönlüdür - başkalarından kendi ilgi ve ihtiyaçlarını karşılamalarını isteme hakkına sahip olduğu gibi, başkalarına da kendi ilgi ve ihtiyaçlarını karşılamaları için alan açma sorumluluğuna sahiptir ;  </w:t>
            </w:r>
          </w:p>
        </w:tc>
      </w:tr>
      <w:tr w:rsidR="004C03C8" w14:paraId="5D53F964" w14:textId="77777777" w:rsidTr="004C03C8">
        <w:trPr>
          <w:trHeight w:val="602"/>
        </w:trPr>
        <w:tc>
          <w:tcPr>
            <w:tcW w:w="1090" w:type="dxa"/>
            <w:tcBorders>
              <w:top w:val="single" w:sz="4" w:space="0" w:color="000000"/>
              <w:left w:val="single" w:sz="4" w:space="0" w:color="000000"/>
              <w:bottom w:val="single" w:sz="4" w:space="0" w:color="000000"/>
            </w:tcBorders>
            <w:shd w:val="clear" w:color="auto" w:fill="auto"/>
          </w:tcPr>
          <w:p w14:paraId="0D9D4286"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V-B.9</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650DCBE5"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geri bildirim almak ve yapıcı eleştiriyi kabul etmek, bireysel ve sosyal düzeyde kişisel ilerlemeye yol açar.</w:t>
            </w:r>
          </w:p>
        </w:tc>
      </w:tr>
    </w:tbl>
    <w:p w14:paraId="3450743C" w14:textId="77777777" w:rsidR="005E54CC" w:rsidRDefault="005E54CC" w:rsidP="001463C3">
      <w:pPr>
        <w:suppressAutoHyphens w:val="0"/>
        <w:spacing w:line="256" w:lineRule="auto"/>
        <w:ind w:leftChars="-1" w:hangingChars="1" w:hanging="2"/>
        <w:textDirection w:val="btLr"/>
        <w:textAlignment w:val="top"/>
        <w:outlineLvl w:val="0"/>
        <w:rPr>
          <w:kern w:val="0"/>
          <w:position w:val="-1"/>
          <w:lang w:eastAsia="zh-CN"/>
        </w:rPr>
      </w:pPr>
    </w:p>
    <w:p w14:paraId="47FF5D99" w14:textId="72318038" w:rsidR="001463C3" w:rsidRPr="001463C3" w:rsidRDefault="004C03C8" w:rsidP="001463C3">
      <w:pPr>
        <w:suppressAutoHyphens w:val="0"/>
        <w:spacing w:line="256" w:lineRule="auto"/>
        <w:ind w:leftChars="-1" w:hangingChars="1" w:hanging="2"/>
        <w:textDirection w:val="btLr"/>
        <w:textAlignment w:val="top"/>
        <w:outlineLvl w:val="0"/>
        <w:rPr>
          <w:kern w:val="0"/>
          <w:position w:val="-1"/>
          <w:lang w:eastAsia="zh-CN"/>
        </w:rPr>
      </w:pPr>
      <w:r w:rsidRPr="004C03C8">
        <w:rPr>
          <w:kern w:val="0"/>
          <w:position w:val="-1"/>
          <w:lang w:eastAsia="zh-CN"/>
        </w:rPr>
        <w:t>Toplum ve demokratik kültür</w:t>
      </w:r>
      <w:r w:rsidR="001463C3" w:rsidRPr="001463C3">
        <w:rPr>
          <w:kern w:val="0"/>
          <w:position w:val="-1"/>
          <w:lang w:eastAsia="zh-CN"/>
        </w:rPr>
        <w:t>:</w:t>
      </w:r>
    </w:p>
    <w:tbl>
      <w:tblPr>
        <w:tblW w:w="12985" w:type="dxa"/>
        <w:tblInd w:w="205" w:type="dxa"/>
        <w:tblLayout w:type="fixed"/>
        <w:tblCellMar>
          <w:left w:w="115" w:type="dxa"/>
          <w:right w:w="115" w:type="dxa"/>
        </w:tblCellMar>
        <w:tblLook w:val="0000" w:firstRow="0" w:lastRow="0" w:firstColumn="0" w:lastColumn="0" w:noHBand="0" w:noVBand="0"/>
      </w:tblPr>
      <w:tblGrid>
        <w:gridCol w:w="1090"/>
        <w:gridCol w:w="11895"/>
      </w:tblGrid>
      <w:tr w:rsidR="004C03C8" w14:paraId="0CF0C30D" w14:textId="77777777" w:rsidTr="004C03C8">
        <w:trPr>
          <w:trHeight w:val="277"/>
        </w:trPr>
        <w:tc>
          <w:tcPr>
            <w:tcW w:w="1090" w:type="dxa"/>
            <w:tcBorders>
              <w:top w:val="single" w:sz="4" w:space="0" w:color="000000"/>
              <w:left w:val="single" w:sz="4" w:space="0" w:color="000000"/>
              <w:bottom w:val="single" w:sz="4" w:space="0" w:color="000000"/>
            </w:tcBorders>
            <w:shd w:val="clear" w:color="auto" w:fill="D9E2F3"/>
          </w:tcPr>
          <w:p w14:paraId="4492D07C"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p>
        </w:tc>
        <w:tc>
          <w:tcPr>
            <w:tcW w:w="11895" w:type="dxa"/>
            <w:tcBorders>
              <w:top w:val="single" w:sz="4" w:space="0" w:color="000000"/>
              <w:bottom w:val="single" w:sz="4" w:space="0" w:color="000000"/>
              <w:right w:val="single" w:sz="4" w:space="0" w:color="000000"/>
            </w:tcBorders>
            <w:shd w:val="clear" w:color="auto" w:fill="D9E2F3"/>
          </w:tcPr>
          <w:p w14:paraId="4F550D6C"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pPr>
            <w:r w:rsidRPr="00EC3948">
              <w:rPr>
                <w:i/>
              </w:rPr>
              <w:t>Öğrenci şunları bilir ve yapabilir:</w:t>
            </w:r>
          </w:p>
        </w:tc>
      </w:tr>
      <w:tr w:rsidR="004C03C8" w14:paraId="3308F09C" w14:textId="77777777" w:rsidTr="004C03C8">
        <w:trPr>
          <w:trHeight w:val="277"/>
        </w:trPr>
        <w:tc>
          <w:tcPr>
            <w:tcW w:w="1090" w:type="dxa"/>
            <w:tcBorders>
              <w:top w:val="single" w:sz="4" w:space="0" w:color="000000"/>
              <w:left w:val="single" w:sz="4" w:space="0" w:color="000000"/>
              <w:bottom w:val="single" w:sz="4" w:space="0" w:color="000000"/>
            </w:tcBorders>
            <w:shd w:val="clear" w:color="auto" w:fill="auto"/>
          </w:tcPr>
          <w:p w14:paraId="0B7782E5" w14:textId="77777777" w:rsidR="004C03C8" w:rsidRDefault="004C03C8" w:rsidP="007C1E3C">
            <w:pPr>
              <w:spacing w:after="0" w:line="240" w:lineRule="auto"/>
              <w:ind w:hanging="2"/>
            </w:pPr>
            <w:r>
              <w:t>VI-A.2</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02E55560" w14:textId="77777777" w:rsidR="004C03C8" w:rsidRDefault="004C03C8" w:rsidP="007C1E3C">
            <w:pPr>
              <w:spacing w:after="0" w:line="240" w:lineRule="auto"/>
              <w:ind w:hanging="2"/>
            </w:pPr>
            <w:r>
              <w:t>toplulukta aktif eylem için gerçekçi ve ulaşılabilir hedefler belirleyerek iyileştirmek amacıyla kendi davranışını analiz etmek;</w:t>
            </w:r>
          </w:p>
        </w:tc>
      </w:tr>
      <w:tr w:rsidR="004C03C8" w14:paraId="4864A68E" w14:textId="77777777" w:rsidTr="004C03C8">
        <w:trPr>
          <w:trHeight w:val="277"/>
        </w:trPr>
        <w:tc>
          <w:tcPr>
            <w:tcW w:w="1090" w:type="dxa"/>
            <w:tcBorders>
              <w:top w:val="single" w:sz="4" w:space="0" w:color="000000"/>
              <w:left w:val="single" w:sz="4" w:space="0" w:color="000000"/>
              <w:bottom w:val="single" w:sz="4" w:space="0" w:color="000000"/>
            </w:tcBorders>
            <w:shd w:val="clear" w:color="auto" w:fill="auto"/>
          </w:tcPr>
          <w:p w14:paraId="79035501"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VI-A.3</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0FE11162"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kendi bakış açısını formüle etmek ve tartışmak, diğer insanların bakış açılarını dinlemek ve analiz etmek ve aynı fikirde olmadığında bile onlara saygılı davranmak;</w:t>
            </w:r>
          </w:p>
        </w:tc>
      </w:tr>
      <w:tr w:rsidR="004C03C8" w14:paraId="5E9DA8D2" w14:textId="77777777" w:rsidTr="004C03C8">
        <w:trPr>
          <w:trHeight w:val="277"/>
        </w:trPr>
        <w:tc>
          <w:tcPr>
            <w:tcW w:w="1090" w:type="dxa"/>
            <w:tcBorders>
              <w:top w:val="single" w:sz="4" w:space="0" w:color="000000"/>
              <w:left w:val="single" w:sz="4" w:space="0" w:color="000000"/>
              <w:bottom w:val="single" w:sz="4" w:space="0" w:color="000000"/>
            </w:tcBorders>
            <w:shd w:val="clear" w:color="auto" w:fill="auto"/>
          </w:tcPr>
          <w:p w14:paraId="58567A23"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VI-A.5</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089887C8"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insanlar arasındaki farklılıkları herhangi bir temelde (cinsiyet ve etnik köken, yaş, yetenekler, sosyal statü vb.) ele almak;</w:t>
            </w:r>
          </w:p>
        </w:tc>
      </w:tr>
      <w:tr w:rsidR="004C03C8" w14:paraId="796A8888" w14:textId="77777777" w:rsidTr="004C03C8">
        <w:trPr>
          <w:trHeight w:val="277"/>
        </w:trPr>
        <w:tc>
          <w:tcPr>
            <w:tcW w:w="1090" w:type="dxa"/>
            <w:tcBorders>
              <w:top w:val="single" w:sz="4" w:space="0" w:color="000000"/>
              <w:left w:val="single" w:sz="4" w:space="0" w:color="000000"/>
              <w:bottom w:val="single" w:sz="4" w:space="0" w:color="000000"/>
            </w:tcBorders>
            <w:shd w:val="clear" w:color="auto" w:fill="auto"/>
          </w:tcPr>
          <w:p w14:paraId="61625DB9"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VI-A.6</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15B26F75"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t>kendinde ve başkalarında klişelerin ve ön yargıların varlığının farkına varmak ve ayrımcılığa karşı çıkmak.</w:t>
            </w:r>
          </w:p>
        </w:tc>
      </w:tr>
      <w:tr w:rsidR="004C03C8" w14:paraId="76342D10" w14:textId="77777777" w:rsidTr="004C03C8">
        <w:trPr>
          <w:trHeight w:val="277"/>
        </w:trPr>
        <w:tc>
          <w:tcPr>
            <w:tcW w:w="1090" w:type="dxa"/>
            <w:tcBorders>
              <w:top w:val="single" w:sz="4" w:space="0" w:color="000000"/>
              <w:left w:val="single" w:sz="4" w:space="0" w:color="000000"/>
              <w:bottom w:val="single" w:sz="4" w:space="0" w:color="000000"/>
            </w:tcBorders>
            <w:shd w:val="clear" w:color="auto" w:fill="auto"/>
          </w:tcPr>
          <w:p w14:paraId="0704CFFB"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rsidRPr="00C94D38">
              <w:t>VI-A.8</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5EAB8C59"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r w:rsidRPr="00C94D38">
              <w:t>toplumdaki insanları neyin birleştirdiğini ve neyin ayırdığını algılamak, herkesin ihtiyaçlarını ve çıkarlarını dikkate alarak toplumun ilerlemesine katkıda bulunmanın yollarını bulmak.</w:t>
            </w:r>
          </w:p>
        </w:tc>
      </w:tr>
      <w:tr w:rsidR="004C03C8" w14:paraId="0ED84159" w14:textId="77777777" w:rsidTr="004C03C8">
        <w:trPr>
          <w:trHeight w:val="287"/>
        </w:trPr>
        <w:tc>
          <w:tcPr>
            <w:tcW w:w="1090" w:type="dxa"/>
            <w:tcBorders>
              <w:top w:val="single" w:sz="4" w:space="0" w:color="000000"/>
              <w:left w:val="single" w:sz="4" w:space="0" w:color="000000"/>
              <w:bottom w:val="single" w:sz="4" w:space="0" w:color="000000"/>
            </w:tcBorders>
            <w:shd w:val="clear" w:color="auto" w:fill="D9E2F3"/>
          </w:tcPr>
          <w:p w14:paraId="4AB1ACE2"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ind w:hanging="2"/>
            </w:pPr>
          </w:p>
        </w:tc>
        <w:tc>
          <w:tcPr>
            <w:tcW w:w="11895" w:type="dxa"/>
            <w:tcBorders>
              <w:top w:val="single" w:sz="4" w:space="0" w:color="000000"/>
              <w:bottom w:val="single" w:sz="4" w:space="0" w:color="000000"/>
              <w:right w:val="single" w:sz="4" w:space="0" w:color="000000"/>
            </w:tcBorders>
            <w:shd w:val="clear" w:color="auto" w:fill="D9E2F3"/>
          </w:tcPr>
          <w:p w14:paraId="1D422D80" w14:textId="77777777" w:rsidR="004C03C8" w:rsidRDefault="004C03C8" w:rsidP="007C1E3C">
            <w:pPr>
              <w:pBdr>
                <w:top w:val="none" w:sz="0" w:space="0" w:color="000000"/>
                <w:left w:val="none" w:sz="0" w:space="0" w:color="000000"/>
                <w:bottom w:val="none" w:sz="0" w:space="0" w:color="000000"/>
                <w:right w:val="none" w:sz="0" w:space="0" w:color="000000"/>
              </w:pBdr>
              <w:spacing w:after="0" w:line="240" w:lineRule="auto"/>
            </w:pPr>
            <w:r w:rsidRPr="00EC3948">
              <w:rPr>
                <w:i/>
              </w:rPr>
              <w:t>Öğrenci şunları anlar ve kabul eder:</w:t>
            </w:r>
          </w:p>
        </w:tc>
      </w:tr>
      <w:tr w:rsidR="004C03C8" w14:paraId="7ADE53B7" w14:textId="77777777" w:rsidTr="004C03C8">
        <w:trPr>
          <w:trHeight w:val="602"/>
        </w:trPr>
        <w:tc>
          <w:tcPr>
            <w:tcW w:w="1090" w:type="dxa"/>
            <w:tcBorders>
              <w:top w:val="single" w:sz="4" w:space="0" w:color="000000"/>
              <w:left w:val="single" w:sz="4" w:space="0" w:color="000000"/>
              <w:bottom w:val="single" w:sz="4" w:space="0" w:color="000000"/>
            </w:tcBorders>
            <w:shd w:val="clear" w:color="auto" w:fill="auto"/>
          </w:tcPr>
          <w:p w14:paraId="194FAF81" w14:textId="77777777" w:rsidR="004C03C8" w:rsidRDefault="004C03C8" w:rsidP="007C1E3C">
            <w:pPr>
              <w:spacing w:after="0" w:line="240" w:lineRule="auto"/>
              <w:ind w:hanging="2"/>
            </w:pPr>
            <w:r w:rsidRPr="00FE7768">
              <w:t>VI-B.1</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210C95DF" w14:textId="77777777" w:rsidR="004C03C8" w:rsidRPr="004F7F9C" w:rsidRDefault="004C03C8" w:rsidP="007C1E3C">
            <w:pPr>
              <w:spacing w:after="0" w:line="240" w:lineRule="auto"/>
              <w:ind w:hanging="2"/>
              <w:rPr>
                <w:lang w:val="ru-RU"/>
              </w:rPr>
            </w:pPr>
            <w:r w:rsidRPr="00FE7768">
              <w:t xml:space="preserve">insanlar arasındaki farklılıklara (cinsiyet ve etnik köken, yaş, yetenekler, sosyal statü, cinsel yönelim vb.) dayalı olarak ayrımcılık yapmamalıdır </w:t>
            </w:r>
            <w:r w:rsidRPr="004F7F9C">
              <w:rPr>
                <w:lang w:val="ru-RU"/>
              </w:rPr>
              <w:t>;</w:t>
            </w:r>
          </w:p>
        </w:tc>
      </w:tr>
      <w:tr w:rsidR="004C03C8" w14:paraId="08A1B7CB" w14:textId="77777777" w:rsidTr="004C03C8">
        <w:trPr>
          <w:trHeight w:val="602"/>
        </w:trPr>
        <w:tc>
          <w:tcPr>
            <w:tcW w:w="1090" w:type="dxa"/>
            <w:tcBorders>
              <w:top w:val="single" w:sz="4" w:space="0" w:color="000000"/>
              <w:left w:val="single" w:sz="4" w:space="0" w:color="000000"/>
              <w:bottom w:val="single" w:sz="4" w:space="0" w:color="000000"/>
            </w:tcBorders>
            <w:shd w:val="clear" w:color="auto" w:fill="auto"/>
          </w:tcPr>
          <w:p w14:paraId="3E3E8D2A" w14:textId="77777777" w:rsidR="004C03C8" w:rsidRPr="00FE7768" w:rsidRDefault="004C03C8" w:rsidP="007C1E3C">
            <w:pPr>
              <w:spacing w:after="0" w:line="240" w:lineRule="auto"/>
              <w:ind w:hanging="2"/>
            </w:pPr>
            <w:r w:rsidRPr="00C94D38">
              <w:lastRenderedPageBreak/>
              <w:t>VI-B.3</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00BA5D80" w14:textId="77777777" w:rsidR="004C03C8" w:rsidRPr="00FE7768" w:rsidRDefault="004C03C8" w:rsidP="007C1E3C">
            <w:pPr>
              <w:spacing w:after="0" w:line="240" w:lineRule="auto"/>
              <w:ind w:hanging="2"/>
            </w:pPr>
            <w:r w:rsidRPr="00C94D38">
              <w:t>insan hakları evrenseldir ve her kişinin haklarının sınırı başkalarının hak ve özgürlükleridir.</w:t>
            </w:r>
          </w:p>
        </w:tc>
      </w:tr>
      <w:tr w:rsidR="004C03C8" w14:paraId="28A9B145" w14:textId="77777777" w:rsidTr="004C03C8">
        <w:trPr>
          <w:trHeight w:val="602"/>
        </w:trPr>
        <w:tc>
          <w:tcPr>
            <w:tcW w:w="1090" w:type="dxa"/>
            <w:tcBorders>
              <w:top w:val="single" w:sz="4" w:space="0" w:color="000000"/>
              <w:left w:val="single" w:sz="4" w:space="0" w:color="000000"/>
              <w:bottom w:val="single" w:sz="4" w:space="0" w:color="000000"/>
            </w:tcBorders>
            <w:shd w:val="clear" w:color="auto" w:fill="auto"/>
          </w:tcPr>
          <w:p w14:paraId="3F149461" w14:textId="77777777" w:rsidR="004C03C8" w:rsidRPr="00C94D38" w:rsidRDefault="004C03C8" w:rsidP="007C1E3C">
            <w:pPr>
              <w:spacing w:after="0" w:line="240" w:lineRule="auto"/>
              <w:ind w:hanging="2"/>
              <w:rPr>
                <w:lang w:val="tr-TR"/>
              </w:rPr>
            </w:pPr>
            <w:r>
              <w:t>VI-B.</w:t>
            </w:r>
            <w:r>
              <w:rPr>
                <w:lang w:val="tr-TR"/>
              </w:rPr>
              <w:t>5</w:t>
            </w:r>
          </w:p>
        </w:tc>
        <w:tc>
          <w:tcPr>
            <w:tcW w:w="11895" w:type="dxa"/>
            <w:tcBorders>
              <w:top w:val="single" w:sz="4" w:space="0" w:color="000000"/>
              <w:left w:val="single" w:sz="4" w:space="0" w:color="000000"/>
              <w:bottom w:val="single" w:sz="4" w:space="0" w:color="000000"/>
              <w:right w:val="single" w:sz="4" w:space="0" w:color="000000"/>
            </w:tcBorders>
            <w:shd w:val="clear" w:color="auto" w:fill="auto"/>
          </w:tcPr>
          <w:p w14:paraId="138D23F9" w14:textId="77777777" w:rsidR="004C03C8" w:rsidRDefault="004C03C8" w:rsidP="007C1E3C">
            <w:pPr>
              <w:spacing w:after="0" w:line="240" w:lineRule="auto"/>
              <w:ind w:hanging="2"/>
            </w:pPr>
            <w:r w:rsidRPr="00C94D38">
              <w:t>Toplumun başarılı bir şekilde işlemesi için eşitlik, hakkaniyet ve sosyal uyum gereklidir.</w:t>
            </w:r>
          </w:p>
        </w:tc>
      </w:tr>
    </w:tbl>
    <w:p w14:paraId="0509DDE9" w14:textId="77777777" w:rsidR="001463C3" w:rsidRPr="001463C3" w:rsidRDefault="001463C3" w:rsidP="001463C3">
      <w:pPr>
        <w:suppressAutoHyphens w:val="0"/>
        <w:spacing w:line="256" w:lineRule="auto"/>
        <w:ind w:leftChars="-1" w:hangingChars="1" w:hanging="2"/>
        <w:textDirection w:val="btLr"/>
        <w:textAlignment w:val="top"/>
        <w:outlineLvl w:val="0"/>
        <w:rPr>
          <w:kern w:val="0"/>
          <w:position w:val="-1"/>
          <w:lang w:eastAsia="zh-CN"/>
        </w:rPr>
      </w:pPr>
    </w:p>
    <w:p w14:paraId="6692E5B2" w14:textId="654AD2EF" w:rsidR="001463C3" w:rsidRPr="001463C3" w:rsidRDefault="004C03C8" w:rsidP="001463C3">
      <w:pPr>
        <w:suppressAutoHyphens w:val="0"/>
        <w:spacing w:line="256" w:lineRule="auto"/>
        <w:ind w:leftChars="-1" w:hangingChars="1" w:hanging="2"/>
        <w:textDirection w:val="btLr"/>
        <w:textAlignment w:val="top"/>
        <w:outlineLvl w:val="0"/>
        <w:rPr>
          <w:kern w:val="0"/>
          <w:position w:val="-1"/>
          <w:lang w:eastAsia="zh-CN"/>
        </w:rPr>
      </w:pPr>
      <w:r w:rsidRPr="004C03C8">
        <w:rPr>
          <w:kern w:val="0"/>
          <w:position w:val="-1"/>
          <w:lang w:eastAsia="zh-CN"/>
        </w:rPr>
        <w:t>Bilişim, teknoloji ve girişimcilik</w:t>
      </w:r>
      <w:r w:rsidR="001463C3" w:rsidRPr="001463C3">
        <w:rPr>
          <w:kern w:val="0"/>
          <w:position w:val="-1"/>
          <w:lang w:eastAsia="zh-CN"/>
        </w:rPr>
        <w:t>:</w:t>
      </w:r>
    </w:p>
    <w:tbl>
      <w:tblPr>
        <w:tblW w:w="13030" w:type="dxa"/>
        <w:tblInd w:w="295" w:type="dxa"/>
        <w:tblLayout w:type="fixed"/>
        <w:tblCellMar>
          <w:left w:w="115" w:type="dxa"/>
          <w:right w:w="115" w:type="dxa"/>
        </w:tblCellMar>
        <w:tblLook w:val="0000" w:firstRow="0" w:lastRow="0" w:firstColumn="0" w:lastColumn="0" w:noHBand="0" w:noVBand="0"/>
      </w:tblPr>
      <w:tblGrid>
        <w:gridCol w:w="1238"/>
        <w:gridCol w:w="11792"/>
      </w:tblGrid>
      <w:tr w:rsidR="004C03C8" w:rsidRPr="006E054C" w14:paraId="0112F1B4" w14:textId="77777777" w:rsidTr="004C03C8">
        <w:trPr>
          <w:trHeight w:val="277"/>
        </w:trPr>
        <w:tc>
          <w:tcPr>
            <w:tcW w:w="1238" w:type="dxa"/>
            <w:tcBorders>
              <w:top w:val="single" w:sz="4" w:space="0" w:color="000000"/>
              <w:left w:val="single" w:sz="4" w:space="0" w:color="000000"/>
              <w:bottom w:val="single" w:sz="4" w:space="0" w:color="000000"/>
            </w:tcBorders>
            <w:shd w:val="clear" w:color="auto" w:fill="D9E2F3"/>
          </w:tcPr>
          <w:p w14:paraId="6396AA28" w14:textId="77777777" w:rsidR="004C03C8" w:rsidRPr="00B00744" w:rsidRDefault="004C03C8" w:rsidP="007C1E3C">
            <w:pPr>
              <w:ind w:hanging="2"/>
            </w:pPr>
            <w:bookmarkStart w:id="1" w:name="_Hlk126239730"/>
          </w:p>
        </w:tc>
        <w:tc>
          <w:tcPr>
            <w:tcW w:w="11792" w:type="dxa"/>
            <w:tcBorders>
              <w:top w:val="single" w:sz="4" w:space="0" w:color="000000"/>
              <w:bottom w:val="single" w:sz="4" w:space="0" w:color="000000"/>
              <w:right w:val="single" w:sz="4" w:space="0" w:color="000000"/>
            </w:tcBorders>
            <w:shd w:val="clear" w:color="auto" w:fill="D9E2F3"/>
          </w:tcPr>
          <w:p w14:paraId="260AA2C4" w14:textId="77777777" w:rsidR="004C03C8" w:rsidRPr="00B00744" w:rsidRDefault="004C03C8" w:rsidP="007C1E3C">
            <w:pPr>
              <w:ind w:hanging="2"/>
            </w:pPr>
            <w:r w:rsidRPr="00B00744">
              <w:t>Öğrenci şunları bilir ve yapabilir:</w:t>
            </w:r>
          </w:p>
        </w:tc>
      </w:tr>
      <w:tr w:rsidR="004C03C8" w:rsidRPr="006E054C" w14:paraId="3CD6D40C" w14:textId="77777777" w:rsidTr="004C03C8">
        <w:trPr>
          <w:trHeight w:val="277"/>
        </w:trPr>
        <w:tc>
          <w:tcPr>
            <w:tcW w:w="1238" w:type="dxa"/>
            <w:tcBorders>
              <w:top w:val="single" w:sz="4" w:space="0" w:color="000000"/>
              <w:left w:val="single" w:sz="4" w:space="0" w:color="000000"/>
              <w:bottom w:val="single" w:sz="4" w:space="0" w:color="000000"/>
            </w:tcBorders>
            <w:shd w:val="clear" w:color="auto" w:fill="auto"/>
          </w:tcPr>
          <w:p w14:paraId="4ECF3838" w14:textId="77777777" w:rsidR="004C03C8" w:rsidRPr="009B2185" w:rsidRDefault="004C03C8" w:rsidP="007C1E3C">
            <w:pPr>
              <w:ind w:hanging="2"/>
              <w:rPr>
                <w:lang w:val="tr-TR"/>
              </w:rPr>
            </w:pPr>
            <w:r w:rsidRPr="00B00744">
              <w:t xml:space="preserve">VII-A. </w:t>
            </w:r>
            <w:r>
              <w:rPr>
                <w:lang w:val="tr-TR"/>
              </w:rPr>
              <w:t>3</w:t>
            </w:r>
          </w:p>
        </w:tc>
        <w:tc>
          <w:tcPr>
            <w:tcW w:w="11792" w:type="dxa"/>
            <w:tcBorders>
              <w:top w:val="single" w:sz="4" w:space="0" w:color="000000"/>
              <w:left w:val="single" w:sz="4" w:space="0" w:color="000000"/>
              <w:bottom w:val="single" w:sz="4" w:space="0" w:color="000000"/>
              <w:right w:val="single" w:sz="4" w:space="0" w:color="000000"/>
            </w:tcBorders>
            <w:shd w:val="clear" w:color="auto" w:fill="auto"/>
          </w:tcPr>
          <w:p w14:paraId="7EAC8E2A" w14:textId="77777777" w:rsidR="004C03C8" w:rsidRPr="00B00744" w:rsidRDefault="004C03C8" w:rsidP="007C1E3C">
            <w:pPr>
              <w:ind w:hanging="2"/>
            </w:pPr>
            <w:r w:rsidRPr="00B00744">
              <w:t>önceden kabul edilmiş kurallara göre ve tüm ekip üyelerinin rolüne ve katkısına sürekli saygı duyarak ekip çalışmasına aktif olarak katılmak.</w:t>
            </w:r>
          </w:p>
        </w:tc>
      </w:tr>
      <w:tr w:rsidR="004C03C8" w14:paraId="28CDA618" w14:textId="77777777" w:rsidTr="004C03C8">
        <w:trPr>
          <w:trHeight w:val="277"/>
        </w:trPr>
        <w:tc>
          <w:tcPr>
            <w:tcW w:w="13030" w:type="dxa"/>
            <w:gridSpan w:val="2"/>
            <w:tcBorders>
              <w:top w:val="single" w:sz="4" w:space="0" w:color="000000"/>
              <w:left w:val="single" w:sz="4" w:space="0" w:color="000000"/>
              <w:bottom w:val="single" w:sz="4" w:space="0" w:color="000000"/>
              <w:right w:val="single" w:sz="4" w:space="0" w:color="000000"/>
            </w:tcBorders>
            <w:shd w:val="clear" w:color="auto" w:fill="D9E2F3"/>
          </w:tcPr>
          <w:p w14:paraId="1891B4B1" w14:textId="77777777" w:rsidR="004C03C8" w:rsidRPr="00B00744" w:rsidRDefault="004C03C8" w:rsidP="007C1E3C">
            <w:pPr>
              <w:ind w:hanging="2"/>
            </w:pPr>
            <w:r w:rsidRPr="00B00744">
              <w:t xml:space="preserve">                          Öğrenci şunları anlar ve kabul eder:</w:t>
            </w:r>
          </w:p>
        </w:tc>
      </w:tr>
      <w:tr w:rsidR="004C03C8" w:rsidRPr="000C02A6" w14:paraId="12908EFF" w14:textId="77777777" w:rsidTr="004C03C8">
        <w:trPr>
          <w:trHeight w:val="575"/>
        </w:trPr>
        <w:tc>
          <w:tcPr>
            <w:tcW w:w="1238" w:type="dxa"/>
            <w:tcBorders>
              <w:top w:val="single" w:sz="4" w:space="0" w:color="000000"/>
              <w:left w:val="single" w:sz="4" w:space="0" w:color="000000"/>
              <w:bottom w:val="single" w:sz="4" w:space="0" w:color="000000"/>
            </w:tcBorders>
            <w:shd w:val="clear" w:color="auto" w:fill="auto"/>
          </w:tcPr>
          <w:p w14:paraId="7469BE9B" w14:textId="77777777" w:rsidR="004C03C8" w:rsidRPr="00B00744" w:rsidRDefault="004C03C8" w:rsidP="007C1E3C">
            <w:pPr>
              <w:ind w:hanging="2"/>
            </w:pPr>
            <w:r w:rsidRPr="00B00744">
              <w:t>VII-B. 4</w:t>
            </w:r>
          </w:p>
        </w:tc>
        <w:tc>
          <w:tcPr>
            <w:tcW w:w="11792" w:type="dxa"/>
            <w:tcBorders>
              <w:top w:val="single" w:sz="4" w:space="0" w:color="000000"/>
              <w:left w:val="single" w:sz="4" w:space="0" w:color="000000"/>
              <w:bottom w:val="single" w:sz="4" w:space="0" w:color="000000"/>
              <w:right w:val="single" w:sz="4" w:space="0" w:color="000000"/>
            </w:tcBorders>
            <w:shd w:val="clear" w:color="auto" w:fill="auto"/>
          </w:tcPr>
          <w:p w14:paraId="17C242FC" w14:textId="77777777" w:rsidR="004C03C8" w:rsidRDefault="004C03C8" w:rsidP="007C1E3C">
            <w:pPr>
              <w:ind w:hanging="2"/>
            </w:pPr>
            <w:r w:rsidRPr="00B00744">
              <w:t>iş ahlakı, kültürel duyarlılık ve başkalarına karşı tutum, olumlu bir iş ortamı yaratmak ve sürdürmek için önemlidir .</w:t>
            </w:r>
          </w:p>
        </w:tc>
      </w:tr>
      <w:bookmarkEnd w:id="1"/>
    </w:tbl>
    <w:p w14:paraId="59158CF3" w14:textId="77777777" w:rsidR="001463C3" w:rsidRPr="001463C3" w:rsidRDefault="001463C3" w:rsidP="001463C3">
      <w:pPr>
        <w:suppressAutoHyphens w:val="0"/>
        <w:spacing w:line="256" w:lineRule="auto"/>
        <w:ind w:leftChars="-1" w:hangingChars="1" w:hanging="2"/>
        <w:textDirection w:val="btLr"/>
        <w:textAlignment w:val="top"/>
        <w:outlineLvl w:val="0"/>
        <w:rPr>
          <w:kern w:val="0"/>
          <w:position w:val="-1"/>
          <w:lang w:eastAsia="zh-CN"/>
        </w:rPr>
      </w:pPr>
    </w:p>
    <w:p w14:paraId="2ACD377F" w14:textId="49868821" w:rsidR="001463C3" w:rsidRPr="001463C3" w:rsidRDefault="004C03C8" w:rsidP="001463C3">
      <w:pPr>
        <w:suppressAutoHyphens w:val="0"/>
        <w:spacing w:line="256" w:lineRule="auto"/>
        <w:ind w:leftChars="-1" w:hangingChars="1" w:hanging="2"/>
        <w:textDirection w:val="btLr"/>
        <w:textAlignment w:val="top"/>
        <w:outlineLvl w:val="0"/>
        <w:rPr>
          <w:kern w:val="0"/>
          <w:position w:val="-1"/>
          <w:lang w:eastAsia="zh-CN"/>
        </w:rPr>
      </w:pPr>
      <w:r w:rsidRPr="004C03C8">
        <w:rPr>
          <w:kern w:val="0"/>
          <w:position w:val="-1"/>
          <w:lang w:eastAsia="zh-CN"/>
        </w:rPr>
        <w:t>Sanatsal ifade ve kültür</w:t>
      </w:r>
      <w:r w:rsidR="001463C3" w:rsidRPr="001463C3">
        <w:rPr>
          <w:kern w:val="0"/>
          <w:position w:val="-1"/>
          <w:lang w:eastAsia="zh-CN"/>
        </w:rPr>
        <w:t>:</w:t>
      </w:r>
    </w:p>
    <w:tbl>
      <w:tblPr>
        <w:tblW w:w="13030" w:type="dxa"/>
        <w:tblInd w:w="295" w:type="dxa"/>
        <w:tblLayout w:type="fixed"/>
        <w:tblCellMar>
          <w:left w:w="115" w:type="dxa"/>
          <w:right w:w="115" w:type="dxa"/>
        </w:tblCellMar>
        <w:tblLook w:val="0000" w:firstRow="0" w:lastRow="0" w:firstColumn="0" w:lastColumn="0" w:noHBand="0" w:noVBand="0"/>
      </w:tblPr>
      <w:tblGrid>
        <w:gridCol w:w="1238"/>
        <w:gridCol w:w="11792"/>
      </w:tblGrid>
      <w:tr w:rsidR="004C03C8" w:rsidRPr="006E054C" w14:paraId="502778A7" w14:textId="77777777" w:rsidTr="004C03C8">
        <w:trPr>
          <w:trHeight w:val="277"/>
        </w:trPr>
        <w:tc>
          <w:tcPr>
            <w:tcW w:w="1238" w:type="dxa"/>
            <w:tcBorders>
              <w:top w:val="single" w:sz="4" w:space="0" w:color="000000"/>
              <w:left w:val="single" w:sz="4" w:space="0" w:color="000000"/>
              <w:bottom w:val="single" w:sz="4" w:space="0" w:color="000000"/>
            </w:tcBorders>
            <w:shd w:val="clear" w:color="auto" w:fill="D9E2F3"/>
          </w:tcPr>
          <w:p w14:paraId="47A6504E" w14:textId="77777777" w:rsidR="004C03C8" w:rsidRPr="00862F45" w:rsidRDefault="004C03C8" w:rsidP="007C1E3C">
            <w:pPr>
              <w:ind w:hanging="2"/>
            </w:pPr>
          </w:p>
        </w:tc>
        <w:tc>
          <w:tcPr>
            <w:tcW w:w="11792" w:type="dxa"/>
            <w:tcBorders>
              <w:top w:val="single" w:sz="4" w:space="0" w:color="000000"/>
              <w:bottom w:val="single" w:sz="4" w:space="0" w:color="000000"/>
              <w:right w:val="single" w:sz="4" w:space="0" w:color="000000"/>
            </w:tcBorders>
            <w:shd w:val="clear" w:color="auto" w:fill="D9E2F3"/>
          </w:tcPr>
          <w:p w14:paraId="52638D10" w14:textId="77777777" w:rsidR="004C03C8" w:rsidRPr="00862F45" w:rsidRDefault="004C03C8" w:rsidP="007C1E3C">
            <w:pPr>
              <w:ind w:hanging="2"/>
            </w:pPr>
            <w:r w:rsidRPr="00862F45">
              <w:t>Öğrenci şunları bilir ve yapabilir:</w:t>
            </w:r>
          </w:p>
        </w:tc>
      </w:tr>
      <w:tr w:rsidR="004C03C8" w:rsidRPr="006E054C" w14:paraId="02DA0EDE" w14:textId="77777777" w:rsidTr="004C03C8">
        <w:trPr>
          <w:trHeight w:val="277"/>
        </w:trPr>
        <w:tc>
          <w:tcPr>
            <w:tcW w:w="1238" w:type="dxa"/>
            <w:tcBorders>
              <w:top w:val="single" w:sz="4" w:space="0" w:color="000000"/>
              <w:left w:val="single" w:sz="4" w:space="0" w:color="000000"/>
              <w:bottom w:val="single" w:sz="4" w:space="0" w:color="000000"/>
            </w:tcBorders>
            <w:shd w:val="clear" w:color="auto" w:fill="auto"/>
          </w:tcPr>
          <w:p w14:paraId="154C7058" w14:textId="77777777" w:rsidR="004C03C8" w:rsidRPr="00862F45" w:rsidRDefault="004C03C8" w:rsidP="007C1E3C">
            <w:pPr>
              <w:ind w:hanging="2"/>
            </w:pPr>
            <w:r w:rsidRPr="00862F45">
              <w:t>VIII-A.6</w:t>
            </w:r>
          </w:p>
        </w:tc>
        <w:tc>
          <w:tcPr>
            <w:tcW w:w="11792" w:type="dxa"/>
            <w:tcBorders>
              <w:top w:val="single" w:sz="4" w:space="0" w:color="000000"/>
              <w:left w:val="single" w:sz="4" w:space="0" w:color="000000"/>
              <w:bottom w:val="single" w:sz="4" w:space="0" w:color="000000"/>
              <w:right w:val="single" w:sz="4" w:space="0" w:color="000000"/>
            </w:tcBorders>
            <w:shd w:val="clear" w:color="auto" w:fill="auto"/>
          </w:tcPr>
          <w:p w14:paraId="307E92FF" w14:textId="77777777" w:rsidR="004C03C8" w:rsidRPr="00862F45" w:rsidRDefault="004C03C8" w:rsidP="007C1E3C">
            <w:pPr>
              <w:ind w:hanging="2"/>
            </w:pPr>
            <w:r w:rsidRPr="00862F45">
              <w:t>kendi kültürü ile gittikçe daralan ve genişleyen çevresindeki diğer kültürler arasındaki farklılıkları ve benzerlikleri tespit etmek ve aralarındaki bağlantıyı ve karşılıklı bağımlılığı analiz etmek .</w:t>
            </w:r>
          </w:p>
        </w:tc>
      </w:tr>
      <w:tr w:rsidR="004C03C8" w:rsidRPr="006E054C" w14:paraId="5478978D" w14:textId="77777777" w:rsidTr="004C03C8">
        <w:trPr>
          <w:trHeight w:val="273"/>
        </w:trPr>
        <w:tc>
          <w:tcPr>
            <w:tcW w:w="1238" w:type="dxa"/>
            <w:tcBorders>
              <w:top w:val="single" w:sz="4" w:space="0" w:color="000000"/>
              <w:left w:val="single" w:sz="4" w:space="0" w:color="000000"/>
              <w:bottom w:val="single" w:sz="4" w:space="0" w:color="000000"/>
            </w:tcBorders>
            <w:shd w:val="clear" w:color="auto" w:fill="D9E2F3"/>
          </w:tcPr>
          <w:p w14:paraId="0279000B" w14:textId="77777777" w:rsidR="004C03C8" w:rsidRPr="00862F45" w:rsidRDefault="004C03C8" w:rsidP="007C1E3C">
            <w:pPr>
              <w:ind w:hanging="2"/>
            </w:pPr>
          </w:p>
        </w:tc>
        <w:tc>
          <w:tcPr>
            <w:tcW w:w="11792" w:type="dxa"/>
            <w:tcBorders>
              <w:top w:val="single" w:sz="4" w:space="0" w:color="000000"/>
              <w:bottom w:val="single" w:sz="4" w:space="0" w:color="000000"/>
              <w:right w:val="single" w:sz="4" w:space="0" w:color="000000"/>
            </w:tcBorders>
            <w:shd w:val="clear" w:color="auto" w:fill="D9E2F3"/>
          </w:tcPr>
          <w:p w14:paraId="77034B9C" w14:textId="77777777" w:rsidR="004C03C8" w:rsidRPr="00862F45" w:rsidRDefault="004C03C8" w:rsidP="007C1E3C">
            <w:pPr>
              <w:ind w:hanging="2"/>
            </w:pPr>
            <w:r w:rsidRPr="00862F45">
              <w:t>Öğrenci şunları anlar ve kabul eder:</w:t>
            </w:r>
          </w:p>
        </w:tc>
      </w:tr>
      <w:tr w:rsidR="004C03C8" w:rsidRPr="006E054C" w14:paraId="70A36F61" w14:textId="77777777" w:rsidTr="004C03C8">
        <w:trPr>
          <w:trHeight w:val="485"/>
        </w:trPr>
        <w:tc>
          <w:tcPr>
            <w:tcW w:w="1238" w:type="dxa"/>
            <w:tcBorders>
              <w:top w:val="single" w:sz="4" w:space="0" w:color="000000"/>
              <w:left w:val="single" w:sz="4" w:space="0" w:color="000000"/>
              <w:bottom w:val="single" w:sz="4" w:space="0" w:color="000000"/>
            </w:tcBorders>
            <w:shd w:val="clear" w:color="auto" w:fill="auto"/>
          </w:tcPr>
          <w:p w14:paraId="315AE68C" w14:textId="77777777" w:rsidR="004C03C8" w:rsidRPr="00862F45" w:rsidRDefault="004C03C8" w:rsidP="007C1E3C">
            <w:pPr>
              <w:ind w:hanging="2"/>
            </w:pPr>
            <w:r w:rsidRPr="00862F45">
              <w:t>VIII-B.4</w:t>
            </w:r>
          </w:p>
        </w:tc>
        <w:tc>
          <w:tcPr>
            <w:tcW w:w="11792" w:type="dxa"/>
            <w:tcBorders>
              <w:top w:val="single" w:sz="4" w:space="0" w:color="000000"/>
              <w:left w:val="single" w:sz="4" w:space="0" w:color="000000"/>
              <w:bottom w:val="single" w:sz="4" w:space="0" w:color="000000"/>
              <w:right w:val="single" w:sz="4" w:space="0" w:color="000000"/>
            </w:tcBorders>
            <w:shd w:val="clear" w:color="auto" w:fill="auto"/>
          </w:tcPr>
          <w:p w14:paraId="074B5909" w14:textId="77777777" w:rsidR="004C03C8" w:rsidRPr="00862F45" w:rsidRDefault="004C03C8" w:rsidP="007C1E3C">
            <w:pPr>
              <w:ind w:hanging="2"/>
            </w:pPr>
            <w:r w:rsidRPr="00862F45">
              <w:t>kültürel çeşitlilik, farklı kültürlerin üyelerinin kimlik gelişimini etkiler;</w:t>
            </w:r>
          </w:p>
        </w:tc>
      </w:tr>
      <w:tr w:rsidR="004C03C8" w:rsidRPr="006E054C" w14:paraId="0A69613D" w14:textId="77777777" w:rsidTr="004C03C8">
        <w:trPr>
          <w:trHeight w:val="602"/>
        </w:trPr>
        <w:tc>
          <w:tcPr>
            <w:tcW w:w="1238" w:type="dxa"/>
            <w:tcBorders>
              <w:top w:val="single" w:sz="4" w:space="0" w:color="000000"/>
              <w:left w:val="single" w:sz="4" w:space="0" w:color="000000"/>
              <w:bottom w:val="single" w:sz="4" w:space="0" w:color="000000"/>
            </w:tcBorders>
            <w:shd w:val="clear" w:color="auto" w:fill="auto"/>
          </w:tcPr>
          <w:p w14:paraId="48F4D685" w14:textId="77777777" w:rsidR="004C03C8" w:rsidRPr="00862F45" w:rsidRDefault="004C03C8" w:rsidP="007C1E3C">
            <w:pPr>
              <w:ind w:hanging="2"/>
            </w:pPr>
            <w:r w:rsidRPr="00862F45">
              <w:t>VIII-B.5</w:t>
            </w:r>
          </w:p>
        </w:tc>
        <w:tc>
          <w:tcPr>
            <w:tcW w:w="11792" w:type="dxa"/>
            <w:tcBorders>
              <w:top w:val="single" w:sz="4" w:space="0" w:color="000000"/>
              <w:left w:val="single" w:sz="4" w:space="0" w:color="000000"/>
              <w:bottom w:val="single" w:sz="4" w:space="0" w:color="000000"/>
              <w:right w:val="single" w:sz="4" w:space="0" w:color="000000"/>
            </w:tcBorders>
            <w:shd w:val="clear" w:color="auto" w:fill="auto"/>
          </w:tcPr>
          <w:p w14:paraId="73D696F0" w14:textId="77777777" w:rsidR="004C03C8" w:rsidRPr="00862F45" w:rsidRDefault="004C03C8" w:rsidP="007C1E3C">
            <w:pPr>
              <w:ind w:hanging="2"/>
            </w:pPr>
            <w:r w:rsidRPr="00862F45">
              <w:t>kültürler arasındaki farklılıklar, öğrenme fırsatları ve karşılıklı anlayış ve ilerleme için bir fırsat olarak görülmelidir ;</w:t>
            </w:r>
          </w:p>
        </w:tc>
      </w:tr>
      <w:tr w:rsidR="004C03C8" w:rsidRPr="006E054C" w14:paraId="44BB33CA" w14:textId="77777777" w:rsidTr="004C03C8">
        <w:trPr>
          <w:trHeight w:val="439"/>
        </w:trPr>
        <w:tc>
          <w:tcPr>
            <w:tcW w:w="1238" w:type="dxa"/>
            <w:tcBorders>
              <w:top w:val="single" w:sz="4" w:space="0" w:color="000000"/>
              <w:left w:val="single" w:sz="4" w:space="0" w:color="000000"/>
              <w:bottom w:val="single" w:sz="4" w:space="0" w:color="000000"/>
            </w:tcBorders>
            <w:shd w:val="clear" w:color="auto" w:fill="auto"/>
          </w:tcPr>
          <w:p w14:paraId="07C411F1" w14:textId="77777777" w:rsidR="004C03C8" w:rsidRPr="00862F45" w:rsidRDefault="004C03C8" w:rsidP="007C1E3C">
            <w:pPr>
              <w:ind w:hanging="2"/>
            </w:pPr>
            <w:r w:rsidRPr="00862F45">
              <w:t>VIII-B.6</w:t>
            </w:r>
          </w:p>
        </w:tc>
        <w:tc>
          <w:tcPr>
            <w:tcW w:w="11792" w:type="dxa"/>
            <w:tcBorders>
              <w:top w:val="single" w:sz="8" w:space="0" w:color="000000"/>
              <w:left w:val="single" w:sz="8" w:space="0" w:color="000000"/>
              <w:bottom w:val="single" w:sz="8" w:space="0" w:color="000000"/>
              <w:right w:val="single" w:sz="8" w:space="0" w:color="000000"/>
            </w:tcBorders>
            <w:shd w:val="clear" w:color="auto" w:fill="auto"/>
          </w:tcPr>
          <w:p w14:paraId="07F1078C" w14:textId="77777777" w:rsidR="004C03C8" w:rsidRDefault="004C03C8" w:rsidP="007C1E3C">
            <w:pPr>
              <w:ind w:hanging="2"/>
            </w:pPr>
            <w:r w:rsidRPr="00862F45">
              <w:t>diğer kültürlere saygı duymak ve teşvik etmek, kişinin kendi kültürüne başkaları tarafından saygı gösterilmesini sağlamaya katkıda bulunur.</w:t>
            </w:r>
          </w:p>
        </w:tc>
      </w:tr>
    </w:tbl>
    <w:p w14:paraId="362A58AA" w14:textId="77777777" w:rsidR="00164072" w:rsidRPr="00164072" w:rsidRDefault="00164072" w:rsidP="00164072">
      <w:pPr>
        <w:suppressAutoHyphens w:val="0"/>
        <w:rPr>
          <w:kern w:val="0"/>
          <w:sz w:val="10"/>
          <w:szCs w:val="10"/>
          <w:lang w:val="tr" w:eastAsia="en-US"/>
        </w:rPr>
      </w:pPr>
    </w:p>
    <w:p w14:paraId="11984289" w14:textId="77777777" w:rsidR="00164072" w:rsidRPr="00164072" w:rsidRDefault="00164072" w:rsidP="00164072">
      <w:pPr>
        <w:pBdr>
          <w:top w:val="single" w:sz="4" w:space="1" w:color="000000"/>
          <w:left w:val="single" w:sz="4" w:space="4" w:color="000000"/>
          <w:bottom w:val="single" w:sz="4" w:space="1" w:color="000000"/>
          <w:right w:val="single" w:sz="4" w:space="4" w:color="000000"/>
          <w:between w:val="nil"/>
        </w:pBdr>
        <w:shd w:val="clear" w:color="auto" w:fill="2F5496"/>
        <w:suppressAutoHyphens w:val="0"/>
        <w:spacing w:line="256" w:lineRule="auto"/>
        <w:ind w:left="-360"/>
        <w:rPr>
          <w:rFonts w:ascii="Arial Narrow" w:eastAsia="Arial Narrow" w:hAnsi="Arial Narrow" w:cs="Arial Narrow"/>
          <w:b/>
          <w:color w:val="FFFFFF"/>
          <w:kern w:val="0"/>
          <w:sz w:val="28"/>
          <w:szCs w:val="28"/>
          <w:lang w:val="tr" w:eastAsia="en-US"/>
        </w:rPr>
      </w:pPr>
      <w:r w:rsidRPr="00164072">
        <w:rPr>
          <w:rFonts w:ascii="Arial Narrow" w:eastAsia="Arial Narrow" w:hAnsi="Arial Narrow" w:cs="Arial Narrow"/>
          <w:b/>
          <w:color w:val="FFFFFF"/>
          <w:kern w:val="0"/>
          <w:sz w:val="28"/>
          <w:szCs w:val="28"/>
          <w:lang w:val="tr" w:eastAsia="en-US"/>
        </w:rPr>
        <w:lastRenderedPageBreak/>
        <w:t>ÖĞRENME ÇIKTILARI</w:t>
      </w:r>
    </w:p>
    <w:p w14:paraId="40F8E6BF" w14:textId="77777777" w:rsidR="00045815" w:rsidRDefault="00045815">
      <w:bookmarkStart w:id="2" w:name="_GoBack"/>
      <w:bookmarkEnd w:id="2"/>
    </w:p>
    <w:tbl>
      <w:tblPr>
        <w:tblW w:w="14251" w:type="dxa"/>
        <w:tblInd w:w="-5" w:type="dxa"/>
        <w:tblLayout w:type="fixed"/>
        <w:tblCellMar>
          <w:left w:w="113" w:type="dxa"/>
        </w:tblCellMar>
        <w:tblLook w:val="0000" w:firstRow="0" w:lastRow="0" w:firstColumn="0" w:lastColumn="0" w:noHBand="0" w:noVBand="0"/>
      </w:tblPr>
      <w:tblGrid>
        <w:gridCol w:w="7489"/>
        <w:gridCol w:w="6521"/>
        <w:gridCol w:w="241"/>
      </w:tblGrid>
      <w:tr w:rsidR="00BF77C4" w14:paraId="6826F1DF" w14:textId="77777777" w:rsidTr="00CC1F90">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27B8F518" w14:textId="6E3263BD" w:rsidR="00AC42DC" w:rsidRPr="00AC42DC" w:rsidRDefault="004C03C8" w:rsidP="00AC42DC">
            <w:r>
              <w:t>Konu</w:t>
            </w:r>
            <w:r w:rsidR="00AC42DC" w:rsidRPr="00AC42DC">
              <w:t xml:space="preserve">: </w:t>
            </w:r>
            <w:r w:rsidR="004A2AB1" w:rsidRPr="004A2AB1">
              <w:rPr>
                <w:b/>
                <w:color w:val="1D2228"/>
                <w:sz w:val="24"/>
                <w:szCs w:val="24"/>
              </w:rPr>
              <w:t>ARKADAŞLARIM VE BEN</w:t>
            </w:r>
          </w:p>
          <w:p w14:paraId="7D9F6D09" w14:textId="10F0B2F9" w:rsidR="00BF77C4" w:rsidRDefault="004C03C8" w:rsidP="00AC42DC">
            <w:pPr>
              <w:spacing w:after="120"/>
            </w:pPr>
            <w:r>
              <w:t>Toplam ders sayısı</w:t>
            </w:r>
            <w:r w:rsidR="00AC42DC" w:rsidRPr="00AC42DC">
              <w:t xml:space="preserve">: </w:t>
            </w:r>
            <w:r w:rsidR="00AC42DC" w:rsidRPr="00AC42DC">
              <w:rPr>
                <w:b/>
                <w:bCs/>
              </w:rPr>
              <w:t>2</w:t>
            </w:r>
            <w:r w:rsidR="00EB0CE2">
              <w:rPr>
                <w:b/>
                <w:bCs/>
              </w:rPr>
              <w:t>2</w:t>
            </w:r>
          </w:p>
        </w:tc>
      </w:tr>
      <w:tr w:rsidR="00BF77C4" w14:paraId="514047BB" w14:textId="77777777" w:rsidTr="00CC1F90">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3919DEBD" w14:textId="085FD0F7" w:rsidR="00BF77C4" w:rsidRDefault="004C03C8" w:rsidP="001463C3">
            <w:pPr>
              <w:spacing w:after="60"/>
            </w:pPr>
            <w:r>
              <w:rPr>
                <w:b/>
              </w:rPr>
              <w:t>Öğrenme sonuçları</w:t>
            </w:r>
            <w:r w:rsidR="00BF77C4">
              <w:rPr>
                <w:b/>
              </w:rPr>
              <w:t xml:space="preserve">: </w:t>
            </w:r>
          </w:p>
          <w:p w14:paraId="3082D3A0" w14:textId="454B95FB" w:rsidR="00BF77C4" w:rsidRPr="003974F3" w:rsidRDefault="004C03C8" w:rsidP="00F0378F">
            <w:pPr>
              <w:spacing w:after="60" w:line="276" w:lineRule="auto"/>
            </w:pPr>
            <w:r>
              <w:t>Öğrenci şunları yapabilecektir</w:t>
            </w:r>
            <w:r w:rsidR="00BF77C4">
              <w:t>:</w:t>
            </w:r>
          </w:p>
          <w:p w14:paraId="7E7ED8E2" w14:textId="69BDF039" w:rsidR="007614B5" w:rsidRDefault="007614B5" w:rsidP="007614B5">
            <w:pPr>
              <w:pStyle w:val="ListParagraph"/>
              <w:numPr>
                <w:ilvl w:val="0"/>
                <w:numId w:val="36"/>
              </w:numPr>
              <w:pBdr>
                <w:top w:val="none" w:sz="0" w:space="0" w:color="000000"/>
                <w:left w:val="none" w:sz="0" w:space="0" w:color="000000"/>
                <w:bottom w:val="none" w:sz="0" w:space="0" w:color="000000"/>
                <w:right w:val="none" w:sz="0" w:space="0" w:color="000000"/>
              </w:pBdr>
              <w:spacing w:after="60" w:line="276" w:lineRule="auto"/>
            </w:pPr>
            <w:r>
              <w:t xml:space="preserve">Kısa sürede </w:t>
            </w:r>
            <w:r>
              <w:rPr>
                <w:lang w:val="tr-TR"/>
              </w:rPr>
              <w:t>dinlenen</w:t>
            </w:r>
            <w:r>
              <w:t xml:space="preserve">/yazılan özgün ve uyarlanmış metinlerdeki günlük ve yakın çevreye ilişkin bilgileri </w:t>
            </w:r>
            <w:r>
              <w:rPr>
                <w:lang w:val="tr-TR"/>
              </w:rPr>
              <w:t>genel</w:t>
            </w:r>
            <w:r>
              <w:t xml:space="preserve"> ve </w:t>
            </w:r>
            <w:r>
              <w:rPr>
                <w:lang w:val="tr-TR"/>
              </w:rPr>
              <w:t>ayrıntılı</w:t>
            </w:r>
            <w:r>
              <w:t xml:space="preserve"> olarak </w:t>
            </w:r>
            <w:r>
              <w:rPr>
                <w:lang w:val="tr-TR"/>
              </w:rPr>
              <w:t>ayırt eder</w:t>
            </w:r>
            <w:r>
              <w:t>;</w:t>
            </w:r>
          </w:p>
          <w:p w14:paraId="6353472B" w14:textId="72356C51" w:rsidR="007614B5" w:rsidRDefault="007614B5" w:rsidP="007614B5">
            <w:pPr>
              <w:pStyle w:val="ListParagraph"/>
              <w:numPr>
                <w:ilvl w:val="0"/>
                <w:numId w:val="36"/>
              </w:numPr>
              <w:pBdr>
                <w:top w:val="none" w:sz="0" w:space="0" w:color="000000"/>
                <w:left w:val="none" w:sz="0" w:space="0" w:color="000000"/>
                <w:bottom w:val="none" w:sz="0" w:space="0" w:color="000000"/>
                <w:right w:val="none" w:sz="0" w:space="0" w:color="000000"/>
              </w:pBdr>
              <w:spacing w:after="60" w:line="276" w:lineRule="auto"/>
            </w:pPr>
            <w:r>
              <w:rPr>
                <w:lang w:val="tr-TR"/>
              </w:rPr>
              <w:t>Yakınlarını/arkadaşlarının dış görünüşünü açıklar</w:t>
            </w:r>
            <w:r>
              <w:t xml:space="preserve"> (görünüş, karakter özellikleri, yaş ve ilgi alanları);</w:t>
            </w:r>
          </w:p>
          <w:p w14:paraId="0CDE1A36" w14:textId="6D740B7E" w:rsidR="007614B5" w:rsidRDefault="007614B5" w:rsidP="007614B5">
            <w:pPr>
              <w:pStyle w:val="ListParagraph"/>
              <w:numPr>
                <w:ilvl w:val="0"/>
                <w:numId w:val="36"/>
              </w:numPr>
              <w:pBdr>
                <w:top w:val="none" w:sz="0" w:space="0" w:color="000000"/>
                <w:left w:val="none" w:sz="0" w:space="0" w:color="000000"/>
                <w:bottom w:val="none" w:sz="0" w:space="0" w:color="000000"/>
                <w:right w:val="none" w:sz="0" w:space="0" w:color="000000"/>
              </w:pBdr>
              <w:spacing w:after="60" w:line="276" w:lineRule="auto"/>
            </w:pPr>
            <w:r>
              <w:t>Ortak faaliyetlerle ilgili basit pratik sorular sor</w:t>
            </w:r>
            <w:r>
              <w:rPr>
                <w:lang w:val="tr-TR"/>
              </w:rPr>
              <w:t>ar</w:t>
            </w:r>
            <w:r>
              <w:t xml:space="preserve"> ve bunları yanıtla</w:t>
            </w:r>
            <w:r>
              <w:rPr>
                <w:lang w:val="tr-TR"/>
              </w:rPr>
              <w:t>r</w:t>
            </w:r>
            <w:r>
              <w:t>;</w:t>
            </w:r>
          </w:p>
          <w:p w14:paraId="3FA03813" w14:textId="72FEAFB1" w:rsidR="007614B5" w:rsidRDefault="007614B5" w:rsidP="007614B5">
            <w:pPr>
              <w:pStyle w:val="ListParagraph"/>
              <w:numPr>
                <w:ilvl w:val="0"/>
                <w:numId w:val="36"/>
              </w:numPr>
              <w:pBdr>
                <w:top w:val="none" w:sz="0" w:space="0" w:color="000000"/>
                <w:left w:val="none" w:sz="0" w:space="0" w:color="000000"/>
                <w:bottom w:val="none" w:sz="0" w:space="0" w:color="000000"/>
                <w:right w:val="none" w:sz="0" w:space="0" w:color="000000"/>
              </w:pBdr>
              <w:spacing w:after="60" w:line="276" w:lineRule="auto"/>
            </w:pPr>
            <w:r>
              <w:t>Boş zamanlarında aktiviteler düzenler;</w:t>
            </w:r>
          </w:p>
          <w:p w14:paraId="2E280B25" w14:textId="06895C2F" w:rsidR="00BF77C4" w:rsidRPr="00AC42DC" w:rsidRDefault="007614B5" w:rsidP="007614B5">
            <w:pPr>
              <w:numPr>
                <w:ilvl w:val="0"/>
                <w:numId w:val="36"/>
              </w:numPr>
              <w:pBdr>
                <w:top w:val="none" w:sz="0" w:space="0" w:color="000000"/>
                <w:left w:val="none" w:sz="0" w:space="0" w:color="000000"/>
                <w:bottom w:val="none" w:sz="0" w:space="0" w:color="000000"/>
                <w:right w:val="none" w:sz="0" w:space="0" w:color="000000"/>
              </w:pBdr>
              <w:spacing w:after="60" w:line="276" w:lineRule="auto"/>
            </w:pPr>
            <w:r>
              <w:t>Kısa selamlaşma, kartpostal ve kısa kişisel mesaj yazma kurallarını uygulayabilecektir.</w:t>
            </w:r>
          </w:p>
        </w:tc>
      </w:tr>
      <w:tr w:rsidR="00BF77C4" w14:paraId="6DDE9DE4" w14:textId="77777777" w:rsidTr="00F84D57">
        <w:tc>
          <w:tcPr>
            <w:tcW w:w="7489" w:type="dxa"/>
            <w:tcBorders>
              <w:top w:val="single" w:sz="4" w:space="0" w:color="000001"/>
              <w:left w:val="single" w:sz="4" w:space="0" w:color="000001"/>
              <w:bottom w:val="dashed" w:sz="4" w:space="0" w:color="000001"/>
              <w:right w:val="single" w:sz="4" w:space="0" w:color="000001"/>
            </w:tcBorders>
            <w:shd w:val="clear" w:color="auto" w:fill="FFFFFF"/>
          </w:tcPr>
          <w:p w14:paraId="2A0CC11A" w14:textId="652922D1" w:rsidR="00BF77C4" w:rsidRDefault="004C03C8" w:rsidP="001463C3">
            <w:pPr>
              <w:spacing w:after="60"/>
            </w:pPr>
            <w:r>
              <w:rPr>
                <w:b/>
              </w:rPr>
              <w:t>İçerikler (ve kavramlar)</w:t>
            </w:r>
            <w:r w:rsidR="00BF77C4">
              <w:rPr>
                <w:b/>
              </w:rPr>
              <w:t xml:space="preserve">: </w:t>
            </w:r>
          </w:p>
        </w:tc>
        <w:tc>
          <w:tcPr>
            <w:tcW w:w="6521" w:type="dxa"/>
            <w:tcBorders>
              <w:top w:val="single" w:sz="4" w:space="0" w:color="000001"/>
              <w:left w:val="single" w:sz="4" w:space="0" w:color="000001"/>
              <w:bottom w:val="dashed" w:sz="4" w:space="0" w:color="000001"/>
              <w:right w:val="single" w:sz="4" w:space="0" w:color="000001"/>
            </w:tcBorders>
            <w:shd w:val="clear" w:color="auto" w:fill="FFFFFF"/>
          </w:tcPr>
          <w:p w14:paraId="4658D910" w14:textId="0DB7CFFD" w:rsidR="00BF77C4" w:rsidRDefault="004C03C8" w:rsidP="001463C3">
            <w:r>
              <w:rPr>
                <w:b/>
              </w:rPr>
              <w:t>Değerlendirme standartları</w:t>
            </w:r>
            <w:r w:rsidR="00BF77C4">
              <w:rPr>
                <w:b/>
              </w:rPr>
              <w:t xml:space="preserve">: </w:t>
            </w:r>
          </w:p>
        </w:tc>
        <w:tc>
          <w:tcPr>
            <w:tcW w:w="241" w:type="dxa"/>
            <w:shd w:val="clear" w:color="auto" w:fill="auto"/>
          </w:tcPr>
          <w:p w14:paraId="598C13C0" w14:textId="77777777" w:rsidR="00BF77C4" w:rsidRDefault="00BF77C4" w:rsidP="001463C3"/>
        </w:tc>
      </w:tr>
      <w:tr w:rsidR="00BF77C4" w14:paraId="3656588C" w14:textId="77777777" w:rsidTr="00F84D57">
        <w:tc>
          <w:tcPr>
            <w:tcW w:w="7489" w:type="dxa"/>
            <w:tcBorders>
              <w:top w:val="dashed" w:sz="4" w:space="0" w:color="000001"/>
              <w:left w:val="single" w:sz="4" w:space="0" w:color="000001"/>
              <w:bottom w:val="dashed" w:sz="4" w:space="0" w:color="000001"/>
              <w:right w:val="single" w:sz="4" w:space="0" w:color="000001"/>
            </w:tcBorders>
            <w:shd w:val="clear" w:color="auto" w:fill="FFFFFF"/>
          </w:tcPr>
          <w:p w14:paraId="105C184F" w14:textId="45414071" w:rsidR="00BF77C4" w:rsidRPr="005E54CC" w:rsidRDefault="00BF77C4" w:rsidP="0092137F">
            <w:pPr>
              <w:tabs>
                <w:tab w:val="center" w:pos="2582"/>
              </w:tabs>
              <w:spacing w:after="60" w:line="276" w:lineRule="auto"/>
              <w:rPr>
                <w:lang w:val="en-US"/>
              </w:rPr>
            </w:pPr>
            <w:r w:rsidRPr="005E54CC">
              <w:t xml:space="preserve">а) </w:t>
            </w:r>
            <w:r w:rsidR="004C03C8">
              <w:t>Dil gelişimi</w:t>
            </w:r>
            <w:r w:rsidRPr="005E54CC">
              <w:t>:</w:t>
            </w:r>
            <w:r w:rsidR="00AC42DC" w:rsidRPr="005E54CC">
              <w:tab/>
            </w:r>
          </w:p>
          <w:p w14:paraId="381D5881" w14:textId="6759883F" w:rsidR="00AC42DC" w:rsidRPr="005E54CC" w:rsidRDefault="007614B5" w:rsidP="007614B5">
            <w:pPr>
              <w:pStyle w:val="NoSpacing"/>
              <w:numPr>
                <w:ilvl w:val="0"/>
                <w:numId w:val="37"/>
              </w:numPr>
              <w:spacing w:line="276" w:lineRule="auto"/>
            </w:pPr>
            <w:r w:rsidRPr="007614B5">
              <w:t>görünüm ve karakter özelliklerinin tanımlanması</w:t>
            </w:r>
            <w:r w:rsidR="00AC42DC" w:rsidRPr="005E54CC">
              <w:br/>
            </w:r>
            <w:r w:rsidR="00AC42DC" w:rsidRPr="005E54CC">
              <w:rPr>
                <w:i/>
                <w:iCs/>
              </w:rPr>
              <w:t xml:space="preserve">Meine Freundin ist ungefähr 1,60 m groß. </w:t>
            </w:r>
            <w:r w:rsidR="00AC42DC" w:rsidRPr="005E54CC">
              <w:rPr>
                <w:i/>
                <w:iCs/>
                <w:lang w:val="de-DE"/>
              </w:rPr>
              <w:t>Ihre Haare sind lang und lockig und ihre Augen sind blau.</w:t>
            </w:r>
            <w:r w:rsidR="00AC42DC" w:rsidRPr="005E54CC">
              <w:rPr>
                <w:i/>
                <w:iCs/>
              </w:rPr>
              <w:t xml:space="preserve"> </w:t>
            </w:r>
            <w:r w:rsidR="00AC42DC" w:rsidRPr="005E54CC">
              <w:rPr>
                <w:i/>
                <w:iCs/>
                <w:lang w:val="de-DE"/>
              </w:rPr>
              <w:t>Sie trägt Jeans und T-Shirt.</w:t>
            </w:r>
            <w:r w:rsidR="00AC42DC" w:rsidRPr="005E54CC">
              <w:rPr>
                <w:i/>
                <w:iCs/>
              </w:rPr>
              <w:t xml:space="preserve"> Sie ist sympathisch und intelligent. </w:t>
            </w:r>
            <w:r w:rsidR="00AC42DC" w:rsidRPr="005E54CC">
              <w:rPr>
                <w:i/>
                <w:iCs/>
                <w:lang w:val="de-DE"/>
              </w:rPr>
              <w:t>Ich finde sie cool.</w:t>
            </w:r>
            <w:r w:rsidR="00AC42DC" w:rsidRPr="005E54CC">
              <w:t xml:space="preserve"> </w:t>
            </w:r>
          </w:p>
          <w:p w14:paraId="0ADED276" w14:textId="77777777" w:rsidR="007614B5" w:rsidRPr="007614B5" w:rsidRDefault="007614B5" w:rsidP="007614B5">
            <w:pPr>
              <w:pStyle w:val="NoSpacing"/>
              <w:numPr>
                <w:ilvl w:val="0"/>
                <w:numId w:val="37"/>
              </w:numPr>
              <w:spacing w:line="276" w:lineRule="auto"/>
              <w:rPr>
                <w:i/>
                <w:iCs/>
              </w:rPr>
            </w:pPr>
            <w:r w:rsidRPr="007614B5">
              <w:t>olağan faaliyetlerle ilgili memnuniyeti veya memnuniyetsizliği ifade etmek</w:t>
            </w:r>
          </w:p>
          <w:p w14:paraId="58D9237B" w14:textId="213CB03E" w:rsidR="00AC42DC" w:rsidRPr="005E54CC" w:rsidRDefault="000A344E" w:rsidP="007614B5">
            <w:pPr>
              <w:pStyle w:val="NoSpacing"/>
              <w:spacing w:line="276" w:lineRule="auto"/>
              <w:ind w:left="720"/>
              <w:rPr>
                <w:i/>
                <w:iCs/>
              </w:rPr>
            </w:pPr>
            <w:r w:rsidRPr="005E54CC">
              <w:t xml:space="preserve">- </w:t>
            </w:r>
            <w:r w:rsidR="00AC42DC" w:rsidRPr="005E54CC">
              <w:rPr>
                <w:i/>
                <w:iCs/>
              </w:rPr>
              <w:t xml:space="preserve">Was machst du gern? </w:t>
            </w:r>
            <w:r w:rsidR="00AC42DC" w:rsidRPr="005E54CC">
              <w:rPr>
                <w:i/>
                <w:iCs/>
              </w:rPr>
              <w:br/>
            </w:r>
            <w:r w:rsidR="007405EC" w:rsidRPr="005E54CC">
              <w:rPr>
                <w:i/>
                <w:iCs/>
              </w:rPr>
              <w:t>-</w:t>
            </w:r>
            <w:r w:rsidR="00AC42DC" w:rsidRPr="005E54CC">
              <w:rPr>
                <w:i/>
                <w:iCs/>
              </w:rPr>
              <w:t xml:space="preserve"> Ich chatte gern. Und du? Chattest du auch gern</w:t>
            </w:r>
            <w:r w:rsidR="00AC42DC" w:rsidRPr="005E54CC">
              <w:rPr>
                <w:i/>
                <w:iCs/>
                <w:lang w:val="de-DE"/>
              </w:rPr>
              <w:t>?</w:t>
            </w:r>
            <w:r w:rsidR="00AC42DC" w:rsidRPr="005E54CC">
              <w:rPr>
                <w:i/>
                <w:iCs/>
                <w:lang w:val="de-DE"/>
              </w:rPr>
              <w:br/>
            </w:r>
            <w:r w:rsidRPr="005E54CC">
              <w:rPr>
                <w:i/>
                <w:iCs/>
                <w:lang w:val="de-DE"/>
              </w:rPr>
              <w:t xml:space="preserve">- </w:t>
            </w:r>
            <w:r w:rsidR="00AC42DC" w:rsidRPr="005E54CC">
              <w:rPr>
                <w:i/>
                <w:iCs/>
                <w:lang w:val="de-DE"/>
              </w:rPr>
              <w:t>Nein, ich kaufe lieber Kleidung ein.</w:t>
            </w:r>
            <w:r w:rsidR="00AC42DC" w:rsidRPr="005E54CC">
              <w:rPr>
                <w:i/>
                <w:iCs/>
              </w:rPr>
              <w:t xml:space="preserve"> </w:t>
            </w:r>
            <w:r w:rsidR="00AC42DC" w:rsidRPr="005E54CC">
              <w:rPr>
                <w:i/>
                <w:iCs/>
              </w:rPr>
              <w:br/>
            </w:r>
            <w:r w:rsidR="00AC42DC" w:rsidRPr="005E54CC">
              <w:rPr>
                <w:i/>
                <w:iCs/>
                <w:lang w:val="de-DE"/>
              </w:rPr>
              <w:t>Shopping ist mein Hobby.</w:t>
            </w:r>
            <w:r w:rsidR="00AC42DC" w:rsidRPr="005E54CC">
              <w:rPr>
                <w:i/>
                <w:iCs/>
              </w:rPr>
              <w:t xml:space="preserve"> </w:t>
            </w:r>
          </w:p>
          <w:p w14:paraId="560D45FD" w14:textId="77777777" w:rsidR="007614B5" w:rsidRPr="007614B5" w:rsidRDefault="007614B5" w:rsidP="007614B5">
            <w:pPr>
              <w:pStyle w:val="NoSpacing"/>
              <w:numPr>
                <w:ilvl w:val="0"/>
                <w:numId w:val="38"/>
              </w:numPr>
              <w:spacing w:line="276" w:lineRule="auto"/>
              <w:rPr>
                <w:i/>
                <w:iCs/>
              </w:rPr>
            </w:pPr>
            <w:r w:rsidRPr="007614B5">
              <w:t>ürünün fiyatı hakkında bilgilendirme</w:t>
            </w:r>
          </w:p>
          <w:p w14:paraId="1D32FEA0" w14:textId="5642CE61" w:rsidR="00AC42DC" w:rsidRPr="005E54CC" w:rsidRDefault="007F7EAC" w:rsidP="007614B5">
            <w:pPr>
              <w:pStyle w:val="NoSpacing"/>
              <w:spacing w:line="276" w:lineRule="auto"/>
              <w:ind w:left="720"/>
              <w:rPr>
                <w:i/>
                <w:iCs/>
              </w:rPr>
            </w:pPr>
            <w:r w:rsidRPr="005E54CC">
              <w:rPr>
                <w:i/>
                <w:iCs/>
                <w:lang w:val="de-DE"/>
              </w:rPr>
              <w:t>-</w:t>
            </w:r>
            <w:r w:rsidR="00BF3A84" w:rsidRPr="005E54CC">
              <w:rPr>
                <w:i/>
                <w:iCs/>
              </w:rPr>
              <w:t xml:space="preserve"> </w:t>
            </w:r>
            <w:r w:rsidR="00AC42DC" w:rsidRPr="005E54CC">
              <w:rPr>
                <w:i/>
                <w:iCs/>
                <w:lang w:val="de-DE"/>
              </w:rPr>
              <w:t xml:space="preserve">Entschuldigung, was kostet denn das </w:t>
            </w:r>
            <w:r w:rsidR="00BF3A84" w:rsidRPr="005E54CC">
              <w:rPr>
                <w:i/>
                <w:iCs/>
              </w:rPr>
              <w:t xml:space="preserve"> </w:t>
            </w:r>
            <w:r w:rsidR="00AC42DC" w:rsidRPr="005E54CC">
              <w:rPr>
                <w:i/>
                <w:iCs/>
                <w:lang w:val="de-DE"/>
              </w:rPr>
              <w:t>Sweatshirt?</w:t>
            </w:r>
            <w:r w:rsidR="00AC42DC" w:rsidRPr="005E54CC">
              <w:rPr>
                <w:i/>
                <w:iCs/>
                <w:lang w:val="de-DE"/>
              </w:rPr>
              <w:br/>
            </w:r>
            <w:r w:rsidR="00AC42DC" w:rsidRPr="005E54CC">
              <w:rPr>
                <w:i/>
                <w:iCs/>
                <w:lang w:val="de-DE"/>
              </w:rPr>
              <w:lastRenderedPageBreak/>
              <w:t>- Es ist im Angebot und kostet 12,50 Euro.</w:t>
            </w:r>
          </w:p>
          <w:p w14:paraId="485F0AE7" w14:textId="3611DA40" w:rsidR="00AC42DC" w:rsidRPr="005E54CC" w:rsidRDefault="007614B5" w:rsidP="007614B5">
            <w:pPr>
              <w:pStyle w:val="NoSpacing"/>
              <w:numPr>
                <w:ilvl w:val="0"/>
                <w:numId w:val="38"/>
              </w:numPr>
              <w:spacing w:line="276" w:lineRule="auto"/>
              <w:rPr>
                <w:i/>
                <w:iCs/>
              </w:rPr>
            </w:pPr>
            <w:r w:rsidRPr="007614B5">
              <w:t>görünüm ve giyim hakkında fikir belirtmek</w:t>
            </w:r>
            <w:r w:rsidR="00AC42DC" w:rsidRPr="005E54CC">
              <w:br/>
            </w:r>
            <w:r w:rsidR="00584768" w:rsidRPr="005E54CC">
              <w:rPr>
                <w:i/>
                <w:iCs/>
                <w:lang w:val="de-DE"/>
              </w:rPr>
              <w:t xml:space="preserve">- </w:t>
            </w:r>
            <w:r w:rsidR="00AC42DC" w:rsidRPr="005E54CC">
              <w:rPr>
                <w:i/>
                <w:iCs/>
                <w:lang w:val="de-DE"/>
              </w:rPr>
              <w:t xml:space="preserve"> </w:t>
            </w:r>
            <w:r w:rsidR="00AC42DC" w:rsidRPr="005E54CC">
              <w:rPr>
                <w:i/>
                <w:iCs/>
              </w:rPr>
              <w:t>Wie findest du den Pullover?</w:t>
            </w:r>
            <w:r w:rsidR="00AC42DC" w:rsidRPr="005E54CC">
              <w:rPr>
                <w:i/>
                <w:iCs/>
              </w:rPr>
              <w:br/>
            </w:r>
            <w:r w:rsidR="00AC42DC" w:rsidRPr="005E54CC">
              <w:rPr>
                <w:i/>
                <w:iCs/>
                <w:lang w:val="de-DE"/>
              </w:rPr>
              <w:t>- Also, ich finde ihn zu weit. Probier mal den hier!</w:t>
            </w:r>
            <w:r w:rsidR="00AC42DC" w:rsidRPr="005E54CC">
              <w:rPr>
                <w:i/>
                <w:iCs/>
                <w:lang w:val="de-DE"/>
              </w:rPr>
              <w:br/>
            </w:r>
            <w:r w:rsidR="00584768" w:rsidRPr="005E54CC">
              <w:rPr>
                <w:i/>
                <w:iCs/>
                <w:lang w:val="de-DE"/>
              </w:rPr>
              <w:t xml:space="preserve">  </w:t>
            </w:r>
            <w:r w:rsidR="00AC42DC" w:rsidRPr="005E54CC">
              <w:rPr>
                <w:i/>
                <w:iCs/>
                <w:lang w:val="de-DE"/>
              </w:rPr>
              <w:t>Wie passt er dir?</w:t>
            </w:r>
            <w:r w:rsidR="00AC42DC" w:rsidRPr="005E54CC">
              <w:rPr>
                <w:i/>
                <w:iCs/>
              </w:rPr>
              <w:t xml:space="preserve"> </w:t>
            </w:r>
            <w:r w:rsidR="00AC42DC" w:rsidRPr="005E54CC">
              <w:rPr>
                <w:i/>
                <w:iCs/>
                <w:lang w:val="de-DE"/>
              </w:rPr>
              <w:br/>
            </w:r>
            <w:r w:rsidR="00584768" w:rsidRPr="005E54CC">
              <w:rPr>
                <w:i/>
                <w:iCs/>
                <w:lang w:val="de-DE"/>
              </w:rPr>
              <w:t xml:space="preserve">- </w:t>
            </w:r>
            <w:r w:rsidR="00AC42DC" w:rsidRPr="005E54CC">
              <w:rPr>
                <w:i/>
                <w:iCs/>
                <w:lang w:val="de-DE"/>
              </w:rPr>
              <w:t xml:space="preserve">Der Pullover ist echt super. </w:t>
            </w:r>
            <w:r w:rsidR="00AC42DC" w:rsidRPr="005E54CC">
              <w:rPr>
                <w:i/>
                <w:iCs/>
                <w:lang w:val="de-DE"/>
              </w:rPr>
              <w:br/>
              <w:t xml:space="preserve">- Du siehst echt gut aus! </w:t>
            </w:r>
            <w:r w:rsidR="00AC42DC" w:rsidRPr="005E54CC">
              <w:rPr>
                <w:i/>
                <w:iCs/>
              </w:rPr>
              <w:t xml:space="preserve">   </w:t>
            </w:r>
          </w:p>
          <w:p w14:paraId="168BFCC6" w14:textId="42B04C1B" w:rsidR="000C1354" w:rsidRPr="005E54CC" w:rsidRDefault="007614B5" w:rsidP="007614B5">
            <w:pPr>
              <w:pStyle w:val="NoSpacing"/>
              <w:numPr>
                <w:ilvl w:val="0"/>
                <w:numId w:val="38"/>
              </w:numPr>
              <w:spacing w:line="276" w:lineRule="auto"/>
              <w:rPr>
                <w:i/>
                <w:iCs/>
              </w:rPr>
            </w:pPr>
            <w:r w:rsidRPr="007614B5">
              <w:t>teklifte bulunmak ve müzakere etmek</w:t>
            </w:r>
            <w:r w:rsidR="00AC42DC" w:rsidRPr="005E54CC">
              <w:br/>
            </w:r>
            <w:r w:rsidR="000C1354" w:rsidRPr="005E54CC">
              <w:rPr>
                <w:i/>
                <w:iCs/>
                <w:lang w:val="de-DE"/>
              </w:rPr>
              <w:t xml:space="preserve">- </w:t>
            </w:r>
            <w:r w:rsidR="00AC42DC" w:rsidRPr="005E54CC">
              <w:rPr>
                <w:i/>
                <w:iCs/>
                <w:lang w:val="de-DE"/>
              </w:rPr>
              <w:t xml:space="preserve"> Was machst du am Samstag? </w:t>
            </w:r>
          </w:p>
          <w:p w14:paraId="53EA1D0A" w14:textId="77777777" w:rsidR="00427DCC" w:rsidRPr="005E54CC" w:rsidRDefault="000C1354" w:rsidP="00427DCC">
            <w:pPr>
              <w:pStyle w:val="NoSpacing"/>
              <w:spacing w:line="276" w:lineRule="auto"/>
              <w:ind w:left="720"/>
              <w:rPr>
                <w:i/>
                <w:iCs/>
              </w:rPr>
            </w:pPr>
            <w:r w:rsidRPr="005E54CC">
              <w:rPr>
                <w:i/>
                <w:iCs/>
                <w:lang w:val="de-DE"/>
              </w:rPr>
              <w:t xml:space="preserve">- </w:t>
            </w:r>
            <w:r w:rsidR="00AC42DC" w:rsidRPr="005E54CC">
              <w:rPr>
                <w:i/>
                <w:iCs/>
                <w:lang w:val="de-DE"/>
              </w:rPr>
              <w:t>Keine Ahnung.</w:t>
            </w:r>
            <w:r w:rsidRPr="005E54CC">
              <w:rPr>
                <w:i/>
                <w:iCs/>
                <w:lang w:val="de-DE"/>
              </w:rPr>
              <w:t xml:space="preserve"> -</w:t>
            </w:r>
            <w:r w:rsidR="00AC42DC" w:rsidRPr="005E54CC">
              <w:rPr>
                <w:i/>
                <w:iCs/>
                <w:lang w:val="de-DE"/>
              </w:rPr>
              <w:t xml:space="preserve"> Möchtest du mit </w:t>
            </w:r>
            <w:r w:rsidR="00AC42DC" w:rsidRPr="005E54CC">
              <w:rPr>
                <w:i/>
                <w:iCs/>
              </w:rPr>
              <w:t xml:space="preserve">ins Schwimmbad </w:t>
            </w:r>
            <w:r w:rsidR="00AC42DC" w:rsidRPr="005E54CC">
              <w:rPr>
                <w:i/>
                <w:iCs/>
                <w:lang w:val="de-DE"/>
              </w:rPr>
              <w:t>kommen?</w:t>
            </w:r>
            <w:r w:rsidR="00427DCC" w:rsidRPr="005E54CC">
              <w:rPr>
                <w:i/>
                <w:iCs/>
              </w:rPr>
              <w:t xml:space="preserve"> </w:t>
            </w:r>
            <w:r w:rsidR="00AC42DC" w:rsidRPr="005E54CC">
              <w:rPr>
                <w:i/>
                <w:iCs/>
              </w:rPr>
              <w:t>Ha</w:t>
            </w:r>
            <w:r w:rsidR="00AC42DC" w:rsidRPr="005E54CC">
              <w:rPr>
                <w:i/>
                <w:iCs/>
                <w:lang w:val="de-DE"/>
              </w:rPr>
              <w:t>s</w:t>
            </w:r>
            <w:r w:rsidR="00AC42DC" w:rsidRPr="005E54CC">
              <w:rPr>
                <w:i/>
                <w:iCs/>
              </w:rPr>
              <w:t xml:space="preserve">t </w:t>
            </w:r>
            <w:r w:rsidR="00AC42DC" w:rsidRPr="005E54CC">
              <w:rPr>
                <w:i/>
                <w:iCs/>
                <w:lang w:val="de-DE"/>
              </w:rPr>
              <w:t>du</w:t>
            </w:r>
            <w:r w:rsidR="00AC42DC" w:rsidRPr="005E54CC">
              <w:rPr>
                <w:i/>
                <w:iCs/>
              </w:rPr>
              <w:t xml:space="preserve"> Lust?</w:t>
            </w:r>
          </w:p>
          <w:p w14:paraId="01322467" w14:textId="750CA6EF" w:rsidR="00AC42DC" w:rsidRPr="005E54CC" w:rsidRDefault="00427DCC" w:rsidP="00427DCC">
            <w:pPr>
              <w:pStyle w:val="NoSpacing"/>
              <w:spacing w:line="276" w:lineRule="auto"/>
              <w:rPr>
                <w:i/>
                <w:iCs/>
                <w:lang w:val="de-DE"/>
              </w:rPr>
            </w:pPr>
            <w:r w:rsidRPr="005E54CC">
              <w:rPr>
                <w:i/>
                <w:iCs/>
              </w:rPr>
              <w:t xml:space="preserve">              </w:t>
            </w:r>
            <w:r w:rsidR="000C1354" w:rsidRPr="005E54CC">
              <w:rPr>
                <w:i/>
                <w:iCs/>
                <w:lang w:val="de-DE"/>
              </w:rPr>
              <w:t xml:space="preserve"> </w:t>
            </w:r>
            <w:r w:rsidR="00AC42DC" w:rsidRPr="005E54CC">
              <w:rPr>
                <w:i/>
                <w:iCs/>
              </w:rPr>
              <w:t>- Wann denn?</w:t>
            </w:r>
            <w:r w:rsidR="000C1354" w:rsidRPr="005E54CC">
              <w:rPr>
                <w:i/>
                <w:iCs/>
                <w:lang w:val="de-DE"/>
              </w:rPr>
              <w:t xml:space="preserve"> </w:t>
            </w:r>
            <w:r w:rsidR="00AC42DC" w:rsidRPr="005E54CC">
              <w:rPr>
                <w:i/>
                <w:iCs/>
              </w:rPr>
              <w:t xml:space="preserve"> </w:t>
            </w:r>
            <w:r w:rsidR="000C1354" w:rsidRPr="005E54CC">
              <w:rPr>
                <w:i/>
                <w:iCs/>
                <w:lang w:val="de-DE"/>
              </w:rPr>
              <w:t xml:space="preserve">- </w:t>
            </w:r>
            <w:r w:rsidR="00AC42DC" w:rsidRPr="005E54CC">
              <w:rPr>
                <w:i/>
                <w:iCs/>
                <w:lang w:val="de-DE"/>
              </w:rPr>
              <w:t>U</w:t>
            </w:r>
            <w:r w:rsidR="00AC42DC" w:rsidRPr="005E54CC">
              <w:rPr>
                <w:i/>
                <w:iCs/>
              </w:rPr>
              <w:t>m 11 Uhr</w:t>
            </w:r>
            <w:r w:rsidRPr="005E54CC">
              <w:rPr>
                <w:i/>
                <w:iCs/>
              </w:rPr>
              <w:t xml:space="preserve">. </w:t>
            </w:r>
            <w:r w:rsidR="00AC42DC" w:rsidRPr="005E54CC">
              <w:rPr>
                <w:i/>
                <w:iCs/>
              </w:rPr>
              <w:t xml:space="preserve">- </w:t>
            </w:r>
            <w:r w:rsidR="00AC42DC" w:rsidRPr="005E54CC">
              <w:rPr>
                <w:i/>
                <w:iCs/>
                <w:lang w:val="de-DE"/>
              </w:rPr>
              <w:t>Ja, gute Idee.</w:t>
            </w:r>
          </w:p>
          <w:p w14:paraId="65AD50B4" w14:textId="70629284" w:rsidR="000C1354" w:rsidRPr="005E54CC" w:rsidRDefault="007614B5" w:rsidP="007614B5">
            <w:pPr>
              <w:pStyle w:val="NoSpacing"/>
              <w:numPr>
                <w:ilvl w:val="0"/>
                <w:numId w:val="38"/>
              </w:numPr>
              <w:spacing w:line="276" w:lineRule="auto"/>
              <w:rPr>
                <w:i/>
                <w:iCs/>
              </w:rPr>
            </w:pPr>
            <w:r w:rsidRPr="007614B5">
              <w:t>bir teklifi kabul etme ve reddetme</w:t>
            </w:r>
            <w:r w:rsidR="00AC42DC" w:rsidRPr="005E54CC">
              <w:br/>
            </w:r>
            <w:r w:rsidR="000C1354" w:rsidRPr="005E54CC">
              <w:rPr>
                <w:i/>
                <w:iCs/>
                <w:lang w:val="de-DE"/>
              </w:rPr>
              <w:t xml:space="preserve"> - </w:t>
            </w:r>
            <w:r w:rsidR="00AC42DC" w:rsidRPr="005E54CC">
              <w:rPr>
                <w:i/>
                <w:iCs/>
                <w:lang w:val="de-DE"/>
              </w:rPr>
              <w:t>Sag mal, k</w:t>
            </w:r>
            <w:r w:rsidR="00AC42DC" w:rsidRPr="005E54CC">
              <w:rPr>
                <w:i/>
                <w:iCs/>
              </w:rPr>
              <w:t>ommst du</w:t>
            </w:r>
            <w:r w:rsidR="00AC42DC" w:rsidRPr="005E54CC">
              <w:rPr>
                <w:i/>
                <w:iCs/>
                <w:lang w:val="de-DE"/>
              </w:rPr>
              <w:t xml:space="preserve"> am Freitag ins Kino</w:t>
            </w:r>
            <w:r w:rsidR="00AC42DC" w:rsidRPr="005E54CC">
              <w:rPr>
                <w:i/>
                <w:iCs/>
              </w:rPr>
              <w:t xml:space="preserve"> mit</w:t>
            </w:r>
            <w:r w:rsidR="000C1354" w:rsidRPr="005E54CC">
              <w:rPr>
                <w:i/>
                <w:iCs/>
                <w:lang w:val="de-DE"/>
              </w:rPr>
              <w:t>?</w:t>
            </w:r>
          </w:p>
          <w:p w14:paraId="7BAB26C8" w14:textId="2A949C29" w:rsidR="00AC42DC" w:rsidRPr="005E54CC" w:rsidRDefault="00752C74" w:rsidP="00752C74">
            <w:pPr>
              <w:pStyle w:val="NoSpacing"/>
              <w:spacing w:line="276" w:lineRule="auto"/>
              <w:ind w:left="720"/>
              <w:rPr>
                <w:i/>
                <w:iCs/>
              </w:rPr>
            </w:pPr>
            <w:r w:rsidRPr="005E54CC">
              <w:rPr>
                <w:i/>
                <w:iCs/>
              </w:rPr>
              <w:t xml:space="preserve">- </w:t>
            </w:r>
            <w:r w:rsidR="00AC42DC" w:rsidRPr="005E54CC">
              <w:rPr>
                <w:i/>
                <w:iCs/>
              </w:rPr>
              <w:t>Ja, gern. Ich komme mit.</w:t>
            </w:r>
            <w:r w:rsidR="00AC42DC" w:rsidRPr="005E54CC">
              <w:rPr>
                <w:i/>
                <w:iCs/>
              </w:rPr>
              <w:br/>
              <w:t xml:space="preserve">- Nein, tut mir leid. </w:t>
            </w:r>
            <w:r w:rsidR="00AC42DC" w:rsidRPr="005E54CC">
              <w:rPr>
                <w:i/>
                <w:iCs/>
                <w:lang w:val="de-DE"/>
              </w:rPr>
              <w:t>Ich habe keine Zeit.</w:t>
            </w:r>
            <w:r w:rsidRPr="005E54CC">
              <w:rPr>
                <w:i/>
                <w:iCs/>
              </w:rPr>
              <w:t xml:space="preserve"> </w:t>
            </w:r>
          </w:p>
          <w:p w14:paraId="6FFBBCAB" w14:textId="38C93246" w:rsidR="00AC42DC" w:rsidRPr="005E54CC" w:rsidRDefault="007614B5" w:rsidP="007614B5">
            <w:pPr>
              <w:pStyle w:val="NoSpacing"/>
              <w:numPr>
                <w:ilvl w:val="0"/>
                <w:numId w:val="38"/>
              </w:numPr>
              <w:spacing w:line="276" w:lineRule="auto"/>
              <w:rPr>
                <w:i/>
                <w:iCs/>
              </w:rPr>
            </w:pPr>
            <w:r w:rsidRPr="007614B5">
              <w:t>Yardım teklif etmek</w:t>
            </w:r>
            <w:r w:rsidR="00AC42DC" w:rsidRPr="005E54CC">
              <w:br/>
            </w:r>
            <w:r w:rsidR="008414D9" w:rsidRPr="005E54CC">
              <w:rPr>
                <w:i/>
                <w:iCs/>
              </w:rPr>
              <w:t xml:space="preserve">- </w:t>
            </w:r>
            <w:r w:rsidR="00AC42DC" w:rsidRPr="005E54CC">
              <w:rPr>
                <w:i/>
                <w:iCs/>
              </w:rPr>
              <w:t>Hallo, kann ich euch helfen?</w:t>
            </w:r>
            <w:r w:rsidR="00AC42DC" w:rsidRPr="005E54CC">
              <w:rPr>
                <w:i/>
                <w:iCs/>
              </w:rPr>
              <w:br/>
              <w:t>- Ja, wir suchen Sportschuhe.</w:t>
            </w:r>
          </w:p>
          <w:p w14:paraId="2781D4CC" w14:textId="0305CB60" w:rsidR="00AC42DC" w:rsidRPr="005E54CC" w:rsidRDefault="007614B5" w:rsidP="007614B5">
            <w:pPr>
              <w:numPr>
                <w:ilvl w:val="0"/>
                <w:numId w:val="1"/>
              </w:numPr>
              <w:spacing w:after="60" w:line="276" w:lineRule="auto"/>
            </w:pPr>
            <w:r w:rsidRPr="007614B5">
              <w:t>bir arzuyu ifade etmek</w:t>
            </w:r>
            <w:r w:rsidR="00AC42DC" w:rsidRPr="005E54CC">
              <w:br/>
            </w:r>
            <w:r w:rsidR="00AC42DC" w:rsidRPr="005E54CC">
              <w:rPr>
                <w:i/>
                <w:iCs/>
                <w:lang w:val="de-DE"/>
              </w:rPr>
              <w:t>In den Ferien will ich Gitarre spielen lernen.</w:t>
            </w:r>
            <w:r w:rsidR="00AC42DC" w:rsidRPr="005E54CC">
              <w:rPr>
                <w:i/>
                <w:iCs/>
                <w:lang w:val="de-DE"/>
              </w:rPr>
              <w:br/>
              <w:t>Der Junge will Fußballprofi werden.</w:t>
            </w:r>
            <w:r w:rsidR="00AC42DC" w:rsidRPr="005E54CC">
              <w:rPr>
                <w:i/>
                <w:iCs/>
                <w:lang w:val="de-DE"/>
              </w:rPr>
              <w:br/>
              <w:t>Ich will meinen Geburtstag im Kletterpark feiern.</w:t>
            </w:r>
          </w:p>
          <w:p w14:paraId="3ACD6682" w14:textId="10557DF9" w:rsidR="00AC42DC" w:rsidRPr="005E54CC" w:rsidRDefault="007614B5" w:rsidP="007614B5">
            <w:pPr>
              <w:pStyle w:val="NoSpacing"/>
              <w:numPr>
                <w:ilvl w:val="0"/>
                <w:numId w:val="39"/>
              </w:numPr>
              <w:rPr>
                <w:i/>
                <w:iCs/>
              </w:rPr>
            </w:pPr>
            <w:r w:rsidRPr="007614B5">
              <w:t>sebebini açıklamak</w:t>
            </w:r>
            <w:r w:rsidR="00AC42DC" w:rsidRPr="005E54CC">
              <w:br/>
            </w:r>
            <w:r w:rsidR="007104F1" w:rsidRPr="005E54CC">
              <w:rPr>
                <w:i/>
                <w:iCs/>
              </w:rPr>
              <w:t xml:space="preserve">- </w:t>
            </w:r>
            <w:r w:rsidR="00AC42DC" w:rsidRPr="005E54CC">
              <w:rPr>
                <w:i/>
                <w:iCs/>
              </w:rPr>
              <w:t xml:space="preserve">Warum darfst du nicht mitkommen? </w:t>
            </w:r>
            <w:r w:rsidR="007104F1" w:rsidRPr="005E54CC">
              <w:rPr>
                <w:i/>
                <w:iCs/>
              </w:rPr>
              <w:t>-</w:t>
            </w:r>
            <w:r w:rsidR="00AC42DC" w:rsidRPr="005E54CC">
              <w:rPr>
                <w:i/>
                <w:iCs/>
              </w:rPr>
              <w:t xml:space="preserve"> Morgen mache ich einen Test. Ich muss lernen.</w:t>
            </w:r>
          </w:p>
          <w:p w14:paraId="74E25F3E" w14:textId="45134767" w:rsidR="00AC42DC" w:rsidRPr="005E54CC" w:rsidRDefault="007614B5" w:rsidP="007614B5">
            <w:pPr>
              <w:pStyle w:val="NoSpacing"/>
              <w:numPr>
                <w:ilvl w:val="0"/>
                <w:numId w:val="39"/>
              </w:numPr>
              <w:rPr>
                <w:i/>
                <w:iCs/>
              </w:rPr>
            </w:pPr>
            <w:r>
              <w:rPr>
                <w:lang w:val="tr-TR"/>
              </w:rPr>
              <w:t>ağrıyı</w:t>
            </w:r>
            <w:r w:rsidRPr="007614B5">
              <w:t xml:space="preserve"> ifade etmek, hızlı iyileşme dileklerini iletmek</w:t>
            </w:r>
            <w:r w:rsidR="00AC42DC" w:rsidRPr="005E54CC">
              <w:br/>
            </w:r>
            <w:r w:rsidR="007104F1" w:rsidRPr="005E54CC">
              <w:rPr>
                <w:i/>
                <w:iCs/>
              </w:rPr>
              <w:t xml:space="preserve">- </w:t>
            </w:r>
            <w:r w:rsidR="00AC42DC" w:rsidRPr="005E54CC">
              <w:rPr>
                <w:i/>
                <w:iCs/>
              </w:rPr>
              <w:t>Mein Kopf tut mir weh. Ich habe auch Halsschmerzen. - Gute Besserung!</w:t>
            </w:r>
          </w:p>
          <w:p w14:paraId="2B6CBB72" w14:textId="4BED001C" w:rsidR="00BF77C4" w:rsidRPr="005E54CC" w:rsidRDefault="00BF77C4" w:rsidP="00C71585">
            <w:pPr>
              <w:pStyle w:val="NoSpacing"/>
            </w:pPr>
          </w:p>
        </w:tc>
        <w:tc>
          <w:tcPr>
            <w:tcW w:w="6521" w:type="dxa"/>
            <w:tcBorders>
              <w:top w:val="dashed" w:sz="4" w:space="0" w:color="000001"/>
              <w:left w:val="single" w:sz="4" w:space="0" w:color="000001"/>
              <w:bottom w:val="dashed" w:sz="4" w:space="0" w:color="000001"/>
              <w:right w:val="single" w:sz="4" w:space="0" w:color="000001"/>
            </w:tcBorders>
            <w:shd w:val="clear" w:color="auto" w:fill="FFFFFF"/>
          </w:tcPr>
          <w:p w14:paraId="1CEDBE48" w14:textId="77777777" w:rsidR="007614B5" w:rsidRDefault="007614B5" w:rsidP="007614B5">
            <w:pPr>
              <w:numPr>
                <w:ilvl w:val="0"/>
                <w:numId w:val="1"/>
              </w:numPr>
              <w:pBdr>
                <w:top w:val="none" w:sz="0" w:space="0" w:color="000000"/>
                <w:left w:val="none" w:sz="0" w:space="0" w:color="000000"/>
                <w:bottom w:val="none" w:sz="0" w:space="0" w:color="000000"/>
                <w:right w:val="none" w:sz="0" w:space="0" w:color="000000"/>
              </w:pBdr>
              <w:spacing w:line="240" w:lineRule="auto"/>
            </w:pPr>
            <w:r>
              <w:lastRenderedPageBreak/>
              <w:t>Kısa ve basit ifadelerde muhatabın ana mesajını ve niyetini tanır.</w:t>
            </w:r>
          </w:p>
          <w:p w14:paraId="67A99B4F" w14:textId="3892CA4F" w:rsidR="007614B5" w:rsidRDefault="007614B5" w:rsidP="007614B5">
            <w:pPr>
              <w:numPr>
                <w:ilvl w:val="0"/>
                <w:numId w:val="1"/>
              </w:numPr>
              <w:pBdr>
                <w:top w:val="none" w:sz="0" w:space="0" w:color="000000"/>
                <w:left w:val="none" w:sz="0" w:space="0" w:color="000000"/>
                <w:bottom w:val="none" w:sz="0" w:space="0" w:color="000000"/>
                <w:right w:val="none" w:sz="0" w:space="0" w:color="000000"/>
              </w:pBdr>
              <w:spacing w:line="240" w:lineRule="auto"/>
            </w:pPr>
            <w:r>
              <w:t>Bilgi alışverişi için kendiliğinden benimsenen iletişim modellerini kullanır.</w:t>
            </w:r>
          </w:p>
          <w:p w14:paraId="70B806A7" w14:textId="1B7142C4" w:rsidR="007614B5" w:rsidRDefault="007614B5" w:rsidP="007614B5">
            <w:pPr>
              <w:numPr>
                <w:ilvl w:val="0"/>
                <w:numId w:val="1"/>
              </w:numPr>
              <w:pBdr>
                <w:top w:val="none" w:sz="0" w:space="0" w:color="000000"/>
                <w:left w:val="none" w:sz="0" w:space="0" w:color="000000"/>
                <w:bottom w:val="none" w:sz="0" w:space="0" w:color="000000"/>
                <w:right w:val="none" w:sz="0" w:space="0" w:color="000000"/>
              </w:pBdr>
              <w:spacing w:line="240" w:lineRule="auto"/>
            </w:pPr>
            <w:r>
              <w:t>Sevdiklerini ve diğer insanları görünüşlerine, kıyafetlerine ve karakter özelliklerine göre anlatır.</w:t>
            </w:r>
          </w:p>
          <w:p w14:paraId="112D23B8" w14:textId="23E9D109" w:rsidR="00AC42DC" w:rsidRPr="005E54CC" w:rsidRDefault="007614B5" w:rsidP="007614B5">
            <w:pPr>
              <w:numPr>
                <w:ilvl w:val="0"/>
                <w:numId w:val="1"/>
              </w:numPr>
              <w:pBdr>
                <w:top w:val="none" w:sz="0" w:space="0" w:color="000000"/>
                <w:left w:val="none" w:sz="0" w:space="0" w:color="000000"/>
                <w:bottom w:val="none" w:sz="0" w:space="0" w:color="000000"/>
                <w:right w:val="none" w:sz="0" w:space="0" w:color="000000"/>
              </w:pBdr>
              <w:spacing w:line="240" w:lineRule="auto"/>
            </w:pPr>
            <w:r>
              <w:t>Olağan faaliyetlerden memnuniyetini veya memnuniyetsizliğini ifade eder.</w:t>
            </w:r>
          </w:p>
          <w:p w14:paraId="70F9B80E" w14:textId="77777777" w:rsidR="007614B5" w:rsidRDefault="007614B5" w:rsidP="007614B5">
            <w:pPr>
              <w:numPr>
                <w:ilvl w:val="0"/>
                <w:numId w:val="1"/>
              </w:numPr>
              <w:pBdr>
                <w:top w:val="none" w:sz="0" w:space="0" w:color="000000"/>
                <w:left w:val="none" w:sz="0" w:space="0" w:color="000000"/>
                <w:bottom w:val="none" w:sz="0" w:space="0" w:color="000000"/>
                <w:right w:val="none" w:sz="0" w:space="0" w:color="000000"/>
              </w:pBdr>
              <w:spacing w:line="240" w:lineRule="auto"/>
            </w:pPr>
            <w:r>
              <w:t>Ürünlerin fiyatı ile ilgili sorular sorar.</w:t>
            </w:r>
          </w:p>
          <w:p w14:paraId="3716DABC" w14:textId="09EBE563" w:rsidR="007614B5" w:rsidRDefault="007614B5" w:rsidP="007614B5">
            <w:pPr>
              <w:numPr>
                <w:ilvl w:val="0"/>
                <w:numId w:val="1"/>
              </w:numPr>
              <w:pBdr>
                <w:top w:val="none" w:sz="0" w:space="0" w:color="000000"/>
                <w:left w:val="none" w:sz="0" w:space="0" w:color="000000"/>
                <w:bottom w:val="none" w:sz="0" w:space="0" w:color="000000"/>
                <w:right w:val="none" w:sz="0" w:space="0" w:color="000000"/>
              </w:pBdr>
              <w:spacing w:line="240" w:lineRule="auto"/>
            </w:pPr>
            <w:r>
              <w:t>Yeni öğrenilen kelimeleri ve basit kısa ifadeleri yeni bir bağlamda uygular.</w:t>
            </w:r>
          </w:p>
          <w:p w14:paraId="02D23CA3" w14:textId="7163ADF5" w:rsidR="007614B5" w:rsidRDefault="007614B5" w:rsidP="007614B5">
            <w:pPr>
              <w:numPr>
                <w:ilvl w:val="0"/>
                <w:numId w:val="1"/>
              </w:numPr>
              <w:pBdr>
                <w:top w:val="none" w:sz="0" w:space="0" w:color="000000"/>
                <w:left w:val="none" w:sz="0" w:space="0" w:color="000000"/>
                <w:bottom w:val="none" w:sz="0" w:space="0" w:color="000000"/>
                <w:right w:val="none" w:sz="0" w:space="0" w:color="000000"/>
              </w:pBdr>
              <w:spacing w:line="240" w:lineRule="auto"/>
            </w:pPr>
            <w:r>
              <w:lastRenderedPageBreak/>
              <w:t>Acıyı ifade etme ve acil şifa dileklerinde bulunma ile ilgili kısa cümleler kurar ve basit Dilbilgisi gelişimini uygular.</w:t>
            </w:r>
          </w:p>
          <w:p w14:paraId="566CE0A0" w14:textId="24639D53" w:rsidR="007614B5" w:rsidRDefault="007614B5" w:rsidP="007614B5">
            <w:pPr>
              <w:numPr>
                <w:ilvl w:val="0"/>
                <w:numId w:val="1"/>
              </w:numPr>
              <w:pBdr>
                <w:top w:val="none" w:sz="0" w:space="0" w:color="000000"/>
                <w:left w:val="none" w:sz="0" w:space="0" w:color="000000"/>
                <w:bottom w:val="none" w:sz="0" w:space="0" w:color="000000"/>
                <w:right w:val="none" w:sz="0" w:space="0" w:color="000000"/>
              </w:pBdr>
              <w:spacing w:line="240" w:lineRule="auto"/>
            </w:pPr>
            <w:r>
              <w:t>Açık, anlaşılır ve orta hızda konuşulan cümleleri anlar.</w:t>
            </w:r>
          </w:p>
          <w:p w14:paraId="29F248CC" w14:textId="4B771C79" w:rsidR="007614B5" w:rsidRDefault="007614B5" w:rsidP="007614B5">
            <w:pPr>
              <w:numPr>
                <w:ilvl w:val="0"/>
                <w:numId w:val="1"/>
              </w:numPr>
              <w:pBdr>
                <w:top w:val="none" w:sz="0" w:space="0" w:color="000000"/>
                <w:left w:val="none" w:sz="0" w:space="0" w:color="000000"/>
                <w:bottom w:val="none" w:sz="0" w:space="0" w:color="000000"/>
                <w:right w:val="none" w:sz="0" w:space="0" w:color="000000"/>
              </w:pBdr>
              <w:spacing w:line="240" w:lineRule="auto"/>
            </w:pPr>
            <w:r>
              <w:t>Dinledikten sonra cümleleri doğru telaffuz ve tonlamayla tekrarlar.</w:t>
            </w:r>
          </w:p>
          <w:p w14:paraId="57F694FA" w14:textId="1B872B42" w:rsidR="00AC42DC" w:rsidRPr="005E54CC" w:rsidRDefault="007614B5" w:rsidP="007614B5">
            <w:pPr>
              <w:numPr>
                <w:ilvl w:val="0"/>
                <w:numId w:val="1"/>
              </w:numPr>
              <w:pBdr>
                <w:top w:val="none" w:sz="0" w:space="0" w:color="000000"/>
                <w:left w:val="none" w:sz="0" w:space="0" w:color="000000"/>
                <w:bottom w:val="none" w:sz="0" w:space="0" w:color="000000"/>
                <w:right w:val="none" w:sz="0" w:space="0" w:color="000000"/>
              </w:pBdr>
              <w:spacing w:line="240" w:lineRule="auto"/>
            </w:pPr>
            <w:r>
              <w:t>Başkaları hakkındaki bilgilere ilişkin basit ifadeleri ve soruları tanır ve bunları ana diline çevirir.</w:t>
            </w:r>
          </w:p>
          <w:p w14:paraId="29BE0F31" w14:textId="77777777" w:rsidR="00BF77C4" w:rsidRPr="005E54CC" w:rsidRDefault="00BF77C4" w:rsidP="001463C3">
            <w:pPr>
              <w:widowControl w:val="0"/>
              <w:spacing w:line="228" w:lineRule="auto"/>
              <w:ind w:left="360" w:right="153"/>
            </w:pPr>
          </w:p>
        </w:tc>
        <w:tc>
          <w:tcPr>
            <w:tcW w:w="241" w:type="dxa"/>
            <w:shd w:val="clear" w:color="auto" w:fill="auto"/>
          </w:tcPr>
          <w:p w14:paraId="7B599281" w14:textId="77777777" w:rsidR="00BF77C4" w:rsidRDefault="00BF77C4" w:rsidP="001463C3"/>
        </w:tc>
      </w:tr>
      <w:tr w:rsidR="00BF77C4" w14:paraId="61825E08" w14:textId="77777777" w:rsidTr="00F84D57">
        <w:tc>
          <w:tcPr>
            <w:tcW w:w="7489" w:type="dxa"/>
            <w:tcBorders>
              <w:top w:val="dashed" w:sz="4" w:space="0" w:color="000001"/>
              <w:left w:val="single" w:sz="4" w:space="0" w:color="000001"/>
              <w:bottom w:val="dashed" w:sz="4" w:space="0" w:color="000001"/>
              <w:right w:val="single" w:sz="4" w:space="0" w:color="000001"/>
            </w:tcBorders>
            <w:shd w:val="clear" w:color="auto" w:fill="FFFFFF"/>
          </w:tcPr>
          <w:p w14:paraId="298FCC1A" w14:textId="18761181" w:rsidR="00BF77C4" w:rsidRPr="005E54CC" w:rsidRDefault="007614B5" w:rsidP="0092137F">
            <w:pPr>
              <w:spacing w:after="60" w:line="276" w:lineRule="auto"/>
              <w:rPr>
                <w:lang w:val="en-US"/>
              </w:rPr>
            </w:pPr>
            <w:r>
              <w:rPr>
                <w:lang w:val="tr-TR"/>
              </w:rPr>
              <w:lastRenderedPageBreak/>
              <w:t>b</w:t>
            </w:r>
            <w:r w:rsidR="00BF77C4" w:rsidRPr="005E54CC">
              <w:t xml:space="preserve">) </w:t>
            </w:r>
            <w:r w:rsidR="004C03C8">
              <w:t>Sözcük gelişimi</w:t>
            </w:r>
            <w:r w:rsidR="00BF77C4" w:rsidRPr="005E54CC">
              <w:t xml:space="preserve">: </w:t>
            </w:r>
          </w:p>
          <w:p w14:paraId="0C95C1BD" w14:textId="14470A38" w:rsidR="00AC42DC" w:rsidRPr="005E54CC" w:rsidRDefault="007614B5" w:rsidP="007614B5">
            <w:pPr>
              <w:pStyle w:val="NoSpacing"/>
              <w:numPr>
                <w:ilvl w:val="0"/>
                <w:numId w:val="40"/>
              </w:numPr>
              <w:spacing w:line="276" w:lineRule="auto"/>
              <w:rPr>
                <w:i/>
                <w:iCs/>
              </w:rPr>
            </w:pPr>
            <w:r w:rsidRPr="007614B5">
              <w:t>görünüm ve karakter özellikleri</w:t>
            </w:r>
            <w:r w:rsidR="00AC42DC" w:rsidRPr="005E54CC">
              <w:br/>
            </w:r>
            <w:r w:rsidR="00AC42DC" w:rsidRPr="005E54CC">
              <w:rPr>
                <w:i/>
                <w:iCs/>
              </w:rPr>
              <w:t xml:space="preserve">groß, </w:t>
            </w:r>
            <w:r w:rsidR="00AC42DC" w:rsidRPr="005E54CC">
              <w:rPr>
                <w:i/>
                <w:iCs/>
                <w:lang w:val="de-DE"/>
              </w:rPr>
              <w:t xml:space="preserve">klein, </w:t>
            </w:r>
            <w:r w:rsidR="00AC42DC" w:rsidRPr="005E54CC">
              <w:rPr>
                <w:i/>
                <w:iCs/>
              </w:rPr>
              <w:t>schlank, sympathisch</w:t>
            </w:r>
            <w:r w:rsidR="00AC42DC" w:rsidRPr="005E54CC">
              <w:rPr>
                <w:i/>
                <w:iCs/>
                <w:lang w:val="de-DE"/>
              </w:rPr>
              <w:t>, schön, hübsch, nett, freundlich, sportlich, intelligent, fleißig, faul, modern, cool, süß, langweilig</w:t>
            </w:r>
            <w:r w:rsidR="00AC42DC" w:rsidRPr="005E54CC">
              <w:rPr>
                <w:i/>
                <w:iCs/>
              </w:rPr>
              <w:t xml:space="preserve"> </w:t>
            </w:r>
          </w:p>
          <w:p w14:paraId="68361D4A" w14:textId="77777777" w:rsidR="00AC42DC" w:rsidRPr="005E54CC" w:rsidRDefault="00AC42DC" w:rsidP="00C722CB">
            <w:pPr>
              <w:pStyle w:val="NoSpacing"/>
              <w:spacing w:line="276" w:lineRule="auto"/>
              <w:ind w:left="720"/>
              <w:rPr>
                <w:i/>
                <w:iCs/>
              </w:rPr>
            </w:pPr>
            <w:r w:rsidRPr="005E54CC">
              <w:rPr>
                <w:i/>
                <w:iCs/>
                <w:lang w:val="de-DE"/>
              </w:rPr>
              <w:t>Meine Freundin ist 1,66 m groß. Ihre Haare sind blond und kurz. Ihre Augen sind blaugrün. Sie kann sehr lustig sein und lacht gerne.</w:t>
            </w:r>
            <w:r w:rsidRPr="005E54CC">
              <w:rPr>
                <w:i/>
                <w:iCs/>
              </w:rPr>
              <w:t xml:space="preserve"> </w:t>
            </w:r>
          </w:p>
          <w:p w14:paraId="7F0E9178" w14:textId="25F2CCFB" w:rsidR="00AC42DC" w:rsidRPr="005E54CC" w:rsidRDefault="007F39A6" w:rsidP="007F39A6">
            <w:pPr>
              <w:pStyle w:val="NoSpacing"/>
              <w:numPr>
                <w:ilvl w:val="0"/>
                <w:numId w:val="40"/>
              </w:numPr>
              <w:spacing w:line="276" w:lineRule="auto"/>
              <w:rPr>
                <w:i/>
                <w:iCs/>
              </w:rPr>
            </w:pPr>
            <w:r w:rsidRPr="007F39A6">
              <w:t xml:space="preserve">vücut </w:t>
            </w:r>
            <w:r>
              <w:rPr>
                <w:lang w:val="tr-TR"/>
              </w:rPr>
              <w:t>bölümleri</w:t>
            </w:r>
            <w:r w:rsidRPr="007F39A6">
              <w:t>, hastalıklar ve ağrılar</w:t>
            </w:r>
            <w:r w:rsidR="00AC42DC" w:rsidRPr="005E54CC">
              <w:t xml:space="preserve"> </w:t>
            </w:r>
            <w:r w:rsidR="00AC42DC" w:rsidRPr="005E54CC">
              <w:br/>
            </w:r>
            <w:r w:rsidR="00AC42DC" w:rsidRPr="005E54CC">
              <w:rPr>
                <w:i/>
                <w:iCs/>
                <w:lang w:val="de-DE"/>
              </w:rPr>
              <w:t xml:space="preserve">der Körper, der Kopf, das Gesicht, </w:t>
            </w:r>
            <w:r w:rsidR="00AC42DC" w:rsidRPr="005E54CC">
              <w:rPr>
                <w:i/>
                <w:iCs/>
              </w:rPr>
              <w:t xml:space="preserve">die Haare, die Augen, die Nase, der Mund, </w:t>
            </w:r>
            <w:r w:rsidR="00AC42DC" w:rsidRPr="005E54CC">
              <w:rPr>
                <w:i/>
                <w:iCs/>
                <w:lang w:val="de-DE"/>
              </w:rPr>
              <w:t xml:space="preserve">die Ohren, der Hals, der Arm, die Hand, der Finger, der Rücken, der Bauch, das Bein, das Knie, der Fuß; </w:t>
            </w:r>
            <w:r w:rsidR="00AC42DC" w:rsidRPr="005E54CC">
              <w:rPr>
                <w:i/>
                <w:iCs/>
                <w:lang w:val="de-DE"/>
              </w:rPr>
              <w:br/>
            </w:r>
            <w:r w:rsidR="00AC42DC" w:rsidRPr="005E54CC">
              <w:rPr>
                <w:i/>
                <w:iCs/>
              </w:rPr>
              <w:t>die Kopfschmerzen,</w:t>
            </w:r>
            <w:r w:rsidR="00AC42DC" w:rsidRPr="005E54CC">
              <w:rPr>
                <w:i/>
                <w:iCs/>
                <w:lang w:val="de-DE"/>
              </w:rPr>
              <w:t xml:space="preserve"> die Halsschmerzen, die Zahnschmerzen, die Bauchschmerzen,</w:t>
            </w:r>
            <w:r w:rsidR="00AC42DC" w:rsidRPr="005E54CC">
              <w:rPr>
                <w:i/>
                <w:iCs/>
              </w:rPr>
              <w:t xml:space="preserve"> das Fieber, die Gripp</w:t>
            </w:r>
            <w:r w:rsidR="00AC42DC" w:rsidRPr="005E54CC">
              <w:rPr>
                <w:i/>
                <w:iCs/>
                <w:lang w:val="de-DE"/>
              </w:rPr>
              <w:t>e, die Erkältung.</w:t>
            </w:r>
          </w:p>
          <w:p w14:paraId="6CEFB6E1" w14:textId="5853F824" w:rsidR="00AC42DC" w:rsidRPr="005E54CC" w:rsidRDefault="00C722CB" w:rsidP="00C722CB">
            <w:pPr>
              <w:pStyle w:val="NoSpacing"/>
              <w:spacing w:line="276" w:lineRule="auto"/>
              <w:ind w:left="720"/>
              <w:rPr>
                <w:i/>
                <w:iCs/>
                <w:lang w:val="de-DE"/>
              </w:rPr>
            </w:pPr>
            <w:r w:rsidRPr="005E54CC">
              <w:rPr>
                <w:i/>
                <w:iCs/>
              </w:rPr>
              <w:t xml:space="preserve">- </w:t>
            </w:r>
            <w:r w:rsidR="00AC42DC" w:rsidRPr="005E54CC">
              <w:rPr>
                <w:i/>
                <w:iCs/>
                <w:lang w:val="de-DE"/>
              </w:rPr>
              <w:t>Was ist denn los?- Meine Hand tut so weh.</w:t>
            </w:r>
            <w:r w:rsidR="00AC42DC" w:rsidRPr="005E54CC">
              <w:rPr>
                <w:i/>
                <w:iCs/>
                <w:lang w:val="de-DE"/>
              </w:rPr>
              <w:br/>
            </w:r>
            <w:r w:rsidR="0092137F" w:rsidRPr="005E54CC">
              <w:rPr>
                <w:i/>
                <w:iCs/>
                <w:lang w:val="de-DE"/>
              </w:rPr>
              <w:t xml:space="preserve">- </w:t>
            </w:r>
            <w:r w:rsidR="00AC42DC" w:rsidRPr="005E54CC">
              <w:rPr>
                <w:i/>
                <w:iCs/>
                <w:lang w:val="de-DE"/>
              </w:rPr>
              <w:t>Wie geht es dir</w:t>
            </w:r>
            <w:r w:rsidR="0052237D" w:rsidRPr="005E54CC">
              <w:rPr>
                <w:i/>
                <w:iCs/>
              </w:rPr>
              <w:t>?</w:t>
            </w:r>
            <w:r w:rsidR="00AC42DC" w:rsidRPr="005E54CC">
              <w:rPr>
                <w:i/>
                <w:iCs/>
                <w:lang w:val="de-DE"/>
              </w:rPr>
              <w:t>- Nicht so gut. Mein Bauch tut weh.</w:t>
            </w:r>
          </w:p>
          <w:p w14:paraId="4347D38B" w14:textId="18F4712C" w:rsidR="00AC42DC" w:rsidRPr="005E54CC" w:rsidRDefault="00C722CB" w:rsidP="00C722CB">
            <w:pPr>
              <w:pStyle w:val="NoSpacing"/>
              <w:spacing w:line="276" w:lineRule="auto"/>
              <w:ind w:left="720"/>
              <w:rPr>
                <w:i/>
                <w:iCs/>
              </w:rPr>
            </w:pPr>
            <w:r w:rsidRPr="005E54CC">
              <w:rPr>
                <w:i/>
                <w:iCs/>
              </w:rPr>
              <w:t xml:space="preserve">- </w:t>
            </w:r>
            <w:r w:rsidR="00AC42DC" w:rsidRPr="005E54CC">
              <w:rPr>
                <w:i/>
                <w:iCs/>
                <w:lang w:val="de-DE"/>
              </w:rPr>
              <w:t xml:space="preserve">Was hast du denn?- Ich habe Kopfschmerzen. </w:t>
            </w:r>
            <w:r w:rsidR="00AC42DC" w:rsidRPr="005E54CC">
              <w:rPr>
                <w:i/>
                <w:iCs/>
              </w:rPr>
              <w:t xml:space="preserve"> </w:t>
            </w:r>
          </w:p>
          <w:p w14:paraId="2838B750" w14:textId="77777777" w:rsidR="007F39A6" w:rsidRPr="007F39A6" w:rsidRDefault="007F39A6" w:rsidP="007F39A6">
            <w:pPr>
              <w:pStyle w:val="ListParagraph"/>
              <w:numPr>
                <w:ilvl w:val="0"/>
                <w:numId w:val="2"/>
              </w:numPr>
              <w:spacing w:after="60" w:line="276" w:lineRule="auto"/>
              <w:rPr>
                <w:i/>
                <w:iCs/>
              </w:rPr>
            </w:pPr>
            <w:r w:rsidRPr="007F39A6">
              <w:t>favori aktiviteler</w:t>
            </w:r>
          </w:p>
          <w:p w14:paraId="0764F42F" w14:textId="22DD4CE2" w:rsidR="00FF6588" w:rsidRPr="007F39A6" w:rsidRDefault="00AC42DC" w:rsidP="007F39A6">
            <w:pPr>
              <w:pStyle w:val="ListParagraph"/>
              <w:spacing w:after="60" w:line="276" w:lineRule="auto"/>
              <w:rPr>
                <w:i/>
                <w:iCs/>
              </w:rPr>
            </w:pPr>
            <w:r w:rsidRPr="007F39A6">
              <w:rPr>
                <w:i/>
                <w:iCs/>
                <w:lang w:val="de-DE"/>
              </w:rPr>
              <w:t xml:space="preserve">Musik hören, ins Kino gehen, fernsehen, Computer spielen, Freunde treffen, mit dem Hund spazieren gehen, singen, reiten, </w:t>
            </w:r>
            <w:r w:rsidRPr="007F39A6">
              <w:rPr>
                <w:i/>
                <w:iCs/>
              </w:rPr>
              <w:t>Tennis spielen, Ski fahren, Snowboard fahren,</w:t>
            </w:r>
            <w:r w:rsidRPr="007F39A6">
              <w:rPr>
                <w:i/>
                <w:iCs/>
                <w:lang w:val="de-DE"/>
              </w:rPr>
              <w:t xml:space="preserve"> Judo/Karate machen, </w:t>
            </w:r>
            <w:r w:rsidRPr="007F39A6">
              <w:rPr>
                <w:i/>
                <w:iCs/>
              </w:rPr>
              <w:t>schwimmen, tauchen;</w:t>
            </w:r>
          </w:p>
          <w:p w14:paraId="6C1814B5" w14:textId="500E567B" w:rsidR="00AC42DC" w:rsidRPr="005E54CC" w:rsidRDefault="007F39A6" w:rsidP="007F39A6">
            <w:pPr>
              <w:pStyle w:val="ListParagraph"/>
              <w:numPr>
                <w:ilvl w:val="0"/>
                <w:numId w:val="2"/>
              </w:numPr>
              <w:spacing w:after="60" w:line="276" w:lineRule="auto"/>
              <w:rPr>
                <w:i/>
                <w:iCs/>
              </w:rPr>
            </w:pPr>
            <w:r w:rsidRPr="007F39A6">
              <w:t>giysi ve moda aksesuarları türleri, giysinin tanımı</w:t>
            </w:r>
            <w:r w:rsidR="00AC42DC" w:rsidRPr="005E54CC">
              <w:br/>
            </w:r>
            <w:r w:rsidR="00AC42DC" w:rsidRPr="005E54CC">
              <w:rPr>
                <w:i/>
                <w:iCs/>
              </w:rPr>
              <w:t>die Jacke, der Mantel, das T-Shirt, das Sweatshirt, die Bluse, das Hemd, die Hose, der Pulli, das Kleid, der Rock, die Jeans, die Schuhe, die Stiefel,  der Schal, die Mütze, die Handschuhe</w:t>
            </w:r>
            <w:r w:rsidR="00EE4E3C" w:rsidRPr="005E54CC">
              <w:rPr>
                <w:i/>
                <w:iCs/>
              </w:rPr>
              <w:t xml:space="preserve">, </w:t>
            </w:r>
            <w:r w:rsidR="00AC42DC" w:rsidRPr="005E54CC">
              <w:rPr>
                <w:i/>
                <w:iCs/>
              </w:rPr>
              <w:t>die Ohrringe, der Ring, die Kette, die Armbanduhr, die Kappe, der Hut, das Tuch, die Tasche, der Gürtel;</w:t>
            </w:r>
            <w:r w:rsidR="00AC42DC" w:rsidRPr="005E54CC">
              <w:rPr>
                <w:i/>
                <w:iCs/>
              </w:rPr>
              <w:br/>
              <w:t>kurz, lang, weit, eng, billig, teuer, hässlich.</w:t>
            </w:r>
          </w:p>
          <w:p w14:paraId="72DF53D8" w14:textId="77777777" w:rsidR="00BF77C4" w:rsidRPr="005E54CC" w:rsidRDefault="00045815" w:rsidP="00D2310C">
            <w:pPr>
              <w:pStyle w:val="NoSpacing"/>
              <w:spacing w:line="276" w:lineRule="auto"/>
              <w:ind w:left="720"/>
            </w:pPr>
            <w:r w:rsidRPr="005E54CC">
              <w:rPr>
                <w:i/>
                <w:iCs/>
              </w:rPr>
              <w:t>Im Sommer trägt meine Freundin gerne T-Shirts, aber jetzt im Herbst trägt sie ein Sweatshirt. Ihre Lieblingsfarbe ist grün und ihr Markenzeichen ist die Kappe.</w:t>
            </w:r>
            <w:r w:rsidRPr="005E54CC">
              <w:t xml:space="preserve"> </w:t>
            </w:r>
          </w:p>
        </w:tc>
        <w:tc>
          <w:tcPr>
            <w:tcW w:w="6521" w:type="dxa"/>
            <w:tcBorders>
              <w:top w:val="dashed" w:sz="4" w:space="0" w:color="000001"/>
              <w:left w:val="single" w:sz="4" w:space="0" w:color="000001"/>
              <w:bottom w:val="dashed" w:sz="4" w:space="0" w:color="000001"/>
              <w:right w:val="single" w:sz="4" w:space="0" w:color="000001"/>
            </w:tcBorders>
            <w:shd w:val="clear" w:color="auto" w:fill="FFFFFF"/>
          </w:tcPr>
          <w:p w14:paraId="2616B35D" w14:textId="77777777" w:rsidR="007F39A6" w:rsidRDefault="007F39A6" w:rsidP="007F39A6">
            <w:pPr>
              <w:numPr>
                <w:ilvl w:val="0"/>
                <w:numId w:val="2"/>
              </w:numPr>
              <w:pBdr>
                <w:top w:val="none" w:sz="0" w:space="0" w:color="000000"/>
                <w:left w:val="none" w:sz="0" w:space="0" w:color="000000"/>
                <w:bottom w:val="none" w:sz="0" w:space="0" w:color="000000"/>
                <w:right w:val="none" w:sz="0" w:space="0" w:color="000000"/>
              </w:pBdr>
              <w:spacing w:line="240" w:lineRule="auto"/>
            </w:pPr>
            <w:r>
              <w:t>Görünüm ve karakter özelliklerini tanımlayan sıfatları tanır ve kullanır.</w:t>
            </w:r>
          </w:p>
          <w:p w14:paraId="4FEBB5B9" w14:textId="1E03CC0D" w:rsidR="007F39A6" w:rsidRDefault="007F39A6" w:rsidP="007F39A6">
            <w:pPr>
              <w:numPr>
                <w:ilvl w:val="0"/>
                <w:numId w:val="2"/>
              </w:numPr>
              <w:pBdr>
                <w:top w:val="none" w:sz="0" w:space="0" w:color="000000"/>
                <w:left w:val="none" w:sz="0" w:space="0" w:color="000000"/>
                <w:bottom w:val="none" w:sz="0" w:space="0" w:color="000000"/>
                <w:right w:val="none" w:sz="0" w:space="0" w:color="000000"/>
              </w:pBdr>
              <w:spacing w:line="240" w:lineRule="auto"/>
            </w:pPr>
            <w:r>
              <w:t>Kişilerin tanımlanması, ilgi alanları, aktiviteler, giyim, vücut parçaları, hastalıklar ve ağrılarla ilgili kelime ve ifadeleri anlar ve kullanır.</w:t>
            </w:r>
          </w:p>
          <w:p w14:paraId="20A76A3A" w14:textId="5BA4360D" w:rsidR="007F39A6" w:rsidRDefault="007F39A6" w:rsidP="007F39A6">
            <w:pPr>
              <w:numPr>
                <w:ilvl w:val="0"/>
                <w:numId w:val="2"/>
              </w:numPr>
              <w:pBdr>
                <w:top w:val="none" w:sz="0" w:space="0" w:color="000000"/>
                <w:left w:val="none" w:sz="0" w:space="0" w:color="000000"/>
                <w:bottom w:val="none" w:sz="0" w:space="0" w:color="000000"/>
                <w:right w:val="none" w:sz="0" w:space="0" w:color="000000"/>
              </w:pBdr>
              <w:spacing w:line="240" w:lineRule="auto"/>
            </w:pPr>
            <w:r>
              <w:t>Favori etkinlikleri ifade etmek için halihazırda benimsenmiş ve yeni kelimeleri kullanır.</w:t>
            </w:r>
          </w:p>
          <w:p w14:paraId="1840E626" w14:textId="30F4749F" w:rsidR="00AC42DC" w:rsidRPr="005E54CC" w:rsidRDefault="007F39A6" w:rsidP="007F39A6">
            <w:pPr>
              <w:numPr>
                <w:ilvl w:val="0"/>
                <w:numId w:val="2"/>
              </w:numPr>
              <w:pBdr>
                <w:top w:val="none" w:sz="0" w:space="0" w:color="000000"/>
                <w:left w:val="none" w:sz="0" w:space="0" w:color="000000"/>
                <w:bottom w:val="none" w:sz="0" w:space="0" w:color="000000"/>
                <w:right w:val="none" w:sz="0" w:space="0" w:color="000000"/>
              </w:pBdr>
              <w:spacing w:line="240" w:lineRule="auto"/>
              <w:rPr>
                <w:i/>
              </w:rPr>
            </w:pPr>
            <w:r>
              <w:t xml:space="preserve">Yakın çevredeki basit somut durumları anlatmak için kısa cümleler (isim ve sıfatlardan oluşan) </w:t>
            </w:r>
            <w:r>
              <w:rPr>
                <w:lang w:val="tr-TR"/>
              </w:rPr>
              <w:t>kurar</w:t>
            </w:r>
            <w:r>
              <w:t>.</w:t>
            </w:r>
          </w:p>
          <w:p w14:paraId="3AA3A189" w14:textId="7612EC0E" w:rsidR="00BF77C4" w:rsidRPr="005E54CC" w:rsidRDefault="007F39A6" w:rsidP="007F39A6">
            <w:pPr>
              <w:numPr>
                <w:ilvl w:val="0"/>
                <w:numId w:val="2"/>
              </w:numPr>
              <w:pBdr>
                <w:top w:val="none" w:sz="0" w:space="0" w:color="000000"/>
                <w:left w:val="none" w:sz="0" w:space="0" w:color="000000"/>
                <w:bottom w:val="none" w:sz="0" w:space="0" w:color="000000"/>
                <w:right w:val="none" w:sz="0" w:space="0" w:color="000000"/>
              </w:pBdr>
              <w:spacing w:line="240" w:lineRule="auto"/>
            </w:pPr>
            <w:r w:rsidRPr="007F39A6">
              <w:t>Görünüm ve karakter özellikleri, giyim, favori aktiviteler ve insan vücudunun bölümleriyle ilgili kısa basit ifadeleri ve soruları Almanca'dan ana dile çevirir.</w:t>
            </w:r>
          </w:p>
        </w:tc>
        <w:tc>
          <w:tcPr>
            <w:tcW w:w="241" w:type="dxa"/>
            <w:shd w:val="clear" w:color="auto" w:fill="auto"/>
          </w:tcPr>
          <w:p w14:paraId="3278DB50" w14:textId="77777777" w:rsidR="00BF77C4" w:rsidRDefault="00BF77C4" w:rsidP="001463C3"/>
        </w:tc>
      </w:tr>
      <w:tr w:rsidR="00BF77C4" w14:paraId="7CB50F16" w14:textId="77777777" w:rsidTr="00F84D57">
        <w:tc>
          <w:tcPr>
            <w:tcW w:w="7489" w:type="dxa"/>
            <w:tcBorders>
              <w:top w:val="dashed" w:sz="4" w:space="0" w:color="000001"/>
              <w:left w:val="single" w:sz="4" w:space="0" w:color="000001"/>
              <w:bottom w:val="dashed" w:sz="4" w:space="0" w:color="000001"/>
              <w:right w:val="single" w:sz="4" w:space="0" w:color="000001"/>
            </w:tcBorders>
            <w:shd w:val="clear" w:color="auto" w:fill="FFFFFF"/>
          </w:tcPr>
          <w:p w14:paraId="615E4E2B" w14:textId="2551D800" w:rsidR="00BF77C4" w:rsidRPr="00444CAE" w:rsidRDefault="00E362BF" w:rsidP="00444CAE">
            <w:pPr>
              <w:spacing w:after="60" w:line="276" w:lineRule="auto"/>
              <w:rPr>
                <w:lang w:val="en-US"/>
              </w:rPr>
            </w:pPr>
            <w:r>
              <w:rPr>
                <w:lang w:val="tr-TR"/>
              </w:rPr>
              <w:lastRenderedPageBreak/>
              <w:t>c</w:t>
            </w:r>
            <w:r w:rsidR="00BF77C4">
              <w:t xml:space="preserve">) </w:t>
            </w:r>
            <w:r w:rsidR="004C03C8">
              <w:t>Dilbilgisi gelişimi</w:t>
            </w:r>
            <w:r w:rsidR="00BF77C4">
              <w:t>:</w:t>
            </w:r>
          </w:p>
          <w:p w14:paraId="79E9ABB9" w14:textId="47477CFB" w:rsidR="00AC42DC" w:rsidRPr="00444CAE" w:rsidRDefault="007F39A6" w:rsidP="007F39A6">
            <w:pPr>
              <w:pStyle w:val="NoSpacing"/>
              <w:numPr>
                <w:ilvl w:val="0"/>
                <w:numId w:val="42"/>
              </w:numPr>
              <w:spacing w:line="276" w:lineRule="auto"/>
              <w:rPr>
                <w:i/>
                <w:iCs/>
              </w:rPr>
            </w:pPr>
            <w:r w:rsidRPr="007F39A6">
              <w:t xml:space="preserve">sık kullanılan </w:t>
            </w:r>
            <w:r>
              <w:rPr>
                <w:lang w:val="tr-TR"/>
              </w:rPr>
              <w:t xml:space="preserve">zayıf </w:t>
            </w:r>
            <w:r w:rsidRPr="007F39A6">
              <w:t>fiillerin şimdiki zamanı</w:t>
            </w:r>
            <w:r w:rsidR="00AC42DC" w:rsidRPr="00AC42DC">
              <w:t xml:space="preserve">: </w:t>
            </w:r>
            <w:r w:rsidR="00AC42DC" w:rsidRPr="00444CAE">
              <w:rPr>
                <w:i/>
                <w:iCs/>
              </w:rPr>
              <w:t>spielen, fotografieren, surfen, telefonieren,</w:t>
            </w:r>
            <w:r w:rsidR="00AC42DC" w:rsidRPr="00444CAE">
              <w:rPr>
                <w:i/>
                <w:iCs/>
                <w:lang w:val="de-DE"/>
              </w:rPr>
              <w:t xml:space="preserve"> besuchen,</w:t>
            </w:r>
            <w:r w:rsidR="00AC42DC" w:rsidRPr="00444CAE">
              <w:rPr>
                <w:i/>
                <w:iCs/>
              </w:rPr>
              <w:t xml:space="preserve"> lernen, hören, machen</w:t>
            </w:r>
            <w:r w:rsidR="00AC42DC" w:rsidRPr="00444CAE">
              <w:rPr>
                <w:i/>
                <w:iCs/>
                <w:lang w:val="de-DE"/>
              </w:rPr>
              <w:t>, tanzen, feiern, kaufen</w:t>
            </w:r>
            <w:r w:rsidR="00AC42DC" w:rsidRPr="00444CAE">
              <w:rPr>
                <w:i/>
                <w:iCs/>
              </w:rPr>
              <w:t>.</w:t>
            </w:r>
            <w:r w:rsidR="00AC42DC" w:rsidRPr="00444CAE">
              <w:rPr>
                <w:i/>
                <w:iCs/>
              </w:rPr>
              <w:br/>
            </w:r>
            <w:r w:rsidR="00AC42DC" w:rsidRPr="00444CAE">
              <w:rPr>
                <w:i/>
                <w:iCs/>
                <w:lang w:val="de-DE"/>
              </w:rPr>
              <w:t>Sonntags besuchen wir oft meine Oma und meinen Opa.</w:t>
            </w:r>
            <w:r w:rsidR="00AC42DC" w:rsidRPr="00444CAE">
              <w:rPr>
                <w:i/>
                <w:iCs/>
              </w:rPr>
              <w:t xml:space="preserve"> </w:t>
            </w:r>
          </w:p>
          <w:p w14:paraId="146DCBD3" w14:textId="21975FEB" w:rsidR="00AC42DC" w:rsidRPr="00AC42DC" w:rsidRDefault="007F39A6" w:rsidP="007F39A6">
            <w:pPr>
              <w:pStyle w:val="NoSpacing"/>
              <w:numPr>
                <w:ilvl w:val="0"/>
                <w:numId w:val="42"/>
              </w:numPr>
              <w:spacing w:line="276" w:lineRule="auto"/>
            </w:pPr>
            <w:r w:rsidRPr="007F39A6">
              <w:t>sık kullanılan güçlü fiillerin şimdiki zamanı</w:t>
            </w:r>
            <w:r w:rsidR="00AC42DC" w:rsidRPr="00AC42DC">
              <w:t xml:space="preserve">: </w:t>
            </w:r>
            <w:r w:rsidR="00AC42DC" w:rsidRPr="00444CAE">
              <w:rPr>
                <w:i/>
                <w:iCs/>
              </w:rPr>
              <w:t>tun, tragen, schlafen, treffen, laufen</w:t>
            </w:r>
            <w:r w:rsidR="00AC42DC" w:rsidRPr="00444CAE">
              <w:rPr>
                <w:i/>
                <w:iCs/>
                <w:lang w:val="de-DE"/>
              </w:rPr>
              <w:t>, schwimmen, sprechen, fahren, finden, nehmen, geben, gehen.</w:t>
            </w:r>
            <w:r w:rsidR="00AC42DC" w:rsidRPr="00444CAE">
              <w:rPr>
                <w:i/>
                <w:iCs/>
                <w:lang w:val="de-DE"/>
              </w:rPr>
              <w:br/>
              <w:t>Am Wochenende schläft Jan länger. Später trifft er seinen Freund. Er fährt mit dem Bus zu ihm.</w:t>
            </w:r>
            <w:r w:rsidR="00AC42DC" w:rsidRPr="00AC42DC">
              <w:rPr>
                <w:lang w:val="de-DE"/>
              </w:rPr>
              <w:t xml:space="preserve"> </w:t>
            </w:r>
          </w:p>
          <w:p w14:paraId="53311B9E" w14:textId="40CDE8CD" w:rsidR="00AC42DC" w:rsidRPr="005F437D" w:rsidRDefault="007F39A6" w:rsidP="007F39A6">
            <w:pPr>
              <w:pStyle w:val="NoSpacing"/>
              <w:numPr>
                <w:ilvl w:val="0"/>
                <w:numId w:val="42"/>
              </w:numPr>
              <w:spacing w:line="276" w:lineRule="auto"/>
            </w:pPr>
            <w:r w:rsidRPr="007F39A6">
              <w:t>bölünebilir fiillerin şimdiki zamanı</w:t>
            </w:r>
            <w:r w:rsidR="00AC42DC" w:rsidRPr="00AC42DC">
              <w:t xml:space="preserve">: </w:t>
            </w:r>
            <w:r w:rsidR="00AC42DC" w:rsidRPr="00444CAE">
              <w:rPr>
                <w:i/>
                <w:iCs/>
              </w:rPr>
              <w:t xml:space="preserve">mitkommen, </w:t>
            </w:r>
            <w:r w:rsidR="00AC42DC" w:rsidRPr="00444CAE">
              <w:rPr>
                <w:i/>
                <w:iCs/>
                <w:lang w:val="de-DE"/>
              </w:rPr>
              <w:t>mitfahren, mitarbeiten, anziehen, einkaufen, mitspielen, hingehen, fernsehen, abholen.</w:t>
            </w:r>
            <w:r w:rsidR="00AC42DC" w:rsidRPr="00444CAE">
              <w:rPr>
                <w:i/>
                <w:iCs/>
              </w:rPr>
              <w:br/>
            </w:r>
            <w:r w:rsidR="00482B5E" w:rsidRPr="00444CAE">
              <w:rPr>
                <w:i/>
                <w:iCs/>
              </w:rPr>
              <w:t>-</w:t>
            </w:r>
            <w:r w:rsidR="00B658FC" w:rsidRPr="00444CAE">
              <w:rPr>
                <w:i/>
                <w:iCs/>
              </w:rPr>
              <w:t xml:space="preserve"> </w:t>
            </w:r>
            <w:r w:rsidR="00AC42DC" w:rsidRPr="00444CAE">
              <w:rPr>
                <w:i/>
                <w:iCs/>
              </w:rPr>
              <w:t>Gehst du hin? – Nein, ich sehe lieber fern.</w:t>
            </w:r>
            <w:r w:rsidR="00AC42DC" w:rsidRPr="005F437D">
              <w:t xml:space="preserve"> </w:t>
            </w:r>
          </w:p>
          <w:p w14:paraId="5FC6A458" w14:textId="561ACBEE" w:rsidR="00681F24" w:rsidRPr="00444CAE" w:rsidRDefault="007F39A6" w:rsidP="006D74BC">
            <w:pPr>
              <w:pStyle w:val="NoSpacing"/>
              <w:numPr>
                <w:ilvl w:val="0"/>
                <w:numId w:val="42"/>
              </w:numPr>
              <w:spacing w:line="276" w:lineRule="auto"/>
              <w:rPr>
                <w:i/>
                <w:iCs/>
              </w:rPr>
            </w:pPr>
            <w:r>
              <w:rPr>
                <w:lang w:val="tr-TR"/>
              </w:rPr>
              <w:t>olumsuz durum:</w:t>
            </w:r>
            <w:r w:rsidR="00AC42DC" w:rsidRPr="00285EF7">
              <w:rPr>
                <w:lang w:val="de-DE"/>
              </w:rPr>
              <w:t xml:space="preserve"> </w:t>
            </w:r>
            <w:r w:rsidR="00AC42DC" w:rsidRPr="00444CAE">
              <w:rPr>
                <w:i/>
                <w:iCs/>
                <w:lang w:val="de-DE"/>
              </w:rPr>
              <w:t>nicht, nichts, nie</w:t>
            </w:r>
            <w:r w:rsidR="00AC42DC" w:rsidRPr="00444CAE">
              <w:rPr>
                <w:i/>
                <w:iCs/>
              </w:rPr>
              <w:t xml:space="preserve"> и</w:t>
            </w:r>
            <w:r w:rsidR="00AC42DC" w:rsidRPr="00444CAE">
              <w:rPr>
                <w:i/>
                <w:iCs/>
                <w:lang w:val="de-DE"/>
              </w:rPr>
              <w:t xml:space="preserve"> kein</w:t>
            </w:r>
            <w:r w:rsidR="00AC42DC" w:rsidRPr="00444CAE">
              <w:rPr>
                <w:i/>
                <w:iCs/>
                <w:lang w:val="de-DE"/>
              </w:rPr>
              <w:br/>
              <w:t>Ich habe keinen MP3-Player.</w:t>
            </w:r>
            <w:r w:rsidR="00AC42DC" w:rsidRPr="00444CAE">
              <w:rPr>
                <w:i/>
                <w:iCs/>
                <w:lang w:val="de-DE"/>
              </w:rPr>
              <w:br/>
              <w:t>Ich sehe nicht fern.</w:t>
            </w:r>
            <w:r w:rsidR="00285EF7" w:rsidRPr="00444CAE">
              <w:rPr>
                <w:i/>
                <w:iCs/>
              </w:rPr>
              <w:t xml:space="preserve">                                                     </w:t>
            </w:r>
            <w:r w:rsidR="005263FB">
              <w:rPr>
                <w:i/>
                <w:iCs/>
              </w:rPr>
              <w:br/>
            </w:r>
            <w:r w:rsidR="00681F24" w:rsidRPr="00444CAE">
              <w:rPr>
                <w:i/>
                <w:iCs/>
                <w:lang w:val="de-DE"/>
              </w:rPr>
              <w:t>Es ist so dunkel, ich kann nichts sehen.</w:t>
            </w:r>
            <w:r w:rsidR="00681F24" w:rsidRPr="00444CAE">
              <w:rPr>
                <w:i/>
                <w:iCs/>
                <w:highlight w:val="green"/>
              </w:rPr>
              <w:t xml:space="preserve"> </w:t>
            </w:r>
          </w:p>
          <w:p w14:paraId="1C21457B" w14:textId="59503DAB" w:rsidR="00AC42DC" w:rsidRPr="00444CAE" w:rsidRDefault="007F39A6" w:rsidP="007F39A6">
            <w:pPr>
              <w:pStyle w:val="NoSpacing"/>
              <w:numPr>
                <w:ilvl w:val="0"/>
                <w:numId w:val="42"/>
              </w:numPr>
              <w:spacing w:line="276" w:lineRule="auto"/>
              <w:rPr>
                <w:i/>
                <w:iCs/>
              </w:rPr>
            </w:pPr>
            <w:r w:rsidRPr="007F39A6">
              <w:t>zaman zarfları</w:t>
            </w:r>
            <w:r w:rsidR="00AC42DC" w:rsidRPr="00AC42DC">
              <w:t xml:space="preserve">: </w:t>
            </w:r>
            <w:r w:rsidR="00AC42DC" w:rsidRPr="00444CAE">
              <w:rPr>
                <w:i/>
                <w:iCs/>
                <w:lang w:val="de-DE"/>
              </w:rPr>
              <w:t>nie, selten, manchmal, oft, immer</w:t>
            </w:r>
            <w:r w:rsidR="00AC42DC" w:rsidRPr="00444CAE">
              <w:rPr>
                <w:i/>
                <w:iCs/>
              </w:rPr>
              <w:t xml:space="preserve"> </w:t>
            </w:r>
            <w:r w:rsidR="00AC42DC" w:rsidRPr="00444CAE">
              <w:rPr>
                <w:i/>
                <w:iCs/>
              </w:rPr>
              <w:br/>
            </w:r>
            <w:r w:rsidR="00AC42DC" w:rsidRPr="00444CAE">
              <w:rPr>
                <w:i/>
                <w:iCs/>
                <w:lang w:val="de-DE"/>
              </w:rPr>
              <w:t>Im Frühling fahre ich immer mein Skateboard.</w:t>
            </w:r>
            <w:r w:rsidR="00AC42DC" w:rsidRPr="00444CAE">
              <w:rPr>
                <w:i/>
                <w:iCs/>
                <w:lang w:val="de-DE"/>
              </w:rPr>
              <w:br/>
              <w:t>Manchmal fahre ich Rad, aber nie fahre ich meine Inliner.</w:t>
            </w:r>
            <w:r w:rsidR="00AC42DC" w:rsidRPr="00444CAE">
              <w:rPr>
                <w:i/>
                <w:iCs/>
              </w:rPr>
              <w:t xml:space="preserve"> </w:t>
            </w:r>
          </w:p>
          <w:p w14:paraId="5F9A3BBE" w14:textId="77777777" w:rsidR="007F39A6" w:rsidRPr="007F39A6" w:rsidRDefault="007F39A6" w:rsidP="007F39A6">
            <w:pPr>
              <w:pStyle w:val="NoSpacing"/>
              <w:numPr>
                <w:ilvl w:val="0"/>
                <w:numId w:val="43"/>
              </w:numPr>
              <w:spacing w:line="276" w:lineRule="auto"/>
              <w:rPr>
                <w:i/>
                <w:iCs/>
              </w:rPr>
            </w:pPr>
            <w:r w:rsidRPr="007F39A6">
              <w:t>doğrudan nesnesi olan fiiller</w:t>
            </w:r>
            <w:r w:rsidR="00AC42DC" w:rsidRPr="00B658FC">
              <w:t xml:space="preserve">: </w:t>
            </w:r>
            <w:r w:rsidR="00AC42DC" w:rsidRPr="00926BFE">
              <w:rPr>
                <w:i/>
                <w:iCs/>
              </w:rPr>
              <w:t>finden, kaufen, verkaufen, tragen, haben, nehmen, suchen, brauchen</w:t>
            </w:r>
            <w:r w:rsidR="00B658FC" w:rsidRPr="00926BFE">
              <w:rPr>
                <w:i/>
                <w:iCs/>
              </w:rPr>
              <w:t xml:space="preserve"> </w:t>
            </w:r>
            <w:r w:rsidR="00880CDF" w:rsidRPr="00926BFE">
              <w:rPr>
                <w:i/>
                <w:iCs/>
              </w:rPr>
              <w:t xml:space="preserve">                                       </w:t>
            </w:r>
          </w:p>
          <w:p w14:paraId="4DDC5C07" w14:textId="77777777" w:rsidR="007F39A6" w:rsidRDefault="00880CDF" w:rsidP="007F39A6">
            <w:pPr>
              <w:pStyle w:val="NoSpacing"/>
              <w:spacing w:line="276" w:lineRule="auto"/>
              <w:ind w:left="720"/>
              <w:rPr>
                <w:i/>
                <w:iCs/>
                <w:lang w:val="tr-TR"/>
              </w:rPr>
            </w:pPr>
            <w:r w:rsidRPr="00926BFE">
              <w:rPr>
                <w:i/>
                <w:iCs/>
              </w:rPr>
              <w:t xml:space="preserve">- </w:t>
            </w:r>
            <w:r w:rsidR="00AC42DC" w:rsidRPr="00926BFE">
              <w:rPr>
                <w:i/>
                <w:iCs/>
              </w:rPr>
              <w:t xml:space="preserve">Was isst du in der Pause? </w:t>
            </w:r>
            <w:r w:rsidR="00AC42DC" w:rsidRPr="00926BFE">
              <w:rPr>
                <w:i/>
                <w:iCs/>
              </w:rPr>
              <w:br/>
              <w:t>- Ich esse einen Hamburger mit Pommes.</w:t>
            </w:r>
            <w:r w:rsidRPr="00926BFE">
              <w:rPr>
                <w:i/>
                <w:iCs/>
              </w:rPr>
              <w:t xml:space="preserve">                </w:t>
            </w:r>
          </w:p>
          <w:p w14:paraId="437335A2" w14:textId="19C368F0" w:rsidR="00AC42DC" w:rsidRPr="00926BFE" w:rsidRDefault="00880CDF" w:rsidP="007F39A6">
            <w:pPr>
              <w:pStyle w:val="NoSpacing"/>
              <w:spacing w:line="276" w:lineRule="auto"/>
              <w:ind w:left="720"/>
              <w:rPr>
                <w:i/>
                <w:iCs/>
              </w:rPr>
            </w:pPr>
            <w:r w:rsidRPr="00926BFE">
              <w:rPr>
                <w:i/>
                <w:iCs/>
              </w:rPr>
              <w:t>-</w:t>
            </w:r>
            <w:r w:rsidR="00AC42DC" w:rsidRPr="00926BFE">
              <w:rPr>
                <w:i/>
                <w:iCs/>
                <w:lang w:val="de-DE"/>
              </w:rPr>
              <w:t xml:space="preserve"> Wie findest du mein Handy? </w:t>
            </w:r>
            <w:r w:rsidR="00AC42DC" w:rsidRPr="00926BFE">
              <w:rPr>
                <w:i/>
                <w:iCs/>
              </w:rPr>
              <w:t xml:space="preserve"> </w:t>
            </w:r>
            <w:r w:rsidR="00AC42DC" w:rsidRPr="00926BFE">
              <w:rPr>
                <w:i/>
                <w:iCs/>
              </w:rPr>
              <w:br/>
              <w:t xml:space="preserve">- Ich finde es modern.  </w:t>
            </w:r>
          </w:p>
          <w:p w14:paraId="35DD594D" w14:textId="63974864" w:rsidR="00AC42DC" w:rsidRPr="00926BFE" w:rsidRDefault="00AC42DC" w:rsidP="006D74BC">
            <w:pPr>
              <w:pStyle w:val="NoSpacing"/>
              <w:numPr>
                <w:ilvl w:val="0"/>
                <w:numId w:val="43"/>
              </w:numPr>
              <w:spacing w:line="276" w:lineRule="auto"/>
              <w:rPr>
                <w:i/>
                <w:iCs/>
              </w:rPr>
            </w:pPr>
            <w:r w:rsidRPr="00926BFE">
              <w:rPr>
                <w:i/>
                <w:iCs/>
              </w:rPr>
              <w:t>wollen</w:t>
            </w:r>
            <w:r w:rsidR="00614EFC">
              <w:rPr>
                <w:i/>
                <w:iCs/>
                <w:lang w:val="tr-TR"/>
              </w:rPr>
              <w:t>modal fiili</w:t>
            </w:r>
            <w:r w:rsidRPr="00926BFE">
              <w:rPr>
                <w:i/>
                <w:iCs/>
              </w:rPr>
              <w:br/>
              <w:t xml:space="preserve">Wir wollen eine Radtour machen. </w:t>
            </w:r>
          </w:p>
          <w:p w14:paraId="07B7A376" w14:textId="7A9885E5" w:rsidR="00AC42DC" w:rsidRPr="00AC42DC" w:rsidRDefault="00614EFC" w:rsidP="00614EFC">
            <w:pPr>
              <w:pStyle w:val="NoSpacing"/>
              <w:numPr>
                <w:ilvl w:val="0"/>
                <w:numId w:val="43"/>
              </w:numPr>
              <w:spacing w:line="276" w:lineRule="auto"/>
            </w:pPr>
            <w:r w:rsidRPr="00614EFC">
              <w:t xml:space="preserve">açık bir soruda kip ve ana fiil </w:t>
            </w:r>
            <w:r w:rsidR="00926BFE" w:rsidRPr="00926BFE">
              <w:rPr>
                <w:i/>
                <w:iCs/>
              </w:rPr>
              <w:t>-</w:t>
            </w:r>
            <w:r w:rsidR="00AC42DC" w:rsidRPr="00926BFE">
              <w:rPr>
                <w:i/>
                <w:iCs/>
              </w:rPr>
              <w:t xml:space="preserve"> Was willst du anziehen?</w:t>
            </w:r>
            <w:r w:rsidR="00AC42DC" w:rsidRPr="00926BFE">
              <w:rPr>
                <w:i/>
                <w:iCs/>
              </w:rPr>
              <w:br/>
            </w:r>
            <w:r w:rsidR="00AC42DC" w:rsidRPr="00926BFE">
              <w:rPr>
                <w:i/>
                <w:iCs/>
                <w:lang w:val="de-DE"/>
              </w:rPr>
              <w:t>- Ich will ein T-Shirt anziehen.</w:t>
            </w:r>
            <w:r w:rsidR="00AC42DC" w:rsidRPr="00AC42DC">
              <w:t xml:space="preserve">  </w:t>
            </w:r>
          </w:p>
          <w:p w14:paraId="2B069A18" w14:textId="2ED353C7" w:rsidR="00AC42DC" w:rsidRPr="00926BFE" w:rsidRDefault="00614EFC" w:rsidP="00614EFC">
            <w:pPr>
              <w:pStyle w:val="NoSpacing"/>
              <w:numPr>
                <w:ilvl w:val="0"/>
                <w:numId w:val="43"/>
              </w:numPr>
              <w:spacing w:line="276" w:lineRule="auto"/>
              <w:rPr>
                <w:i/>
                <w:iCs/>
              </w:rPr>
            </w:pPr>
            <w:r w:rsidRPr="00614EFC">
              <w:lastRenderedPageBreak/>
              <w:t>kapalı bir soruda kip ve ana fiil</w:t>
            </w:r>
            <w:r w:rsidR="00AC42DC" w:rsidRPr="00AC42DC">
              <w:t xml:space="preserve"> </w:t>
            </w:r>
            <w:r w:rsidR="00AC42DC" w:rsidRPr="00AC42DC">
              <w:br/>
            </w:r>
            <w:r w:rsidR="00926BFE">
              <w:t>-</w:t>
            </w:r>
            <w:r w:rsidR="00AC42DC" w:rsidRPr="003E351A">
              <w:t xml:space="preserve"> </w:t>
            </w:r>
            <w:r w:rsidR="00AC42DC" w:rsidRPr="00926BFE">
              <w:rPr>
                <w:i/>
                <w:iCs/>
              </w:rPr>
              <w:t xml:space="preserve">Willst du jeden Tag Musik hören? </w:t>
            </w:r>
            <w:r w:rsidR="00AC42DC" w:rsidRPr="00926BFE">
              <w:rPr>
                <w:i/>
                <w:iCs/>
              </w:rPr>
              <w:br/>
              <w:t xml:space="preserve">- Ja, klar. </w:t>
            </w:r>
          </w:p>
          <w:p w14:paraId="37525559" w14:textId="433A804E" w:rsidR="00AC42DC" w:rsidRPr="003E351A" w:rsidRDefault="00614EFC" w:rsidP="00614EFC">
            <w:pPr>
              <w:pStyle w:val="NoSpacing"/>
              <w:numPr>
                <w:ilvl w:val="0"/>
                <w:numId w:val="43"/>
              </w:numPr>
              <w:spacing w:line="276" w:lineRule="auto"/>
            </w:pPr>
            <w:r w:rsidRPr="00614EFC">
              <w:t>bölünebilir fiiller içeren açık soru</w:t>
            </w:r>
            <w:r>
              <w:rPr>
                <w:lang w:val="tr-TR"/>
              </w:rPr>
              <w:t>lar</w:t>
            </w:r>
            <w:r w:rsidR="00AC42DC" w:rsidRPr="00AC42DC">
              <w:br/>
            </w:r>
            <w:r w:rsidR="00926BFE" w:rsidRPr="00926BFE">
              <w:rPr>
                <w:i/>
                <w:iCs/>
              </w:rPr>
              <w:t xml:space="preserve">- </w:t>
            </w:r>
            <w:r w:rsidR="00AC42DC" w:rsidRPr="00926BFE">
              <w:rPr>
                <w:i/>
                <w:iCs/>
              </w:rPr>
              <w:t xml:space="preserve">Wie sieht er aus? </w:t>
            </w:r>
            <w:r w:rsidR="00AC42DC" w:rsidRPr="00926BFE">
              <w:rPr>
                <w:i/>
                <w:iCs/>
              </w:rPr>
              <w:br/>
            </w:r>
            <w:r w:rsidR="00AC42DC" w:rsidRPr="00926BFE">
              <w:rPr>
                <w:i/>
                <w:iCs/>
                <w:lang w:val="de-DE"/>
              </w:rPr>
              <w:t>- Groß und sympathisch.</w:t>
            </w:r>
            <w:r w:rsidR="00AC42DC" w:rsidRPr="003E351A">
              <w:t xml:space="preserve"> </w:t>
            </w:r>
          </w:p>
          <w:p w14:paraId="6CA10DDF" w14:textId="34613FD8" w:rsidR="00AC42DC" w:rsidRPr="008B0E68" w:rsidRDefault="003C68D8" w:rsidP="003C68D8">
            <w:pPr>
              <w:pStyle w:val="NoSpacing"/>
              <w:numPr>
                <w:ilvl w:val="0"/>
                <w:numId w:val="43"/>
              </w:numPr>
              <w:spacing w:line="276" w:lineRule="auto"/>
              <w:rPr>
                <w:i/>
                <w:iCs/>
              </w:rPr>
            </w:pPr>
            <w:r w:rsidRPr="003C68D8">
              <w:t xml:space="preserve">bölünebilir fiiller içeren </w:t>
            </w:r>
            <w:r>
              <w:rPr>
                <w:lang w:val="tr-TR"/>
              </w:rPr>
              <w:t>kapalı</w:t>
            </w:r>
            <w:r w:rsidRPr="003C68D8">
              <w:t xml:space="preserve"> sorular</w:t>
            </w:r>
            <w:r w:rsidR="00AC42DC" w:rsidRPr="00AC42DC">
              <w:br/>
            </w:r>
            <w:r w:rsidR="00926BFE" w:rsidRPr="008B0E68">
              <w:rPr>
                <w:i/>
                <w:iCs/>
              </w:rPr>
              <w:t xml:space="preserve">- </w:t>
            </w:r>
            <w:r w:rsidR="00AC42DC" w:rsidRPr="008B0E68">
              <w:rPr>
                <w:i/>
                <w:iCs/>
              </w:rPr>
              <w:t>Holst du mich später</w:t>
            </w:r>
            <w:r w:rsidR="00B658FC" w:rsidRPr="008B0E68">
              <w:rPr>
                <w:i/>
                <w:iCs/>
              </w:rPr>
              <w:t xml:space="preserve"> </w:t>
            </w:r>
            <w:r w:rsidR="00AC42DC" w:rsidRPr="008B0E68">
              <w:rPr>
                <w:i/>
                <w:iCs/>
              </w:rPr>
              <w:t xml:space="preserve">ab? </w:t>
            </w:r>
            <w:r w:rsidR="00AC42DC" w:rsidRPr="008B0E68">
              <w:rPr>
                <w:i/>
                <w:iCs/>
              </w:rPr>
              <w:br/>
              <w:t xml:space="preserve">- Ja, natürlich. </w:t>
            </w:r>
          </w:p>
          <w:p w14:paraId="799E1C58" w14:textId="42550C7F" w:rsidR="00AC42DC" w:rsidRPr="008B0E68" w:rsidRDefault="003C68D8" w:rsidP="003C68D8">
            <w:pPr>
              <w:pStyle w:val="NoSpacing"/>
              <w:numPr>
                <w:ilvl w:val="0"/>
                <w:numId w:val="43"/>
              </w:numPr>
              <w:spacing w:line="276" w:lineRule="auto"/>
              <w:rPr>
                <w:i/>
                <w:iCs/>
              </w:rPr>
            </w:pPr>
            <w:r w:rsidRPr="003C68D8">
              <w:t>ikinci tekil ve çoğul şahısta emir kipi</w:t>
            </w:r>
            <w:r w:rsidR="00AC42DC" w:rsidRPr="008B0E68">
              <w:rPr>
                <w:i/>
                <w:iCs/>
              </w:rPr>
              <w:t xml:space="preserve">. </w:t>
            </w:r>
            <w:r w:rsidR="00AC42DC" w:rsidRPr="008B0E68">
              <w:rPr>
                <w:i/>
                <w:iCs/>
              </w:rPr>
              <w:br/>
            </w:r>
            <w:r w:rsidR="00AC42DC" w:rsidRPr="008B0E68">
              <w:rPr>
                <w:i/>
                <w:iCs/>
                <w:lang w:val="de-DE"/>
              </w:rPr>
              <w:t>Sei nicht traurig, ich gebe dir ein paar Ratschläge:</w:t>
            </w:r>
            <w:r w:rsidR="00AC42DC" w:rsidRPr="008B0E68">
              <w:rPr>
                <w:i/>
                <w:iCs/>
                <w:lang w:val="de-DE"/>
              </w:rPr>
              <w:br/>
              <w:t>Iss mehr Obst und Gemüse</w:t>
            </w:r>
            <w:r w:rsidR="00AC42DC" w:rsidRPr="008B0E68">
              <w:rPr>
                <w:i/>
                <w:iCs/>
              </w:rPr>
              <w:t>!</w:t>
            </w:r>
            <w:r w:rsidR="00AC42DC" w:rsidRPr="008B0E68">
              <w:rPr>
                <w:i/>
                <w:iCs/>
              </w:rPr>
              <w:br/>
            </w:r>
            <w:r w:rsidR="00AC42DC" w:rsidRPr="008B0E68">
              <w:rPr>
                <w:i/>
                <w:iCs/>
                <w:lang w:val="de-DE"/>
              </w:rPr>
              <w:t>Mach mehr Sport, geh joggen und spazieren, fahr Rad!</w:t>
            </w:r>
            <w:r w:rsidR="00AC42DC" w:rsidRPr="008B0E68">
              <w:rPr>
                <w:i/>
                <w:iCs/>
                <w:lang w:val="de-DE"/>
              </w:rPr>
              <w:br/>
              <w:t>Mach einen Plan für eine Woche!</w:t>
            </w:r>
            <w:r w:rsidR="00AC42DC" w:rsidRPr="008B0E68">
              <w:rPr>
                <w:i/>
                <w:iCs/>
              </w:rPr>
              <w:t xml:space="preserve"> </w:t>
            </w:r>
          </w:p>
          <w:p w14:paraId="41B25162" w14:textId="166874CC" w:rsidR="00AC42DC" w:rsidRPr="00AC42DC" w:rsidRDefault="003C68D8" w:rsidP="003C68D8">
            <w:pPr>
              <w:numPr>
                <w:ilvl w:val="0"/>
                <w:numId w:val="44"/>
              </w:numPr>
              <w:spacing w:after="60" w:line="276" w:lineRule="auto"/>
            </w:pPr>
            <w:r w:rsidRPr="003C68D8">
              <w:t xml:space="preserve">özel isimlerle sahiplik ifadesi (-s'nin </w:t>
            </w:r>
            <w:r>
              <w:rPr>
                <w:lang w:val="tr-TR"/>
              </w:rPr>
              <w:t>iyelik</w:t>
            </w:r>
            <w:r w:rsidRPr="003C68D8">
              <w:t xml:space="preserve"> hali)</w:t>
            </w:r>
            <w:r w:rsidR="00AC42DC" w:rsidRPr="00AC42DC">
              <w:br/>
            </w:r>
            <w:r w:rsidR="00AC42DC" w:rsidRPr="003E351A">
              <w:rPr>
                <w:i/>
                <w:iCs/>
              </w:rPr>
              <w:t>Mayas Lieblingsfarbe ist Grün, aber Tomas Lieblingsfarbe ist Blau.</w:t>
            </w:r>
            <w:r w:rsidR="00AC42DC" w:rsidRPr="00AC42DC">
              <w:t xml:space="preserve"> </w:t>
            </w:r>
          </w:p>
          <w:p w14:paraId="70E8E85A" w14:textId="1CE26F60" w:rsidR="00AC42DC" w:rsidRPr="003E351A" w:rsidRDefault="00AC42DC" w:rsidP="003C68D8">
            <w:pPr>
              <w:numPr>
                <w:ilvl w:val="0"/>
                <w:numId w:val="44"/>
              </w:numPr>
              <w:spacing w:after="60" w:line="276" w:lineRule="auto"/>
              <w:rPr>
                <w:i/>
                <w:iCs/>
              </w:rPr>
            </w:pPr>
            <w:r w:rsidRPr="00552874">
              <w:rPr>
                <w:i/>
              </w:rPr>
              <w:t>gern</w:t>
            </w:r>
            <w:r w:rsidR="003C68D8">
              <w:rPr>
                <w:i/>
                <w:lang w:val="tr-TR"/>
              </w:rPr>
              <w:t xml:space="preserve"> </w:t>
            </w:r>
            <w:r w:rsidR="003C68D8" w:rsidRPr="003C68D8">
              <w:rPr>
                <w:lang w:val="tr-TR"/>
              </w:rPr>
              <w:t>zarfı</w:t>
            </w:r>
            <w:r w:rsidRPr="00552874">
              <w:t xml:space="preserve">: </w:t>
            </w:r>
            <w:r w:rsidR="003C68D8" w:rsidRPr="003C68D8">
              <w:t>derecelendirme</w:t>
            </w:r>
            <w:r w:rsidRPr="00AC42DC">
              <w:br/>
            </w:r>
            <w:r w:rsidRPr="003E351A">
              <w:rPr>
                <w:i/>
                <w:iCs/>
                <w:lang w:val="de-DE"/>
              </w:rPr>
              <w:t>In der Schule hat</w:t>
            </w:r>
            <w:r w:rsidRPr="003E351A">
              <w:rPr>
                <w:i/>
                <w:iCs/>
              </w:rPr>
              <w:t xml:space="preserve"> Florian gern </w:t>
            </w:r>
            <w:r w:rsidRPr="003E351A">
              <w:rPr>
                <w:i/>
                <w:iCs/>
                <w:lang w:val="de-DE"/>
              </w:rPr>
              <w:t>seine Schuluniform</w:t>
            </w:r>
            <w:r w:rsidRPr="003E351A">
              <w:rPr>
                <w:i/>
                <w:iCs/>
              </w:rPr>
              <w:t>.</w:t>
            </w:r>
            <w:r w:rsidRPr="003E351A">
              <w:rPr>
                <w:i/>
                <w:iCs/>
                <w:lang w:val="de-DE"/>
              </w:rPr>
              <w:t xml:space="preserve"> Aber in der Freizeit trägt er lieber seine Sporthose. Am liebsten hat er seine Jeans an.</w:t>
            </w:r>
            <w:r w:rsidRPr="003E351A">
              <w:rPr>
                <w:i/>
                <w:iCs/>
              </w:rPr>
              <w:t xml:space="preserve"> </w:t>
            </w:r>
          </w:p>
          <w:p w14:paraId="3226B709" w14:textId="17A1FDD6" w:rsidR="00AC42DC" w:rsidRPr="003E351A" w:rsidRDefault="003C68D8" w:rsidP="003C68D8">
            <w:pPr>
              <w:numPr>
                <w:ilvl w:val="0"/>
                <w:numId w:val="44"/>
              </w:numPr>
              <w:spacing w:after="60" w:line="276" w:lineRule="auto"/>
              <w:rPr>
                <w:i/>
                <w:iCs/>
              </w:rPr>
            </w:pPr>
            <w:r w:rsidRPr="003C68D8">
              <w:t>soru zamir</w:t>
            </w:r>
            <w:r>
              <w:rPr>
                <w:lang w:val="tr-TR"/>
              </w:rPr>
              <w:t>ler</w:t>
            </w:r>
            <w:r w:rsidRPr="003C68D8">
              <w:t xml:space="preserve">i </w:t>
            </w:r>
            <w:r w:rsidR="00AC42DC" w:rsidRPr="00045815">
              <w:rPr>
                <w:i/>
              </w:rPr>
              <w:t>was für ein</w:t>
            </w:r>
            <w:r w:rsidR="00045815">
              <w:rPr>
                <w:i/>
              </w:rPr>
              <w:t>/</w:t>
            </w:r>
            <w:r w:rsidR="00AC42DC" w:rsidRPr="00045815">
              <w:rPr>
                <w:i/>
              </w:rPr>
              <w:t>eine/</w:t>
            </w:r>
            <w:r w:rsidR="00045815">
              <w:rPr>
                <w:i/>
              </w:rPr>
              <w:t>einen/–</w:t>
            </w:r>
            <w:r w:rsidR="00AC42DC" w:rsidRPr="00045815">
              <w:rPr>
                <w:i/>
              </w:rPr>
              <w:br/>
            </w:r>
            <w:r w:rsidR="001840C6">
              <w:rPr>
                <w:i/>
                <w:iCs/>
              </w:rPr>
              <w:t>-</w:t>
            </w:r>
            <w:r w:rsidR="00AC42DC" w:rsidRPr="003E351A">
              <w:rPr>
                <w:i/>
                <w:iCs/>
                <w:lang w:val="de-DE"/>
              </w:rPr>
              <w:t xml:space="preserve"> </w:t>
            </w:r>
            <w:r w:rsidR="00AC42DC" w:rsidRPr="003E351A">
              <w:rPr>
                <w:i/>
                <w:iCs/>
              </w:rPr>
              <w:t xml:space="preserve">Was für ein Pullover ist das? </w:t>
            </w:r>
            <w:r w:rsidR="00AC42DC" w:rsidRPr="003E351A">
              <w:rPr>
                <w:i/>
                <w:iCs/>
              </w:rPr>
              <w:br/>
            </w:r>
            <w:r w:rsidR="001840C6">
              <w:rPr>
                <w:i/>
                <w:iCs/>
              </w:rPr>
              <w:t>-</w:t>
            </w:r>
            <w:r w:rsidR="00AC42DC" w:rsidRPr="003E351A">
              <w:rPr>
                <w:i/>
                <w:iCs/>
              </w:rPr>
              <w:t xml:space="preserve"> Ein moderner.</w:t>
            </w:r>
            <w:r w:rsidR="00AC42DC" w:rsidRPr="003E351A">
              <w:rPr>
                <w:i/>
                <w:iCs/>
              </w:rPr>
              <w:br/>
            </w:r>
            <w:r w:rsidR="001840C6">
              <w:rPr>
                <w:i/>
                <w:iCs/>
              </w:rPr>
              <w:t>-</w:t>
            </w:r>
            <w:r w:rsidR="00AC42DC" w:rsidRPr="003E351A">
              <w:rPr>
                <w:i/>
                <w:iCs/>
                <w:lang w:val="de-DE"/>
              </w:rPr>
              <w:t xml:space="preserve"> </w:t>
            </w:r>
            <w:r w:rsidR="00AC42DC" w:rsidRPr="003E351A">
              <w:rPr>
                <w:i/>
                <w:iCs/>
              </w:rPr>
              <w:t xml:space="preserve">Was für einen Pullover kaufst du? </w:t>
            </w:r>
            <w:r w:rsidR="00AC42DC" w:rsidRPr="003E351A">
              <w:rPr>
                <w:i/>
                <w:iCs/>
              </w:rPr>
              <w:br/>
            </w:r>
            <w:r w:rsidR="001840C6">
              <w:rPr>
                <w:i/>
                <w:iCs/>
              </w:rPr>
              <w:t>-</w:t>
            </w:r>
            <w:r w:rsidR="00AC42DC" w:rsidRPr="003E351A">
              <w:rPr>
                <w:i/>
                <w:iCs/>
              </w:rPr>
              <w:t xml:space="preserve"> Einen blauen. </w:t>
            </w:r>
          </w:p>
          <w:p w14:paraId="1248B54E" w14:textId="3DDC40C4" w:rsidR="00AC42DC" w:rsidRPr="003E351A" w:rsidRDefault="003C68D8" w:rsidP="003C68D8">
            <w:pPr>
              <w:numPr>
                <w:ilvl w:val="0"/>
                <w:numId w:val="44"/>
              </w:numPr>
              <w:spacing w:after="60" w:line="276" w:lineRule="auto"/>
              <w:rPr>
                <w:i/>
                <w:iCs/>
              </w:rPr>
            </w:pPr>
            <w:r w:rsidRPr="003C68D8">
              <w:t xml:space="preserve">3. tekil şahısta iyelik sıfatları: yalın ve </w:t>
            </w:r>
            <w:r>
              <w:rPr>
                <w:lang w:val="tr-TR"/>
              </w:rPr>
              <w:t>ek almış</w:t>
            </w:r>
            <w:r w:rsidRPr="003C68D8">
              <w:t xml:space="preserve"> halde sein/e, ihr/e</w:t>
            </w:r>
            <w:r w:rsidR="00AC42DC" w:rsidRPr="00AC42DC">
              <w:t xml:space="preserve"> </w:t>
            </w:r>
            <w:r w:rsidR="00AC42DC" w:rsidRPr="00AC42DC">
              <w:br/>
            </w:r>
            <w:r w:rsidR="00AC42DC" w:rsidRPr="003E351A">
              <w:rPr>
                <w:i/>
                <w:iCs/>
              </w:rPr>
              <w:t>Mein</w:t>
            </w:r>
            <w:r w:rsidR="00B658FC">
              <w:rPr>
                <w:i/>
                <w:iCs/>
              </w:rPr>
              <w:t xml:space="preserve">e Freundin Paola hat Erkältung. </w:t>
            </w:r>
            <w:r w:rsidR="00AC42DC" w:rsidRPr="003E351A">
              <w:rPr>
                <w:i/>
                <w:iCs/>
              </w:rPr>
              <w:t xml:space="preserve">Ihr Hals tut weh und ihre Nase läuft. Zweimal am Tag nimmt sie ihre Medikamente. </w:t>
            </w:r>
          </w:p>
          <w:p w14:paraId="0A602D6F" w14:textId="2B46D2E2" w:rsidR="00AC42DC" w:rsidRPr="00AC42DC" w:rsidRDefault="003C68D8" w:rsidP="006D74BC">
            <w:pPr>
              <w:numPr>
                <w:ilvl w:val="0"/>
                <w:numId w:val="44"/>
              </w:numPr>
              <w:spacing w:after="60" w:line="276" w:lineRule="auto"/>
            </w:pPr>
            <w:r>
              <w:rPr>
                <w:lang w:val="tr-TR"/>
              </w:rPr>
              <w:t>belirli, belirsiz ve olumsuz artikeller</w:t>
            </w:r>
            <w:r w:rsidR="00AC42DC" w:rsidRPr="00AC42DC">
              <w:br/>
            </w:r>
            <w:r w:rsidR="00AC42DC" w:rsidRPr="003E351A">
              <w:rPr>
                <w:i/>
                <w:iCs/>
              </w:rPr>
              <w:lastRenderedPageBreak/>
              <w:t xml:space="preserve">Anna Lena findet die Mode nicht so wichtig, denn sie hat einen eigenen Stil. </w:t>
            </w:r>
            <w:r w:rsidR="00AC42DC" w:rsidRPr="003E351A">
              <w:rPr>
                <w:i/>
                <w:iCs/>
                <w:lang w:val="de-DE"/>
              </w:rPr>
              <w:t>Sie mag keine Markenklamotten.</w:t>
            </w:r>
            <w:r w:rsidR="00AC42DC" w:rsidRPr="00AC42DC">
              <w:t xml:space="preserve"> </w:t>
            </w:r>
          </w:p>
          <w:p w14:paraId="172B30D2" w14:textId="77777777" w:rsidR="00E362BF" w:rsidRPr="00E362BF" w:rsidRDefault="00E362BF" w:rsidP="00E362BF">
            <w:pPr>
              <w:pStyle w:val="NoSpacing"/>
              <w:numPr>
                <w:ilvl w:val="0"/>
                <w:numId w:val="45"/>
              </w:numPr>
              <w:spacing w:line="276" w:lineRule="auto"/>
            </w:pPr>
            <w:r w:rsidRPr="00E362BF">
              <w:t xml:space="preserve">1., 2. ve 3. tekil şahıstaki şahıs zamirleri </w:t>
            </w:r>
          </w:p>
          <w:p w14:paraId="26BBA25D" w14:textId="6EFC9937" w:rsidR="00AC42DC" w:rsidRPr="003E351A" w:rsidRDefault="005F4C49" w:rsidP="00E362BF">
            <w:pPr>
              <w:pStyle w:val="NoSpacing"/>
              <w:spacing w:line="276" w:lineRule="auto"/>
              <w:ind w:left="720"/>
            </w:pPr>
            <w:r w:rsidRPr="00FE07CE">
              <w:rPr>
                <w:i/>
                <w:iCs/>
              </w:rPr>
              <w:t>- Ist Mode wichtig für dich?</w:t>
            </w:r>
            <w:r w:rsidR="00AC42DC" w:rsidRPr="00FE07CE">
              <w:rPr>
                <w:i/>
                <w:iCs/>
              </w:rPr>
              <w:br/>
            </w:r>
            <w:r w:rsidRPr="00FE07CE">
              <w:rPr>
                <w:i/>
                <w:iCs/>
              </w:rPr>
              <w:t xml:space="preserve">- </w:t>
            </w:r>
            <w:r w:rsidR="00AC42DC" w:rsidRPr="00FE07CE">
              <w:rPr>
                <w:i/>
                <w:iCs/>
              </w:rPr>
              <w:t xml:space="preserve">Für mich ist Mode sehr wichtig.   </w:t>
            </w:r>
            <w:r w:rsidRPr="00FE07CE">
              <w:rPr>
                <w:i/>
                <w:iCs/>
              </w:rPr>
              <w:t xml:space="preserve">                             </w:t>
            </w:r>
            <w:r w:rsidR="0033342D" w:rsidRPr="00FE07CE">
              <w:rPr>
                <w:i/>
                <w:iCs/>
              </w:rPr>
              <w:t>-</w:t>
            </w:r>
            <w:r w:rsidR="00AC42DC" w:rsidRPr="00FE07CE">
              <w:rPr>
                <w:i/>
                <w:iCs/>
                <w:lang w:val="de-DE"/>
              </w:rPr>
              <w:t xml:space="preserve"> </w:t>
            </w:r>
            <w:r w:rsidR="005263FB">
              <w:rPr>
                <w:i/>
                <w:iCs/>
                <w:lang w:val="de-DE"/>
              </w:rPr>
              <w:br/>
            </w:r>
            <w:r w:rsidR="005263FB">
              <w:rPr>
                <w:i/>
                <w:iCs/>
              </w:rPr>
              <w:t xml:space="preserve">  </w:t>
            </w:r>
            <w:r w:rsidR="00AC42DC" w:rsidRPr="00FE07CE">
              <w:rPr>
                <w:i/>
                <w:iCs/>
                <w:lang w:val="de-DE"/>
              </w:rPr>
              <w:t>Kauft deine Mutter Kleidung für deinen Bruder?</w:t>
            </w:r>
            <w:r w:rsidR="00AC42DC" w:rsidRPr="00FE07CE">
              <w:rPr>
                <w:i/>
                <w:iCs/>
                <w:lang w:val="de-DE"/>
              </w:rPr>
              <w:br/>
              <w:t>- Nein.</w:t>
            </w:r>
            <w:r w:rsidR="00AC42DC" w:rsidRPr="00FE07CE">
              <w:rPr>
                <w:i/>
                <w:iCs/>
                <w:lang w:val="de-DE"/>
              </w:rPr>
              <w:br/>
            </w:r>
            <w:r w:rsidR="0033342D">
              <w:t>-</w:t>
            </w:r>
            <w:r w:rsidR="00AC42DC" w:rsidRPr="003E351A">
              <w:rPr>
                <w:lang w:val="de-DE"/>
              </w:rPr>
              <w:t xml:space="preserve"> </w:t>
            </w:r>
            <w:r w:rsidR="00AC42DC" w:rsidRPr="008B0E68">
              <w:rPr>
                <w:i/>
                <w:iCs/>
                <w:lang w:val="de-DE"/>
              </w:rPr>
              <w:t>Wer kauft Kleidung für ihn?</w:t>
            </w:r>
            <w:r w:rsidR="00AC42DC" w:rsidRPr="008B0E68">
              <w:rPr>
                <w:i/>
                <w:iCs/>
              </w:rPr>
              <w:t xml:space="preserve"> </w:t>
            </w:r>
            <w:r w:rsidR="00AC42DC" w:rsidRPr="008B0E68">
              <w:rPr>
                <w:i/>
                <w:iCs/>
              </w:rPr>
              <w:br/>
            </w:r>
            <w:r w:rsidR="00AC42DC" w:rsidRPr="008B0E68">
              <w:rPr>
                <w:i/>
                <w:iCs/>
                <w:lang w:val="de-DE"/>
              </w:rPr>
              <w:t>- Er geht selbst einkaufen.</w:t>
            </w:r>
            <w:r w:rsidR="00AC42DC" w:rsidRPr="003E351A">
              <w:t xml:space="preserve"> </w:t>
            </w:r>
          </w:p>
          <w:p w14:paraId="0750959E" w14:textId="4E93758C" w:rsidR="00AC42DC" w:rsidRPr="003E351A" w:rsidRDefault="00E362BF" w:rsidP="00E362BF">
            <w:pPr>
              <w:pStyle w:val="NoSpacing"/>
              <w:numPr>
                <w:ilvl w:val="0"/>
                <w:numId w:val="45"/>
              </w:numPr>
              <w:spacing w:line="276" w:lineRule="auto"/>
            </w:pPr>
            <w:r w:rsidRPr="00E362BF">
              <w:t xml:space="preserve">ifadede resmi özne ("kişiliksiz" </w:t>
            </w:r>
            <w:r>
              <w:rPr>
                <w:lang w:val="tr-TR"/>
              </w:rPr>
              <w:t>es</w:t>
            </w:r>
            <w:r w:rsidRPr="00E362BF">
              <w:t>) olarak şahıs zamirleri</w:t>
            </w:r>
            <w:r w:rsidR="00AC42DC" w:rsidRPr="00AC42DC">
              <w:t xml:space="preserve"> „</w:t>
            </w:r>
            <w:r w:rsidR="00AC42DC" w:rsidRPr="008B0E68">
              <w:rPr>
                <w:i/>
                <w:iCs/>
              </w:rPr>
              <w:t>es gibt</w:t>
            </w:r>
            <w:r w:rsidR="00AC42DC" w:rsidRPr="00AC42DC">
              <w:t>“</w:t>
            </w:r>
            <w:r w:rsidR="00AC42DC" w:rsidRPr="00AC42DC">
              <w:br/>
            </w:r>
            <w:r w:rsidR="00AC42DC" w:rsidRPr="008B0E68">
              <w:rPr>
                <w:i/>
                <w:iCs/>
              </w:rPr>
              <w:t>Wo gibt es hier einen Skatepark?</w:t>
            </w:r>
            <w:r w:rsidR="00AC42DC" w:rsidRPr="003E351A">
              <w:t xml:space="preserve"> </w:t>
            </w:r>
          </w:p>
          <w:p w14:paraId="39887AFB" w14:textId="40B4ABDB" w:rsidR="00AC42DC" w:rsidRPr="008B0E68" w:rsidRDefault="00E362BF" w:rsidP="00E362BF">
            <w:pPr>
              <w:pStyle w:val="NoSpacing"/>
              <w:numPr>
                <w:ilvl w:val="0"/>
                <w:numId w:val="45"/>
              </w:numPr>
              <w:spacing w:line="276" w:lineRule="auto"/>
              <w:rPr>
                <w:i/>
                <w:iCs/>
              </w:rPr>
            </w:pPr>
            <w:r w:rsidRPr="00E362BF">
              <w:t>yön belirleme:</w:t>
            </w:r>
            <w:r>
              <w:rPr>
                <w:lang w:val="tr-TR"/>
              </w:rPr>
              <w:t xml:space="preserve"> </w:t>
            </w:r>
            <w:r w:rsidRPr="00E362BF">
              <w:rPr>
                <w:i/>
                <w:lang w:val="tr-TR"/>
              </w:rPr>
              <w:t>in</w:t>
            </w:r>
            <w:r w:rsidRPr="00E362BF">
              <w:t xml:space="preserve"> + edat </w:t>
            </w:r>
            <w:r w:rsidR="00AC42DC" w:rsidRPr="008B0E68">
              <w:rPr>
                <w:i/>
                <w:iCs/>
              </w:rPr>
              <w:t xml:space="preserve">Manchmal gehe ich mit meiner Freundin ins Schwimmbad. </w:t>
            </w:r>
          </w:p>
          <w:p w14:paraId="43E2CBF2" w14:textId="5E891AC4" w:rsidR="00AC42DC" w:rsidRPr="00AC42DC" w:rsidRDefault="00E362BF" w:rsidP="00E362BF">
            <w:pPr>
              <w:pStyle w:val="NoSpacing"/>
              <w:numPr>
                <w:ilvl w:val="0"/>
                <w:numId w:val="45"/>
              </w:numPr>
              <w:spacing w:line="276" w:lineRule="auto"/>
            </w:pPr>
            <w:r w:rsidRPr="00E362BF">
              <w:t xml:space="preserve">yer belirleme: </w:t>
            </w:r>
            <w:r w:rsidRPr="00E362BF">
              <w:rPr>
                <w:i/>
                <w:lang w:val="tr-TR"/>
              </w:rPr>
              <w:t>in</w:t>
            </w:r>
            <w:r>
              <w:rPr>
                <w:lang w:val="tr-TR"/>
              </w:rPr>
              <w:t xml:space="preserve"> </w:t>
            </w:r>
            <w:r w:rsidRPr="00E362BF">
              <w:t>+ dati</w:t>
            </w:r>
            <w:r>
              <w:rPr>
                <w:lang w:val="tr-TR"/>
              </w:rPr>
              <w:t>f</w:t>
            </w:r>
            <w:r w:rsidRPr="00E362BF">
              <w:t xml:space="preserve"> edat</w:t>
            </w:r>
            <w:r w:rsidR="00AC42DC" w:rsidRPr="00AC42DC">
              <w:br/>
            </w:r>
            <w:r w:rsidR="00AC42DC" w:rsidRPr="008B0E68">
              <w:rPr>
                <w:i/>
                <w:iCs/>
                <w:lang w:val="de-DE"/>
              </w:rPr>
              <w:t>Wir sehen uns morgen in der Schule</w:t>
            </w:r>
            <w:r w:rsidR="00AC42DC" w:rsidRPr="003E351A">
              <w:t>.</w:t>
            </w:r>
            <w:r w:rsidR="00AC42DC" w:rsidRPr="00AC42DC">
              <w:t xml:space="preserve"> </w:t>
            </w:r>
          </w:p>
          <w:p w14:paraId="6EB6D7CE" w14:textId="0B1B3FEE" w:rsidR="00AC42DC" w:rsidRPr="008B0E68" w:rsidRDefault="00E362BF" w:rsidP="00E362BF">
            <w:pPr>
              <w:pStyle w:val="NoSpacing"/>
              <w:numPr>
                <w:ilvl w:val="0"/>
                <w:numId w:val="45"/>
              </w:numPr>
              <w:spacing w:line="276" w:lineRule="auto"/>
              <w:rPr>
                <w:i/>
                <w:iCs/>
              </w:rPr>
            </w:pPr>
            <w:r w:rsidRPr="00E362BF">
              <w:t xml:space="preserve">zaman </w:t>
            </w:r>
            <w:r>
              <w:rPr>
                <w:lang w:val="tr-TR"/>
              </w:rPr>
              <w:t>ifadeleri</w:t>
            </w:r>
            <w:r w:rsidR="00AC42DC" w:rsidRPr="00EC2FE4">
              <w:t>:</w:t>
            </w:r>
            <w:r w:rsidR="00AC42DC" w:rsidRPr="00AC42DC">
              <w:t xml:space="preserve"> </w:t>
            </w:r>
            <w:r w:rsidR="00AC42DC" w:rsidRPr="00AC42DC">
              <w:br/>
            </w:r>
            <w:r w:rsidR="00AC42DC" w:rsidRPr="008B0E68">
              <w:rPr>
                <w:i/>
                <w:iCs/>
              </w:rPr>
              <w:t>an</w:t>
            </w:r>
            <w:r w:rsidR="00AC42DC" w:rsidRPr="00AC42DC">
              <w:t xml:space="preserve"> + </w:t>
            </w:r>
            <w:r>
              <w:rPr>
                <w:lang w:val="tr-TR"/>
              </w:rPr>
              <w:t>datif</w:t>
            </w:r>
            <w:r w:rsidR="00AC42DC" w:rsidRPr="00AC42DC">
              <w:t xml:space="preserve">: </w:t>
            </w:r>
            <w:r w:rsidRPr="00E362BF">
              <w:t>haftanın günleri, günün bölümleri ve tarihler</w:t>
            </w:r>
            <w:r w:rsidR="00AC42DC" w:rsidRPr="00AC42DC">
              <w:t>;</w:t>
            </w:r>
            <w:r w:rsidR="00AC42DC" w:rsidRPr="00AC42DC">
              <w:br/>
            </w:r>
            <w:r w:rsidR="00AC42DC" w:rsidRPr="008B0E68">
              <w:rPr>
                <w:i/>
                <w:iCs/>
              </w:rPr>
              <w:t>in</w:t>
            </w:r>
            <w:r w:rsidR="00AC42DC" w:rsidRPr="009A4611">
              <w:t xml:space="preserve"> + </w:t>
            </w:r>
            <w:r w:rsidRPr="00E362BF">
              <w:t>datif</w:t>
            </w:r>
            <w:r w:rsidR="00AC42DC" w:rsidRPr="00AC42DC">
              <w:t xml:space="preserve">: </w:t>
            </w:r>
            <w:r>
              <w:rPr>
                <w:lang w:val="tr-TR"/>
              </w:rPr>
              <w:t>mevsimler ve aylar</w:t>
            </w:r>
            <w:r w:rsidR="00AC42DC" w:rsidRPr="00AC42DC">
              <w:t>;</w:t>
            </w:r>
            <w:r w:rsidR="00AC42DC" w:rsidRPr="00AC42DC">
              <w:br/>
            </w:r>
            <w:r w:rsidR="00AC42DC" w:rsidRPr="008B0E68">
              <w:rPr>
                <w:i/>
                <w:iCs/>
              </w:rPr>
              <w:t>um</w:t>
            </w:r>
            <w:r w:rsidR="00AC42DC" w:rsidRPr="009A4611">
              <w:t xml:space="preserve"> + </w:t>
            </w:r>
            <w:r>
              <w:rPr>
                <w:lang w:val="tr-TR"/>
              </w:rPr>
              <w:t>edat</w:t>
            </w:r>
            <w:r w:rsidR="00AC42DC" w:rsidRPr="00AC42DC">
              <w:t xml:space="preserve">: </w:t>
            </w:r>
            <w:r>
              <w:rPr>
                <w:lang w:val="tr-TR"/>
              </w:rPr>
              <w:t>saat</w:t>
            </w:r>
            <w:r w:rsidR="00AC42DC" w:rsidRPr="00AC42DC">
              <w:br/>
            </w:r>
            <w:r w:rsidR="008B0E68">
              <w:t xml:space="preserve">- </w:t>
            </w:r>
            <w:r w:rsidR="00AC42DC" w:rsidRPr="008B0E68">
              <w:rPr>
                <w:i/>
                <w:iCs/>
              </w:rPr>
              <w:t xml:space="preserve">Am Dienstag, 30. </w:t>
            </w:r>
            <w:r w:rsidR="00AC42DC" w:rsidRPr="008B0E68">
              <w:rPr>
                <w:i/>
                <w:iCs/>
                <w:lang w:val="de-DE"/>
              </w:rPr>
              <w:t>März,</w:t>
            </w:r>
            <w:r w:rsidR="00AC42DC" w:rsidRPr="008B0E68">
              <w:rPr>
                <w:i/>
                <w:iCs/>
              </w:rPr>
              <w:t xml:space="preserve"> gehen wir zum </w:t>
            </w:r>
            <w:r w:rsidR="008B0E68">
              <w:rPr>
                <w:i/>
                <w:iCs/>
              </w:rPr>
              <w:t xml:space="preserve">  </w:t>
            </w:r>
            <w:r w:rsidR="00AC42DC" w:rsidRPr="008B0E68">
              <w:rPr>
                <w:i/>
                <w:iCs/>
              </w:rPr>
              <w:t>Fußballspiel, nicht wahr?</w:t>
            </w:r>
            <w:r w:rsidR="00AC42DC" w:rsidRPr="008B0E68">
              <w:rPr>
                <w:i/>
                <w:iCs/>
              </w:rPr>
              <w:br/>
              <w:t xml:space="preserve">- Genau. </w:t>
            </w:r>
            <w:r w:rsidR="00AC42DC" w:rsidRPr="008B0E68">
              <w:rPr>
                <w:i/>
                <w:iCs/>
                <w:lang w:val="de-DE"/>
              </w:rPr>
              <w:t>Wann und wo treffen wir uns?</w:t>
            </w:r>
            <w:r w:rsidR="00AC42DC" w:rsidRPr="008B0E68">
              <w:rPr>
                <w:i/>
                <w:iCs/>
                <w:lang w:val="de-DE"/>
              </w:rPr>
              <w:br/>
            </w:r>
            <w:r w:rsidR="008B0E68">
              <w:rPr>
                <w:i/>
                <w:iCs/>
              </w:rPr>
              <w:t xml:space="preserve">- </w:t>
            </w:r>
            <w:r w:rsidR="00AC42DC" w:rsidRPr="008B0E68">
              <w:rPr>
                <w:i/>
                <w:iCs/>
                <w:lang w:val="de-DE"/>
              </w:rPr>
              <w:t>Um 19 Uhr vor dem Stadion.</w:t>
            </w:r>
            <w:r w:rsidR="00AC42DC" w:rsidRPr="008B0E68">
              <w:rPr>
                <w:i/>
                <w:iCs/>
              </w:rPr>
              <w:t xml:space="preserve"> </w:t>
            </w:r>
          </w:p>
          <w:p w14:paraId="7781F251" w14:textId="7483439B" w:rsidR="00AC42DC" w:rsidRPr="00AC42DC" w:rsidRDefault="00AC42DC" w:rsidP="006D74BC">
            <w:pPr>
              <w:pStyle w:val="NoSpacing"/>
              <w:numPr>
                <w:ilvl w:val="0"/>
                <w:numId w:val="45"/>
              </w:numPr>
              <w:spacing w:line="276" w:lineRule="auto"/>
            </w:pPr>
            <w:r w:rsidRPr="00AC1C83">
              <w:rPr>
                <w:i/>
                <w:iCs/>
              </w:rPr>
              <w:t>zu</w:t>
            </w:r>
            <w:r w:rsidRPr="00AC42DC">
              <w:t xml:space="preserve"> + </w:t>
            </w:r>
            <w:r w:rsidR="00E362BF">
              <w:rPr>
                <w:lang w:val="tr-TR"/>
              </w:rPr>
              <w:t>datif edat</w:t>
            </w:r>
            <w:r w:rsidRPr="00AC42DC">
              <w:t xml:space="preserve"> </w:t>
            </w:r>
            <w:r w:rsidRPr="00AC42DC">
              <w:br/>
            </w:r>
            <w:r w:rsidRPr="00AC1C83">
              <w:rPr>
                <w:i/>
                <w:iCs/>
                <w:lang w:val="de-DE"/>
              </w:rPr>
              <w:t>Z</w:t>
            </w:r>
            <w:r w:rsidRPr="00AC1C83">
              <w:rPr>
                <w:i/>
                <w:iCs/>
              </w:rPr>
              <w:t xml:space="preserve">um </w:t>
            </w:r>
            <w:r w:rsidRPr="00AC1C83">
              <w:rPr>
                <w:i/>
                <w:iCs/>
                <w:lang w:val="de-DE"/>
              </w:rPr>
              <w:t>Neujahr schenke ich meiner Oma Pralinen</w:t>
            </w:r>
            <w:r w:rsidRPr="003E351A">
              <w:t xml:space="preserve">. </w:t>
            </w:r>
          </w:p>
          <w:p w14:paraId="4F3A10A0" w14:textId="1E6CC792" w:rsidR="00AC42DC" w:rsidRPr="00AC42DC" w:rsidRDefault="00E362BF" w:rsidP="00E362BF">
            <w:pPr>
              <w:pStyle w:val="NoSpacing"/>
              <w:numPr>
                <w:ilvl w:val="0"/>
                <w:numId w:val="45"/>
              </w:numPr>
              <w:spacing w:line="276" w:lineRule="auto"/>
              <w:rPr>
                <w:lang w:val="de-DE"/>
              </w:rPr>
            </w:pPr>
            <w:r w:rsidRPr="00E362BF">
              <w:t xml:space="preserve">telaffuz ve tonlama: ses </w:t>
            </w:r>
            <w:r>
              <w:t>[х]</w:t>
            </w:r>
            <w:r>
              <w:rPr>
                <w:lang w:val="tr-TR"/>
              </w:rPr>
              <w:t xml:space="preserve">, </w:t>
            </w:r>
            <w:r w:rsidR="00AC42DC" w:rsidRPr="00AC42DC">
              <w:t xml:space="preserve">[a], [ɑ:], [ɔ], [u:], [au]: </w:t>
            </w:r>
            <w:r w:rsidR="00AC42DC" w:rsidRPr="00AC1C83">
              <w:rPr>
                <w:i/>
                <w:iCs/>
                <w:lang w:val="de-DE"/>
              </w:rPr>
              <w:t>l</w:t>
            </w:r>
            <w:r w:rsidR="00AC42DC" w:rsidRPr="00AC1C83">
              <w:rPr>
                <w:i/>
                <w:iCs/>
              </w:rPr>
              <w:t xml:space="preserve">achen, Sprache, </w:t>
            </w:r>
            <w:r w:rsidR="00AC42DC" w:rsidRPr="00AC1C83">
              <w:rPr>
                <w:i/>
                <w:iCs/>
                <w:lang w:val="de-DE"/>
              </w:rPr>
              <w:t xml:space="preserve">Nacht, </w:t>
            </w:r>
            <w:r w:rsidR="00AC42DC" w:rsidRPr="00AC1C83">
              <w:rPr>
                <w:i/>
                <w:iCs/>
              </w:rPr>
              <w:t xml:space="preserve">doch, noch, </w:t>
            </w:r>
            <w:r w:rsidR="00AC42DC" w:rsidRPr="00AC1C83">
              <w:rPr>
                <w:i/>
                <w:iCs/>
                <w:lang w:val="de-DE"/>
              </w:rPr>
              <w:t xml:space="preserve">Koch, </w:t>
            </w:r>
            <w:r w:rsidR="00AC42DC" w:rsidRPr="00AC1C83">
              <w:rPr>
                <w:i/>
                <w:iCs/>
              </w:rPr>
              <w:t>Buch, suchen, brauchen, auch</w:t>
            </w:r>
          </w:p>
        </w:tc>
        <w:tc>
          <w:tcPr>
            <w:tcW w:w="6521" w:type="dxa"/>
            <w:tcBorders>
              <w:top w:val="dashed" w:sz="4" w:space="0" w:color="000001"/>
              <w:left w:val="single" w:sz="4" w:space="0" w:color="000001"/>
              <w:bottom w:val="dashed" w:sz="4" w:space="0" w:color="000001"/>
              <w:right w:val="single" w:sz="4" w:space="0" w:color="000001"/>
            </w:tcBorders>
            <w:shd w:val="clear" w:color="auto" w:fill="FFFFFF"/>
          </w:tcPr>
          <w:p w14:paraId="649A7811" w14:textId="0652B316" w:rsidR="007F39A6" w:rsidRDefault="007F39A6" w:rsidP="007F39A6">
            <w:pPr>
              <w:numPr>
                <w:ilvl w:val="0"/>
                <w:numId w:val="3"/>
              </w:numPr>
              <w:pBdr>
                <w:top w:val="none" w:sz="0" w:space="0" w:color="000000"/>
                <w:left w:val="none" w:sz="0" w:space="0" w:color="000000"/>
                <w:bottom w:val="none" w:sz="0" w:space="0" w:color="000000"/>
                <w:right w:val="none" w:sz="0" w:space="0" w:color="000000"/>
              </w:pBdr>
              <w:spacing w:line="240" w:lineRule="auto"/>
            </w:pPr>
            <w:r>
              <w:lastRenderedPageBreak/>
              <w:t xml:space="preserve">Yalın ve </w:t>
            </w:r>
            <w:r>
              <w:rPr>
                <w:lang w:val="tr-TR"/>
              </w:rPr>
              <w:t>ek almış</w:t>
            </w:r>
            <w:r>
              <w:t xml:space="preserve"> 3. tekil şahıstaki iyelik sıfatlarını tanır.</w:t>
            </w:r>
          </w:p>
          <w:p w14:paraId="14FD2056" w14:textId="7EABB128" w:rsidR="007F39A6" w:rsidRDefault="007F39A6" w:rsidP="007F39A6">
            <w:pPr>
              <w:numPr>
                <w:ilvl w:val="0"/>
                <w:numId w:val="3"/>
              </w:numPr>
              <w:pBdr>
                <w:top w:val="none" w:sz="0" w:space="0" w:color="000000"/>
                <w:left w:val="none" w:sz="0" w:space="0" w:color="000000"/>
                <w:bottom w:val="none" w:sz="0" w:space="0" w:color="000000"/>
                <w:right w:val="none" w:sz="0" w:space="0" w:color="000000"/>
              </w:pBdr>
              <w:spacing w:line="240" w:lineRule="auto"/>
            </w:pPr>
            <w:r>
              <w:t>Tekil iyelik artikelleri kullanır.</w:t>
            </w:r>
          </w:p>
          <w:p w14:paraId="4DCE35E5" w14:textId="7052EB15" w:rsidR="007F39A6" w:rsidRDefault="007F39A6" w:rsidP="007F39A6">
            <w:pPr>
              <w:numPr>
                <w:ilvl w:val="0"/>
                <w:numId w:val="3"/>
              </w:numPr>
              <w:pBdr>
                <w:top w:val="none" w:sz="0" w:space="0" w:color="000000"/>
                <w:left w:val="none" w:sz="0" w:space="0" w:color="000000"/>
                <w:bottom w:val="none" w:sz="0" w:space="0" w:color="000000"/>
                <w:right w:val="none" w:sz="0" w:space="0" w:color="000000"/>
              </w:pBdr>
              <w:spacing w:line="240" w:lineRule="auto"/>
            </w:pPr>
            <w:r>
              <w:t>Tekil ve çoğul tüm şahıslardaki fiillerin şimdiki zamanını oluşturan ekleri ayırt eder ve kullanır.</w:t>
            </w:r>
          </w:p>
          <w:p w14:paraId="7AF663EF" w14:textId="55F7C5D9" w:rsidR="007F39A6" w:rsidRDefault="007F39A6" w:rsidP="007F39A6">
            <w:pPr>
              <w:numPr>
                <w:ilvl w:val="0"/>
                <w:numId w:val="3"/>
              </w:numPr>
              <w:pBdr>
                <w:top w:val="none" w:sz="0" w:space="0" w:color="000000"/>
                <w:left w:val="none" w:sz="0" w:space="0" w:color="000000"/>
                <w:bottom w:val="none" w:sz="0" w:space="0" w:color="000000"/>
                <w:right w:val="none" w:sz="0" w:space="0" w:color="000000"/>
              </w:pBdr>
              <w:spacing w:line="240" w:lineRule="auto"/>
            </w:pPr>
            <w:r>
              <w:t>Wollen fiilinden şimdiki zamanı oluşturur.</w:t>
            </w:r>
          </w:p>
          <w:p w14:paraId="3C7F72FA" w14:textId="1DA1AA62" w:rsidR="00AC42DC" w:rsidRPr="008C197B" w:rsidRDefault="007F39A6" w:rsidP="007F39A6">
            <w:pPr>
              <w:numPr>
                <w:ilvl w:val="0"/>
                <w:numId w:val="3"/>
              </w:numPr>
              <w:pBdr>
                <w:top w:val="none" w:sz="0" w:space="0" w:color="000000"/>
                <w:left w:val="none" w:sz="0" w:space="0" w:color="000000"/>
                <w:bottom w:val="none" w:sz="0" w:space="0" w:color="000000"/>
                <w:right w:val="none" w:sz="0" w:space="0" w:color="000000"/>
              </w:pBdr>
              <w:spacing w:line="240" w:lineRule="auto"/>
            </w:pPr>
            <w:r>
              <w:t>Wollen modal fiilini cümle çerçevesinde kullanır.</w:t>
            </w:r>
          </w:p>
          <w:p w14:paraId="2B202006" w14:textId="77777777" w:rsidR="007F39A6" w:rsidRDefault="007F39A6" w:rsidP="007F39A6">
            <w:pPr>
              <w:numPr>
                <w:ilvl w:val="0"/>
                <w:numId w:val="3"/>
              </w:numPr>
              <w:pBdr>
                <w:top w:val="none" w:sz="0" w:space="0" w:color="000000"/>
                <w:left w:val="none" w:sz="0" w:space="0" w:color="000000"/>
                <w:bottom w:val="none" w:sz="0" w:space="0" w:color="000000"/>
                <w:right w:val="none" w:sz="0" w:space="0" w:color="000000"/>
              </w:pBdr>
              <w:spacing w:line="240" w:lineRule="auto"/>
            </w:pPr>
            <w:r>
              <w:t>Cinsiyet ve sayıyı ayırt eder ve isimlere uygular.</w:t>
            </w:r>
          </w:p>
          <w:p w14:paraId="0A795695" w14:textId="34CE87F3" w:rsidR="007F39A6" w:rsidRDefault="007F39A6" w:rsidP="007F39A6">
            <w:pPr>
              <w:numPr>
                <w:ilvl w:val="0"/>
                <w:numId w:val="3"/>
              </w:numPr>
              <w:pBdr>
                <w:top w:val="none" w:sz="0" w:space="0" w:color="000000"/>
                <w:left w:val="none" w:sz="0" w:space="0" w:color="000000"/>
                <w:bottom w:val="none" w:sz="0" w:space="0" w:color="000000"/>
                <w:right w:val="none" w:sz="0" w:space="0" w:color="000000"/>
              </w:pBdr>
              <w:spacing w:line="240" w:lineRule="auto"/>
            </w:pPr>
            <w:r>
              <w:t xml:space="preserve">Yalın ve </w:t>
            </w:r>
            <w:r>
              <w:rPr>
                <w:lang w:val="tr-TR"/>
              </w:rPr>
              <w:t>ek almış</w:t>
            </w:r>
            <w:r>
              <w:t xml:space="preserve"> durumdaki isimler için belirli artikel ve belirsiz artikel kullanır.</w:t>
            </w:r>
          </w:p>
          <w:p w14:paraId="6BFB41C8" w14:textId="74524A09" w:rsidR="007F39A6" w:rsidRDefault="007F39A6" w:rsidP="007F39A6">
            <w:pPr>
              <w:numPr>
                <w:ilvl w:val="0"/>
                <w:numId w:val="3"/>
              </w:numPr>
              <w:pBdr>
                <w:top w:val="none" w:sz="0" w:space="0" w:color="000000"/>
                <w:left w:val="none" w:sz="0" w:space="0" w:color="000000"/>
                <w:bottom w:val="none" w:sz="0" w:space="0" w:color="000000"/>
                <w:right w:val="none" w:sz="0" w:space="0" w:color="000000"/>
              </w:pBdr>
              <w:spacing w:line="240" w:lineRule="auto"/>
            </w:pPr>
            <w:r>
              <w:t>Sıfatları sein yardımcı fiiliyle birlikte kullanır (yüklem kullanımı).</w:t>
            </w:r>
          </w:p>
          <w:p w14:paraId="21178394" w14:textId="581A8D1F" w:rsidR="007F39A6" w:rsidRDefault="007F39A6" w:rsidP="007F39A6">
            <w:pPr>
              <w:numPr>
                <w:ilvl w:val="0"/>
                <w:numId w:val="3"/>
              </w:numPr>
              <w:pBdr>
                <w:top w:val="none" w:sz="0" w:space="0" w:color="000000"/>
                <w:left w:val="none" w:sz="0" w:space="0" w:color="000000"/>
                <w:bottom w:val="none" w:sz="0" w:space="0" w:color="000000"/>
                <w:right w:val="none" w:sz="0" w:space="0" w:color="000000"/>
              </w:pBdr>
              <w:spacing w:line="240" w:lineRule="auto"/>
            </w:pPr>
            <w:r>
              <w:t>Şahıs zamirlerini resmi özne olarak tanır ve kullanır.</w:t>
            </w:r>
          </w:p>
          <w:p w14:paraId="3A309669" w14:textId="058A945A" w:rsidR="00AC42DC" w:rsidRDefault="007F39A6" w:rsidP="007F39A6">
            <w:pPr>
              <w:numPr>
                <w:ilvl w:val="0"/>
                <w:numId w:val="3"/>
              </w:numPr>
              <w:pBdr>
                <w:top w:val="none" w:sz="0" w:space="0" w:color="000000"/>
                <w:left w:val="none" w:sz="0" w:space="0" w:color="000000"/>
                <w:bottom w:val="none" w:sz="0" w:space="0" w:color="000000"/>
                <w:right w:val="none" w:sz="0" w:space="0" w:color="000000"/>
              </w:pBdr>
              <w:spacing w:line="240" w:lineRule="auto"/>
            </w:pPr>
            <w:r>
              <w:t>Zaman zarflarını kullanır</w:t>
            </w:r>
            <w:r w:rsidR="00383D41">
              <w:t xml:space="preserve">: </w:t>
            </w:r>
            <w:r w:rsidR="00383D41" w:rsidRPr="00045815">
              <w:rPr>
                <w:i/>
                <w:lang w:val="de-DE"/>
              </w:rPr>
              <w:t>nie, selten, manchmal, oft, immer</w:t>
            </w:r>
            <w:r w:rsidR="00383D41">
              <w:rPr>
                <w:i/>
              </w:rPr>
              <w:t>.</w:t>
            </w:r>
          </w:p>
          <w:p w14:paraId="2A4B6CB7" w14:textId="77777777" w:rsidR="007F39A6" w:rsidRDefault="007F39A6" w:rsidP="007F39A6">
            <w:pPr>
              <w:numPr>
                <w:ilvl w:val="0"/>
                <w:numId w:val="3"/>
              </w:numPr>
              <w:pBdr>
                <w:top w:val="none" w:sz="0" w:space="0" w:color="000000"/>
                <w:left w:val="none" w:sz="0" w:space="0" w:color="000000"/>
                <w:bottom w:val="none" w:sz="0" w:space="0" w:color="000000"/>
                <w:right w:val="none" w:sz="0" w:space="0" w:color="000000"/>
              </w:pBdr>
              <w:spacing w:line="240" w:lineRule="auto"/>
            </w:pPr>
            <w:r>
              <w:t>Soru zamirlerini ayırt eder ve kullanır: was für ...</w:t>
            </w:r>
          </w:p>
          <w:p w14:paraId="2A96640D" w14:textId="476D4069" w:rsidR="007F39A6" w:rsidRDefault="007F39A6" w:rsidP="007F39A6">
            <w:pPr>
              <w:numPr>
                <w:ilvl w:val="0"/>
                <w:numId w:val="3"/>
              </w:numPr>
              <w:pBdr>
                <w:top w:val="none" w:sz="0" w:space="0" w:color="000000"/>
                <w:left w:val="none" w:sz="0" w:space="0" w:color="000000"/>
                <w:bottom w:val="none" w:sz="0" w:space="0" w:color="000000"/>
                <w:right w:val="none" w:sz="0" w:space="0" w:color="000000"/>
              </w:pBdr>
              <w:spacing w:line="240" w:lineRule="auto"/>
            </w:pPr>
            <w:r>
              <w:t>Yön belirleme (</w:t>
            </w:r>
            <w:r>
              <w:rPr>
                <w:lang w:val="tr-TR"/>
              </w:rPr>
              <w:t>in</w:t>
            </w:r>
            <w:r>
              <w:t>+ durum belirleme edatı) ile yer belirleme (</w:t>
            </w:r>
            <w:r>
              <w:rPr>
                <w:lang w:val="tr-TR"/>
              </w:rPr>
              <w:t>in</w:t>
            </w:r>
            <w:r>
              <w:t>+ datif edat) arasındaki farkı ayırt eder ve doğru kullanır.</w:t>
            </w:r>
          </w:p>
          <w:p w14:paraId="668909B5" w14:textId="12B26D52" w:rsidR="007F39A6" w:rsidRDefault="007F39A6" w:rsidP="007F39A6">
            <w:pPr>
              <w:numPr>
                <w:ilvl w:val="0"/>
                <w:numId w:val="3"/>
              </w:numPr>
              <w:pBdr>
                <w:top w:val="none" w:sz="0" w:space="0" w:color="000000"/>
                <w:left w:val="none" w:sz="0" w:space="0" w:color="000000"/>
                <w:bottom w:val="none" w:sz="0" w:space="0" w:color="000000"/>
                <w:right w:val="none" w:sz="0" w:space="0" w:color="000000"/>
              </w:pBdr>
              <w:spacing w:line="240" w:lineRule="auto"/>
            </w:pPr>
            <w:r>
              <w:t xml:space="preserve">Zaman belirlemelerini (an + datif, in + datif ve um + </w:t>
            </w:r>
            <w:r w:rsidR="00614EFC">
              <w:rPr>
                <w:lang w:val="tr-TR"/>
              </w:rPr>
              <w:t>edat</w:t>
            </w:r>
            <w:r>
              <w:t>) ayırt eder ve doğru kullanır.</w:t>
            </w:r>
          </w:p>
          <w:p w14:paraId="32464D6E" w14:textId="5D929A12" w:rsidR="007F39A6" w:rsidRDefault="007F39A6" w:rsidP="007F39A6">
            <w:pPr>
              <w:numPr>
                <w:ilvl w:val="0"/>
                <w:numId w:val="3"/>
              </w:numPr>
              <w:pBdr>
                <w:top w:val="none" w:sz="0" w:space="0" w:color="000000"/>
                <w:left w:val="none" w:sz="0" w:space="0" w:color="000000"/>
                <w:bottom w:val="none" w:sz="0" w:space="0" w:color="000000"/>
                <w:right w:val="none" w:sz="0" w:space="0" w:color="000000"/>
              </w:pBdr>
              <w:spacing w:line="240" w:lineRule="auto"/>
            </w:pPr>
            <w:r>
              <w:t>gern</w:t>
            </w:r>
            <w:r w:rsidR="00614EFC">
              <w:rPr>
                <w:lang w:val="tr-TR"/>
              </w:rPr>
              <w:t xml:space="preserve"> zarf</w:t>
            </w:r>
            <w:r>
              <w:t>'</w:t>
            </w:r>
            <w:r w:rsidR="00614EFC">
              <w:rPr>
                <w:lang w:val="tr-TR"/>
              </w:rPr>
              <w:t>ı</w:t>
            </w:r>
            <w:r>
              <w:t>n</w:t>
            </w:r>
            <w:r w:rsidR="00614EFC">
              <w:rPr>
                <w:lang w:val="tr-TR"/>
              </w:rPr>
              <w:t>ın</w:t>
            </w:r>
            <w:r>
              <w:t xml:space="preserve"> derece biçimlerini kullanır.</w:t>
            </w:r>
          </w:p>
          <w:p w14:paraId="4E154549" w14:textId="5ACBA496" w:rsidR="007F39A6" w:rsidRDefault="007F39A6" w:rsidP="007F39A6">
            <w:pPr>
              <w:numPr>
                <w:ilvl w:val="0"/>
                <w:numId w:val="3"/>
              </w:numPr>
              <w:pBdr>
                <w:top w:val="none" w:sz="0" w:space="0" w:color="000000"/>
                <w:left w:val="none" w:sz="0" w:space="0" w:color="000000"/>
                <w:bottom w:val="none" w:sz="0" w:space="0" w:color="000000"/>
                <w:right w:val="none" w:sz="0" w:space="0" w:color="000000"/>
              </w:pBdr>
              <w:spacing w:line="240" w:lineRule="auto"/>
            </w:pPr>
            <w:r>
              <w:t>Edatları zaman anlamında ayırt eder ve kullanır.</w:t>
            </w:r>
          </w:p>
          <w:p w14:paraId="02A2D00B" w14:textId="360817E7" w:rsidR="00AC42DC" w:rsidRPr="00285EF7" w:rsidRDefault="007F39A6" w:rsidP="007F39A6">
            <w:pPr>
              <w:numPr>
                <w:ilvl w:val="0"/>
                <w:numId w:val="3"/>
              </w:numPr>
              <w:pBdr>
                <w:top w:val="none" w:sz="0" w:space="0" w:color="000000"/>
                <w:left w:val="none" w:sz="0" w:space="0" w:color="000000"/>
                <w:bottom w:val="none" w:sz="0" w:space="0" w:color="000000"/>
                <w:right w:val="none" w:sz="0" w:space="0" w:color="000000"/>
              </w:pBdr>
              <w:spacing w:line="240" w:lineRule="auto"/>
            </w:pPr>
            <w:r>
              <w:t>Farklı olumsuzlama türlerini ayırt eder ve uygular.</w:t>
            </w:r>
          </w:p>
          <w:p w14:paraId="1F6EA215" w14:textId="04884172" w:rsidR="00566A9C" w:rsidRPr="00285EF7" w:rsidRDefault="00614EFC" w:rsidP="00614EFC">
            <w:pPr>
              <w:numPr>
                <w:ilvl w:val="0"/>
                <w:numId w:val="3"/>
              </w:numPr>
              <w:pBdr>
                <w:top w:val="none" w:sz="0" w:space="0" w:color="000000"/>
                <w:left w:val="none" w:sz="0" w:space="0" w:color="000000"/>
                <w:bottom w:val="none" w:sz="0" w:space="0" w:color="000000"/>
                <w:right w:val="none" w:sz="0" w:space="0" w:color="000000"/>
              </w:pBdr>
              <w:spacing w:line="240" w:lineRule="auto"/>
            </w:pPr>
            <w:r w:rsidRPr="00614EFC">
              <w:t>Zu + datif edatının işlevini tanır ve kullanır</w:t>
            </w:r>
            <w:r w:rsidR="00566A9C" w:rsidRPr="00285EF7">
              <w:t>.</w:t>
            </w:r>
          </w:p>
          <w:p w14:paraId="047AE973" w14:textId="257D222C" w:rsidR="00AC42DC" w:rsidRDefault="00AC42DC" w:rsidP="006D74BC">
            <w:pPr>
              <w:numPr>
                <w:ilvl w:val="0"/>
                <w:numId w:val="3"/>
              </w:numPr>
              <w:pBdr>
                <w:top w:val="none" w:sz="0" w:space="0" w:color="000000"/>
                <w:left w:val="none" w:sz="0" w:space="0" w:color="000000"/>
                <w:bottom w:val="none" w:sz="0" w:space="0" w:color="000000"/>
                <w:right w:val="none" w:sz="0" w:space="0" w:color="000000"/>
              </w:pBdr>
              <w:spacing w:line="240" w:lineRule="auto"/>
            </w:pPr>
            <w:r>
              <w:lastRenderedPageBreak/>
              <w:t>Разликува и</w:t>
            </w:r>
            <w:r w:rsidRPr="00CC5D39">
              <w:t xml:space="preserve"> </w:t>
            </w:r>
            <w:r>
              <w:t>образува  затворени и отворени прашања</w:t>
            </w:r>
            <w:r w:rsidR="00045815">
              <w:t xml:space="preserve"> </w:t>
            </w:r>
            <w:r>
              <w:t xml:space="preserve">при </w:t>
            </w:r>
          </w:p>
          <w:p w14:paraId="283349CE" w14:textId="6E254FA7" w:rsidR="00614EFC" w:rsidRDefault="00614EFC" w:rsidP="00614EFC">
            <w:pPr>
              <w:numPr>
                <w:ilvl w:val="0"/>
                <w:numId w:val="3"/>
              </w:numPr>
              <w:pBdr>
                <w:top w:val="none" w:sz="0" w:space="0" w:color="000000"/>
                <w:left w:val="none" w:sz="0" w:space="0" w:color="000000"/>
                <w:bottom w:val="none" w:sz="0" w:space="0" w:color="000000"/>
                <w:right w:val="none" w:sz="0" w:space="0" w:color="000000"/>
              </w:pBdr>
              <w:spacing w:line="240" w:lineRule="auto"/>
            </w:pPr>
            <w:r>
              <w:t>Uzun ve kısa ünlüleri ayırt ed</w:t>
            </w:r>
            <w:r>
              <w:rPr>
                <w:lang w:val="tr-TR"/>
              </w:rPr>
              <w:t>er</w:t>
            </w:r>
            <w:r>
              <w:t>.</w:t>
            </w:r>
          </w:p>
          <w:p w14:paraId="52A334AF" w14:textId="6BD67D64" w:rsidR="00614EFC" w:rsidRDefault="00614EFC" w:rsidP="00614EFC">
            <w:pPr>
              <w:numPr>
                <w:ilvl w:val="0"/>
                <w:numId w:val="3"/>
              </w:numPr>
              <w:pBdr>
                <w:top w:val="none" w:sz="0" w:space="0" w:color="000000"/>
                <w:left w:val="none" w:sz="0" w:space="0" w:color="000000"/>
                <w:bottom w:val="none" w:sz="0" w:space="0" w:color="000000"/>
                <w:right w:val="none" w:sz="0" w:space="0" w:color="000000"/>
              </w:pBdr>
              <w:spacing w:line="240" w:lineRule="auto"/>
            </w:pPr>
            <w:r>
              <w:t>Soru ve bildirim cümlelerinin farklı tonlaması.</w:t>
            </w:r>
          </w:p>
          <w:p w14:paraId="5A28F70A" w14:textId="62F7D480" w:rsidR="00614EFC" w:rsidRDefault="00614EFC" w:rsidP="00614EFC">
            <w:pPr>
              <w:numPr>
                <w:ilvl w:val="0"/>
                <w:numId w:val="3"/>
              </w:numPr>
              <w:pBdr>
                <w:top w:val="none" w:sz="0" w:space="0" w:color="000000"/>
                <w:left w:val="none" w:sz="0" w:space="0" w:color="000000"/>
                <w:bottom w:val="none" w:sz="0" w:space="0" w:color="000000"/>
                <w:right w:val="none" w:sz="0" w:space="0" w:color="000000"/>
              </w:pBdr>
              <w:spacing w:line="240" w:lineRule="auto"/>
            </w:pPr>
            <w:r>
              <w:t>Kelimelere ve cümlelere vurgu uygular.</w:t>
            </w:r>
          </w:p>
          <w:p w14:paraId="36F62107" w14:textId="12A6AD82" w:rsidR="00BF77C4" w:rsidRPr="00AC42DC" w:rsidRDefault="00614EFC" w:rsidP="00614EFC">
            <w:pPr>
              <w:pStyle w:val="ListParagraph"/>
              <w:numPr>
                <w:ilvl w:val="0"/>
                <w:numId w:val="3"/>
              </w:numPr>
              <w:pBdr>
                <w:top w:val="none" w:sz="0" w:space="0" w:color="000000"/>
                <w:left w:val="none" w:sz="0" w:space="0" w:color="000000"/>
                <w:bottom w:val="none" w:sz="0" w:space="0" w:color="000000"/>
                <w:right w:val="none" w:sz="0" w:space="0" w:color="000000"/>
              </w:pBdr>
            </w:pPr>
            <w:r>
              <w:t>Ana dilde bulunmayan sesleri tanır: [х],</w:t>
            </w:r>
            <w:r>
              <w:rPr>
                <w:lang w:val="tr-TR"/>
              </w:rPr>
              <w:t xml:space="preserve"> </w:t>
            </w:r>
            <w:r w:rsidR="00AC42DC">
              <w:t>[a], [ɑ:], [ɔ], [u:], [au]</w:t>
            </w:r>
            <w:r w:rsidR="00AC42DC" w:rsidRPr="00756D0B">
              <w:t>.</w:t>
            </w:r>
            <w:r w:rsidR="00AC42DC">
              <w:br/>
            </w:r>
          </w:p>
        </w:tc>
        <w:tc>
          <w:tcPr>
            <w:tcW w:w="241" w:type="dxa"/>
            <w:shd w:val="clear" w:color="auto" w:fill="auto"/>
          </w:tcPr>
          <w:p w14:paraId="1B5DE8B4" w14:textId="77777777" w:rsidR="00BF77C4" w:rsidRDefault="00BF77C4" w:rsidP="001463C3"/>
        </w:tc>
      </w:tr>
      <w:tr w:rsidR="00BF77C4" w14:paraId="12AFAD5D" w14:textId="77777777" w:rsidTr="00F84D57">
        <w:tc>
          <w:tcPr>
            <w:tcW w:w="7489" w:type="dxa"/>
            <w:tcBorders>
              <w:top w:val="dashed" w:sz="4" w:space="0" w:color="000001"/>
              <w:left w:val="single" w:sz="4" w:space="0" w:color="000001"/>
              <w:bottom w:val="single" w:sz="4" w:space="0" w:color="000001"/>
              <w:right w:val="single" w:sz="4" w:space="0" w:color="000001"/>
            </w:tcBorders>
            <w:shd w:val="clear" w:color="auto" w:fill="FFFFFF"/>
          </w:tcPr>
          <w:p w14:paraId="4910CD0E" w14:textId="4506F099" w:rsidR="00AC42DC" w:rsidRPr="005E54CC" w:rsidRDefault="00E362BF" w:rsidP="00A454B7">
            <w:pPr>
              <w:pStyle w:val="ListParagraph"/>
              <w:spacing w:after="60" w:line="276" w:lineRule="auto"/>
            </w:pPr>
            <w:r>
              <w:rPr>
                <w:lang w:val="tr-TR"/>
              </w:rPr>
              <w:lastRenderedPageBreak/>
              <w:t>ç</w:t>
            </w:r>
            <w:r w:rsidR="00BF77C4" w:rsidRPr="005E54CC">
              <w:t xml:space="preserve">) </w:t>
            </w:r>
            <w:r w:rsidR="004C03C8">
              <w:t>Tartışma konuları</w:t>
            </w:r>
            <w:r w:rsidR="00AC42DC" w:rsidRPr="005E54CC">
              <w:t xml:space="preserve">: </w:t>
            </w:r>
          </w:p>
          <w:p w14:paraId="24977AEA" w14:textId="2845DC0A" w:rsidR="00AC42DC" w:rsidRPr="005E54CC" w:rsidRDefault="00E362BF" w:rsidP="006D74BC">
            <w:pPr>
              <w:pStyle w:val="NoSpacing"/>
              <w:numPr>
                <w:ilvl w:val="0"/>
                <w:numId w:val="46"/>
              </w:numPr>
              <w:spacing w:line="276" w:lineRule="auto"/>
            </w:pPr>
            <w:r>
              <w:rPr>
                <w:lang w:val="tr-TR"/>
              </w:rPr>
              <w:t>Broşür</w:t>
            </w:r>
            <w:r w:rsidR="009C03B9" w:rsidRPr="005E54CC">
              <w:t>:</w:t>
            </w:r>
            <w:r w:rsidR="00AC42DC" w:rsidRPr="005E54CC">
              <w:t xml:space="preserve"> </w:t>
            </w:r>
            <w:r w:rsidR="00AC42DC" w:rsidRPr="005E54CC">
              <w:br/>
            </w:r>
            <w:r w:rsidR="00B658FC" w:rsidRPr="005E54CC">
              <w:rPr>
                <w:i/>
                <w:iCs/>
                <w:lang w:val="de-DE"/>
              </w:rPr>
              <w:lastRenderedPageBreak/>
              <w:t>Freizeitmöglichkeiten</w:t>
            </w:r>
            <w:r w:rsidR="00B658FC" w:rsidRPr="005E54CC">
              <w:rPr>
                <w:i/>
                <w:iCs/>
              </w:rPr>
              <w:t xml:space="preserve"> </w:t>
            </w:r>
            <w:r w:rsidR="00AC42DC" w:rsidRPr="005E54CC">
              <w:rPr>
                <w:i/>
                <w:iCs/>
                <w:lang w:val="de-DE"/>
              </w:rPr>
              <w:t>in meiner Stadt</w:t>
            </w:r>
            <w:r w:rsidR="00AC42DC" w:rsidRPr="005E54CC">
              <w:t xml:space="preserve"> </w:t>
            </w:r>
          </w:p>
          <w:p w14:paraId="614DDB83" w14:textId="446FC319" w:rsidR="00793CE1" w:rsidRPr="005E54CC" w:rsidRDefault="00E362BF" w:rsidP="00E362BF">
            <w:pPr>
              <w:pStyle w:val="NoSpacing"/>
              <w:numPr>
                <w:ilvl w:val="0"/>
                <w:numId w:val="46"/>
              </w:numPr>
              <w:spacing w:line="276" w:lineRule="auto"/>
              <w:rPr>
                <w:i/>
                <w:iCs/>
              </w:rPr>
            </w:pPr>
            <w:r w:rsidRPr="00E362BF">
              <w:t xml:space="preserve">Çeşitli olayları dilemek, kutlamak ve </w:t>
            </w:r>
            <w:r>
              <w:rPr>
                <w:lang w:val="tr-TR"/>
              </w:rPr>
              <w:t>tebrik etmek</w:t>
            </w:r>
            <w:r w:rsidR="00793CE1" w:rsidRPr="005E54CC">
              <w:br/>
            </w:r>
            <w:r w:rsidR="00793CE1" w:rsidRPr="005E54CC">
              <w:rPr>
                <w:i/>
                <w:iCs/>
              </w:rPr>
              <w:t>Alles Gute! Herzlichen Glückwunsch</w:t>
            </w:r>
            <w:r w:rsidR="00B6314C" w:rsidRPr="002E612B">
              <w:rPr>
                <w:i/>
                <w:iCs/>
                <w:lang w:val="de-DE"/>
              </w:rPr>
              <w:t xml:space="preserve"> zum Geburtstag</w:t>
            </w:r>
            <w:r w:rsidR="00793CE1" w:rsidRPr="005E54CC">
              <w:rPr>
                <w:i/>
                <w:iCs/>
              </w:rPr>
              <w:t xml:space="preserve">! Alles Liebe! Mach weiter so! </w:t>
            </w:r>
            <w:r w:rsidR="00793CE1" w:rsidRPr="002E612B">
              <w:rPr>
                <w:i/>
                <w:iCs/>
                <w:lang w:val="de-DE"/>
              </w:rPr>
              <w:t>Viel Gl</w:t>
            </w:r>
            <w:r w:rsidR="00793CE1" w:rsidRPr="005E54CC">
              <w:rPr>
                <w:i/>
                <w:iCs/>
                <w:lang w:val="de-DE"/>
              </w:rPr>
              <w:t>ück! Mach`s gut!</w:t>
            </w:r>
          </w:p>
          <w:p w14:paraId="293BFD17" w14:textId="241C6FC9" w:rsidR="00BF77C4" w:rsidRPr="005E54CC" w:rsidRDefault="00E362BF" w:rsidP="006D74BC">
            <w:pPr>
              <w:pStyle w:val="NoSpacing"/>
              <w:numPr>
                <w:ilvl w:val="0"/>
                <w:numId w:val="46"/>
              </w:numPr>
              <w:spacing w:line="276" w:lineRule="auto"/>
            </w:pPr>
            <w:r>
              <w:rPr>
                <w:lang w:val="tr-TR"/>
              </w:rPr>
              <w:t>Mülakat</w:t>
            </w:r>
            <w:r w:rsidR="00AC42DC" w:rsidRPr="005E54CC">
              <w:t xml:space="preserve">: </w:t>
            </w:r>
            <w:r w:rsidR="00AC42DC" w:rsidRPr="005E54CC">
              <w:br/>
            </w:r>
            <w:r w:rsidR="00AC42DC" w:rsidRPr="005E54CC">
              <w:rPr>
                <w:i/>
                <w:iCs/>
              </w:rPr>
              <w:t xml:space="preserve">Was </w:t>
            </w:r>
            <w:r w:rsidR="00AC42DC" w:rsidRPr="005E54CC">
              <w:rPr>
                <w:i/>
                <w:iCs/>
                <w:lang w:val="de-DE"/>
              </w:rPr>
              <w:t>ist gerade bei euch in</w:t>
            </w:r>
            <w:r w:rsidR="00AC42DC" w:rsidRPr="005E54CC">
              <w:rPr>
                <w:i/>
                <w:iCs/>
              </w:rPr>
              <w:t>?</w:t>
            </w:r>
            <w:r w:rsidR="00AC42DC" w:rsidRPr="005E54CC">
              <w:rPr>
                <w:i/>
                <w:iCs/>
                <w:lang w:val="de-DE"/>
              </w:rPr>
              <w:t xml:space="preserve"> (Mode, Sport, Spiele)</w:t>
            </w:r>
          </w:p>
        </w:tc>
        <w:tc>
          <w:tcPr>
            <w:tcW w:w="6521" w:type="dxa"/>
            <w:tcBorders>
              <w:top w:val="dashed" w:sz="4" w:space="0" w:color="000001"/>
              <w:left w:val="single" w:sz="4" w:space="0" w:color="000001"/>
              <w:bottom w:val="single" w:sz="4" w:space="0" w:color="000001"/>
              <w:right w:val="single" w:sz="4" w:space="0" w:color="000001"/>
            </w:tcBorders>
            <w:shd w:val="clear" w:color="auto" w:fill="FFFFFF"/>
          </w:tcPr>
          <w:p w14:paraId="5FD46D8D" w14:textId="77777777" w:rsidR="00E362BF" w:rsidRDefault="00E362BF" w:rsidP="00E362BF">
            <w:pPr>
              <w:pStyle w:val="ListParagraph"/>
              <w:numPr>
                <w:ilvl w:val="0"/>
                <w:numId w:val="4"/>
              </w:numPr>
              <w:pBdr>
                <w:top w:val="none" w:sz="0" w:space="0" w:color="000000"/>
                <w:left w:val="none" w:sz="0" w:space="0" w:color="000000"/>
                <w:bottom w:val="none" w:sz="0" w:space="0" w:color="000000"/>
                <w:right w:val="none" w:sz="0" w:space="0" w:color="000000"/>
              </w:pBdr>
              <w:spacing w:after="60"/>
            </w:pPr>
            <w:r>
              <w:lastRenderedPageBreak/>
              <w:t>Yaptığı bir poster üzerinde kendi şehrinde boş zaman aktivitelerine yönelik fırsatlar hakkında fikrini ifade eder</w:t>
            </w:r>
          </w:p>
          <w:p w14:paraId="737BB387" w14:textId="7FE4E22C" w:rsidR="00E362BF" w:rsidRDefault="00E362BF" w:rsidP="00E362BF">
            <w:pPr>
              <w:pStyle w:val="ListParagraph"/>
              <w:numPr>
                <w:ilvl w:val="0"/>
                <w:numId w:val="4"/>
              </w:numPr>
              <w:pBdr>
                <w:top w:val="none" w:sz="0" w:space="0" w:color="000000"/>
                <w:left w:val="none" w:sz="0" w:space="0" w:color="000000"/>
                <w:bottom w:val="none" w:sz="0" w:space="0" w:color="000000"/>
                <w:right w:val="none" w:sz="0" w:space="0" w:color="000000"/>
              </w:pBdr>
              <w:spacing w:after="60"/>
            </w:pPr>
            <w:r>
              <w:lastRenderedPageBreak/>
              <w:t>Çeşitli kutlama olaylarını kutlamaya özgü ifadeler ve kısa cümleler kullanır</w:t>
            </w:r>
          </w:p>
          <w:p w14:paraId="208CCA59" w14:textId="4D0CC781" w:rsidR="008A14DC" w:rsidRPr="005E54CC" w:rsidRDefault="00E362BF" w:rsidP="00E362BF">
            <w:pPr>
              <w:pStyle w:val="ListParagraph"/>
              <w:numPr>
                <w:ilvl w:val="0"/>
                <w:numId w:val="4"/>
              </w:numPr>
              <w:pBdr>
                <w:top w:val="none" w:sz="0" w:space="0" w:color="000000"/>
                <w:left w:val="none" w:sz="0" w:space="0" w:color="000000"/>
                <w:bottom w:val="none" w:sz="0" w:space="0" w:color="000000"/>
                <w:right w:val="none" w:sz="0" w:space="0" w:color="000000"/>
              </w:pBdr>
              <w:spacing w:after="60"/>
            </w:pPr>
            <w:r>
              <w:t>Halihazırda oluşturulmuş dil yapılarıyla moda trendlerini açıklar</w:t>
            </w:r>
            <w:r w:rsidR="008A14DC" w:rsidRPr="005E54CC">
              <w:t xml:space="preserve"> </w:t>
            </w:r>
          </w:p>
          <w:p w14:paraId="08C730C8" w14:textId="00D92C72" w:rsidR="00BF77C4" w:rsidRPr="005E54CC" w:rsidRDefault="00BF77C4" w:rsidP="008D1E25">
            <w:pPr>
              <w:pBdr>
                <w:top w:val="none" w:sz="0" w:space="0" w:color="000000"/>
                <w:left w:val="none" w:sz="0" w:space="0" w:color="000000"/>
                <w:bottom w:val="none" w:sz="0" w:space="0" w:color="000000"/>
                <w:right w:val="none" w:sz="0" w:space="0" w:color="000000"/>
              </w:pBdr>
              <w:spacing w:after="60"/>
            </w:pPr>
          </w:p>
        </w:tc>
        <w:tc>
          <w:tcPr>
            <w:tcW w:w="241" w:type="dxa"/>
            <w:shd w:val="clear" w:color="auto" w:fill="auto"/>
          </w:tcPr>
          <w:p w14:paraId="5CA72127" w14:textId="77777777" w:rsidR="00BF77C4" w:rsidRDefault="00BF77C4" w:rsidP="001463C3"/>
        </w:tc>
      </w:tr>
      <w:tr w:rsidR="00BF77C4" w14:paraId="3E8F1864" w14:textId="77777777" w:rsidTr="00CC1F90">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789A743E" w14:textId="46A41BF5" w:rsidR="00BF77C4" w:rsidRDefault="004C03C8" w:rsidP="001463C3">
            <w:pPr>
              <w:spacing w:after="60" w:line="276" w:lineRule="auto"/>
              <w:rPr>
                <w:b/>
              </w:rPr>
            </w:pPr>
            <w:r>
              <w:rPr>
                <w:b/>
              </w:rPr>
              <w:lastRenderedPageBreak/>
              <w:t>Etkinlik örnekleri</w:t>
            </w:r>
            <w:r w:rsidR="00BF77C4">
              <w:rPr>
                <w:b/>
              </w:rPr>
              <w:t>:</w:t>
            </w:r>
          </w:p>
          <w:p w14:paraId="586A55D9" w14:textId="688EE7D7" w:rsidR="00B11C9F" w:rsidRDefault="00823B72" w:rsidP="00B11C9F">
            <w:pPr>
              <w:pStyle w:val="xmsonormal"/>
              <w:shd w:val="clear" w:color="auto" w:fill="FFFFFF"/>
              <w:autoSpaceDE w:val="0"/>
              <w:autoSpaceDN w:val="0"/>
              <w:ind w:hanging="10"/>
              <w:rPr>
                <w:rStyle w:val="xcontentpasted0"/>
                <w:rFonts w:ascii="Calibri" w:hAnsi="Calibri" w:cs="Calibri"/>
                <w:i/>
                <w:iCs/>
                <w:color w:val="000000"/>
                <w:sz w:val="22"/>
                <w:szCs w:val="22"/>
                <w:lang w:val="mk-MK"/>
              </w:rPr>
            </w:pPr>
            <w:r w:rsidRPr="00823B72">
              <w:rPr>
                <w:rStyle w:val="xcontentpasted0"/>
                <w:rFonts w:ascii="Calibri" w:hAnsi="Calibri" w:cs="Calibri"/>
                <w:i/>
                <w:iCs/>
                <w:color w:val="000000"/>
                <w:sz w:val="22"/>
                <w:szCs w:val="22"/>
                <w:lang w:val="mk-MK"/>
              </w:rPr>
              <w:t>(Örneklerden bazıları, birkaç derste gerçekleştirilebilecek aynı içeriğin çeşitli değerlendirme standartlarını birleştirir. Verilen örnekler aynı standartlar için veya bu standartların kapsamına girmeyenler için yeni faaliyetlerin oluşturulmasına da model teşkil edebilir.)</w:t>
            </w:r>
          </w:p>
          <w:p w14:paraId="7EC03535" w14:textId="77777777" w:rsidR="00E362BF" w:rsidRDefault="00E362BF" w:rsidP="00E362BF">
            <w:pPr>
              <w:numPr>
                <w:ilvl w:val="0"/>
                <w:numId w:val="5"/>
              </w:numPr>
              <w:spacing w:line="240" w:lineRule="auto"/>
              <w:jc w:val="both"/>
            </w:pPr>
            <w:r>
              <w:t>Öğrenciler dergilerde, posterlerde görülen kişilerin dış görünüşlerini anlatırlar.</w:t>
            </w:r>
          </w:p>
          <w:p w14:paraId="2EC62831" w14:textId="0A66F02D" w:rsidR="00E362BF" w:rsidRDefault="00E362BF" w:rsidP="00E362BF">
            <w:pPr>
              <w:numPr>
                <w:ilvl w:val="0"/>
                <w:numId w:val="5"/>
              </w:numPr>
              <w:spacing w:line="240" w:lineRule="auto"/>
              <w:jc w:val="both"/>
            </w:pPr>
            <w:r>
              <w:t>Öğrenciler verilen rollere göre diyalogları simüle ederler: satıcı ve alıcı, süpermarketlerdeki reklam malzemeleriyle görsel olarak uyarılırlar.</w:t>
            </w:r>
          </w:p>
          <w:p w14:paraId="0300B60C" w14:textId="108E901A" w:rsidR="00E362BF" w:rsidRDefault="00E362BF" w:rsidP="00E362BF">
            <w:pPr>
              <w:numPr>
                <w:ilvl w:val="0"/>
                <w:numId w:val="5"/>
              </w:numPr>
              <w:spacing w:line="240" w:lineRule="auto"/>
              <w:jc w:val="both"/>
            </w:pPr>
            <w:r>
              <w:t>Öğrenciler hastalıklar ve ağrı konusunda diyaloglar gerçekleştirirler.</w:t>
            </w:r>
          </w:p>
          <w:p w14:paraId="30BAA340" w14:textId="155D0A8D" w:rsidR="00B11C9F" w:rsidRPr="00B11C9F" w:rsidRDefault="00E362BF" w:rsidP="00E362BF">
            <w:pPr>
              <w:numPr>
                <w:ilvl w:val="0"/>
                <w:numId w:val="5"/>
              </w:numPr>
              <w:spacing w:line="240" w:lineRule="auto"/>
              <w:jc w:val="both"/>
            </w:pPr>
            <w:r>
              <w:t>Oyun oynamak - hafıza: öğrenciler kıyafetleri uygun kelime dağarcığıyla ilişkilendirir.</w:t>
            </w:r>
            <w:r w:rsidR="00B11C9F" w:rsidRPr="00B11C9F">
              <w:t xml:space="preserve"> </w:t>
            </w:r>
          </w:p>
          <w:p w14:paraId="031599EE" w14:textId="75436AB0" w:rsidR="00B11C9F" w:rsidRPr="00AE5C65" w:rsidRDefault="00B11C9F" w:rsidP="00705195">
            <w:pPr>
              <w:numPr>
                <w:ilvl w:val="0"/>
                <w:numId w:val="5"/>
              </w:numPr>
              <w:spacing w:line="240" w:lineRule="auto"/>
              <w:jc w:val="both"/>
            </w:pPr>
            <w:r w:rsidRPr="002874BA">
              <w:rPr>
                <w:i/>
                <w:iCs/>
              </w:rPr>
              <w:t>Quizlet Flashcards</w:t>
            </w:r>
            <w:r w:rsidRPr="00B11C9F">
              <w:t xml:space="preserve"> – </w:t>
            </w:r>
            <w:r w:rsidR="00705195" w:rsidRPr="00705195">
              <w:t xml:space="preserve">insan vücudunun kısımları: Öğretmen öğrencilere vücudun kısımlarını bir projektör üzerinde gösterir ve </w:t>
            </w:r>
            <w:r w:rsidR="00705195">
              <w:rPr>
                <w:lang w:val="tr-TR"/>
              </w:rPr>
              <w:t>adlandırır</w:t>
            </w:r>
            <w:r w:rsidR="00705195" w:rsidRPr="00705195">
              <w:t>.</w:t>
            </w:r>
          </w:p>
          <w:p w14:paraId="66355CE8" w14:textId="77777777" w:rsidR="00705195" w:rsidRDefault="00B658FC" w:rsidP="00705195">
            <w:pPr>
              <w:numPr>
                <w:ilvl w:val="0"/>
                <w:numId w:val="5"/>
              </w:numPr>
              <w:spacing w:line="240" w:lineRule="auto"/>
              <w:jc w:val="both"/>
            </w:pPr>
            <w:r w:rsidRPr="002874BA">
              <w:rPr>
                <w:i/>
                <w:iCs/>
              </w:rPr>
              <w:t>Hängemännchen</w:t>
            </w:r>
            <w:r w:rsidRPr="00AE5C65">
              <w:t xml:space="preserve"> </w:t>
            </w:r>
            <w:r w:rsidR="00B11C9F" w:rsidRPr="00AE5C65">
              <w:t>(</w:t>
            </w:r>
            <w:r w:rsidR="00705195">
              <w:rPr>
                <w:lang w:val="tr-TR"/>
              </w:rPr>
              <w:t>Adam asmaca</w:t>
            </w:r>
            <w:r w:rsidR="00B11C9F" w:rsidRPr="00AE5C65">
              <w:t xml:space="preserve">) </w:t>
            </w:r>
            <w:r w:rsidR="00B11C9F" w:rsidRPr="002874BA">
              <w:rPr>
                <w:i/>
                <w:iCs/>
              </w:rPr>
              <w:t>spielen</w:t>
            </w:r>
            <w:r w:rsidR="00B11C9F" w:rsidRPr="00AE5C65">
              <w:t xml:space="preserve">: </w:t>
            </w:r>
            <w:r w:rsidR="00705195">
              <w:t>bir öğrenci tahtaya gider, kıyafetler ve insan vücudunun bölümleri konularından bir isim hayal ederek bunu boş alanlara yazar, diğer öğrenciler tahminde bulunur.</w:t>
            </w:r>
          </w:p>
          <w:p w14:paraId="3A6966C2" w14:textId="4D5132E8" w:rsidR="00705195" w:rsidRDefault="00705195" w:rsidP="00705195">
            <w:pPr>
              <w:numPr>
                <w:ilvl w:val="0"/>
                <w:numId w:val="5"/>
              </w:numPr>
              <w:spacing w:line="240" w:lineRule="auto"/>
              <w:jc w:val="both"/>
            </w:pPr>
            <w:r>
              <w:t>Her öğrenci, üzerinde insan vücudunun bir bölümünü ifade eden bir ismin temsil edildiği bir kart veya üzerinde bir fiilin yazılı olduğu bir kart çeker. Öğrenciler sınıfta özgürce hareket eder, birbirlerine kartları gösterir, çiftlerini bulur ve etkinlikleri tahtaya yazarlar.</w:t>
            </w:r>
            <w:r w:rsidR="00B11C9F" w:rsidRPr="00AE5C65">
              <w:t xml:space="preserve"> (</w:t>
            </w:r>
            <w:r>
              <w:rPr>
                <w:lang w:val="tr-TR"/>
              </w:rPr>
              <w:t>örn</w:t>
            </w:r>
            <w:r w:rsidR="00B11C9F" w:rsidRPr="00AE5C65">
              <w:t xml:space="preserve">. </w:t>
            </w:r>
            <w:r w:rsidR="00B11C9F" w:rsidRPr="00AE5C65">
              <w:rPr>
                <w:i/>
                <w:lang w:val="de-DE"/>
              </w:rPr>
              <w:t xml:space="preserve">Kopf </w:t>
            </w:r>
            <w:r w:rsidR="00B11C9F" w:rsidRPr="00AE5C65">
              <w:rPr>
                <w:i/>
              </w:rPr>
              <w:t xml:space="preserve">- </w:t>
            </w:r>
            <w:r w:rsidR="00B11C9F" w:rsidRPr="00AE5C65">
              <w:rPr>
                <w:i/>
                <w:lang w:val="de-DE"/>
              </w:rPr>
              <w:t xml:space="preserve">denken; Fuß </w:t>
            </w:r>
            <w:r w:rsidR="00B11C9F" w:rsidRPr="00AE5C65">
              <w:rPr>
                <w:i/>
              </w:rPr>
              <w:t>-</w:t>
            </w:r>
            <w:r w:rsidR="00B11C9F" w:rsidRPr="00AE5C65">
              <w:rPr>
                <w:i/>
                <w:lang w:val="de-DE"/>
              </w:rPr>
              <w:t xml:space="preserve"> Fußball spielen; Hand </w:t>
            </w:r>
            <w:r w:rsidR="00B11C9F" w:rsidRPr="00AE5C65">
              <w:rPr>
                <w:i/>
              </w:rPr>
              <w:t xml:space="preserve">- </w:t>
            </w:r>
            <w:r w:rsidR="00B11C9F" w:rsidRPr="00AE5C65">
              <w:rPr>
                <w:i/>
                <w:lang w:val="de-DE"/>
              </w:rPr>
              <w:t xml:space="preserve">schreiben; Augen </w:t>
            </w:r>
            <w:r w:rsidR="00B11C9F" w:rsidRPr="00AE5C65">
              <w:rPr>
                <w:i/>
              </w:rPr>
              <w:t>-</w:t>
            </w:r>
            <w:r w:rsidR="00B11C9F" w:rsidRPr="00AE5C65">
              <w:rPr>
                <w:i/>
                <w:lang w:val="de-DE"/>
              </w:rPr>
              <w:t xml:space="preserve"> sehen; Ohren </w:t>
            </w:r>
            <w:r w:rsidR="00B11C9F" w:rsidRPr="00AE5C65">
              <w:rPr>
                <w:i/>
              </w:rPr>
              <w:t>-</w:t>
            </w:r>
            <w:r w:rsidR="00B11C9F" w:rsidRPr="00AE5C65">
              <w:rPr>
                <w:i/>
                <w:lang w:val="de-DE"/>
              </w:rPr>
              <w:t xml:space="preserve"> hören; Nase </w:t>
            </w:r>
            <w:r w:rsidR="00B11C9F" w:rsidRPr="00AE5C65">
              <w:rPr>
                <w:i/>
              </w:rPr>
              <w:t>-</w:t>
            </w:r>
            <w:r w:rsidR="00B11C9F" w:rsidRPr="00AE5C65">
              <w:rPr>
                <w:i/>
                <w:lang w:val="de-DE"/>
              </w:rPr>
              <w:t xml:space="preserve"> riechen, Mund </w:t>
            </w:r>
            <w:r w:rsidR="00B11C9F" w:rsidRPr="00AE5C65">
              <w:rPr>
                <w:i/>
              </w:rPr>
              <w:t>-</w:t>
            </w:r>
            <w:r w:rsidR="00B11C9F" w:rsidRPr="00AE5C65">
              <w:rPr>
                <w:i/>
                <w:lang w:val="de-DE"/>
              </w:rPr>
              <w:t xml:space="preserve"> essen, trinken, sprechen</w:t>
            </w:r>
            <w:r w:rsidR="00B11C9F" w:rsidRPr="00AE5C65">
              <w:rPr>
                <w:lang w:val="de-DE"/>
              </w:rPr>
              <w:t>)</w:t>
            </w:r>
            <w:r w:rsidR="00B11C9F" w:rsidRPr="00AE5C65">
              <w:t>.</w:t>
            </w:r>
            <w:r>
              <w:t xml:space="preserve"> belki onları eğik çizgiyle ayırmak daha iyidir?</w:t>
            </w:r>
          </w:p>
          <w:p w14:paraId="78980494" w14:textId="409159CB" w:rsidR="00705195" w:rsidRDefault="00705195" w:rsidP="00705195">
            <w:pPr>
              <w:numPr>
                <w:ilvl w:val="0"/>
                <w:numId w:val="5"/>
              </w:numPr>
              <w:spacing w:line="240" w:lineRule="auto"/>
              <w:jc w:val="both"/>
            </w:pPr>
            <w:r>
              <w:t>Pantomim – bir öğrenci boş zamanlarında bir aktiviteyi gösterir ve diğerleri tahminde bulunur.</w:t>
            </w:r>
          </w:p>
          <w:p w14:paraId="7AF49560" w14:textId="4E65F8BB" w:rsidR="00705195" w:rsidRDefault="00705195" w:rsidP="00705195">
            <w:pPr>
              <w:numPr>
                <w:ilvl w:val="0"/>
                <w:numId w:val="5"/>
              </w:numPr>
              <w:spacing w:line="240" w:lineRule="auto"/>
              <w:jc w:val="both"/>
            </w:pPr>
            <w:r>
              <w:t>Öğrencilere soru veya bildirim cümlesinin kurucu kısımlarını içeren kartlar verilir ve cümle içindeki unsurlar doğru sıraya göre düzenlenir.</w:t>
            </w:r>
          </w:p>
          <w:p w14:paraId="6FB3774E" w14:textId="6B02990B" w:rsidR="00B11C9F" w:rsidRPr="00B11C9F" w:rsidRDefault="00705195" w:rsidP="00705195">
            <w:pPr>
              <w:numPr>
                <w:ilvl w:val="0"/>
                <w:numId w:val="5"/>
              </w:numPr>
              <w:spacing w:line="240" w:lineRule="auto"/>
              <w:jc w:val="both"/>
            </w:pPr>
            <w:r>
              <w:t>Öğrenciler verilen modellere göre rol oynarlar ve zamanı sorarlar:</w:t>
            </w:r>
            <w:r w:rsidR="00B11C9F" w:rsidRPr="00B11C9F">
              <w:t xml:space="preserve"> </w:t>
            </w:r>
            <w:r w:rsidR="00B11C9F" w:rsidRPr="00B11C9F">
              <w:rPr>
                <w:i/>
              </w:rPr>
              <w:t>A:</w:t>
            </w:r>
            <w:r w:rsidR="00B11C9F" w:rsidRPr="00B11C9F">
              <w:t xml:space="preserve"> </w:t>
            </w:r>
            <w:r w:rsidR="00B11C9F" w:rsidRPr="00B11C9F">
              <w:rPr>
                <w:i/>
              </w:rPr>
              <w:t xml:space="preserve">Wie spät ist es? B: Es ist halb acht. A: </w:t>
            </w:r>
            <w:r w:rsidR="00B11C9F" w:rsidRPr="00B11C9F">
              <w:rPr>
                <w:i/>
                <w:lang w:val="de-DE"/>
              </w:rPr>
              <w:t>Wann beginnt der Unterricht? B: Um 8 Uhr.</w:t>
            </w:r>
          </w:p>
          <w:p w14:paraId="52F4CF41" w14:textId="54B8FA34" w:rsidR="00B11C9F" w:rsidRPr="00B11C9F" w:rsidRDefault="00705195" w:rsidP="00705195">
            <w:pPr>
              <w:numPr>
                <w:ilvl w:val="0"/>
                <w:numId w:val="5"/>
              </w:numPr>
              <w:spacing w:line="240" w:lineRule="auto"/>
              <w:jc w:val="both"/>
            </w:pPr>
            <w:r w:rsidRPr="00705195">
              <w:t>Öğrenciler etkileşimli eğitici bir oyun oynarlar.</w:t>
            </w:r>
            <w:r w:rsidR="00B11C9F" w:rsidRPr="00B11C9F">
              <w:t xml:space="preserve"> </w:t>
            </w:r>
          </w:p>
          <w:p w14:paraId="1218F6EC" w14:textId="77777777" w:rsidR="007C0E5C" w:rsidRDefault="007C0E5C" w:rsidP="007C0E5C">
            <w:pPr>
              <w:numPr>
                <w:ilvl w:val="0"/>
                <w:numId w:val="5"/>
              </w:numPr>
              <w:spacing w:line="240" w:lineRule="auto"/>
              <w:jc w:val="both"/>
            </w:pPr>
            <w:r>
              <w:lastRenderedPageBreak/>
              <w:t>Öğrenciler, arkadaşlarını tanımladıkları belirli bir örneğe göre diyalogları çeşitlendirirler.</w:t>
            </w:r>
          </w:p>
          <w:p w14:paraId="62C56851" w14:textId="13C3869B" w:rsidR="007C0E5C" w:rsidRDefault="007C0E5C" w:rsidP="007C0E5C">
            <w:pPr>
              <w:numPr>
                <w:ilvl w:val="0"/>
                <w:numId w:val="5"/>
              </w:numPr>
              <w:spacing w:line="240" w:lineRule="auto"/>
              <w:jc w:val="both"/>
            </w:pPr>
            <w:r>
              <w:t>Öğrenciler dinlemeden önce kendilerini öğretim içeriğiyle tanıştıran alıştırmalar yaparlar: görsel çağrışımlar (resimler, fotoğraflar, assosyogramlar).</w:t>
            </w:r>
          </w:p>
          <w:p w14:paraId="69641E44" w14:textId="28D1D1E9" w:rsidR="00B11C9F" w:rsidRPr="00B11C9F" w:rsidRDefault="007C0E5C" w:rsidP="007C0E5C">
            <w:pPr>
              <w:numPr>
                <w:ilvl w:val="0"/>
                <w:numId w:val="5"/>
              </w:numPr>
              <w:spacing w:line="240" w:lineRule="auto"/>
              <w:jc w:val="both"/>
            </w:pPr>
            <w:r>
              <w:t>Öğrenciler bilgi kartları kullanarak isimlerin iyelik ve olumsuzluk tamlamalarını çalışırlar</w:t>
            </w:r>
            <w:r w:rsidRPr="00B11C9F">
              <w:t xml:space="preserve"> </w:t>
            </w:r>
            <w:r w:rsidR="00B11C9F" w:rsidRPr="00B11C9F">
              <w:t>(Das ist keine Jacke, das ist mein Pulli).</w:t>
            </w:r>
          </w:p>
          <w:p w14:paraId="66A96D1D" w14:textId="77777777" w:rsidR="007C0E5C" w:rsidRDefault="007C0E5C" w:rsidP="007C0E5C">
            <w:pPr>
              <w:numPr>
                <w:ilvl w:val="0"/>
                <w:numId w:val="5"/>
              </w:numPr>
              <w:spacing w:line="240" w:lineRule="auto"/>
              <w:jc w:val="both"/>
            </w:pPr>
            <w:r>
              <w:t>Öğrenciler gruplar halinde çalışırlar; burada bir çift, soru sormak için kullanacakları yanıtları ve verileri içeren bir çalışma sayfası alır ve diğer çift, soruları yanıtlamak için kullanacakları soruları ve verileri içeren bir çalışma sayfası alır. Egzersizin sonunda çiftler çalışma sayfalarını karşılaştırır.</w:t>
            </w:r>
          </w:p>
          <w:p w14:paraId="02FB6B3F" w14:textId="51C2BCCE" w:rsidR="00B11C9F" w:rsidRPr="00B11C9F" w:rsidRDefault="007C0E5C" w:rsidP="007C0E5C">
            <w:pPr>
              <w:numPr>
                <w:ilvl w:val="0"/>
                <w:numId w:val="5"/>
              </w:numPr>
              <w:spacing w:line="240" w:lineRule="auto"/>
              <w:jc w:val="both"/>
            </w:pPr>
            <w:r>
              <w:t>Öğrenciler kısa basit cümlelerden soru sözcüklerinin doğru kullanımıyla kısa bir diyalog oluştururlar</w:t>
            </w:r>
            <w:r w:rsidRPr="00B11C9F">
              <w:rPr>
                <w:i/>
              </w:rPr>
              <w:t xml:space="preserve"> </w:t>
            </w:r>
            <w:r w:rsidR="00B11C9F" w:rsidRPr="00B11C9F">
              <w:rPr>
                <w:i/>
              </w:rPr>
              <w:t>Wer? Was? Wo? Woher? Wie?</w:t>
            </w:r>
            <w:r w:rsidR="00B11C9F" w:rsidRPr="00B11C9F">
              <w:t xml:space="preserve"> (На пример: </w:t>
            </w:r>
            <w:r w:rsidR="00B11C9F" w:rsidRPr="00B11C9F">
              <w:rPr>
                <w:i/>
              </w:rPr>
              <w:t xml:space="preserve">A: Wer ist das? B: Das ist mein </w:t>
            </w:r>
            <w:r w:rsidR="00B11C9F" w:rsidRPr="00B11C9F">
              <w:rPr>
                <w:i/>
                <w:lang w:val="de-DE"/>
              </w:rPr>
              <w:t>Freund</w:t>
            </w:r>
            <w:r w:rsidR="00B11C9F" w:rsidRPr="00B11C9F">
              <w:rPr>
                <w:i/>
              </w:rPr>
              <w:t>.</w:t>
            </w:r>
            <w:r w:rsidR="00B11C9F" w:rsidRPr="00B11C9F">
              <w:rPr>
                <w:i/>
                <w:lang w:val="de-DE"/>
              </w:rPr>
              <w:t xml:space="preserve"> </w:t>
            </w:r>
            <w:r w:rsidR="00B11C9F" w:rsidRPr="00B11C9F">
              <w:rPr>
                <w:i/>
              </w:rPr>
              <w:t xml:space="preserve"> A: Wie alt ist er? B: Er ist 13.</w:t>
            </w:r>
            <w:r w:rsidR="00B11C9F" w:rsidRPr="00B11C9F">
              <w:t xml:space="preserve">) </w:t>
            </w:r>
          </w:p>
          <w:p w14:paraId="59301EEC" w14:textId="77777777" w:rsidR="007C0E5C" w:rsidRDefault="007C0E5C" w:rsidP="007C0E5C">
            <w:pPr>
              <w:numPr>
                <w:ilvl w:val="0"/>
                <w:numId w:val="5"/>
              </w:numPr>
              <w:spacing w:line="240" w:lineRule="auto"/>
              <w:jc w:val="both"/>
            </w:pPr>
            <w:r>
              <w:t>Öğrenciler doğum günü konulu bir davetiye ve tebrik kartı oluştururlar.</w:t>
            </w:r>
          </w:p>
          <w:p w14:paraId="261F297D" w14:textId="2F26140B" w:rsidR="007C0E5C" w:rsidRDefault="007C0E5C" w:rsidP="007C0E5C">
            <w:pPr>
              <w:numPr>
                <w:ilvl w:val="0"/>
                <w:numId w:val="5"/>
              </w:numPr>
              <w:spacing w:line="240" w:lineRule="auto"/>
              <w:jc w:val="both"/>
            </w:pPr>
            <w:r>
              <w:t>Sınav: Öğrenciler doğru/yanlış sorularını (bir sınıf arkadaşının tanımı) yanıtlar ve onun kim olduğunu tahmin eder.</w:t>
            </w:r>
          </w:p>
          <w:p w14:paraId="14876D84" w14:textId="232E6357" w:rsidR="007C0E5C" w:rsidRDefault="007C0E5C" w:rsidP="007C0E5C">
            <w:pPr>
              <w:numPr>
                <w:ilvl w:val="0"/>
                <w:numId w:val="5"/>
              </w:numPr>
              <w:spacing w:line="240" w:lineRule="auto"/>
              <w:jc w:val="both"/>
            </w:pPr>
            <w:r>
              <w:t>Öğrenciler moda ve insan vücudunun kısımları konusunda bir bulmaca çözerler.</w:t>
            </w:r>
          </w:p>
          <w:p w14:paraId="1DBEDF74" w14:textId="0347A0CB" w:rsidR="00BF77C4" w:rsidRDefault="007C0E5C" w:rsidP="007C0E5C">
            <w:pPr>
              <w:numPr>
                <w:ilvl w:val="0"/>
                <w:numId w:val="5"/>
              </w:numPr>
              <w:spacing w:line="240" w:lineRule="auto"/>
            </w:pPr>
            <w:r>
              <w:t xml:space="preserve">Öğrenciler şu konuyla ilgili röportaj soruları oluştururlar: </w:t>
            </w:r>
            <w:r>
              <w:rPr>
                <w:lang w:val="tr-TR"/>
              </w:rPr>
              <w:t>S</w:t>
            </w:r>
            <w:r>
              <w:t>izin için moda olan şey</w:t>
            </w:r>
            <w:r>
              <w:rPr>
                <w:lang w:val="tr-TR"/>
              </w:rPr>
              <w:t>ler nelerdir?</w:t>
            </w:r>
          </w:p>
        </w:tc>
      </w:tr>
    </w:tbl>
    <w:p w14:paraId="796EAA70" w14:textId="77777777" w:rsidR="00DA7EC8" w:rsidRDefault="00DA7EC8"/>
    <w:tbl>
      <w:tblPr>
        <w:tblW w:w="14251" w:type="dxa"/>
        <w:tblInd w:w="-5" w:type="dxa"/>
        <w:tblLayout w:type="fixed"/>
        <w:tblCellMar>
          <w:left w:w="113" w:type="dxa"/>
        </w:tblCellMar>
        <w:tblLook w:val="0000" w:firstRow="0" w:lastRow="0" w:firstColumn="0" w:lastColumn="0" w:noHBand="0" w:noVBand="0"/>
      </w:tblPr>
      <w:tblGrid>
        <w:gridCol w:w="7064"/>
        <w:gridCol w:w="6946"/>
        <w:gridCol w:w="241"/>
      </w:tblGrid>
      <w:tr w:rsidR="00B11C9F" w14:paraId="4CA4A637" w14:textId="77777777" w:rsidTr="0029740C">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64EC7395" w14:textId="1DB57118" w:rsidR="00B11C9F" w:rsidRDefault="004C03C8" w:rsidP="001463C3">
            <w:r>
              <w:rPr>
                <w:b/>
              </w:rPr>
              <w:t>Konu</w:t>
            </w:r>
            <w:r w:rsidR="00B11C9F">
              <w:rPr>
                <w:b/>
              </w:rPr>
              <w:t xml:space="preserve">: </w:t>
            </w:r>
            <w:r w:rsidR="00DE530B">
              <w:rPr>
                <w:b/>
              </w:rPr>
              <w:t>EV</w:t>
            </w:r>
            <w:r w:rsidR="00DE530B">
              <w:rPr>
                <w:b/>
                <w:lang w:val="tr-TR"/>
              </w:rPr>
              <w:t>İ</w:t>
            </w:r>
            <w:r w:rsidR="00DE530B">
              <w:rPr>
                <w:b/>
              </w:rPr>
              <w:t xml:space="preserve">M VE </w:t>
            </w:r>
            <w:r w:rsidR="00DE530B">
              <w:rPr>
                <w:b/>
                <w:lang w:val="tr-TR"/>
              </w:rPr>
              <w:t>İ</w:t>
            </w:r>
            <w:r w:rsidR="00DE530B" w:rsidRPr="00DE530B">
              <w:rPr>
                <w:b/>
              </w:rPr>
              <w:t>KAMET ETT</w:t>
            </w:r>
            <w:r w:rsidR="00DE530B">
              <w:rPr>
                <w:b/>
                <w:lang w:val="tr-TR"/>
              </w:rPr>
              <w:t>İ</w:t>
            </w:r>
            <w:r w:rsidR="00DE530B" w:rsidRPr="00DE530B">
              <w:rPr>
                <w:b/>
              </w:rPr>
              <w:t>Ğ</w:t>
            </w:r>
            <w:r w:rsidR="00DE530B">
              <w:rPr>
                <w:b/>
                <w:lang w:val="tr-TR"/>
              </w:rPr>
              <w:t>İ</w:t>
            </w:r>
            <w:r w:rsidR="00DE530B" w:rsidRPr="00DE530B">
              <w:rPr>
                <w:b/>
              </w:rPr>
              <w:t>M YER</w:t>
            </w:r>
          </w:p>
          <w:p w14:paraId="5E1AFE8F" w14:textId="35C66BEC" w:rsidR="00B11C9F" w:rsidRPr="006639D6" w:rsidRDefault="004C03C8" w:rsidP="001463C3">
            <w:pPr>
              <w:spacing w:after="120"/>
              <w:rPr>
                <w:lang w:val="en-US"/>
              </w:rPr>
            </w:pPr>
            <w:r>
              <w:t>Toplam ders sayısı</w:t>
            </w:r>
            <w:r w:rsidR="00B11C9F">
              <w:t xml:space="preserve">: </w:t>
            </w:r>
            <w:r w:rsidR="00DA7EC8">
              <w:rPr>
                <w:b/>
              </w:rPr>
              <w:t>1</w:t>
            </w:r>
            <w:r w:rsidR="006639D6">
              <w:rPr>
                <w:b/>
                <w:lang w:val="en-US"/>
              </w:rPr>
              <w:t>7</w:t>
            </w:r>
          </w:p>
        </w:tc>
      </w:tr>
      <w:tr w:rsidR="00B11C9F" w14:paraId="43FD52C2"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38965E4" w14:textId="5DF0243A" w:rsidR="00B11C9F" w:rsidRPr="005E54CC" w:rsidRDefault="004C03C8" w:rsidP="00F0378F">
            <w:pPr>
              <w:spacing w:after="60" w:line="276" w:lineRule="auto"/>
            </w:pPr>
            <w:r>
              <w:rPr>
                <w:b/>
              </w:rPr>
              <w:t>Öğrenme sonuçları</w:t>
            </w:r>
            <w:r w:rsidR="00B11C9F" w:rsidRPr="005E54CC">
              <w:rPr>
                <w:b/>
              </w:rPr>
              <w:t xml:space="preserve">: </w:t>
            </w:r>
          </w:p>
          <w:p w14:paraId="2916DAD5" w14:textId="57FBEBA8" w:rsidR="00B11C9F" w:rsidRPr="005E54CC" w:rsidRDefault="004C03C8" w:rsidP="00F0378F">
            <w:pPr>
              <w:spacing w:after="60" w:line="276" w:lineRule="auto"/>
            </w:pPr>
            <w:r>
              <w:t>Öğrenci şunları yapabilecektir</w:t>
            </w:r>
            <w:r w:rsidR="00B11C9F" w:rsidRPr="005E54CC">
              <w:t>:</w:t>
            </w:r>
          </w:p>
          <w:p w14:paraId="7F6BCF03" w14:textId="77777777" w:rsidR="007614B5" w:rsidRDefault="007614B5" w:rsidP="007614B5">
            <w:pPr>
              <w:pStyle w:val="ListParagraph"/>
              <w:numPr>
                <w:ilvl w:val="0"/>
                <w:numId w:val="35"/>
              </w:numPr>
              <w:pBdr>
                <w:top w:val="none" w:sz="0" w:space="0" w:color="000000"/>
                <w:left w:val="none" w:sz="0" w:space="0" w:color="000000"/>
                <w:bottom w:val="none" w:sz="0" w:space="0" w:color="000000"/>
                <w:right w:val="none" w:sz="0" w:space="0" w:color="000000"/>
              </w:pBdr>
              <w:spacing w:after="60" w:line="276" w:lineRule="auto"/>
            </w:pPr>
            <w:r>
              <w:t>Okul etkinliklerini ve öğretim konularını listeleyebilir;</w:t>
            </w:r>
          </w:p>
          <w:p w14:paraId="65F19B20" w14:textId="4E88CBC9" w:rsidR="007614B5" w:rsidRDefault="007614B5" w:rsidP="007614B5">
            <w:pPr>
              <w:pStyle w:val="ListParagraph"/>
              <w:numPr>
                <w:ilvl w:val="0"/>
                <w:numId w:val="35"/>
              </w:numPr>
              <w:pBdr>
                <w:top w:val="none" w:sz="0" w:space="0" w:color="000000"/>
                <w:left w:val="none" w:sz="0" w:space="0" w:color="000000"/>
                <w:bottom w:val="none" w:sz="0" w:space="0" w:color="000000"/>
                <w:right w:val="none" w:sz="0" w:space="0" w:color="000000"/>
              </w:pBdr>
              <w:spacing w:after="60" w:line="276" w:lineRule="auto"/>
            </w:pPr>
            <w:r>
              <w:t>ders programından bahseder;</w:t>
            </w:r>
          </w:p>
          <w:p w14:paraId="00D91057" w14:textId="42266993" w:rsidR="007614B5" w:rsidRDefault="007614B5" w:rsidP="007614B5">
            <w:pPr>
              <w:pStyle w:val="ListParagraph"/>
              <w:numPr>
                <w:ilvl w:val="0"/>
                <w:numId w:val="35"/>
              </w:numPr>
              <w:pBdr>
                <w:top w:val="none" w:sz="0" w:space="0" w:color="000000"/>
                <w:left w:val="none" w:sz="0" w:space="0" w:color="000000"/>
                <w:bottom w:val="none" w:sz="0" w:space="0" w:color="000000"/>
                <w:right w:val="none" w:sz="0" w:space="0" w:color="000000"/>
              </w:pBdr>
              <w:spacing w:after="60" w:line="276" w:lineRule="auto"/>
            </w:pPr>
            <w:r>
              <w:t>Tam zamanı belirti</w:t>
            </w:r>
            <w:r>
              <w:rPr>
                <w:lang w:val="tr-TR"/>
              </w:rPr>
              <w:t>r</w:t>
            </w:r>
            <w:r>
              <w:t>(gün ve saat);</w:t>
            </w:r>
          </w:p>
          <w:p w14:paraId="22549ACC" w14:textId="193EB73E" w:rsidR="007614B5" w:rsidRDefault="007614B5" w:rsidP="007614B5">
            <w:pPr>
              <w:pStyle w:val="ListParagraph"/>
              <w:numPr>
                <w:ilvl w:val="0"/>
                <w:numId w:val="35"/>
              </w:numPr>
              <w:pBdr>
                <w:top w:val="none" w:sz="0" w:space="0" w:color="000000"/>
                <w:left w:val="none" w:sz="0" w:space="0" w:color="000000"/>
                <w:bottom w:val="none" w:sz="0" w:space="0" w:color="000000"/>
                <w:right w:val="none" w:sz="0" w:space="0" w:color="000000"/>
              </w:pBdr>
              <w:spacing w:after="60" w:line="276" w:lineRule="auto"/>
            </w:pPr>
            <w:r>
              <w:t>Bir okul gününü anlatan kısa ve basit bir metni anlayabilir;</w:t>
            </w:r>
          </w:p>
          <w:p w14:paraId="2E6DC3CD" w14:textId="737EAD44" w:rsidR="00B11C9F" w:rsidRPr="005E54CC" w:rsidRDefault="007614B5" w:rsidP="007614B5">
            <w:pPr>
              <w:pStyle w:val="ListParagraph"/>
              <w:numPr>
                <w:ilvl w:val="0"/>
                <w:numId w:val="35"/>
              </w:numPr>
              <w:spacing w:after="60" w:line="276" w:lineRule="auto"/>
            </w:pPr>
            <w:r>
              <w:t>Okul faaliyetlerini anlatan kısa bir açıklama ve/veya diyalog yaz</w:t>
            </w:r>
            <w:r>
              <w:rPr>
                <w:lang w:val="tr-TR"/>
              </w:rPr>
              <w:t>ar</w:t>
            </w:r>
            <w:r w:rsidR="00B11C9F" w:rsidRPr="005E54CC">
              <w:t>.</w:t>
            </w:r>
          </w:p>
        </w:tc>
      </w:tr>
      <w:tr w:rsidR="00B11C9F" w14:paraId="1E793EF2" w14:textId="77777777" w:rsidTr="008A1D07">
        <w:tc>
          <w:tcPr>
            <w:tcW w:w="7064" w:type="dxa"/>
            <w:tcBorders>
              <w:top w:val="single" w:sz="4" w:space="0" w:color="000001"/>
              <w:left w:val="single" w:sz="4" w:space="0" w:color="000001"/>
              <w:bottom w:val="dashed" w:sz="4" w:space="0" w:color="000001"/>
              <w:right w:val="single" w:sz="4" w:space="0" w:color="000001"/>
            </w:tcBorders>
            <w:shd w:val="clear" w:color="auto" w:fill="FFFFFF"/>
          </w:tcPr>
          <w:p w14:paraId="685CBAA9" w14:textId="13E0D82C" w:rsidR="00B11C9F" w:rsidRPr="005E54CC" w:rsidRDefault="004C03C8" w:rsidP="001463C3">
            <w:pPr>
              <w:spacing w:after="60"/>
            </w:pPr>
            <w:r>
              <w:rPr>
                <w:b/>
              </w:rPr>
              <w:t>İçerikler (ve kavramlar)</w:t>
            </w:r>
            <w:r w:rsidR="00B11C9F" w:rsidRPr="005E54CC">
              <w:rPr>
                <w:b/>
              </w:rPr>
              <w:t xml:space="preserve">: </w:t>
            </w:r>
          </w:p>
        </w:tc>
        <w:tc>
          <w:tcPr>
            <w:tcW w:w="6946" w:type="dxa"/>
            <w:tcBorders>
              <w:top w:val="single" w:sz="4" w:space="0" w:color="000001"/>
              <w:left w:val="single" w:sz="4" w:space="0" w:color="000001"/>
              <w:bottom w:val="dashed" w:sz="4" w:space="0" w:color="000001"/>
              <w:right w:val="single" w:sz="4" w:space="0" w:color="000001"/>
            </w:tcBorders>
            <w:shd w:val="clear" w:color="auto" w:fill="FFFFFF"/>
          </w:tcPr>
          <w:p w14:paraId="4871CB99" w14:textId="7EFF57E4" w:rsidR="00B11C9F" w:rsidRPr="005E54CC" w:rsidRDefault="004C03C8" w:rsidP="001463C3">
            <w:r>
              <w:rPr>
                <w:b/>
              </w:rPr>
              <w:t>Değerlendirme standartları</w:t>
            </w:r>
            <w:r w:rsidR="00B11C9F" w:rsidRPr="005E54CC">
              <w:rPr>
                <w:b/>
              </w:rPr>
              <w:t xml:space="preserve">: </w:t>
            </w:r>
          </w:p>
        </w:tc>
        <w:tc>
          <w:tcPr>
            <w:tcW w:w="241" w:type="dxa"/>
            <w:shd w:val="clear" w:color="auto" w:fill="auto"/>
          </w:tcPr>
          <w:p w14:paraId="509C7D21" w14:textId="77777777" w:rsidR="00B11C9F" w:rsidRDefault="00B11C9F" w:rsidP="001463C3"/>
        </w:tc>
      </w:tr>
      <w:tr w:rsidR="00B11C9F" w14:paraId="14D4BC19" w14:textId="77777777" w:rsidTr="008A1D07">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2C70893B" w14:textId="2E59B6EC" w:rsidR="00B11C9F" w:rsidRPr="005E54CC" w:rsidRDefault="00B11C9F" w:rsidP="0005755E">
            <w:pPr>
              <w:spacing w:after="60" w:line="276" w:lineRule="auto"/>
            </w:pPr>
            <w:r w:rsidRPr="005E54CC">
              <w:lastRenderedPageBreak/>
              <w:t xml:space="preserve">а) </w:t>
            </w:r>
            <w:r w:rsidR="004C03C8">
              <w:t>Dil gelişimi</w:t>
            </w:r>
            <w:r w:rsidRPr="005E54CC">
              <w:t>:</w:t>
            </w:r>
          </w:p>
          <w:p w14:paraId="744D6290" w14:textId="48B8404E" w:rsidR="00B11C9F" w:rsidRPr="005E54CC" w:rsidRDefault="007C1E3C" w:rsidP="007C1E3C">
            <w:pPr>
              <w:pStyle w:val="NoSpacing"/>
              <w:numPr>
                <w:ilvl w:val="0"/>
                <w:numId w:val="47"/>
              </w:numPr>
              <w:spacing w:line="276" w:lineRule="auto"/>
              <w:rPr>
                <w:i/>
                <w:iCs/>
              </w:rPr>
            </w:pPr>
            <w:r w:rsidRPr="007C1E3C">
              <w:t>evdeki odaların ve mobilyaların listelenmesi ve açıklanması</w:t>
            </w:r>
            <w:r w:rsidR="00B11C9F" w:rsidRPr="005E54CC">
              <w:br/>
            </w:r>
            <w:r w:rsidR="00B11C9F" w:rsidRPr="005E54CC">
              <w:rPr>
                <w:i/>
                <w:iCs/>
              </w:rPr>
              <w:t xml:space="preserve">Ich habe mein eigenes Zimmer. </w:t>
            </w:r>
            <w:r w:rsidR="00B11C9F" w:rsidRPr="005E54CC">
              <w:rPr>
                <w:i/>
                <w:iCs/>
                <w:lang w:val="de-DE"/>
              </w:rPr>
              <w:t xml:space="preserve">Das Bett steht links neben dem Fenster. Vor dem Fenster steht ein Schreibtisch und ein Stuhl. Ein Teppich liegt auf dem Boden und er ist hellblau. An den Wänden hängen Poster von meiner Lieblingsband. Ein Regal steht rechts an der Wand. </w:t>
            </w:r>
          </w:p>
          <w:p w14:paraId="57CB2F1D" w14:textId="636C7BAD" w:rsidR="00B11C9F" w:rsidRPr="005E54CC" w:rsidRDefault="007C1E3C" w:rsidP="007C1E3C">
            <w:pPr>
              <w:pStyle w:val="NoSpacing"/>
              <w:numPr>
                <w:ilvl w:val="0"/>
                <w:numId w:val="47"/>
              </w:numPr>
              <w:spacing w:line="276" w:lineRule="auto"/>
              <w:rPr>
                <w:i/>
                <w:iCs/>
              </w:rPr>
            </w:pPr>
            <w:r w:rsidRPr="007C1E3C">
              <w:t>nesnelerin konumunun tanımlanması</w:t>
            </w:r>
            <w:r w:rsidR="00B11C9F" w:rsidRPr="005E54CC">
              <w:br/>
            </w:r>
            <w:r w:rsidR="00B11C9F" w:rsidRPr="005E54CC">
              <w:rPr>
                <w:i/>
                <w:iCs/>
              </w:rPr>
              <w:t xml:space="preserve">Der </w:t>
            </w:r>
            <w:r w:rsidR="00B11C9F" w:rsidRPr="002E612B">
              <w:rPr>
                <w:i/>
                <w:iCs/>
              </w:rPr>
              <w:t>Stuhl</w:t>
            </w:r>
            <w:r w:rsidR="00B11C9F" w:rsidRPr="005E54CC">
              <w:rPr>
                <w:i/>
                <w:iCs/>
              </w:rPr>
              <w:t xml:space="preserve"> ist </w:t>
            </w:r>
            <w:r w:rsidR="00B11C9F" w:rsidRPr="002E612B">
              <w:rPr>
                <w:i/>
                <w:iCs/>
              </w:rPr>
              <w:t>vor</w:t>
            </w:r>
            <w:r w:rsidR="00B11C9F" w:rsidRPr="005E54CC">
              <w:rPr>
                <w:i/>
                <w:iCs/>
              </w:rPr>
              <w:t xml:space="preserve"> dem Schreibtisch. </w:t>
            </w:r>
            <w:r w:rsidR="00B11C9F" w:rsidRPr="005E54CC">
              <w:rPr>
                <w:i/>
                <w:iCs/>
                <w:lang w:val="de-DE"/>
              </w:rPr>
              <w:t>Der Papierkorb steht zwischen der Couch und dem Sessel</w:t>
            </w:r>
            <w:r w:rsidR="00B11C9F" w:rsidRPr="005E54CC">
              <w:rPr>
                <w:i/>
                <w:iCs/>
              </w:rPr>
              <w:t xml:space="preserve">. </w:t>
            </w:r>
            <w:r w:rsidR="00B11C9F" w:rsidRPr="005E54CC">
              <w:rPr>
                <w:i/>
                <w:iCs/>
                <w:lang w:val="de-DE"/>
              </w:rPr>
              <w:t>Im Bücherregal</w:t>
            </w:r>
            <w:r w:rsidR="00B11C9F" w:rsidRPr="005E54CC">
              <w:rPr>
                <w:i/>
                <w:iCs/>
              </w:rPr>
              <w:t xml:space="preserve"> neben der Tür</w:t>
            </w:r>
            <w:r w:rsidR="00B11C9F" w:rsidRPr="005E54CC">
              <w:rPr>
                <w:i/>
                <w:iCs/>
                <w:lang w:val="de-DE"/>
              </w:rPr>
              <w:t xml:space="preserve"> liegen meine Comics</w:t>
            </w:r>
            <w:r w:rsidR="00B11C9F" w:rsidRPr="005E54CC">
              <w:rPr>
                <w:i/>
                <w:iCs/>
              </w:rPr>
              <w:t xml:space="preserve">. </w:t>
            </w:r>
          </w:p>
          <w:p w14:paraId="28DB4EAB" w14:textId="5D322600" w:rsidR="00B11C9F" w:rsidRPr="005E54CC" w:rsidRDefault="007C1E3C" w:rsidP="007C1E3C">
            <w:pPr>
              <w:pStyle w:val="NoSpacing"/>
              <w:numPr>
                <w:ilvl w:val="0"/>
                <w:numId w:val="47"/>
              </w:numPr>
              <w:spacing w:line="276" w:lineRule="auto"/>
            </w:pPr>
            <w:r w:rsidRPr="007C1E3C">
              <w:t xml:space="preserve">günün belirli bir </w:t>
            </w:r>
            <w:r w:rsidRPr="007C1E3C">
              <w:rPr>
                <w:lang w:val="de-DE"/>
              </w:rPr>
              <w:t xml:space="preserve">zaman </w:t>
            </w:r>
            <w:r>
              <w:rPr>
                <w:lang w:val="de-DE"/>
              </w:rPr>
              <w:t>dilimindeki</w:t>
            </w:r>
            <w:r w:rsidRPr="007C1E3C">
              <w:t xml:space="preserve"> olağan günlük rutin aktivitelerin anlatılması</w:t>
            </w:r>
            <w:r w:rsidR="00B11C9F" w:rsidRPr="005E54CC">
              <w:br/>
            </w:r>
            <w:r w:rsidR="00B11C9F" w:rsidRPr="005E54CC">
              <w:rPr>
                <w:i/>
                <w:iCs/>
              </w:rPr>
              <w:t xml:space="preserve">Von Montag bis Freitag stehe ich morgens um sieben auf. Dann </w:t>
            </w:r>
            <w:r w:rsidR="00B11C9F" w:rsidRPr="005E54CC">
              <w:rPr>
                <w:i/>
                <w:iCs/>
                <w:lang w:val="de-DE"/>
              </w:rPr>
              <w:t>gehe ich ins Bad</w:t>
            </w:r>
            <w:r w:rsidR="00B11C9F" w:rsidRPr="005E54CC">
              <w:rPr>
                <w:i/>
                <w:iCs/>
              </w:rPr>
              <w:t>, putze mir die Zähne und ziehe mein</w:t>
            </w:r>
            <w:r w:rsidR="00B11C9F" w:rsidRPr="005E54CC">
              <w:rPr>
                <w:i/>
                <w:iCs/>
                <w:lang w:val="de-DE"/>
              </w:rPr>
              <w:t>e</w:t>
            </w:r>
            <w:r w:rsidR="00B11C9F" w:rsidRPr="005E54CC">
              <w:rPr>
                <w:i/>
                <w:iCs/>
              </w:rPr>
              <w:t xml:space="preserve"> </w:t>
            </w:r>
            <w:r w:rsidR="00B11C9F" w:rsidRPr="005E54CC">
              <w:rPr>
                <w:i/>
                <w:iCs/>
                <w:lang w:val="de-DE"/>
              </w:rPr>
              <w:t>Schuluniform</w:t>
            </w:r>
            <w:r w:rsidR="00B11C9F" w:rsidRPr="005E54CC">
              <w:rPr>
                <w:i/>
                <w:iCs/>
              </w:rPr>
              <w:t xml:space="preserve"> an. Um </w:t>
            </w:r>
            <w:r w:rsidR="00B11C9F" w:rsidRPr="005E54CC">
              <w:rPr>
                <w:i/>
                <w:iCs/>
                <w:lang w:val="de-DE"/>
              </w:rPr>
              <w:t>halb</w:t>
            </w:r>
            <w:r w:rsidR="00B11C9F" w:rsidRPr="005E54CC">
              <w:rPr>
                <w:i/>
                <w:iCs/>
              </w:rPr>
              <w:t xml:space="preserve"> sieben </w:t>
            </w:r>
            <w:r w:rsidR="00B11C9F" w:rsidRPr="005E54CC">
              <w:rPr>
                <w:i/>
                <w:iCs/>
                <w:lang w:val="de-DE"/>
              </w:rPr>
              <w:t>fahre ich mit meinem Fahrrad zur</w:t>
            </w:r>
            <w:r w:rsidR="00B11C9F" w:rsidRPr="005E54CC">
              <w:rPr>
                <w:i/>
                <w:iCs/>
              </w:rPr>
              <w:t xml:space="preserve"> Schule.</w:t>
            </w:r>
            <w:r w:rsidR="00B11C9F" w:rsidRPr="005E54CC">
              <w:t xml:space="preserve"> </w:t>
            </w:r>
          </w:p>
          <w:p w14:paraId="0065B584" w14:textId="4F040BCE" w:rsidR="00B11C9F" w:rsidRPr="005E54CC" w:rsidRDefault="007C1E3C" w:rsidP="007C1E3C">
            <w:pPr>
              <w:pStyle w:val="NoSpacing"/>
              <w:numPr>
                <w:ilvl w:val="0"/>
                <w:numId w:val="47"/>
              </w:numPr>
              <w:spacing w:line="276" w:lineRule="auto"/>
              <w:rPr>
                <w:i/>
                <w:iCs/>
              </w:rPr>
            </w:pPr>
            <w:r w:rsidRPr="007C1E3C">
              <w:t>talimat vermek</w:t>
            </w:r>
            <w:r w:rsidR="00B11C9F" w:rsidRPr="005E54CC">
              <w:br/>
            </w:r>
            <w:r w:rsidR="00B11C9F" w:rsidRPr="005E54CC">
              <w:rPr>
                <w:i/>
                <w:iCs/>
                <w:lang w:val="de-DE"/>
              </w:rPr>
              <w:t>Räum bitte dein Zimmer auf!</w:t>
            </w:r>
            <w:r w:rsidR="00B11C9F" w:rsidRPr="005E54CC">
              <w:rPr>
                <w:i/>
                <w:iCs/>
                <w:lang w:val="de-DE"/>
              </w:rPr>
              <w:br/>
              <w:t>Mach bitte die Musik leise!</w:t>
            </w:r>
            <w:r w:rsidR="00B11C9F" w:rsidRPr="005E54CC">
              <w:rPr>
                <w:i/>
                <w:iCs/>
                <w:lang w:val="de-DE"/>
              </w:rPr>
              <w:br/>
              <w:t>Hört zu und sprecht nach!</w:t>
            </w:r>
          </w:p>
          <w:p w14:paraId="58F12FB1" w14:textId="77777777" w:rsidR="00B11C9F" w:rsidRPr="005E54CC" w:rsidRDefault="00B11C9F" w:rsidP="003B26C8">
            <w:pPr>
              <w:pStyle w:val="NoSpacing"/>
              <w:spacing w:line="276" w:lineRule="auto"/>
              <w:ind w:left="720"/>
              <w:rPr>
                <w:i/>
                <w:iCs/>
              </w:rPr>
            </w:pPr>
            <w:r w:rsidRPr="005E54CC">
              <w:rPr>
                <w:i/>
                <w:iCs/>
                <w:lang w:val="de-DE"/>
              </w:rPr>
              <w:t>Wiederholen Sie bitte!</w:t>
            </w:r>
          </w:p>
          <w:p w14:paraId="37BF6F9F" w14:textId="6FBC662C" w:rsidR="00B11C9F" w:rsidRPr="005E54CC" w:rsidRDefault="007C1E3C" w:rsidP="007C1E3C">
            <w:pPr>
              <w:pStyle w:val="NoSpacing"/>
              <w:numPr>
                <w:ilvl w:val="0"/>
                <w:numId w:val="47"/>
              </w:numPr>
              <w:spacing w:line="276" w:lineRule="auto"/>
            </w:pPr>
            <w:r w:rsidRPr="007C1E3C">
              <w:t>evi anlatmak ve görüş belirtmek</w:t>
            </w:r>
            <w:r w:rsidR="00D45467" w:rsidRPr="005E54CC">
              <w:br/>
            </w:r>
            <w:r w:rsidR="00B11C9F" w:rsidRPr="005E54CC">
              <w:rPr>
                <w:i/>
                <w:iCs/>
              </w:rPr>
              <w:t xml:space="preserve">Mein Traumzimmer ist sehr groß und hell. </w:t>
            </w:r>
            <w:r w:rsidR="00B11C9F" w:rsidRPr="005E54CC">
              <w:rPr>
                <w:i/>
                <w:iCs/>
                <w:lang w:val="de-DE"/>
              </w:rPr>
              <w:t xml:space="preserve">Ich finde es sehr gemütlich. </w:t>
            </w:r>
            <w:r w:rsidR="00B11C9F" w:rsidRPr="005E54CC">
              <w:rPr>
                <w:i/>
                <w:iCs/>
              </w:rPr>
              <w:t>Ich</w:t>
            </w:r>
            <w:r w:rsidR="00B11C9F" w:rsidRPr="005E54CC">
              <w:rPr>
                <w:i/>
                <w:iCs/>
                <w:lang w:val="de-DE"/>
              </w:rPr>
              <w:t xml:space="preserve"> habe auch eine Pflanze, denn ich mag Pflanzen</w:t>
            </w:r>
            <w:r w:rsidR="00B11C9F" w:rsidRPr="005E54CC">
              <w:rPr>
                <w:i/>
                <w:iCs/>
              </w:rPr>
              <w:t>.</w:t>
            </w:r>
          </w:p>
          <w:p w14:paraId="4629F237" w14:textId="627EBEAE" w:rsidR="00B11C9F" w:rsidRPr="005E54CC" w:rsidRDefault="007C1E3C" w:rsidP="007C1E3C">
            <w:pPr>
              <w:pStyle w:val="ListParagraph"/>
              <w:numPr>
                <w:ilvl w:val="0"/>
                <w:numId w:val="6"/>
              </w:numPr>
              <w:spacing w:after="60" w:line="276" w:lineRule="auto"/>
            </w:pPr>
            <w:r w:rsidRPr="007C1E3C">
              <w:t>en sevdiğiniz yiyecek ve içecek hakkında sohbet etmek</w:t>
            </w:r>
            <w:r w:rsidR="00B11C9F" w:rsidRPr="005E54CC">
              <w:br/>
            </w:r>
            <w:r w:rsidR="005621B3" w:rsidRPr="005E54CC">
              <w:rPr>
                <w:i/>
                <w:iCs/>
              </w:rPr>
              <w:t xml:space="preserve">- </w:t>
            </w:r>
            <w:r w:rsidR="00B11C9F" w:rsidRPr="005E54CC">
              <w:rPr>
                <w:i/>
                <w:iCs/>
              </w:rPr>
              <w:t xml:space="preserve">Was isst du zum Frühstück? </w:t>
            </w:r>
            <w:r w:rsidR="00B11C9F" w:rsidRPr="005E54CC">
              <w:rPr>
                <w:i/>
                <w:iCs/>
              </w:rPr>
              <w:br/>
            </w:r>
            <w:r w:rsidR="00B11C9F" w:rsidRPr="005E54CC">
              <w:rPr>
                <w:i/>
                <w:iCs/>
                <w:lang w:val="de-DE"/>
              </w:rPr>
              <w:t>- Zum Frühstück esse ich Brötchen mit Marmelade und trinke Milch.</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74BF46E8" w14:textId="77777777" w:rsidR="007C1E3C" w:rsidRDefault="007C1E3C" w:rsidP="007C1E3C">
            <w:pPr>
              <w:numPr>
                <w:ilvl w:val="0"/>
                <w:numId w:val="6"/>
              </w:numPr>
              <w:pBdr>
                <w:top w:val="none" w:sz="0" w:space="0" w:color="000000"/>
                <w:left w:val="none" w:sz="0" w:space="0" w:color="000000"/>
                <w:bottom w:val="none" w:sz="0" w:space="0" w:color="000000"/>
                <w:right w:val="none" w:sz="0" w:space="0" w:color="000000"/>
              </w:pBdr>
              <w:spacing w:line="240" w:lineRule="auto"/>
            </w:pPr>
            <w:r>
              <w:t>Evdeki aktiviteleri anlatmak için ifadeler ve kısa cümleler kullanır.</w:t>
            </w:r>
          </w:p>
          <w:p w14:paraId="6910182E" w14:textId="275A9493" w:rsidR="007C1E3C" w:rsidRDefault="007C1E3C" w:rsidP="007C1E3C">
            <w:pPr>
              <w:numPr>
                <w:ilvl w:val="0"/>
                <w:numId w:val="6"/>
              </w:numPr>
              <w:pBdr>
                <w:top w:val="none" w:sz="0" w:space="0" w:color="000000"/>
                <w:left w:val="none" w:sz="0" w:space="0" w:color="000000"/>
                <w:bottom w:val="none" w:sz="0" w:space="0" w:color="000000"/>
                <w:right w:val="none" w:sz="0" w:space="0" w:color="000000"/>
              </w:pBdr>
              <w:spacing w:line="240" w:lineRule="auto"/>
            </w:pPr>
            <w:r>
              <w:t>Zaten benimsenmiş ve yeni öğrenilmiş sözcükleri kullanarak evdeki odaları ve mobilyaları anlatır.</w:t>
            </w:r>
          </w:p>
          <w:p w14:paraId="297C9E1D" w14:textId="51683CC9" w:rsidR="007C1E3C" w:rsidRDefault="007C1E3C" w:rsidP="007C1E3C">
            <w:pPr>
              <w:numPr>
                <w:ilvl w:val="0"/>
                <w:numId w:val="6"/>
              </w:numPr>
              <w:pBdr>
                <w:top w:val="none" w:sz="0" w:space="0" w:color="000000"/>
                <w:left w:val="none" w:sz="0" w:space="0" w:color="000000"/>
                <w:bottom w:val="none" w:sz="0" w:space="0" w:color="000000"/>
                <w:right w:val="none" w:sz="0" w:space="0" w:color="000000"/>
              </w:pBdr>
              <w:spacing w:line="240" w:lineRule="auto"/>
            </w:pPr>
            <w:r>
              <w:t>Günün belirli zamanlarındaki rutin aktiviteleri anlatmak için kısa ifadeler ve cümleler kullanır.</w:t>
            </w:r>
          </w:p>
          <w:p w14:paraId="2CCA8C9D" w14:textId="00B99B32" w:rsidR="007C1E3C" w:rsidRDefault="007C1E3C" w:rsidP="007C1E3C">
            <w:pPr>
              <w:numPr>
                <w:ilvl w:val="0"/>
                <w:numId w:val="6"/>
              </w:numPr>
              <w:pBdr>
                <w:top w:val="none" w:sz="0" w:space="0" w:color="000000"/>
                <w:left w:val="none" w:sz="0" w:space="0" w:color="000000"/>
                <w:bottom w:val="none" w:sz="0" w:space="0" w:color="000000"/>
                <w:right w:val="none" w:sz="0" w:space="0" w:color="000000"/>
              </w:pBdr>
              <w:spacing w:line="240" w:lineRule="auto"/>
            </w:pPr>
            <w:r>
              <w:t>Beslenmeyle ilgili kısa sorular sorarak ve/veya yanıtlayarak diyaloğa katılır.</w:t>
            </w:r>
          </w:p>
          <w:p w14:paraId="718120D9" w14:textId="314C49D6" w:rsidR="007C1E3C" w:rsidRDefault="007C1E3C" w:rsidP="007C1E3C">
            <w:pPr>
              <w:numPr>
                <w:ilvl w:val="0"/>
                <w:numId w:val="6"/>
              </w:numPr>
              <w:pBdr>
                <w:top w:val="none" w:sz="0" w:space="0" w:color="000000"/>
                <w:left w:val="none" w:sz="0" w:space="0" w:color="000000"/>
                <w:bottom w:val="none" w:sz="0" w:space="0" w:color="000000"/>
                <w:right w:val="none" w:sz="0" w:space="0" w:color="000000"/>
              </w:pBdr>
              <w:spacing w:line="240" w:lineRule="auto"/>
            </w:pPr>
            <w:r>
              <w:t>Kısa metinlerdeki önemli bilgileri bulur ve bunları kendi deneyimleri ve önceden edindiği bilgilerle ilişkilendirir.</w:t>
            </w:r>
          </w:p>
          <w:p w14:paraId="5EDC19A1" w14:textId="2057F5E0" w:rsidR="00B11C9F" w:rsidRPr="005E54CC" w:rsidRDefault="007C1E3C" w:rsidP="007C1E3C">
            <w:pPr>
              <w:pStyle w:val="ListParagraph"/>
              <w:widowControl w:val="0"/>
              <w:numPr>
                <w:ilvl w:val="0"/>
                <w:numId w:val="6"/>
              </w:numPr>
              <w:spacing w:line="228" w:lineRule="auto"/>
              <w:ind w:right="153"/>
            </w:pPr>
            <w:r>
              <w:t>Günlük rutin aktiviteler, ev odaları ve mobilyalar ve en sevilen yiyecek ve içeceklerle ilgili kısa basit ifadeleri ve soruları Almanca'dan ana dile çevirir.</w:t>
            </w:r>
          </w:p>
        </w:tc>
        <w:tc>
          <w:tcPr>
            <w:tcW w:w="241" w:type="dxa"/>
            <w:shd w:val="clear" w:color="auto" w:fill="auto"/>
          </w:tcPr>
          <w:p w14:paraId="3CD00ECE" w14:textId="77777777" w:rsidR="00B11C9F" w:rsidRDefault="00B11C9F" w:rsidP="001463C3"/>
        </w:tc>
      </w:tr>
      <w:tr w:rsidR="00B11C9F" w14:paraId="13B074D8" w14:textId="77777777" w:rsidTr="008A1D07">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4040B498" w14:textId="6E23721A" w:rsidR="00B11C9F" w:rsidRPr="005E54CC" w:rsidRDefault="007C1E3C" w:rsidP="0005755E">
            <w:pPr>
              <w:spacing w:after="60" w:line="276" w:lineRule="auto"/>
            </w:pPr>
            <w:r>
              <w:rPr>
                <w:lang w:val="tr-TR"/>
              </w:rPr>
              <w:t>b</w:t>
            </w:r>
            <w:r w:rsidR="00B11C9F" w:rsidRPr="005E54CC">
              <w:t xml:space="preserve">) </w:t>
            </w:r>
            <w:r w:rsidR="004C03C8">
              <w:t>Sözcük gelişimi</w:t>
            </w:r>
            <w:r w:rsidR="00B11C9F" w:rsidRPr="005E54CC">
              <w:t xml:space="preserve">: </w:t>
            </w:r>
          </w:p>
          <w:p w14:paraId="0D5CF6D3" w14:textId="69107DFC" w:rsidR="00B11C9F" w:rsidRPr="005E54CC" w:rsidRDefault="007C1E3C" w:rsidP="007C1E3C">
            <w:pPr>
              <w:pStyle w:val="NoSpacing"/>
              <w:numPr>
                <w:ilvl w:val="0"/>
                <w:numId w:val="48"/>
              </w:numPr>
              <w:spacing w:line="276" w:lineRule="auto"/>
              <w:rPr>
                <w:i/>
                <w:iCs/>
              </w:rPr>
            </w:pPr>
            <w:r w:rsidRPr="007C1E3C">
              <w:lastRenderedPageBreak/>
              <w:t>ev ve mülk</w:t>
            </w:r>
            <w:r w:rsidR="00B11C9F" w:rsidRPr="005E54CC">
              <w:br/>
            </w:r>
            <w:r w:rsidR="00B11C9F" w:rsidRPr="005E54CC">
              <w:rPr>
                <w:i/>
                <w:iCs/>
              </w:rPr>
              <w:t xml:space="preserve">das Haus, die Wohnung, </w:t>
            </w:r>
            <w:r w:rsidR="00B11C9F" w:rsidRPr="005E54CC">
              <w:rPr>
                <w:i/>
                <w:iCs/>
                <w:lang w:val="de-DE"/>
              </w:rPr>
              <w:t xml:space="preserve">das Wohnzimmer, </w:t>
            </w:r>
            <w:r w:rsidR="00B11C9F" w:rsidRPr="005E54CC">
              <w:rPr>
                <w:i/>
                <w:iCs/>
              </w:rPr>
              <w:t xml:space="preserve">das Schlafzimmer, das Kinderzimmer, </w:t>
            </w:r>
            <w:r w:rsidR="00B11C9F" w:rsidRPr="005E54CC">
              <w:rPr>
                <w:i/>
                <w:iCs/>
                <w:lang w:val="de-DE"/>
              </w:rPr>
              <w:t>das Jugendzimmer, das Bad, die Toilette, der Balkon</w:t>
            </w:r>
            <w:r w:rsidR="00B11C9F" w:rsidRPr="005E54CC">
              <w:rPr>
                <w:i/>
                <w:iCs/>
              </w:rPr>
              <w:t xml:space="preserve">. </w:t>
            </w:r>
          </w:p>
          <w:p w14:paraId="4275BAB1" w14:textId="1FBB3FF9" w:rsidR="00B11C9F" w:rsidRPr="005E54CC" w:rsidRDefault="00B11C9F" w:rsidP="00F458A2">
            <w:pPr>
              <w:pStyle w:val="NoSpacing"/>
              <w:spacing w:line="276" w:lineRule="auto"/>
              <w:ind w:left="720"/>
              <w:rPr>
                <w:i/>
                <w:iCs/>
              </w:rPr>
            </w:pPr>
            <w:r w:rsidRPr="005E54CC">
              <w:rPr>
                <w:i/>
                <w:iCs/>
                <w:lang w:val="de-DE"/>
              </w:rPr>
              <w:t>Mein Haus hat viele Zimmer: Ein Wohnzimmer, ein S</w:t>
            </w:r>
            <w:r w:rsidR="005621B3" w:rsidRPr="005E54CC">
              <w:rPr>
                <w:i/>
                <w:iCs/>
                <w:lang w:val="de-DE"/>
              </w:rPr>
              <w:t xml:space="preserve">chlafzimmer, zwei Kinderzimmer, </w:t>
            </w:r>
            <w:r w:rsidRPr="005E54CC">
              <w:rPr>
                <w:i/>
                <w:iCs/>
                <w:lang w:val="de-DE"/>
              </w:rPr>
              <w:t>zwei Bäder, zwei Toiletten, zwei Küchen, einen Balkon, zwei Terrassen und einen Garten.</w:t>
            </w:r>
            <w:r w:rsidRPr="005E54CC">
              <w:rPr>
                <w:i/>
                <w:iCs/>
              </w:rPr>
              <w:t xml:space="preserve"> </w:t>
            </w:r>
          </w:p>
          <w:p w14:paraId="3988016D" w14:textId="7071AE52" w:rsidR="00B11C9F" w:rsidRPr="005E54CC" w:rsidRDefault="007C1E3C" w:rsidP="006D74BC">
            <w:pPr>
              <w:pStyle w:val="NoSpacing"/>
              <w:numPr>
                <w:ilvl w:val="0"/>
                <w:numId w:val="48"/>
              </w:numPr>
              <w:spacing w:line="276" w:lineRule="auto"/>
            </w:pPr>
            <w:r>
              <w:rPr>
                <w:lang w:val="tr-TR"/>
              </w:rPr>
              <w:t>mobilyalar ve evdeki eşyalar</w:t>
            </w:r>
            <w:r w:rsidR="00B11C9F" w:rsidRPr="005E54CC">
              <w:br/>
            </w:r>
            <w:r w:rsidR="00B11C9F" w:rsidRPr="005E54CC">
              <w:rPr>
                <w:i/>
                <w:iCs/>
              </w:rPr>
              <w:t>das Bett, der Schrank, das Regal, der Schreibtisch, der Tisch, der Stuhl, der Papierkorb, das Poster, das Bild.</w:t>
            </w:r>
            <w:r w:rsidR="00B11C9F" w:rsidRPr="005E54CC">
              <w:rPr>
                <w:i/>
                <w:iCs/>
              </w:rPr>
              <w:br/>
            </w:r>
            <w:r w:rsidR="00B11C9F" w:rsidRPr="005E54CC">
              <w:rPr>
                <w:i/>
                <w:iCs/>
                <w:lang w:val="de-DE"/>
              </w:rPr>
              <w:t>In meinem Zimmer habe ich einen Schreibtisch und Regale mit Sportzeitschriften voll, ein  Bett, einen Sessel, einen Schrank und einen Stuhl.</w:t>
            </w:r>
            <w:r w:rsidR="00B11C9F" w:rsidRPr="005E54CC">
              <w:rPr>
                <w:lang w:val="de-DE"/>
              </w:rPr>
              <w:t xml:space="preserve"> </w:t>
            </w:r>
            <w:r w:rsidR="00B11C9F" w:rsidRPr="005E54CC">
              <w:t xml:space="preserve"> </w:t>
            </w:r>
          </w:p>
          <w:p w14:paraId="31AB865E" w14:textId="3918F140" w:rsidR="00B11C9F" w:rsidRPr="005E54CC" w:rsidRDefault="007C1E3C" w:rsidP="006D74BC">
            <w:pPr>
              <w:pStyle w:val="NoSpacing"/>
              <w:numPr>
                <w:ilvl w:val="0"/>
                <w:numId w:val="48"/>
              </w:numPr>
              <w:spacing w:line="276" w:lineRule="auto"/>
            </w:pPr>
            <w:r>
              <w:rPr>
                <w:lang w:val="tr-TR"/>
              </w:rPr>
              <w:t>ev aletleri</w:t>
            </w:r>
            <w:r w:rsidR="00B11C9F" w:rsidRPr="005E54CC">
              <w:br/>
            </w:r>
            <w:r w:rsidR="00B11C9F" w:rsidRPr="005E54CC">
              <w:rPr>
                <w:i/>
                <w:iCs/>
              </w:rPr>
              <w:t>der Comp</w:t>
            </w:r>
            <w:r w:rsidR="00B11C9F" w:rsidRPr="005E54CC">
              <w:rPr>
                <w:i/>
                <w:iCs/>
                <w:lang w:val="de-DE"/>
              </w:rPr>
              <w:t>u</w:t>
            </w:r>
            <w:r w:rsidR="00B11C9F" w:rsidRPr="005E54CC">
              <w:rPr>
                <w:i/>
                <w:iCs/>
              </w:rPr>
              <w:t xml:space="preserve">ter, das </w:t>
            </w:r>
            <w:r w:rsidR="00B11C9F" w:rsidRPr="005E54CC">
              <w:rPr>
                <w:i/>
                <w:iCs/>
                <w:lang w:val="de-DE"/>
              </w:rPr>
              <w:t>T</w:t>
            </w:r>
            <w:r w:rsidR="00B11C9F" w:rsidRPr="005E54CC">
              <w:rPr>
                <w:i/>
                <w:iCs/>
              </w:rPr>
              <w:t>ablet</w:t>
            </w:r>
            <w:r w:rsidR="00B11C9F" w:rsidRPr="005E54CC">
              <w:rPr>
                <w:i/>
                <w:iCs/>
                <w:lang w:val="de-DE"/>
              </w:rPr>
              <w:t>, der Laptop, der Fernseher, die Musikanlage.</w:t>
            </w:r>
            <w:r w:rsidR="00B11C9F" w:rsidRPr="005E54CC">
              <w:rPr>
                <w:i/>
                <w:iCs/>
                <w:lang w:val="de-DE"/>
              </w:rPr>
              <w:br/>
              <w:t>Auf dem Schreibtisch steht mein Computer. Der Fernseher hängt an der Wand.</w:t>
            </w:r>
            <w:r w:rsidR="00B11C9F" w:rsidRPr="005E54CC">
              <w:t xml:space="preserve"> </w:t>
            </w:r>
          </w:p>
          <w:p w14:paraId="1C4EA0D6" w14:textId="35F0D0B0" w:rsidR="00B11C9F" w:rsidRPr="005E54CC" w:rsidRDefault="007C1E3C" w:rsidP="007C1E3C">
            <w:pPr>
              <w:pStyle w:val="NoSpacing"/>
              <w:numPr>
                <w:ilvl w:val="0"/>
                <w:numId w:val="49"/>
              </w:numPr>
              <w:rPr>
                <w:i/>
                <w:iCs/>
              </w:rPr>
            </w:pPr>
            <w:r w:rsidRPr="007C1E3C">
              <w:t xml:space="preserve">evde </w:t>
            </w:r>
            <w:r>
              <w:rPr>
                <w:lang w:val="tr-TR"/>
              </w:rPr>
              <w:t xml:space="preserve">yapılan </w:t>
            </w:r>
            <w:r w:rsidRPr="007C1E3C">
              <w:t>günlük aktiviteler</w:t>
            </w:r>
            <w:r w:rsidR="00B11C9F" w:rsidRPr="005E54CC">
              <w:br/>
            </w:r>
            <w:r w:rsidR="00B11C9F" w:rsidRPr="005E54CC">
              <w:rPr>
                <w:i/>
                <w:iCs/>
              </w:rPr>
              <w:t>aufstehen, wecken, weiterschlafen, sich das Gesicht waschen, sich die Zähne putzen, ins Bad gehen, frühstücken, duschen, in die Schule gehen, einkaufen, kochen, den Müll rausbringen, sauber machen, putzen, aufräumen</w:t>
            </w:r>
            <w:r w:rsidR="00B11C9F" w:rsidRPr="005E54CC">
              <w:rPr>
                <w:i/>
                <w:iCs/>
                <w:lang w:val="de-DE"/>
              </w:rPr>
              <w:t>.</w:t>
            </w:r>
            <w:r w:rsidR="00B11C9F" w:rsidRPr="005E54CC">
              <w:rPr>
                <w:i/>
                <w:iCs/>
                <w:lang w:val="de-DE"/>
              </w:rPr>
              <w:br/>
              <w:t xml:space="preserve">Ich stehe um 7:30 Uhr auf, ich muss dann duschen und </w:t>
            </w:r>
            <w:r w:rsidR="005621B3" w:rsidRPr="005E54CC">
              <w:rPr>
                <w:i/>
                <w:iCs/>
                <w:lang w:val="de-DE"/>
              </w:rPr>
              <w:t>meine</w:t>
            </w:r>
            <w:r w:rsidR="002E4920" w:rsidRPr="005E54CC">
              <w:rPr>
                <w:i/>
                <w:iCs/>
              </w:rPr>
              <w:t xml:space="preserve"> </w:t>
            </w:r>
            <w:r w:rsidR="00B11C9F" w:rsidRPr="005E54CC">
              <w:rPr>
                <w:i/>
                <w:iCs/>
                <w:lang w:val="de-DE"/>
              </w:rPr>
              <w:t>Haare waschen, frühstücken und meine Tasche packen.</w:t>
            </w:r>
            <w:r w:rsidR="00B11C9F" w:rsidRPr="005E54CC">
              <w:rPr>
                <w:i/>
                <w:iCs/>
              </w:rPr>
              <w:t xml:space="preserve"> </w:t>
            </w:r>
          </w:p>
          <w:p w14:paraId="0F7CFFAC" w14:textId="01DDE6E3" w:rsidR="00B11C9F" w:rsidRPr="005E54CC" w:rsidRDefault="007C1E3C" w:rsidP="006D74BC">
            <w:pPr>
              <w:pStyle w:val="NoSpacing"/>
              <w:numPr>
                <w:ilvl w:val="0"/>
                <w:numId w:val="49"/>
              </w:numPr>
              <w:rPr>
                <w:i/>
                <w:iCs/>
              </w:rPr>
            </w:pPr>
            <w:r>
              <w:rPr>
                <w:lang w:val="tr-TR"/>
              </w:rPr>
              <w:t>yiyecekler</w:t>
            </w:r>
            <w:r w:rsidR="00B11C9F" w:rsidRPr="005E54CC">
              <w:t xml:space="preserve"> </w:t>
            </w:r>
            <w:r w:rsidR="00B11C9F" w:rsidRPr="005E54CC">
              <w:br/>
            </w:r>
            <w:r w:rsidR="00B11C9F" w:rsidRPr="005E54CC">
              <w:rPr>
                <w:i/>
                <w:iCs/>
                <w:lang w:val="de-DE"/>
              </w:rPr>
              <w:t xml:space="preserve">der Käse, der Honig, der Reis, der Schinken, der Fisch, der Joghurt, die Wurst, die Brezel, die Butter, die Marmelade, die Nudel, die Kartoffel, das Brot, das Brötchen, das Ei, das Müsli, das Obst, das Gemüse. </w:t>
            </w:r>
            <w:r w:rsidR="00B11C9F" w:rsidRPr="005E54CC">
              <w:rPr>
                <w:i/>
                <w:iCs/>
                <w:lang w:val="de-DE"/>
              </w:rPr>
              <w:br/>
              <w:t xml:space="preserve">Zum Frühstück essen wir Brot mit Marmelade oder Nutella. Ich esse </w:t>
            </w:r>
            <w:r w:rsidR="00B11C9F" w:rsidRPr="005E54CC">
              <w:rPr>
                <w:i/>
                <w:iCs/>
                <w:lang w:val="de-DE"/>
              </w:rPr>
              <w:lastRenderedPageBreak/>
              <w:t>am liebsten Müsli, mein Bruder isst lieber Wurstbrot.</w:t>
            </w:r>
            <w:r w:rsidR="00B11C9F" w:rsidRPr="005E54CC">
              <w:rPr>
                <w:i/>
                <w:iCs/>
              </w:rPr>
              <w:t xml:space="preserve"> </w:t>
            </w:r>
          </w:p>
          <w:p w14:paraId="4969195D" w14:textId="4E8EBDE6" w:rsidR="00B11C9F" w:rsidRPr="005E54CC" w:rsidRDefault="007C1E3C" w:rsidP="006D74BC">
            <w:pPr>
              <w:pStyle w:val="NoSpacing"/>
              <w:numPr>
                <w:ilvl w:val="0"/>
                <w:numId w:val="49"/>
              </w:numPr>
            </w:pPr>
            <w:r>
              <w:rPr>
                <w:lang w:val="tr-TR"/>
              </w:rPr>
              <w:t>içecekler</w:t>
            </w:r>
            <w:r w:rsidR="00B11C9F" w:rsidRPr="005E54CC">
              <w:br/>
            </w:r>
            <w:r w:rsidR="00B11C9F" w:rsidRPr="005E54CC">
              <w:rPr>
                <w:i/>
                <w:iCs/>
                <w:lang w:val="de-DE"/>
              </w:rPr>
              <w:t>der Saft</w:t>
            </w:r>
            <w:r w:rsidR="00B11C9F" w:rsidRPr="005E54CC">
              <w:rPr>
                <w:i/>
                <w:iCs/>
              </w:rPr>
              <w:t xml:space="preserve">, </w:t>
            </w:r>
            <w:r w:rsidR="00B11C9F" w:rsidRPr="005E54CC">
              <w:rPr>
                <w:i/>
                <w:iCs/>
                <w:lang w:val="de-DE"/>
              </w:rPr>
              <w:t>der Apfelsaft, der Orangensaft, die Cola, die Limonade, die Milch</w:t>
            </w:r>
            <w:r w:rsidR="00B11C9F" w:rsidRPr="005E54CC">
              <w:rPr>
                <w:i/>
                <w:iCs/>
              </w:rPr>
              <w:t>,</w:t>
            </w:r>
            <w:r w:rsidR="00B11C9F" w:rsidRPr="005E54CC">
              <w:rPr>
                <w:i/>
                <w:iCs/>
                <w:lang w:val="de-DE"/>
              </w:rPr>
              <w:t xml:space="preserve"> der Tee, der Kakao, der Kaffee,</w:t>
            </w:r>
            <w:r w:rsidR="00B11C9F" w:rsidRPr="005E54CC">
              <w:rPr>
                <w:i/>
                <w:iCs/>
              </w:rPr>
              <w:t xml:space="preserve"> </w:t>
            </w:r>
            <w:r w:rsidR="00B11C9F" w:rsidRPr="005E54CC">
              <w:rPr>
                <w:i/>
                <w:iCs/>
                <w:lang w:val="de-DE"/>
              </w:rPr>
              <w:t>das Mineralwasser.</w:t>
            </w:r>
            <w:r w:rsidR="001463C3" w:rsidRPr="005E54CC">
              <w:rPr>
                <w:i/>
                <w:iCs/>
              </w:rPr>
              <w:t xml:space="preserve"> </w:t>
            </w:r>
            <w:r w:rsidR="00B11C9F" w:rsidRPr="005E54CC">
              <w:rPr>
                <w:i/>
                <w:iCs/>
                <w:lang w:val="de-DE"/>
              </w:rPr>
              <w:br/>
              <w:t>Morgens trinke ich gern eine Tasse Tee. Später, in der Schule trinke ich einen Orangensaft.</w:t>
            </w:r>
            <w:r w:rsidR="00B11C9F" w:rsidRPr="005E54CC">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5FFEE13F" w14:textId="1DBA7720" w:rsidR="00B11C9F" w:rsidRPr="005E54CC" w:rsidRDefault="007C1E3C" w:rsidP="007C1E3C">
            <w:pPr>
              <w:numPr>
                <w:ilvl w:val="0"/>
                <w:numId w:val="7"/>
              </w:numPr>
              <w:pBdr>
                <w:top w:val="none" w:sz="0" w:space="0" w:color="000000"/>
                <w:left w:val="none" w:sz="0" w:space="0" w:color="000000"/>
                <w:bottom w:val="none" w:sz="0" w:space="0" w:color="000000"/>
                <w:right w:val="none" w:sz="0" w:space="0" w:color="000000"/>
              </w:pBdr>
              <w:spacing w:line="254" w:lineRule="auto"/>
              <w:rPr>
                <w:i/>
              </w:rPr>
            </w:pPr>
            <w:r w:rsidRPr="007C1E3C">
              <w:lastRenderedPageBreak/>
              <w:t>Evdeki odaları, mobilyaları ve aletleri listeler</w:t>
            </w:r>
            <w:r w:rsidR="00B11C9F" w:rsidRPr="005E54CC">
              <w:t xml:space="preserve">. </w:t>
            </w:r>
          </w:p>
          <w:p w14:paraId="29A68900" w14:textId="77777777" w:rsidR="007C1E3C" w:rsidRDefault="007C1E3C" w:rsidP="007C1E3C">
            <w:pPr>
              <w:numPr>
                <w:ilvl w:val="0"/>
                <w:numId w:val="7"/>
              </w:numPr>
              <w:pBdr>
                <w:top w:val="none" w:sz="0" w:space="0" w:color="000000"/>
                <w:left w:val="none" w:sz="0" w:space="0" w:color="000000"/>
                <w:bottom w:val="none" w:sz="0" w:space="0" w:color="000000"/>
                <w:right w:val="none" w:sz="0" w:space="0" w:color="000000"/>
              </w:pBdr>
              <w:spacing w:line="240" w:lineRule="auto"/>
            </w:pPr>
            <w:r>
              <w:lastRenderedPageBreak/>
              <w:t>Yiyecek ve içeceklerle ilgili kelimeleri tanır ve kullanır.</w:t>
            </w:r>
          </w:p>
          <w:p w14:paraId="74E29E50" w14:textId="39C5D188" w:rsidR="007C1E3C" w:rsidRDefault="007C1E3C" w:rsidP="007C1E3C">
            <w:pPr>
              <w:numPr>
                <w:ilvl w:val="0"/>
                <w:numId w:val="7"/>
              </w:numPr>
              <w:pBdr>
                <w:top w:val="none" w:sz="0" w:space="0" w:color="000000"/>
                <w:left w:val="none" w:sz="0" w:space="0" w:color="000000"/>
                <w:bottom w:val="none" w:sz="0" w:space="0" w:color="000000"/>
                <w:right w:val="none" w:sz="0" w:space="0" w:color="000000"/>
              </w:pBdr>
              <w:spacing w:line="240" w:lineRule="auto"/>
            </w:pPr>
            <w:r>
              <w:t>Evdeki günlük aktivitelerle ilgili kelime ve ifadeleri kullanır.</w:t>
            </w:r>
          </w:p>
          <w:p w14:paraId="34E050AF" w14:textId="38DF8936" w:rsidR="007C1E3C" w:rsidRDefault="007C1E3C" w:rsidP="007C1E3C">
            <w:pPr>
              <w:numPr>
                <w:ilvl w:val="0"/>
                <w:numId w:val="7"/>
              </w:numPr>
              <w:pBdr>
                <w:top w:val="none" w:sz="0" w:space="0" w:color="000000"/>
                <w:left w:val="none" w:sz="0" w:space="0" w:color="000000"/>
                <w:bottom w:val="none" w:sz="0" w:space="0" w:color="000000"/>
                <w:right w:val="none" w:sz="0" w:space="0" w:color="000000"/>
              </w:pBdr>
              <w:spacing w:line="240" w:lineRule="auto"/>
            </w:pPr>
            <w:r>
              <w:t>Günün belirli bölümlerindeki ortak etkinlikleri anlatır.</w:t>
            </w:r>
          </w:p>
          <w:p w14:paraId="1C841986" w14:textId="70FCDCA5" w:rsidR="007C1E3C" w:rsidRDefault="007C1E3C" w:rsidP="007C1E3C">
            <w:pPr>
              <w:numPr>
                <w:ilvl w:val="0"/>
                <w:numId w:val="7"/>
              </w:numPr>
              <w:pBdr>
                <w:top w:val="none" w:sz="0" w:space="0" w:color="000000"/>
                <w:left w:val="none" w:sz="0" w:space="0" w:color="000000"/>
                <w:bottom w:val="none" w:sz="0" w:space="0" w:color="000000"/>
                <w:right w:val="none" w:sz="0" w:space="0" w:color="000000"/>
              </w:pBdr>
              <w:spacing w:line="240" w:lineRule="auto"/>
            </w:pPr>
            <w:r>
              <w:t>Haftanın günlerini içeren ve belirli bir okul veya boş zaman etkinliğine atıfta bulunan kısa ifadeler derler.</w:t>
            </w:r>
          </w:p>
          <w:p w14:paraId="3E88B4DB" w14:textId="1635DAC8" w:rsidR="00B11C9F" w:rsidRPr="005E54CC" w:rsidRDefault="007C1E3C" w:rsidP="007C1E3C">
            <w:pPr>
              <w:numPr>
                <w:ilvl w:val="0"/>
                <w:numId w:val="7"/>
              </w:numPr>
              <w:pBdr>
                <w:top w:val="none" w:sz="0" w:space="0" w:color="000000"/>
                <w:left w:val="none" w:sz="0" w:space="0" w:color="000000"/>
                <w:bottom w:val="none" w:sz="0" w:space="0" w:color="000000"/>
                <w:right w:val="none" w:sz="0" w:space="0" w:color="000000"/>
              </w:pBdr>
              <w:spacing w:line="240" w:lineRule="auto"/>
            </w:pPr>
            <w:r>
              <w:t>Yiyecek ve içecekle ilgili kısa ve basit cümleleri Almanca'dan ana dile çevirir ve kullanır.</w:t>
            </w:r>
          </w:p>
        </w:tc>
        <w:tc>
          <w:tcPr>
            <w:tcW w:w="241" w:type="dxa"/>
            <w:shd w:val="clear" w:color="auto" w:fill="auto"/>
          </w:tcPr>
          <w:p w14:paraId="1D8F0B47" w14:textId="77777777" w:rsidR="00B11C9F" w:rsidRDefault="00B11C9F" w:rsidP="001463C3"/>
        </w:tc>
      </w:tr>
      <w:tr w:rsidR="00B11C9F" w14:paraId="4529A411" w14:textId="77777777" w:rsidTr="008A1D07">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737F31F8" w14:textId="2B578307" w:rsidR="00B11C9F" w:rsidRDefault="00E377D5" w:rsidP="0005755E">
            <w:pPr>
              <w:spacing w:after="60" w:line="276" w:lineRule="auto"/>
            </w:pPr>
            <w:r>
              <w:rPr>
                <w:lang w:val="tr-TR"/>
              </w:rPr>
              <w:lastRenderedPageBreak/>
              <w:t>c</w:t>
            </w:r>
            <w:r w:rsidR="00B11C9F">
              <w:t xml:space="preserve">) </w:t>
            </w:r>
            <w:r w:rsidR="004C03C8">
              <w:t>Dilbilgisi gelişimi</w:t>
            </w:r>
            <w:r w:rsidR="00B11C9F">
              <w:t>:</w:t>
            </w:r>
          </w:p>
          <w:p w14:paraId="6CF52D5A" w14:textId="11F0FD42" w:rsidR="009B4A9A" w:rsidRPr="00910697" w:rsidRDefault="007C1E3C" w:rsidP="006D74BC">
            <w:pPr>
              <w:pStyle w:val="NoSpacing"/>
              <w:numPr>
                <w:ilvl w:val="0"/>
                <w:numId w:val="50"/>
              </w:numPr>
              <w:spacing w:line="276" w:lineRule="auto"/>
              <w:rPr>
                <w:i/>
                <w:iCs/>
              </w:rPr>
            </w:pPr>
            <w:r>
              <w:rPr>
                <w:lang w:val="tr-TR"/>
              </w:rPr>
              <w:t>fillerin şimdiki zaman durumu</w:t>
            </w:r>
            <w:r w:rsidR="001463C3" w:rsidRPr="001463C3">
              <w:br/>
            </w:r>
            <w:r w:rsidR="001463C3" w:rsidRPr="00910697">
              <w:rPr>
                <w:i/>
                <w:iCs/>
              </w:rPr>
              <w:t xml:space="preserve">sein, haben, mögen, brauchen, stehen, liegen, </w:t>
            </w:r>
            <w:r w:rsidR="001463C3" w:rsidRPr="00910697">
              <w:rPr>
                <w:i/>
                <w:iCs/>
                <w:lang w:val="de-DE"/>
              </w:rPr>
              <w:t>hängen, sitzen, essen, trinken, schmecken, bestellen</w:t>
            </w:r>
          </w:p>
          <w:p w14:paraId="16934292" w14:textId="53EA51A7" w:rsidR="00BE250E" w:rsidRPr="00910697" w:rsidRDefault="00910697" w:rsidP="00910697">
            <w:pPr>
              <w:pStyle w:val="NoSpacing"/>
              <w:spacing w:line="276" w:lineRule="auto"/>
              <w:ind w:left="720"/>
              <w:rPr>
                <w:i/>
                <w:iCs/>
              </w:rPr>
            </w:pPr>
            <w:r>
              <w:rPr>
                <w:i/>
                <w:iCs/>
              </w:rPr>
              <w:t xml:space="preserve">- </w:t>
            </w:r>
            <w:r w:rsidR="001463C3" w:rsidRPr="00910697">
              <w:rPr>
                <w:i/>
                <w:iCs/>
                <w:lang w:val="de-DE"/>
              </w:rPr>
              <w:t xml:space="preserve">Hier schmeckt das Essen sehr gut. Was </w:t>
            </w:r>
            <w:r w:rsidR="00BE250E" w:rsidRPr="00910697">
              <w:rPr>
                <w:i/>
                <w:iCs/>
                <w:lang w:val="de-DE"/>
              </w:rPr>
              <w:t xml:space="preserve">     </w:t>
            </w:r>
          </w:p>
          <w:p w14:paraId="209175D8" w14:textId="77777777" w:rsidR="007C1E3C" w:rsidRDefault="001463C3" w:rsidP="00910697">
            <w:pPr>
              <w:pStyle w:val="NoSpacing"/>
              <w:spacing w:line="276" w:lineRule="auto"/>
              <w:ind w:left="720"/>
              <w:rPr>
                <w:i/>
                <w:iCs/>
                <w:lang w:val="de-DE"/>
              </w:rPr>
            </w:pPr>
            <w:r w:rsidRPr="00910697">
              <w:rPr>
                <w:i/>
                <w:iCs/>
                <w:lang w:val="de-DE"/>
              </w:rPr>
              <w:t>bestellst du?</w:t>
            </w:r>
            <w:r w:rsidRPr="00910697">
              <w:rPr>
                <w:i/>
                <w:iCs/>
                <w:lang w:val="de-DE"/>
              </w:rPr>
              <w:br/>
              <w:t>- Ich esse Fisch, du auch?</w:t>
            </w:r>
            <w:r w:rsidR="00BE250E" w:rsidRPr="00910697">
              <w:rPr>
                <w:i/>
                <w:iCs/>
              </w:rPr>
              <w:t xml:space="preserve">  </w:t>
            </w:r>
            <w:r w:rsidR="00BE250E" w:rsidRPr="00910697">
              <w:rPr>
                <w:i/>
                <w:iCs/>
                <w:lang w:val="de-DE"/>
              </w:rPr>
              <w:t xml:space="preserve">            </w:t>
            </w:r>
            <w:r w:rsidR="00BE250E" w:rsidRPr="00910697">
              <w:rPr>
                <w:i/>
                <w:iCs/>
              </w:rPr>
              <w:t xml:space="preserve">                            </w:t>
            </w:r>
            <w:r w:rsidRPr="00910697">
              <w:rPr>
                <w:i/>
                <w:iCs/>
                <w:lang w:val="de-DE"/>
              </w:rPr>
              <w:t xml:space="preserve"> </w:t>
            </w:r>
            <w:r w:rsidR="00BE250E" w:rsidRPr="00910697">
              <w:rPr>
                <w:i/>
                <w:iCs/>
                <w:lang w:val="de-DE"/>
              </w:rPr>
              <w:t xml:space="preserve"> </w:t>
            </w:r>
          </w:p>
          <w:p w14:paraId="71ACFD70" w14:textId="0762AE13" w:rsidR="001463C3" w:rsidRPr="00910697" w:rsidRDefault="00BE250E" w:rsidP="00910697">
            <w:pPr>
              <w:pStyle w:val="NoSpacing"/>
              <w:spacing w:line="276" w:lineRule="auto"/>
              <w:ind w:left="720"/>
              <w:rPr>
                <w:i/>
                <w:iCs/>
              </w:rPr>
            </w:pPr>
            <w:r w:rsidRPr="00910697">
              <w:rPr>
                <w:i/>
                <w:iCs/>
                <w:lang w:val="de-DE"/>
              </w:rPr>
              <w:t>- N</w:t>
            </w:r>
            <w:r w:rsidR="001463C3" w:rsidRPr="00910697">
              <w:rPr>
                <w:i/>
                <w:iCs/>
                <w:lang w:val="de-DE"/>
              </w:rPr>
              <w:t>ein, ich esse lieber vegetarisch.</w:t>
            </w:r>
            <w:r w:rsidR="001463C3" w:rsidRPr="00910697">
              <w:rPr>
                <w:i/>
                <w:iCs/>
              </w:rPr>
              <w:t xml:space="preserve"> </w:t>
            </w:r>
          </w:p>
          <w:p w14:paraId="1483A5C1" w14:textId="42927158" w:rsidR="001463C3" w:rsidRDefault="007C1E3C" w:rsidP="007C1E3C">
            <w:pPr>
              <w:pStyle w:val="NoSpacing"/>
              <w:numPr>
                <w:ilvl w:val="0"/>
                <w:numId w:val="50"/>
              </w:numPr>
              <w:spacing w:line="276" w:lineRule="auto"/>
            </w:pPr>
            <w:r>
              <w:rPr>
                <w:lang w:val="tr-TR"/>
              </w:rPr>
              <w:t>modal fiiller</w:t>
            </w:r>
            <w:r w:rsidR="001463C3" w:rsidRPr="001463C3">
              <w:t xml:space="preserve"> </w:t>
            </w:r>
            <w:r w:rsidR="001463C3" w:rsidRPr="00A15AC6">
              <w:rPr>
                <w:i/>
                <w:iCs/>
              </w:rPr>
              <w:t>(</w:t>
            </w:r>
            <w:r w:rsidR="00E5434D" w:rsidRPr="00A15AC6">
              <w:rPr>
                <w:i/>
                <w:iCs/>
              </w:rPr>
              <w:t xml:space="preserve">können, </w:t>
            </w:r>
            <w:r w:rsidR="001463C3" w:rsidRPr="00A15AC6">
              <w:rPr>
                <w:i/>
                <w:iCs/>
              </w:rPr>
              <w:t>müssen)</w:t>
            </w:r>
            <w:r w:rsidR="001463C3" w:rsidRPr="001463C3">
              <w:t xml:space="preserve"> </w:t>
            </w:r>
            <w:r w:rsidRPr="007C1E3C">
              <w:t>şi</w:t>
            </w:r>
            <w:r>
              <w:t>mdiki zamanda; modal fiil mögen</w:t>
            </w:r>
            <w:r w:rsidR="001463C3" w:rsidRPr="001463C3">
              <w:t>.</w:t>
            </w:r>
            <w:r w:rsidR="001463C3">
              <w:t xml:space="preserve"> </w:t>
            </w:r>
          </w:p>
          <w:p w14:paraId="197A9E87" w14:textId="0B2157B9" w:rsidR="001463C3" w:rsidRPr="00A15AC6" w:rsidRDefault="00A15AC6" w:rsidP="00A15AC6">
            <w:pPr>
              <w:pStyle w:val="NoSpacing"/>
              <w:spacing w:line="276" w:lineRule="auto"/>
              <w:ind w:left="720"/>
              <w:rPr>
                <w:i/>
                <w:iCs/>
              </w:rPr>
            </w:pPr>
            <w:r>
              <w:t xml:space="preserve">- </w:t>
            </w:r>
            <w:r w:rsidR="001463C3" w:rsidRPr="00A15AC6">
              <w:rPr>
                <w:i/>
                <w:iCs/>
              </w:rPr>
              <w:t xml:space="preserve">Michaela muss die Wohnung aufräumen, deshalb kann sie nicht fernsehen. Sie möchte einen neuen Film ansehen. </w:t>
            </w:r>
          </w:p>
          <w:p w14:paraId="10206A7A" w14:textId="3CBF1BD8" w:rsidR="001463C3" w:rsidRPr="00983F44" w:rsidRDefault="007C1E3C" w:rsidP="007C1E3C">
            <w:pPr>
              <w:pStyle w:val="NoSpacing"/>
              <w:numPr>
                <w:ilvl w:val="0"/>
                <w:numId w:val="50"/>
              </w:numPr>
              <w:spacing w:line="276" w:lineRule="auto"/>
              <w:rPr>
                <w:i/>
                <w:iCs/>
              </w:rPr>
            </w:pPr>
            <w:r w:rsidRPr="007C1E3C">
              <w:t>Sıklıkla kullanılan</w:t>
            </w:r>
            <w:r>
              <w:t xml:space="preserve"> zayıf ve güçlü fiiller, finden</w:t>
            </w:r>
            <w:r w:rsidRPr="007C1E3C">
              <w:t xml:space="preserve">+ şimdiki zamanda </w:t>
            </w:r>
            <w:r w:rsidR="00865D4B">
              <w:rPr>
                <w:lang w:val="tr-TR"/>
              </w:rPr>
              <w:t>durumu</w:t>
            </w:r>
            <w:r w:rsidRPr="007C1E3C">
              <w:t>.</w:t>
            </w:r>
            <w:r w:rsidR="001463C3" w:rsidRPr="001463C3">
              <w:br/>
            </w:r>
            <w:r w:rsidR="001463C3" w:rsidRPr="00983F44">
              <w:rPr>
                <w:i/>
                <w:iCs/>
              </w:rPr>
              <w:t>In Deutschland isst m</w:t>
            </w:r>
            <w:r w:rsidR="001463C3" w:rsidRPr="00983F44">
              <w:rPr>
                <w:i/>
                <w:iCs/>
                <w:lang w:val="de-DE"/>
              </w:rPr>
              <w:t>an gern Kartoffeln.</w:t>
            </w:r>
            <w:r w:rsidR="001463C3" w:rsidRPr="00983F44">
              <w:rPr>
                <w:i/>
                <w:iCs/>
                <w:lang w:val="de-DE"/>
              </w:rPr>
              <w:br/>
              <w:t>Wie schmeckt dir die Sachertorte?</w:t>
            </w:r>
            <w:r w:rsidR="001463C3" w:rsidRPr="00983F44">
              <w:rPr>
                <w:i/>
                <w:iCs/>
                <w:lang w:val="de-DE"/>
              </w:rPr>
              <w:br/>
              <w:t>Ich finde deinen Schreibtisch schön.</w:t>
            </w:r>
            <w:r w:rsidR="001463C3" w:rsidRPr="00983F44">
              <w:rPr>
                <w:i/>
                <w:iCs/>
              </w:rPr>
              <w:t xml:space="preserve"> </w:t>
            </w:r>
          </w:p>
          <w:p w14:paraId="46A17E18" w14:textId="2363FC74" w:rsidR="001463C3" w:rsidRPr="00983F44" w:rsidRDefault="00865D4B" w:rsidP="00865D4B">
            <w:pPr>
              <w:pStyle w:val="NoSpacing"/>
              <w:numPr>
                <w:ilvl w:val="0"/>
                <w:numId w:val="50"/>
              </w:numPr>
              <w:spacing w:line="276" w:lineRule="auto"/>
              <w:rPr>
                <w:i/>
                <w:iCs/>
              </w:rPr>
            </w:pPr>
            <w:r w:rsidRPr="00865D4B">
              <w:t>artikel içermeyen maddi isimler</w:t>
            </w:r>
            <w:r w:rsidR="001463C3" w:rsidRPr="001463C3">
              <w:br/>
            </w:r>
            <w:r w:rsidR="001463C3" w:rsidRPr="00983F44">
              <w:rPr>
                <w:i/>
                <w:iCs/>
              </w:rPr>
              <w:t>Ich esse gern Müsli mit Joghurt.</w:t>
            </w:r>
            <w:r w:rsidR="001463C3" w:rsidRPr="00983F44">
              <w:rPr>
                <w:i/>
                <w:iCs/>
              </w:rPr>
              <w:br/>
              <w:t>T</w:t>
            </w:r>
            <w:r w:rsidR="001463C3" w:rsidRPr="00983F44">
              <w:rPr>
                <w:i/>
                <w:iCs/>
                <w:lang w:val="de-DE"/>
              </w:rPr>
              <w:t>rinkst du gerne Orangensaft?</w:t>
            </w:r>
          </w:p>
          <w:p w14:paraId="3C6F4C44" w14:textId="3252569D" w:rsidR="001463C3" w:rsidRPr="00983F44" w:rsidRDefault="00865D4B" w:rsidP="00865D4B">
            <w:pPr>
              <w:pStyle w:val="NoSpacing"/>
              <w:numPr>
                <w:ilvl w:val="0"/>
                <w:numId w:val="50"/>
              </w:numPr>
              <w:spacing w:line="276" w:lineRule="auto"/>
              <w:rPr>
                <w:i/>
                <w:iCs/>
              </w:rPr>
            </w:pPr>
            <w:r w:rsidRPr="00865D4B">
              <w:t>isimlerin çoğul halleri</w:t>
            </w:r>
            <w:r w:rsidR="001463C3" w:rsidRPr="001463C3">
              <w:br/>
            </w:r>
            <w:r w:rsidR="001463C3" w:rsidRPr="00983F44">
              <w:rPr>
                <w:i/>
                <w:iCs/>
              </w:rPr>
              <w:t>das Bett – die Betten, der Schrank – die Schränke, das Regal – die Regale, der Schreibtisch – die Schreibtische, der Stuhl – die Stühle, der Teppich – die Teppiche, die Wand –</w:t>
            </w:r>
            <w:r w:rsidR="007A1DAB" w:rsidRPr="002E612B">
              <w:rPr>
                <w:i/>
                <w:iCs/>
                <w:lang w:val="de-DE"/>
              </w:rPr>
              <w:t xml:space="preserve"> </w:t>
            </w:r>
            <w:r w:rsidR="001463C3" w:rsidRPr="00983F44">
              <w:rPr>
                <w:i/>
                <w:iCs/>
              </w:rPr>
              <w:t xml:space="preserve">die Wände, die Tür– die </w:t>
            </w:r>
            <w:r w:rsidR="001463C3" w:rsidRPr="00983F44">
              <w:rPr>
                <w:i/>
                <w:iCs/>
              </w:rPr>
              <w:lastRenderedPageBreak/>
              <w:t xml:space="preserve">Türen, das Fenster – die Fenster </w:t>
            </w:r>
          </w:p>
          <w:p w14:paraId="14CD959C" w14:textId="2B2F6167" w:rsidR="001463C3" w:rsidRPr="00983F44" w:rsidRDefault="00E5434D" w:rsidP="00983F44">
            <w:pPr>
              <w:pStyle w:val="NoSpacing"/>
              <w:spacing w:line="276" w:lineRule="auto"/>
              <w:ind w:left="720"/>
              <w:rPr>
                <w:i/>
                <w:iCs/>
              </w:rPr>
            </w:pPr>
            <w:r w:rsidRPr="00983F44">
              <w:rPr>
                <w:i/>
                <w:iCs/>
                <w:lang w:val="de-DE"/>
              </w:rPr>
              <w:t>In meinem Traumzimmer</w:t>
            </w:r>
            <w:r w:rsidRPr="00983F44">
              <w:rPr>
                <w:i/>
                <w:iCs/>
              </w:rPr>
              <w:t xml:space="preserve"> </w:t>
            </w:r>
            <w:r w:rsidR="001463C3" w:rsidRPr="00983F44">
              <w:rPr>
                <w:i/>
                <w:iCs/>
                <w:lang w:val="de-DE"/>
              </w:rPr>
              <w:t>sind die Wände blau, die Fenster sind groß. Es gibt viele Poster und Bücher.</w:t>
            </w:r>
            <w:r w:rsidR="001463C3" w:rsidRPr="00983F44">
              <w:rPr>
                <w:i/>
                <w:iCs/>
              </w:rPr>
              <w:t xml:space="preserve"> </w:t>
            </w:r>
          </w:p>
          <w:p w14:paraId="2DF15166" w14:textId="7FF33ADA" w:rsidR="001463C3" w:rsidRPr="006455CB" w:rsidRDefault="00865D4B" w:rsidP="00865D4B">
            <w:pPr>
              <w:pStyle w:val="NoSpacing"/>
              <w:numPr>
                <w:ilvl w:val="0"/>
                <w:numId w:val="50"/>
              </w:numPr>
              <w:spacing w:line="276" w:lineRule="auto"/>
            </w:pPr>
            <w:r w:rsidRPr="00865D4B">
              <w:t>tahmin amaçlı kullanımda tanımlayıcı sıfatlar</w:t>
            </w:r>
            <w:r w:rsidR="001463C3" w:rsidRPr="001463C3">
              <w:br/>
            </w:r>
            <w:r w:rsidR="001463C3" w:rsidRPr="00983F44">
              <w:rPr>
                <w:i/>
                <w:iCs/>
              </w:rPr>
              <w:t>Das Bett ist grün, die Wand ist blau,</w:t>
            </w:r>
            <w:r w:rsidR="001463C3" w:rsidRPr="00983F44">
              <w:rPr>
                <w:i/>
                <w:iCs/>
              </w:rPr>
              <w:br/>
              <w:t>mein Schrank ist rot, ich hasse Grau.</w:t>
            </w:r>
            <w:r w:rsidR="001463C3" w:rsidRPr="00983F44">
              <w:rPr>
                <w:i/>
                <w:iCs/>
              </w:rPr>
              <w:br/>
              <w:t>Schau, das Aquarium auf dem Tisch,</w:t>
            </w:r>
            <w:r w:rsidR="001463C3" w:rsidRPr="00983F44">
              <w:rPr>
                <w:i/>
                <w:iCs/>
              </w:rPr>
              <w:br/>
              <w:t>viele Farben hat mein Fisch.</w:t>
            </w:r>
            <w:r w:rsidR="001463C3" w:rsidRPr="006455CB">
              <w:t xml:space="preserve">  </w:t>
            </w:r>
          </w:p>
          <w:p w14:paraId="1DCC73B9" w14:textId="08CA02E7" w:rsidR="001463C3" w:rsidRPr="002C4F2C" w:rsidRDefault="00865D4B" w:rsidP="00865D4B">
            <w:pPr>
              <w:pStyle w:val="NoSpacing"/>
              <w:numPr>
                <w:ilvl w:val="0"/>
                <w:numId w:val="50"/>
              </w:numPr>
              <w:spacing w:line="276" w:lineRule="auto"/>
              <w:rPr>
                <w:i/>
                <w:iCs/>
              </w:rPr>
            </w:pPr>
            <w:r w:rsidRPr="00865D4B">
              <w:t>yer belirleme: yalnızca datif ile kullanılan edatlar</w:t>
            </w:r>
            <w:r w:rsidR="001463C3" w:rsidRPr="001463C3">
              <w:t xml:space="preserve">: </w:t>
            </w:r>
            <w:r w:rsidR="001463C3" w:rsidRPr="002C4F2C">
              <w:rPr>
                <w:i/>
                <w:iCs/>
              </w:rPr>
              <w:t xml:space="preserve">bei, zu </w:t>
            </w:r>
            <w:r w:rsidR="001463C3" w:rsidRPr="002C4F2C">
              <w:rPr>
                <w:i/>
                <w:iCs/>
              </w:rPr>
              <w:br/>
              <w:t xml:space="preserve">Martina ist bei ihrer Tante zu Besuch. </w:t>
            </w:r>
          </w:p>
          <w:p w14:paraId="4780467D" w14:textId="41CF4D1A" w:rsidR="001463C3" w:rsidRPr="002D451F" w:rsidRDefault="00865D4B" w:rsidP="00865D4B">
            <w:pPr>
              <w:numPr>
                <w:ilvl w:val="0"/>
                <w:numId w:val="8"/>
              </w:numPr>
              <w:spacing w:after="60" w:line="276" w:lineRule="auto"/>
              <w:rPr>
                <w:i/>
              </w:rPr>
            </w:pPr>
            <w:r w:rsidRPr="00865D4B">
              <w:t>yönün belirlenmesi: yalnızca datif ile kullanılan edatlar</w:t>
            </w:r>
            <w:r w:rsidR="001463C3" w:rsidRPr="001463C3">
              <w:t xml:space="preserve">: </w:t>
            </w:r>
            <w:r w:rsidR="001463C3" w:rsidRPr="002D451F">
              <w:rPr>
                <w:i/>
              </w:rPr>
              <w:t xml:space="preserve">bei, nach, zu </w:t>
            </w:r>
            <w:r w:rsidR="001463C3" w:rsidRPr="002D451F">
              <w:rPr>
                <w:i/>
              </w:rPr>
              <w:br/>
              <w:t xml:space="preserve">Im Sommer fahre ich zu meiner Oma nach Deutschland. Bei Oma bleibe ich einen Monat lang. </w:t>
            </w:r>
          </w:p>
          <w:p w14:paraId="1F1D11CA" w14:textId="7493D97D" w:rsidR="001463C3" w:rsidRPr="002D451F" w:rsidRDefault="00865D4B" w:rsidP="00865D4B">
            <w:pPr>
              <w:pStyle w:val="NoSpacing"/>
              <w:numPr>
                <w:ilvl w:val="0"/>
                <w:numId w:val="51"/>
              </w:numPr>
              <w:spacing w:line="276" w:lineRule="auto"/>
              <w:rPr>
                <w:i/>
              </w:rPr>
            </w:pPr>
            <w:r w:rsidRPr="00865D4B">
              <w:t>yer belirleme: durumu/konumu belirten ve datif ile birlikte kullanılan edatlar</w:t>
            </w:r>
            <w:r w:rsidR="001463C3" w:rsidRPr="001463C3">
              <w:t xml:space="preserve">: </w:t>
            </w:r>
            <w:r w:rsidR="001463C3" w:rsidRPr="002D451F">
              <w:rPr>
                <w:i/>
                <w:iCs/>
              </w:rPr>
              <w:t xml:space="preserve">in, an, auf, neben, vor, hinter, unter, über, zwischen </w:t>
            </w:r>
            <w:r w:rsidR="001463C3" w:rsidRPr="002D451F">
              <w:rPr>
                <w:i/>
                <w:iCs/>
              </w:rPr>
              <w:br/>
            </w:r>
            <w:r w:rsidR="001463C3" w:rsidRPr="002D451F">
              <w:rPr>
                <w:i/>
              </w:rPr>
              <w:t>Die Lampe steht auf dem Boden. Der Stuhl ist</w:t>
            </w:r>
            <w:r w:rsidR="001463C3" w:rsidRPr="002D451F">
              <w:rPr>
                <w:i/>
                <w:lang w:val="de-DE"/>
              </w:rPr>
              <w:t xml:space="preserve"> vor dem Schreibtisch. Zwei Poster hängen an der Wand.</w:t>
            </w:r>
            <w:r w:rsidR="001463C3" w:rsidRPr="002D451F">
              <w:rPr>
                <w:i/>
              </w:rPr>
              <w:t xml:space="preserve"> </w:t>
            </w:r>
          </w:p>
          <w:p w14:paraId="394026D5" w14:textId="3FE5668F" w:rsidR="001463C3" w:rsidRPr="002D451F" w:rsidRDefault="00865D4B" w:rsidP="00865D4B">
            <w:pPr>
              <w:pStyle w:val="NoSpacing"/>
              <w:numPr>
                <w:ilvl w:val="0"/>
                <w:numId w:val="51"/>
              </w:numPr>
              <w:spacing w:line="276" w:lineRule="auto"/>
              <w:rPr>
                <w:i/>
                <w:iCs/>
              </w:rPr>
            </w:pPr>
            <w:r w:rsidRPr="00865D4B">
              <w:t xml:space="preserve">zaman zarfı </w:t>
            </w:r>
            <w:r w:rsidR="001463C3" w:rsidRPr="002D451F">
              <w:rPr>
                <w:i/>
                <w:iCs/>
              </w:rPr>
              <w:t xml:space="preserve">dann </w:t>
            </w:r>
          </w:p>
          <w:p w14:paraId="72D5FBB5" w14:textId="4855FF95" w:rsidR="00950842" w:rsidRPr="002D451F" w:rsidRDefault="002D451F" w:rsidP="002D451F">
            <w:pPr>
              <w:pStyle w:val="NoSpacing"/>
              <w:spacing w:line="276" w:lineRule="auto"/>
              <w:rPr>
                <w:i/>
              </w:rPr>
            </w:pPr>
            <w:r>
              <w:rPr>
                <w:iCs/>
                <w:lang w:val="de-DE"/>
              </w:rPr>
              <w:t xml:space="preserve">               </w:t>
            </w:r>
            <w:r w:rsidR="001463C3" w:rsidRPr="002D451F">
              <w:rPr>
                <w:i/>
                <w:lang w:val="de-DE"/>
              </w:rPr>
              <w:t xml:space="preserve">Am Wochenende kocht meistens mein Vater, </w:t>
            </w:r>
            <w:r w:rsidR="00950842" w:rsidRPr="002D451F">
              <w:rPr>
                <w:i/>
              </w:rPr>
              <w:t xml:space="preserve">  </w:t>
            </w:r>
          </w:p>
          <w:p w14:paraId="1495D4C4" w14:textId="4F1F01EA" w:rsidR="00950842" w:rsidRPr="002D451F" w:rsidRDefault="002D451F" w:rsidP="002D451F">
            <w:pPr>
              <w:pStyle w:val="NoSpacing"/>
              <w:spacing w:line="276" w:lineRule="auto"/>
              <w:rPr>
                <w:i/>
              </w:rPr>
            </w:pPr>
            <w:r w:rsidRPr="002D451F">
              <w:rPr>
                <w:i/>
                <w:lang w:val="de-DE"/>
              </w:rPr>
              <w:t xml:space="preserve">               </w:t>
            </w:r>
            <w:r w:rsidR="001463C3" w:rsidRPr="002D451F">
              <w:rPr>
                <w:i/>
                <w:lang w:val="de-DE"/>
              </w:rPr>
              <w:t>dann gibt es Suppe.</w:t>
            </w:r>
          </w:p>
          <w:p w14:paraId="4135EBAF" w14:textId="7340F3E2" w:rsidR="001463C3" w:rsidRPr="002D451F" w:rsidRDefault="00865D4B" w:rsidP="006D74BC">
            <w:pPr>
              <w:pStyle w:val="NoSpacing"/>
              <w:numPr>
                <w:ilvl w:val="0"/>
                <w:numId w:val="51"/>
              </w:numPr>
              <w:spacing w:line="276" w:lineRule="auto"/>
              <w:rPr>
                <w:i/>
              </w:rPr>
            </w:pPr>
            <w:r>
              <w:rPr>
                <w:lang w:val="tr-TR"/>
              </w:rPr>
              <w:t xml:space="preserve">bağlayıcı edat </w:t>
            </w:r>
            <w:r w:rsidRPr="00865D4B">
              <w:rPr>
                <w:i/>
                <w:lang w:val="tr-TR"/>
              </w:rPr>
              <w:t>oder</w:t>
            </w:r>
            <w:r w:rsidR="001463C3" w:rsidRPr="001463C3">
              <w:t xml:space="preserve"> </w:t>
            </w:r>
            <w:r w:rsidR="001463C3" w:rsidRPr="001463C3">
              <w:br/>
            </w:r>
            <w:r w:rsidR="001463C3" w:rsidRPr="002D451F">
              <w:rPr>
                <w:i/>
              </w:rPr>
              <w:t xml:space="preserve">Was möchtest du zum Mittag essen? Nudeln oder Pizza?  </w:t>
            </w:r>
          </w:p>
          <w:p w14:paraId="4C9F6AD8" w14:textId="64801044" w:rsidR="001463C3" w:rsidRPr="002D451F" w:rsidRDefault="00865D4B" w:rsidP="00865D4B">
            <w:pPr>
              <w:pStyle w:val="NoSpacing"/>
              <w:numPr>
                <w:ilvl w:val="0"/>
                <w:numId w:val="51"/>
              </w:numPr>
              <w:spacing w:line="276" w:lineRule="auto"/>
              <w:rPr>
                <w:i/>
              </w:rPr>
            </w:pPr>
            <w:r w:rsidRPr="00865D4B">
              <w:t xml:space="preserve">bildirim cümlesindeki zaman veya yer </w:t>
            </w:r>
            <w:r>
              <w:rPr>
                <w:lang w:val="tr-TR"/>
              </w:rPr>
              <w:t>edatlarıyla başlayan bildirme cümlelerinde sözcüklerin sıralanması</w:t>
            </w:r>
            <w:r w:rsidR="001463C3" w:rsidRPr="001463C3">
              <w:br/>
            </w:r>
            <w:r w:rsidR="001463C3" w:rsidRPr="002D451F">
              <w:rPr>
                <w:i/>
              </w:rPr>
              <w:t xml:space="preserve">Zum Mittagessen bin ich manchmal in der Kantine, aber ich esse lieber zu Hause. </w:t>
            </w:r>
          </w:p>
          <w:p w14:paraId="1AD2CB3F" w14:textId="77777777" w:rsidR="001463C3" w:rsidRPr="002D451F" w:rsidRDefault="001463C3" w:rsidP="002D451F">
            <w:pPr>
              <w:pStyle w:val="NoSpacing"/>
              <w:spacing w:line="276" w:lineRule="auto"/>
              <w:ind w:left="720"/>
              <w:rPr>
                <w:i/>
              </w:rPr>
            </w:pPr>
            <w:r w:rsidRPr="002D451F">
              <w:rPr>
                <w:i/>
                <w:lang w:val="de-DE"/>
              </w:rPr>
              <w:t>In der Schule esse ich manchmal nichts.</w:t>
            </w:r>
            <w:r w:rsidRPr="002D451F">
              <w:rPr>
                <w:i/>
              </w:rPr>
              <w:t xml:space="preserve"> </w:t>
            </w:r>
          </w:p>
          <w:p w14:paraId="23CBDD25" w14:textId="08A1F480" w:rsidR="00B11C9F" w:rsidRDefault="00865D4B" w:rsidP="00865D4B">
            <w:pPr>
              <w:pStyle w:val="NoSpacing"/>
              <w:numPr>
                <w:ilvl w:val="0"/>
                <w:numId w:val="51"/>
              </w:numPr>
              <w:spacing w:line="276" w:lineRule="auto"/>
            </w:pPr>
            <w:r w:rsidRPr="00865D4B">
              <w:lastRenderedPageBreak/>
              <w:t>olumlu ve olumsuz soru</w:t>
            </w:r>
            <w:r>
              <w:rPr>
                <w:lang w:val="tr-TR"/>
              </w:rPr>
              <w:t>lar</w:t>
            </w:r>
            <w:r w:rsidR="001463C3" w:rsidRPr="001463C3">
              <w:br/>
            </w:r>
            <w:r w:rsidR="001463C3" w:rsidRPr="00600B4D">
              <w:rPr>
                <w:i/>
              </w:rPr>
              <w:t>Ja – Nein – Doch</w:t>
            </w:r>
            <w:r w:rsidR="001463C3" w:rsidRPr="00600B4D">
              <w:rPr>
                <w:i/>
              </w:rPr>
              <w:br/>
            </w:r>
            <w:r w:rsidR="00E86142" w:rsidRPr="00600B4D">
              <w:rPr>
                <w:i/>
                <w:lang w:val="de-DE"/>
              </w:rPr>
              <w:t xml:space="preserve">- </w:t>
            </w:r>
            <w:r w:rsidR="001463C3" w:rsidRPr="00600B4D">
              <w:rPr>
                <w:i/>
                <w:lang w:val="de-DE"/>
              </w:rPr>
              <w:t>Möchtest du etwas trinken?</w:t>
            </w:r>
            <w:r w:rsidR="001463C3" w:rsidRPr="00600B4D">
              <w:rPr>
                <w:i/>
                <w:lang w:val="de-DE"/>
              </w:rPr>
              <w:br/>
              <w:t>- Ja, gerne.</w:t>
            </w:r>
            <w:r w:rsidR="001463C3" w:rsidRPr="00600B4D">
              <w:rPr>
                <w:i/>
                <w:lang w:val="de-DE"/>
              </w:rPr>
              <w:br/>
            </w:r>
            <w:r w:rsidR="00E86142" w:rsidRPr="00600B4D">
              <w:rPr>
                <w:i/>
                <w:lang w:val="de-DE"/>
              </w:rPr>
              <w:t xml:space="preserve">- </w:t>
            </w:r>
            <w:r w:rsidR="001463C3" w:rsidRPr="00600B4D">
              <w:rPr>
                <w:i/>
                <w:lang w:val="de-DE"/>
              </w:rPr>
              <w:t>Möchtest du nichts trinken?</w:t>
            </w:r>
            <w:r w:rsidR="001463C3" w:rsidRPr="00600B4D">
              <w:rPr>
                <w:i/>
                <w:lang w:val="de-DE"/>
              </w:rPr>
              <w:br/>
              <w:t>- Doch, ein Mineralwasser.</w:t>
            </w:r>
            <w:r w:rsidR="001463C3" w:rsidRPr="00600B4D">
              <w:rPr>
                <w:i/>
                <w:lang w:val="de-DE"/>
              </w:rPr>
              <w:br/>
            </w:r>
            <w:r w:rsidR="00E86142" w:rsidRPr="00600B4D">
              <w:rPr>
                <w:i/>
                <w:lang w:val="de-DE"/>
              </w:rPr>
              <w:t xml:space="preserve">- </w:t>
            </w:r>
            <w:r w:rsidR="001463C3" w:rsidRPr="00600B4D">
              <w:rPr>
                <w:i/>
                <w:lang w:val="de-DE"/>
              </w:rPr>
              <w:t>Möchtest du kein Ketchup?</w:t>
            </w:r>
            <w:r w:rsidR="001463C3" w:rsidRPr="00600B4D">
              <w:rPr>
                <w:i/>
                <w:lang w:val="de-DE"/>
              </w:rPr>
              <w:br/>
              <w:t>- Nein, ich möchte kein Ketchup.</w:t>
            </w:r>
            <w:r w:rsidR="001463C3" w:rsidRPr="001463C3">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678CE6E1" w14:textId="77777777" w:rsidR="007C1E3C" w:rsidRDefault="007C1E3C" w:rsidP="007C1E3C">
            <w:pPr>
              <w:numPr>
                <w:ilvl w:val="0"/>
                <w:numId w:val="9"/>
              </w:numPr>
              <w:pBdr>
                <w:top w:val="none" w:sz="0" w:space="0" w:color="000000"/>
                <w:left w:val="none" w:sz="0" w:space="0" w:color="000000"/>
                <w:bottom w:val="none" w:sz="0" w:space="0" w:color="000000"/>
                <w:right w:val="none" w:sz="0" w:space="0" w:color="000000"/>
              </w:pBdr>
              <w:spacing w:after="60" w:line="240" w:lineRule="auto"/>
            </w:pPr>
            <w:r>
              <w:lastRenderedPageBreak/>
              <w:t>Geniş zamandaki güçlü (düzensiz) fiillerde 2. ve 3. tekil şahıslardaki fiil kökündeki değişiklikleri ayırt eder.</w:t>
            </w:r>
          </w:p>
          <w:p w14:paraId="238244D2" w14:textId="66C7E86C" w:rsidR="007C1E3C" w:rsidRDefault="007C1E3C" w:rsidP="007C1E3C">
            <w:pPr>
              <w:numPr>
                <w:ilvl w:val="0"/>
                <w:numId w:val="9"/>
              </w:numPr>
              <w:pBdr>
                <w:top w:val="none" w:sz="0" w:space="0" w:color="000000"/>
                <w:left w:val="none" w:sz="0" w:space="0" w:color="000000"/>
                <w:bottom w:val="none" w:sz="0" w:space="0" w:color="000000"/>
                <w:right w:val="none" w:sz="0" w:space="0" w:color="000000"/>
              </w:pBdr>
              <w:spacing w:after="60" w:line="240" w:lineRule="auto"/>
            </w:pPr>
            <w:r>
              <w:t>Zayıf (düzenli) ve güçlü (düzensiz) fiilleri tekil ve çoğul olarak şimdiki zamanda kullanır.</w:t>
            </w:r>
          </w:p>
          <w:p w14:paraId="5796E229" w14:textId="271D8155" w:rsidR="007C1E3C" w:rsidRDefault="007C1E3C" w:rsidP="007C1E3C">
            <w:pPr>
              <w:numPr>
                <w:ilvl w:val="0"/>
                <w:numId w:val="9"/>
              </w:numPr>
              <w:pBdr>
                <w:top w:val="none" w:sz="0" w:space="0" w:color="000000"/>
                <w:left w:val="none" w:sz="0" w:space="0" w:color="000000"/>
                <w:bottom w:val="none" w:sz="0" w:space="0" w:color="000000"/>
                <w:right w:val="none" w:sz="0" w:space="0" w:color="000000"/>
              </w:pBdr>
              <w:spacing w:after="60" w:line="240" w:lineRule="auto"/>
            </w:pPr>
            <w:r>
              <w:t>Geniş zamanda bölünebilen öneki olan fiillerle cümleler kurar.</w:t>
            </w:r>
          </w:p>
          <w:p w14:paraId="526F2FBC" w14:textId="7A508BD8" w:rsidR="007C1E3C" w:rsidRDefault="007C1E3C" w:rsidP="007C1E3C">
            <w:pPr>
              <w:numPr>
                <w:ilvl w:val="0"/>
                <w:numId w:val="9"/>
              </w:numPr>
              <w:pBdr>
                <w:top w:val="none" w:sz="0" w:space="0" w:color="000000"/>
                <w:left w:val="none" w:sz="0" w:space="0" w:color="000000"/>
                <w:bottom w:val="none" w:sz="0" w:space="0" w:color="000000"/>
                <w:right w:val="none" w:sz="0" w:space="0" w:color="000000"/>
              </w:pBdr>
              <w:spacing w:after="60" w:line="240" w:lineRule="auto"/>
            </w:pPr>
            <w:r>
              <w:t>İhtiyaç, yetenek ve olasılık ifade etmek için şimdiki zamanda müssen ve können modal fiillerini, arzuyu şimdiki zamanda ve mümkün şekilde ifade etmek için mögen modal fiilini (bağlaç preterite) kullanır.</w:t>
            </w:r>
          </w:p>
          <w:p w14:paraId="0E872E45" w14:textId="6A8BEB93" w:rsidR="007C1E3C" w:rsidRDefault="007C1E3C" w:rsidP="007C1E3C">
            <w:pPr>
              <w:numPr>
                <w:ilvl w:val="0"/>
                <w:numId w:val="9"/>
              </w:numPr>
              <w:pBdr>
                <w:top w:val="none" w:sz="0" w:space="0" w:color="000000"/>
                <w:left w:val="none" w:sz="0" w:space="0" w:color="000000"/>
                <w:bottom w:val="none" w:sz="0" w:space="0" w:color="000000"/>
                <w:right w:val="none" w:sz="0" w:space="0" w:color="000000"/>
              </w:pBdr>
              <w:spacing w:after="60" w:line="240" w:lineRule="auto"/>
            </w:pPr>
            <w:r>
              <w:t>Cümle çerçevesindeki kelimelerin sırasını tanır;</w:t>
            </w:r>
          </w:p>
          <w:p w14:paraId="270E9683" w14:textId="71E9297F" w:rsidR="001463C3" w:rsidRDefault="007C1E3C" w:rsidP="007C1E3C">
            <w:pPr>
              <w:numPr>
                <w:ilvl w:val="0"/>
                <w:numId w:val="9"/>
              </w:numPr>
              <w:pBdr>
                <w:top w:val="none" w:sz="0" w:space="0" w:color="000000"/>
                <w:left w:val="none" w:sz="0" w:space="0" w:color="000000"/>
                <w:bottom w:val="none" w:sz="0" w:space="0" w:color="000000"/>
                <w:right w:val="none" w:sz="0" w:space="0" w:color="000000"/>
              </w:pBdr>
              <w:spacing w:after="60" w:line="240" w:lineRule="auto"/>
            </w:pPr>
            <w:r>
              <w:t>Bir modal fiil ve bir fiilin değişmemiş hali (</w:t>
            </w:r>
            <w:r>
              <w:rPr>
                <w:lang w:val="tr-TR"/>
              </w:rPr>
              <w:t>yalın hali</w:t>
            </w:r>
            <w:r>
              <w:t>) ile cümleler oluşturur;</w:t>
            </w:r>
          </w:p>
          <w:p w14:paraId="62BAB953" w14:textId="77777777" w:rsidR="00865D4B" w:rsidRDefault="00865D4B" w:rsidP="00865D4B">
            <w:pPr>
              <w:numPr>
                <w:ilvl w:val="0"/>
                <w:numId w:val="9"/>
              </w:numPr>
              <w:pBdr>
                <w:top w:val="none" w:sz="0" w:space="0" w:color="000000"/>
                <w:left w:val="none" w:sz="0" w:space="0" w:color="000000"/>
                <w:bottom w:val="none" w:sz="0" w:space="0" w:color="000000"/>
                <w:right w:val="none" w:sz="0" w:space="0" w:color="000000"/>
              </w:pBdr>
              <w:spacing w:after="60" w:line="240" w:lineRule="auto"/>
            </w:pPr>
            <w:r>
              <w:t>Cümlenin özne, yüklem ve nesne konumundaki bölümlerini tanır;</w:t>
            </w:r>
          </w:p>
          <w:p w14:paraId="306480A4" w14:textId="40D9C64C" w:rsidR="00865D4B" w:rsidRDefault="00865D4B" w:rsidP="00865D4B">
            <w:pPr>
              <w:numPr>
                <w:ilvl w:val="0"/>
                <w:numId w:val="9"/>
              </w:numPr>
              <w:pBdr>
                <w:top w:val="none" w:sz="0" w:space="0" w:color="000000"/>
                <w:left w:val="none" w:sz="0" w:space="0" w:color="000000"/>
                <w:bottom w:val="none" w:sz="0" w:space="0" w:color="000000"/>
                <w:right w:val="none" w:sz="0" w:space="0" w:color="000000"/>
              </w:pBdr>
              <w:spacing w:after="60" w:line="240" w:lineRule="auto"/>
            </w:pPr>
            <w:r>
              <w:t>Yalın ve suçlayıcı sıfatların kullanımını farklılaştırır;</w:t>
            </w:r>
          </w:p>
          <w:p w14:paraId="1AA7E51A" w14:textId="7AE01288" w:rsidR="00865D4B" w:rsidRDefault="00865D4B" w:rsidP="00865D4B">
            <w:pPr>
              <w:numPr>
                <w:ilvl w:val="0"/>
                <w:numId w:val="9"/>
              </w:numPr>
              <w:pBdr>
                <w:top w:val="none" w:sz="0" w:space="0" w:color="000000"/>
                <w:left w:val="none" w:sz="0" w:space="0" w:color="000000"/>
                <w:bottom w:val="none" w:sz="0" w:space="0" w:color="000000"/>
                <w:right w:val="none" w:sz="0" w:space="0" w:color="000000"/>
              </w:pBdr>
              <w:spacing w:after="60" w:line="240" w:lineRule="auto"/>
            </w:pPr>
            <w:r>
              <w:t>Bir isimden önce belirli bir artikel kullanır;</w:t>
            </w:r>
          </w:p>
          <w:p w14:paraId="360CE1E6" w14:textId="098C2531" w:rsidR="00865D4B" w:rsidRDefault="00865D4B" w:rsidP="00865D4B">
            <w:pPr>
              <w:numPr>
                <w:ilvl w:val="0"/>
                <w:numId w:val="9"/>
              </w:numPr>
              <w:pBdr>
                <w:top w:val="none" w:sz="0" w:space="0" w:color="000000"/>
                <w:left w:val="none" w:sz="0" w:space="0" w:color="000000"/>
                <w:bottom w:val="none" w:sz="0" w:space="0" w:color="000000"/>
                <w:right w:val="none" w:sz="0" w:space="0" w:color="000000"/>
              </w:pBdr>
              <w:spacing w:after="60" w:line="240" w:lineRule="auto"/>
            </w:pPr>
            <w:r>
              <w:t>Basit cümleleri und, aber ve oder edatlarıyla bağlar;</w:t>
            </w:r>
          </w:p>
          <w:p w14:paraId="27430B06" w14:textId="0B427370" w:rsidR="00865D4B" w:rsidRDefault="00865D4B" w:rsidP="00865D4B">
            <w:pPr>
              <w:numPr>
                <w:ilvl w:val="0"/>
                <w:numId w:val="9"/>
              </w:numPr>
              <w:pBdr>
                <w:top w:val="none" w:sz="0" w:space="0" w:color="000000"/>
                <w:left w:val="none" w:sz="0" w:space="0" w:color="000000"/>
                <w:bottom w:val="none" w:sz="0" w:space="0" w:color="000000"/>
                <w:right w:val="none" w:sz="0" w:space="0" w:color="000000"/>
              </w:pBdr>
              <w:spacing w:after="60" w:line="240" w:lineRule="auto"/>
            </w:pPr>
            <w:r>
              <w:t>Açıklamalarda ve soru cümlelerinde zaman ve/veya yer belirlemelerini kullanır;</w:t>
            </w:r>
          </w:p>
          <w:p w14:paraId="5250986C" w14:textId="459F72D4" w:rsidR="001463C3" w:rsidRDefault="00865D4B" w:rsidP="00865D4B">
            <w:pPr>
              <w:numPr>
                <w:ilvl w:val="0"/>
                <w:numId w:val="9"/>
              </w:numPr>
              <w:pBdr>
                <w:top w:val="none" w:sz="0" w:space="0" w:color="000000"/>
                <w:left w:val="none" w:sz="0" w:space="0" w:color="000000"/>
                <w:bottom w:val="none" w:sz="0" w:space="0" w:color="000000"/>
                <w:right w:val="none" w:sz="0" w:space="0" w:color="000000"/>
              </w:pBdr>
              <w:spacing w:after="60" w:line="240" w:lineRule="auto"/>
            </w:pPr>
            <w:r>
              <w:t>Maddi isimlerin artikelsiz kullanı</w:t>
            </w:r>
            <w:r>
              <w:rPr>
                <w:lang w:val="tr-TR"/>
              </w:rPr>
              <w:t>ldığını farkeder</w:t>
            </w:r>
            <w:r>
              <w:t>;</w:t>
            </w:r>
          </w:p>
          <w:p w14:paraId="78F44544" w14:textId="0C806A70" w:rsidR="001463C3" w:rsidRDefault="00865D4B" w:rsidP="00865D4B">
            <w:pPr>
              <w:numPr>
                <w:ilvl w:val="0"/>
                <w:numId w:val="9"/>
              </w:numPr>
              <w:pBdr>
                <w:top w:val="none" w:sz="0" w:space="0" w:color="000000"/>
                <w:left w:val="none" w:sz="0" w:space="0" w:color="000000"/>
                <w:bottom w:val="none" w:sz="0" w:space="0" w:color="000000"/>
                <w:right w:val="none" w:sz="0" w:space="0" w:color="000000"/>
              </w:pBdr>
              <w:spacing w:after="60" w:line="240" w:lineRule="auto"/>
            </w:pPr>
            <w:r w:rsidRPr="00865D4B">
              <w:t>Bir soruyu olumlu ve olumsuz biçimde karşılaştırır ve yanıtlar.</w:t>
            </w:r>
          </w:p>
          <w:p w14:paraId="4E124055" w14:textId="77777777" w:rsidR="00B11C9F" w:rsidRPr="001463C3" w:rsidRDefault="00B11C9F" w:rsidP="001463C3">
            <w:pPr>
              <w:pBdr>
                <w:top w:val="none" w:sz="0" w:space="0" w:color="000000"/>
                <w:left w:val="none" w:sz="0" w:space="0" w:color="000000"/>
                <w:bottom w:val="none" w:sz="0" w:space="0" w:color="000000"/>
                <w:right w:val="none" w:sz="0" w:space="0" w:color="000000"/>
              </w:pBdr>
              <w:ind w:left="355"/>
            </w:pPr>
          </w:p>
        </w:tc>
        <w:tc>
          <w:tcPr>
            <w:tcW w:w="241" w:type="dxa"/>
            <w:shd w:val="clear" w:color="auto" w:fill="auto"/>
          </w:tcPr>
          <w:p w14:paraId="2D3AD5D2" w14:textId="77777777" w:rsidR="00B11C9F" w:rsidRDefault="00B11C9F" w:rsidP="001463C3"/>
        </w:tc>
      </w:tr>
      <w:tr w:rsidR="00B11C9F" w14:paraId="726DD83B" w14:textId="77777777" w:rsidTr="008A1D07">
        <w:tc>
          <w:tcPr>
            <w:tcW w:w="7064" w:type="dxa"/>
            <w:tcBorders>
              <w:top w:val="dashed" w:sz="4" w:space="0" w:color="000001"/>
              <w:left w:val="single" w:sz="4" w:space="0" w:color="000001"/>
              <w:bottom w:val="single" w:sz="4" w:space="0" w:color="000001"/>
              <w:right w:val="single" w:sz="4" w:space="0" w:color="000001"/>
            </w:tcBorders>
            <w:shd w:val="clear" w:color="auto" w:fill="FFFFFF"/>
          </w:tcPr>
          <w:p w14:paraId="698804A7" w14:textId="162331DD" w:rsidR="00B11C9F" w:rsidRPr="005E54CC" w:rsidRDefault="00865D4B" w:rsidP="0005755E">
            <w:pPr>
              <w:spacing w:after="60" w:line="276" w:lineRule="auto"/>
            </w:pPr>
            <w:r>
              <w:rPr>
                <w:lang w:val="tr-TR"/>
              </w:rPr>
              <w:lastRenderedPageBreak/>
              <w:t>ç</w:t>
            </w:r>
            <w:r w:rsidR="00B11C9F" w:rsidRPr="005E54CC">
              <w:t xml:space="preserve">) </w:t>
            </w:r>
            <w:r w:rsidR="004C03C8">
              <w:t>Tartışma konuları</w:t>
            </w:r>
            <w:r w:rsidR="00B11C9F" w:rsidRPr="005E54CC">
              <w:t>:</w:t>
            </w:r>
          </w:p>
          <w:p w14:paraId="22276AC3" w14:textId="76E11953" w:rsidR="001463C3" w:rsidRPr="005E54CC" w:rsidRDefault="00865D4B" w:rsidP="00865D4B">
            <w:pPr>
              <w:pStyle w:val="NoSpacing"/>
              <w:numPr>
                <w:ilvl w:val="0"/>
                <w:numId w:val="52"/>
              </w:numPr>
              <w:spacing w:line="276" w:lineRule="auto"/>
              <w:rPr>
                <w:i/>
                <w:iCs/>
              </w:rPr>
            </w:pPr>
            <w:r>
              <w:rPr>
                <w:lang w:val="tr-TR"/>
              </w:rPr>
              <w:t>Verilen konu ile ilgili şiir yazmak</w:t>
            </w:r>
            <w:r w:rsidR="001463C3" w:rsidRPr="005E54CC">
              <w:t>:</w:t>
            </w:r>
            <w:r w:rsidR="001463C3" w:rsidRPr="005E54CC">
              <w:br/>
            </w:r>
            <w:r w:rsidR="001463C3" w:rsidRPr="005E54CC">
              <w:rPr>
                <w:i/>
                <w:iCs/>
                <w:lang w:val="de-DE"/>
              </w:rPr>
              <w:t>Was ist für dich „Zuhause“</w:t>
            </w:r>
          </w:p>
          <w:p w14:paraId="5D378A7D" w14:textId="0C8B5BD3" w:rsidR="001463C3" w:rsidRPr="005E54CC" w:rsidRDefault="007614B5" w:rsidP="006D74BC">
            <w:pPr>
              <w:pStyle w:val="NoSpacing"/>
              <w:numPr>
                <w:ilvl w:val="0"/>
                <w:numId w:val="52"/>
              </w:numPr>
              <w:spacing w:line="276" w:lineRule="auto"/>
            </w:pPr>
            <w:r>
              <w:rPr>
                <w:lang w:val="tr-TR"/>
              </w:rPr>
              <w:t>Kolaj</w:t>
            </w:r>
            <w:r w:rsidR="001463C3" w:rsidRPr="005E54CC">
              <w:t xml:space="preserve">: </w:t>
            </w:r>
            <w:r w:rsidR="001463C3" w:rsidRPr="005E54CC">
              <w:br/>
            </w:r>
            <w:r w:rsidR="001463C3" w:rsidRPr="005E54CC">
              <w:rPr>
                <w:i/>
                <w:iCs/>
                <w:lang w:val="de-DE"/>
              </w:rPr>
              <w:t>Essen in meiner Stadt:</w:t>
            </w:r>
            <w:r w:rsidR="001463C3" w:rsidRPr="005E54CC">
              <w:rPr>
                <w:i/>
                <w:iCs/>
              </w:rPr>
              <w:t xml:space="preserve"> </w:t>
            </w:r>
            <w:r w:rsidR="001463C3" w:rsidRPr="005E54CC">
              <w:rPr>
                <w:i/>
                <w:iCs/>
                <w:lang w:val="de-DE"/>
              </w:rPr>
              <w:t>International und lecker!</w:t>
            </w:r>
          </w:p>
          <w:p w14:paraId="36C8BA79" w14:textId="3789A380" w:rsidR="00B11C9F" w:rsidRPr="005E54CC" w:rsidRDefault="007614B5" w:rsidP="006D74BC">
            <w:pPr>
              <w:pStyle w:val="NoSpacing"/>
              <w:numPr>
                <w:ilvl w:val="0"/>
                <w:numId w:val="52"/>
              </w:numPr>
              <w:spacing w:line="276" w:lineRule="auto"/>
            </w:pPr>
            <w:r>
              <w:rPr>
                <w:lang w:val="tr-TR"/>
              </w:rPr>
              <w:t>Proje</w:t>
            </w:r>
            <w:r w:rsidR="001463C3" w:rsidRPr="005E54CC">
              <w:t xml:space="preserve">: </w:t>
            </w:r>
            <w:r w:rsidR="001463C3" w:rsidRPr="005E54CC">
              <w:rPr>
                <w:i/>
                <w:iCs/>
                <w:lang w:val="de-DE"/>
              </w:rPr>
              <w:t>Ernährung</w:t>
            </w:r>
          </w:p>
        </w:tc>
        <w:tc>
          <w:tcPr>
            <w:tcW w:w="6946" w:type="dxa"/>
            <w:tcBorders>
              <w:top w:val="dashed" w:sz="4" w:space="0" w:color="000001"/>
              <w:left w:val="single" w:sz="4" w:space="0" w:color="000001"/>
              <w:bottom w:val="single" w:sz="4" w:space="0" w:color="000001"/>
              <w:right w:val="single" w:sz="4" w:space="0" w:color="000001"/>
            </w:tcBorders>
            <w:shd w:val="clear" w:color="auto" w:fill="FFFFFF"/>
          </w:tcPr>
          <w:p w14:paraId="12A4FE9D" w14:textId="77777777" w:rsidR="00865D4B" w:rsidRDefault="00865D4B" w:rsidP="00865D4B">
            <w:pPr>
              <w:numPr>
                <w:ilvl w:val="0"/>
                <w:numId w:val="10"/>
              </w:numPr>
              <w:spacing w:line="240" w:lineRule="auto"/>
            </w:pPr>
            <w:r>
              <w:t>Evi hakkında kısa bir şiir yazar.</w:t>
            </w:r>
          </w:p>
          <w:p w14:paraId="5EC87DA9" w14:textId="31FC2895" w:rsidR="00865D4B" w:rsidRDefault="00865D4B" w:rsidP="00865D4B">
            <w:pPr>
              <w:numPr>
                <w:ilvl w:val="0"/>
                <w:numId w:val="10"/>
              </w:numPr>
              <w:spacing w:line="240" w:lineRule="auto"/>
            </w:pPr>
            <w:r>
              <w:t>Yaşadığı yer</w:t>
            </w:r>
            <w:r>
              <w:rPr>
                <w:lang w:val="tr-TR"/>
              </w:rPr>
              <w:t xml:space="preserve">e özgü yemekleri </w:t>
            </w:r>
            <w:r>
              <w:t>temsil eder.</w:t>
            </w:r>
          </w:p>
          <w:p w14:paraId="4ED44892" w14:textId="38CC7F2C" w:rsidR="00B11C9F" w:rsidRPr="005E54CC" w:rsidRDefault="00865D4B" w:rsidP="00865D4B">
            <w:pPr>
              <w:pStyle w:val="ListParagraph"/>
              <w:numPr>
                <w:ilvl w:val="0"/>
                <w:numId w:val="10"/>
              </w:numPr>
              <w:pBdr>
                <w:top w:val="none" w:sz="0" w:space="0" w:color="000000"/>
                <w:left w:val="none" w:sz="0" w:space="0" w:color="000000"/>
                <w:bottom w:val="none" w:sz="0" w:space="0" w:color="000000"/>
                <w:right w:val="none" w:sz="0" w:space="0" w:color="000000"/>
              </w:pBdr>
              <w:spacing w:after="60"/>
            </w:pPr>
            <w:r>
              <w:t>Kendi ülkesindeki yemek yeme biçimleriyle Almanca konuşulan ülkeler arasında karşılaştırma yapar</w:t>
            </w:r>
            <w:r w:rsidR="00C13B14" w:rsidRPr="005E54CC">
              <w:t>.</w:t>
            </w:r>
          </w:p>
        </w:tc>
        <w:tc>
          <w:tcPr>
            <w:tcW w:w="241" w:type="dxa"/>
            <w:shd w:val="clear" w:color="auto" w:fill="auto"/>
          </w:tcPr>
          <w:p w14:paraId="40F0D6D1" w14:textId="77777777" w:rsidR="00B11C9F" w:rsidRDefault="00B11C9F" w:rsidP="001463C3"/>
        </w:tc>
      </w:tr>
      <w:tr w:rsidR="00B11C9F" w14:paraId="75DBA72F"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7B0D3422" w14:textId="1A20411C" w:rsidR="00B11C9F" w:rsidRPr="00E5434D" w:rsidRDefault="004C03C8" w:rsidP="001463C3">
            <w:pPr>
              <w:spacing w:after="60" w:line="276" w:lineRule="auto"/>
            </w:pPr>
            <w:r>
              <w:rPr>
                <w:b/>
              </w:rPr>
              <w:t>Etkinlik örnekleri</w:t>
            </w:r>
          </w:p>
          <w:p w14:paraId="44960159" w14:textId="0754BAAC" w:rsidR="001463C3" w:rsidRPr="00E5434D" w:rsidRDefault="00823B72" w:rsidP="001463C3">
            <w:pPr>
              <w:shd w:val="clear" w:color="auto" w:fill="FFFFFF"/>
              <w:suppressAutoHyphens w:val="0"/>
              <w:autoSpaceDE w:val="0"/>
              <w:autoSpaceDN w:val="0"/>
              <w:spacing w:after="0" w:line="240" w:lineRule="auto"/>
              <w:ind w:hanging="10"/>
              <w:rPr>
                <w:color w:val="000000"/>
                <w:kern w:val="0"/>
                <w:lang w:eastAsia="en-US"/>
              </w:rPr>
            </w:pPr>
            <w:r w:rsidRPr="00823B72">
              <w:rPr>
                <w:i/>
                <w:iCs/>
                <w:color w:val="000000"/>
                <w:kern w:val="0"/>
                <w:lang w:eastAsia="en-US"/>
              </w:rPr>
              <w:t>(Örneklerden bazıları, birkaç derste gerçekleştirilebilecek aynı içeriğin çeşitli değerlendirme standartlarını birleştirir. Verilen örnekler aynı standartlar için veya bu standartların kapsamına girmeyenler için yeni faaliyetlerin oluşturulmasına da model teşkil edebilir.)</w:t>
            </w:r>
          </w:p>
          <w:p w14:paraId="49BE9D0E" w14:textId="36F18937" w:rsidR="001463C3" w:rsidRPr="001463C3" w:rsidRDefault="00865D4B" w:rsidP="00865D4B">
            <w:pPr>
              <w:numPr>
                <w:ilvl w:val="0"/>
                <w:numId w:val="11"/>
              </w:numPr>
              <w:pBdr>
                <w:top w:val="none" w:sz="0" w:space="0" w:color="000000"/>
                <w:left w:val="none" w:sz="0" w:space="0" w:color="000000"/>
                <w:bottom w:val="none" w:sz="0" w:space="0" w:color="000000"/>
                <w:right w:val="none" w:sz="0" w:space="0" w:color="000000"/>
              </w:pBdr>
              <w:spacing w:line="240" w:lineRule="auto"/>
              <w:jc w:val="both"/>
            </w:pPr>
            <w:r w:rsidRPr="00865D4B">
              <w:t>Öğrenciler saat yardımıyla birbirlerine sorular sorarak hangi aktiviteyi ne zaman ya</w:t>
            </w:r>
            <w:r>
              <w:t>ptıkları hakkında bilgi alırlar</w:t>
            </w:r>
            <w:r w:rsidR="001463C3" w:rsidRPr="001463C3">
              <w:t xml:space="preserve"> (</w:t>
            </w:r>
            <w:r w:rsidR="001463C3" w:rsidRPr="00A3511A">
              <w:rPr>
                <w:i/>
              </w:rPr>
              <w:t>Wann gehs</w:t>
            </w:r>
            <w:r w:rsidR="00045815" w:rsidRPr="00A3511A">
              <w:rPr>
                <w:i/>
              </w:rPr>
              <w:t>t du zur Schule? – Um 7.45 Uhr.</w:t>
            </w:r>
            <w:r w:rsidR="001463C3" w:rsidRPr="00A3511A">
              <w:rPr>
                <w:i/>
              </w:rPr>
              <w:t>/W</w:t>
            </w:r>
            <w:r w:rsidR="00045815" w:rsidRPr="00A3511A">
              <w:rPr>
                <w:i/>
              </w:rPr>
              <w:t>ann frühstückst du? – Um 9 Uhr./</w:t>
            </w:r>
            <w:r w:rsidR="001463C3" w:rsidRPr="00A3511A">
              <w:rPr>
                <w:i/>
              </w:rPr>
              <w:t>Wann machst du d</w:t>
            </w:r>
            <w:r w:rsidR="00045815" w:rsidRPr="00A3511A">
              <w:rPr>
                <w:i/>
              </w:rPr>
              <w:t>eine Hausaufgaben? – Um 14 Uhr./</w:t>
            </w:r>
            <w:r w:rsidR="001463C3" w:rsidRPr="00A3511A">
              <w:rPr>
                <w:i/>
              </w:rPr>
              <w:t>Wann gehst du schlafen? – Um 22 Uhr.</w:t>
            </w:r>
            <w:r w:rsidR="001463C3" w:rsidRPr="001463C3">
              <w:t>).</w:t>
            </w:r>
            <w:r w:rsidR="00A3511A">
              <w:t xml:space="preserve"> </w:t>
            </w:r>
          </w:p>
          <w:p w14:paraId="3FE4FCEF" w14:textId="77777777" w:rsidR="00865D4B" w:rsidRDefault="00865D4B" w:rsidP="00865D4B">
            <w:pPr>
              <w:numPr>
                <w:ilvl w:val="0"/>
                <w:numId w:val="11"/>
              </w:numPr>
              <w:pBdr>
                <w:top w:val="none" w:sz="0" w:space="0" w:color="000000"/>
                <w:left w:val="none" w:sz="0" w:space="0" w:color="000000"/>
                <w:bottom w:val="none" w:sz="0" w:space="0" w:color="000000"/>
                <w:right w:val="none" w:sz="0" w:space="0" w:color="000000"/>
              </w:pBdr>
              <w:spacing w:line="240" w:lineRule="auto"/>
              <w:jc w:val="both"/>
            </w:pPr>
            <w:r>
              <w:t>Öğrenciler gruplara ayrılarak bir oyun oynarlar, her gruba evde işaretlenen odaya yerleştirmeleri gereken mobilya resimlerinin olduğu bilgi kartları verilir.</w:t>
            </w:r>
          </w:p>
          <w:p w14:paraId="6CCE913D" w14:textId="74BBD347" w:rsidR="001463C3" w:rsidRPr="001463C3" w:rsidRDefault="00865D4B" w:rsidP="00865D4B">
            <w:pPr>
              <w:numPr>
                <w:ilvl w:val="0"/>
                <w:numId w:val="11"/>
              </w:numPr>
              <w:pBdr>
                <w:top w:val="none" w:sz="0" w:space="0" w:color="000000"/>
                <w:left w:val="none" w:sz="0" w:space="0" w:color="000000"/>
                <w:bottom w:val="none" w:sz="0" w:space="0" w:color="000000"/>
                <w:right w:val="none" w:sz="0" w:space="0" w:color="000000"/>
              </w:pBdr>
              <w:spacing w:line="240" w:lineRule="auto"/>
              <w:jc w:val="both"/>
            </w:pPr>
            <w:r>
              <w:t>Öğrenciler sabahtan akşama kadar günlük rutin aktiviteleri içeren resimler düzenler ve çiftler halinde cümleler yazarlar.</w:t>
            </w:r>
            <w:r w:rsidR="001463C3" w:rsidRPr="001463C3">
              <w:t xml:space="preserve"> </w:t>
            </w:r>
            <w:r w:rsidR="001463C3" w:rsidRPr="00A3511A">
              <w:t>(</w:t>
            </w:r>
            <w:r w:rsidR="001463C3" w:rsidRPr="00A3511A">
              <w:rPr>
                <w:i/>
              </w:rPr>
              <w:t xml:space="preserve">Um 6.45 </w:t>
            </w:r>
            <w:r w:rsidR="009A4B84" w:rsidRPr="00A3511A">
              <w:rPr>
                <w:i/>
              </w:rPr>
              <w:t xml:space="preserve">Uhr </w:t>
            </w:r>
            <w:r w:rsidR="009A4B84">
              <w:rPr>
                <w:i/>
              </w:rPr>
              <w:t xml:space="preserve">klingelt mein Wecker und um </w:t>
            </w:r>
            <w:r w:rsidR="001463C3" w:rsidRPr="001463C3">
              <w:rPr>
                <w:i/>
              </w:rPr>
              <w:t xml:space="preserve">7 Uhr stehе ich auf. </w:t>
            </w:r>
            <w:r w:rsidR="001463C3" w:rsidRPr="001463C3">
              <w:rPr>
                <w:i/>
                <w:lang w:val="de-DE"/>
              </w:rPr>
              <w:t>Dann gehe ins Bad, wasche mein Gesicht und putze meine Zähne. Danach esse ein Brötchen mit Butter</w:t>
            </w:r>
            <w:r w:rsidR="001463C3" w:rsidRPr="001463C3">
              <w:rPr>
                <w:i/>
              </w:rPr>
              <w:t xml:space="preserve"> </w:t>
            </w:r>
            <w:r w:rsidR="001463C3" w:rsidRPr="001463C3">
              <w:rPr>
                <w:i/>
                <w:lang w:val="de-DE"/>
              </w:rPr>
              <w:t xml:space="preserve">und Marmelade und trinke ein Glas Milch. </w:t>
            </w:r>
            <w:r w:rsidR="001463C3" w:rsidRPr="001463C3">
              <w:rPr>
                <w:i/>
              </w:rPr>
              <w:t xml:space="preserve">Um 8 Uhr </w:t>
            </w:r>
            <w:r w:rsidR="001463C3" w:rsidRPr="001463C3">
              <w:rPr>
                <w:i/>
                <w:lang w:val="de-DE"/>
              </w:rPr>
              <w:t>nehme ich den Bus. Mein Unterricht fängt um 8.30 Uhr an</w:t>
            </w:r>
            <w:r w:rsidR="001463C3" w:rsidRPr="001463C3">
              <w:rPr>
                <w:i/>
              </w:rPr>
              <w:t>.</w:t>
            </w:r>
            <w:r w:rsidR="001463C3" w:rsidRPr="001463C3">
              <w:t xml:space="preserve">) </w:t>
            </w:r>
          </w:p>
          <w:p w14:paraId="13066B0C" w14:textId="77777777" w:rsidR="00865D4B" w:rsidRDefault="00865D4B" w:rsidP="00865D4B">
            <w:pPr>
              <w:numPr>
                <w:ilvl w:val="0"/>
                <w:numId w:val="11"/>
              </w:numPr>
              <w:pBdr>
                <w:top w:val="none" w:sz="0" w:space="0" w:color="000000"/>
                <w:left w:val="none" w:sz="0" w:space="0" w:color="000000"/>
                <w:bottom w:val="none" w:sz="0" w:space="0" w:color="000000"/>
                <w:right w:val="none" w:sz="0" w:space="0" w:color="000000"/>
              </w:pBdr>
              <w:spacing w:line="240" w:lineRule="auto"/>
              <w:jc w:val="both"/>
            </w:pPr>
            <w:r>
              <w:t>Öğrenciler gazete ve dergilerden verilen resimlere/fotoğraflara göre bir evin ve apartman dairesinin odalarını anlatırlar.</w:t>
            </w:r>
          </w:p>
          <w:p w14:paraId="58649DD8" w14:textId="45808D52" w:rsidR="001463C3" w:rsidRPr="001463C3" w:rsidRDefault="00865D4B" w:rsidP="00865D4B">
            <w:pPr>
              <w:numPr>
                <w:ilvl w:val="0"/>
                <w:numId w:val="11"/>
              </w:numPr>
              <w:pBdr>
                <w:top w:val="none" w:sz="0" w:space="0" w:color="000000"/>
                <w:left w:val="none" w:sz="0" w:space="0" w:color="000000"/>
                <w:bottom w:val="none" w:sz="0" w:space="0" w:color="000000"/>
                <w:right w:val="none" w:sz="0" w:space="0" w:color="000000"/>
              </w:pBdr>
              <w:spacing w:line="240" w:lineRule="auto"/>
              <w:jc w:val="both"/>
            </w:pPr>
            <w:r>
              <w:t>Öğrenciler çiftler halinde çalışırlar, biri kendi odasını anlatır, diğeri verilen açıklamaya göre odayı çizer</w:t>
            </w:r>
            <w:r w:rsidR="001463C3" w:rsidRPr="001463C3">
              <w:t xml:space="preserve"> (</w:t>
            </w:r>
            <w:r w:rsidR="001463C3" w:rsidRPr="009A4B84">
              <w:rPr>
                <w:i/>
              </w:rPr>
              <w:t xml:space="preserve">Mein Zimmer ist groß und hell. </w:t>
            </w:r>
            <w:r w:rsidR="001463C3" w:rsidRPr="009A4B84">
              <w:rPr>
                <w:i/>
                <w:lang w:val="de-DE"/>
              </w:rPr>
              <w:t xml:space="preserve">Links von der Tür steht mein Bett. Neben dem Bett ist ein Bücherregal. Auf dem Regal steht ein Aquarium. Rechts von der Tür ist mein Schreibtisch. Vor dem </w:t>
            </w:r>
            <w:r w:rsidR="001463C3" w:rsidRPr="009A4B84">
              <w:rPr>
                <w:i/>
                <w:lang w:val="de-DE"/>
              </w:rPr>
              <w:lastRenderedPageBreak/>
              <w:t>Schreibtisch ist mein Stuhl. Zwischen dem Bett und dem Schreibtisch liegt ein Teppich</w:t>
            </w:r>
            <w:r w:rsidR="001463C3" w:rsidRPr="001463C3">
              <w:rPr>
                <w:lang w:val="de-DE"/>
              </w:rPr>
              <w:t>)</w:t>
            </w:r>
            <w:r w:rsidR="001463C3" w:rsidRPr="001463C3">
              <w:t xml:space="preserve">. </w:t>
            </w:r>
          </w:p>
          <w:p w14:paraId="27085EE8" w14:textId="317A9D70" w:rsidR="001463C3" w:rsidRPr="001463C3" w:rsidRDefault="00865D4B" w:rsidP="00865D4B">
            <w:pPr>
              <w:numPr>
                <w:ilvl w:val="0"/>
                <w:numId w:val="11"/>
              </w:numPr>
              <w:pBdr>
                <w:top w:val="none" w:sz="0" w:space="0" w:color="000000"/>
                <w:left w:val="none" w:sz="0" w:space="0" w:color="000000"/>
                <w:bottom w:val="none" w:sz="0" w:space="0" w:color="000000"/>
                <w:right w:val="none" w:sz="0" w:space="0" w:color="000000"/>
              </w:pBdr>
              <w:spacing w:line="240" w:lineRule="auto"/>
              <w:jc w:val="both"/>
            </w:pPr>
            <w:r w:rsidRPr="00865D4B">
              <w:t>Öğrenciler soru sorar ve yanıtlar</w:t>
            </w:r>
            <w:r w:rsidR="001463C3" w:rsidRPr="001463C3">
              <w:t xml:space="preserve">: </w:t>
            </w:r>
            <w:r w:rsidR="001463C3" w:rsidRPr="001463C3">
              <w:rPr>
                <w:i/>
              </w:rPr>
              <w:t xml:space="preserve">A: Wie oft hast du Fußballtraining? </w:t>
            </w:r>
            <w:r w:rsidR="001463C3" w:rsidRPr="001463C3">
              <w:rPr>
                <w:i/>
                <w:lang w:val="de-DE"/>
              </w:rPr>
              <w:t>B: Dreimal pro Woche, am Montag, Mittwoch und Freitag.</w:t>
            </w:r>
            <w:r w:rsidR="001463C3" w:rsidRPr="001463C3">
              <w:t xml:space="preserve">   </w:t>
            </w:r>
          </w:p>
          <w:p w14:paraId="2132097A" w14:textId="77777777" w:rsidR="00E60A32" w:rsidRDefault="00E60A32" w:rsidP="00E60A32">
            <w:pPr>
              <w:numPr>
                <w:ilvl w:val="0"/>
                <w:numId w:val="11"/>
              </w:numPr>
              <w:pBdr>
                <w:top w:val="none" w:sz="0" w:space="0" w:color="000000"/>
                <w:left w:val="none" w:sz="0" w:space="0" w:color="000000"/>
                <w:bottom w:val="none" w:sz="0" w:space="0" w:color="000000"/>
                <w:right w:val="none" w:sz="0" w:space="0" w:color="000000"/>
              </w:pBdr>
              <w:spacing w:line="240" w:lineRule="auto"/>
              <w:jc w:val="both"/>
            </w:pPr>
            <w:r>
              <w:t>Öğrenciler bir tanıma oyunu oynarlar: mobilya konusunda hafıza.</w:t>
            </w:r>
          </w:p>
          <w:p w14:paraId="17A25A6D" w14:textId="2375DFBC" w:rsidR="00E60A32" w:rsidRDefault="00E60A32" w:rsidP="00E60A32">
            <w:pPr>
              <w:numPr>
                <w:ilvl w:val="0"/>
                <w:numId w:val="11"/>
              </w:numPr>
              <w:pBdr>
                <w:top w:val="none" w:sz="0" w:space="0" w:color="000000"/>
                <w:left w:val="none" w:sz="0" w:space="0" w:color="000000"/>
                <w:bottom w:val="none" w:sz="0" w:space="0" w:color="000000"/>
                <w:right w:val="none" w:sz="0" w:space="0" w:color="000000"/>
              </w:pBdr>
              <w:spacing w:line="240" w:lineRule="auto"/>
              <w:jc w:val="both"/>
            </w:pPr>
            <w:r>
              <w:t>Bir bulmacada öğrenciler mobilya parçalarını ifade eden nesneleri verilen bir resim veya çizime göre eşleştirirler.</w:t>
            </w:r>
          </w:p>
          <w:p w14:paraId="4A73B78D" w14:textId="4ADBFA1D" w:rsidR="00E60A32" w:rsidRDefault="00E60A32" w:rsidP="00E60A32">
            <w:pPr>
              <w:numPr>
                <w:ilvl w:val="0"/>
                <w:numId w:val="11"/>
              </w:numPr>
              <w:pBdr>
                <w:top w:val="none" w:sz="0" w:space="0" w:color="000000"/>
                <w:left w:val="none" w:sz="0" w:space="0" w:color="000000"/>
                <w:bottom w:val="none" w:sz="0" w:space="0" w:color="000000"/>
                <w:right w:val="none" w:sz="0" w:space="0" w:color="000000"/>
              </w:pBdr>
              <w:spacing w:line="240" w:lineRule="auto"/>
              <w:jc w:val="both"/>
            </w:pPr>
            <w:r>
              <w:t>Wortschlange: öğrenciler mobilyaları, evdeki odaları, yiyecekleri ve içecekleri ifade eden kelimeleri harf dizisinde tanırlar.</w:t>
            </w:r>
          </w:p>
          <w:p w14:paraId="54557FA7" w14:textId="34EF8771" w:rsidR="00E60A32" w:rsidRDefault="00E60A32" w:rsidP="00E60A32">
            <w:pPr>
              <w:numPr>
                <w:ilvl w:val="0"/>
                <w:numId w:val="11"/>
              </w:numPr>
              <w:pBdr>
                <w:top w:val="none" w:sz="0" w:space="0" w:color="000000"/>
                <w:left w:val="none" w:sz="0" w:space="0" w:color="000000"/>
                <w:bottom w:val="none" w:sz="0" w:space="0" w:color="000000"/>
                <w:right w:val="none" w:sz="0" w:space="0" w:color="000000"/>
              </w:pBdr>
              <w:spacing w:line="240" w:lineRule="auto"/>
              <w:jc w:val="both"/>
            </w:pPr>
            <w:r>
              <w:t>Öğrenciler yemeklerin resmini günün bir bölümüyle ilişkilendirirler.</w:t>
            </w:r>
          </w:p>
          <w:p w14:paraId="6F0F04EE" w14:textId="7D81451F" w:rsidR="00E60A32" w:rsidRDefault="00E60A32" w:rsidP="00E60A32">
            <w:pPr>
              <w:numPr>
                <w:ilvl w:val="0"/>
                <w:numId w:val="11"/>
              </w:numPr>
              <w:pBdr>
                <w:top w:val="none" w:sz="0" w:space="0" w:color="000000"/>
                <w:left w:val="none" w:sz="0" w:space="0" w:color="000000"/>
                <w:bottom w:val="none" w:sz="0" w:space="0" w:color="000000"/>
                <w:right w:val="none" w:sz="0" w:space="0" w:color="000000"/>
              </w:pBdr>
              <w:spacing w:line="240" w:lineRule="auto"/>
              <w:jc w:val="both"/>
            </w:pPr>
            <w:r>
              <w:t>Öğrenciler yiyecek ve içeceklerle ilgili bir şarkı dinler ve söylerler.</w:t>
            </w:r>
          </w:p>
          <w:p w14:paraId="3CC10AB7" w14:textId="03FD0A6A" w:rsidR="001463C3" w:rsidRPr="002874BA" w:rsidRDefault="00E60A32" w:rsidP="00E60A32">
            <w:pPr>
              <w:numPr>
                <w:ilvl w:val="0"/>
                <w:numId w:val="11"/>
              </w:numPr>
              <w:pBdr>
                <w:top w:val="none" w:sz="0" w:space="0" w:color="000000"/>
                <w:left w:val="none" w:sz="0" w:space="0" w:color="000000"/>
                <w:bottom w:val="none" w:sz="0" w:space="0" w:color="000000"/>
                <w:right w:val="none" w:sz="0" w:space="0" w:color="000000"/>
              </w:pBdr>
              <w:spacing w:line="240" w:lineRule="auto"/>
              <w:jc w:val="both"/>
              <w:rPr>
                <w:i/>
                <w:iCs/>
              </w:rPr>
            </w:pPr>
            <w:r>
              <w:t>Öğrenciler beğenme veya beğenmeme konusuyla ilgili sorular ve cevaplar oluştururlar:</w:t>
            </w:r>
            <w:r w:rsidR="001463C3" w:rsidRPr="001463C3">
              <w:t xml:space="preserve"> </w:t>
            </w:r>
            <w:r w:rsidR="001463C3" w:rsidRPr="002874BA">
              <w:rPr>
                <w:i/>
                <w:iCs/>
              </w:rPr>
              <w:t xml:space="preserve">Wie findest du …? </w:t>
            </w:r>
            <w:r w:rsidR="001463C3" w:rsidRPr="002E612B">
              <w:rPr>
                <w:i/>
                <w:iCs/>
              </w:rPr>
              <w:t>-</w:t>
            </w:r>
            <w:r w:rsidR="001463C3" w:rsidRPr="002874BA">
              <w:rPr>
                <w:i/>
                <w:iCs/>
              </w:rPr>
              <w:t xml:space="preserve"> .... </w:t>
            </w:r>
            <w:r w:rsidR="00DB399C" w:rsidRPr="002E612B">
              <w:rPr>
                <w:i/>
                <w:iCs/>
              </w:rPr>
              <w:t>finde ich super</w:t>
            </w:r>
            <w:r w:rsidR="001463C3" w:rsidRPr="002E612B">
              <w:rPr>
                <w:i/>
                <w:iCs/>
              </w:rPr>
              <w:t>/sehr gut/lecker</w:t>
            </w:r>
            <w:r w:rsidR="00DB399C" w:rsidRPr="002E612B">
              <w:rPr>
                <w:i/>
                <w:iCs/>
              </w:rPr>
              <w:t>/</w:t>
            </w:r>
            <w:r w:rsidR="001463C3" w:rsidRPr="002E612B">
              <w:rPr>
                <w:i/>
                <w:iCs/>
              </w:rPr>
              <w:t>nicht so gut</w:t>
            </w:r>
            <w:r w:rsidR="001463C3" w:rsidRPr="002874BA">
              <w:rPr>
                <w:i/>
                <w:iCs/>
              </w:rPr>
              <w:t xml:space="preserve">. </w:t>
            </w:r>
          </w:p>
          <w:p w14:paraId="4B5E7B65" w14:textId="77777777" w:rsidR="00E60A32" w:rsidRDefault="00E60A32" w:rsidP="00E60A32">
            <w:pPr>
              <w:numPr>
                <w:ilvl w:val="0"/>
                <w:numId w:val="11"/>
              </w:numPr>
              <w:pBdr>
                <w:top w:val="none" w:sz="0" w:space="0" w:color="000000"/>
                <w:left w:val="none" w:sz="0" w:space="0" w:color="000000"/>
                <w:bottom w:val="none" w:sz="0" w:space="0" w:color="000000"/>
                <w:right w:val="none" w:sz="0" w:space="0" w:color="000000"/>
              </w:pBdr>
              <w:spacing w:line="240" w:lineRule="auto"/>
            </w:pPr>
            <w:r>
              <w:t>Öğrenciler çevrimiçi bir oyun oynarlar ve isimleri çoğul halleriyle eşleştirirler.</w:t>
            </w:r>
          </w:p>
          <w:p w14:paraId="02B0AE4F" w14:textId="369E3C7E" w:rsidR="00E60A32" w:rsidRDefault="00E60A32" w:rsidP="00E60A32">
            <w:pPr>
              <w:numPr>
                <w:ilvl w:val="0"/>
                <w:numId w:val="11"/>
              </w:numPr>
              <w:pBdr>
                <w:top w:val="none" w:sz="0" w:space="0" w:color="000000"/>
                <w:left w:val="none" w:sz="0" w:space="0" w:color="000000"/>
                <w:bottom w:val="none" w:sz="0" w:space="0" w:color="000000"/>
                <w:right w:val="none" w:sz="0" w:space="0" w:color="000000"/>
              </w:pBdr>
              <w:spacing w:line="240" w:lineRule="auto"/>
            </w:pPr>
            <w:r>
              <w:t>Çiftler halinde öğrencilere olumlu ve olumsuz yanıtlar verdikleri bir alıştırma içeren çalışma sayfaları verilir.</w:t>
            </w:r>
          </w:p>
          <w:p w14:paraId="4F1BAD4B" w14:textId="223BB7A0" w:rsidR="00E60A32" w:rsidRDefault="00E60A32" w:rsidP="00E60A32">
            <w:pPr>
              <w:numPr>
                <w:ilvl w:val="0"/>
                <w:numId w:val="11"/>
              </w:numPr>
              <w:pBdr>
                <w:top w:val="none" w:sz="0" w:space="0" w:color="000000"/>
                <w:left w:val="none" w:sz="0" w:space="0" w:color="000000"/>
                <w:bottom w:val="none" w:sz="0" w:space="0" w:color="000000"/>
                <w:right w:val="none" w:sz="0" w:space="0" w:color="000000"/>
              </w:pBdr>
              <w:spacing w:line="240" w:lineRule="auto"/>
            </w:pPr>
            <w:r>
              <w:t>Öğrenciler, içeriği günlük aktivitelerle ilgili olan bir videodaki bilgileri dinler ve doğru aktiviteyi seçerler.</w:t>
            </w:r>
          </w:p>
          <w:p w14:paraId="73D3F09C" w14:textId="6C304A70" w:rsidR="00E60A32" w:rsidRDefault="00E60A32" w:rsidP="00E60A32">
            <w:pPr>
              <w:numPr>
                <w:ilvl w:val="0"/>
                <w:numId w:val="11"/>
              </w:numPr>
              <w:pBdr>
                <w:top w:val="none" w:sz="0" w:space="0" w:color="000000"/>
                <w:left w:val="none" w:sz="0" w:space="0" w:color="000000"/>
                <w:bottom w:val="none" w:sz="0" w:space="0" w:color="000000"/>
                <w:right w:val="none" w:sz="0" w:space="0" w:color="000000"/>
              </w:pBdr>
              <w:spacing w:line="240" w:lineRule="auto"/>
            </w:pPr>
            <w:r>
              <w:t>Öğrenciler hayallerindeki odanın maketini yaparlar.</w:t>
            </w:r>
          </w:p>
          <w:p w14:paraId="09073DD4" w14:textId="2DE98DD6" w:rsidR="00B11C9F" w:rsidRDefault="00E60A32" w:rsidP="00E60A32">
            <w:pPr>
              <w:pStyle w:val="ListParagraph"/>
              <w:numPr>
                <w:ilvl w:val="0"/>
                <w:numId w:val="11"/>
              </w:numPr>
              <w:spacing w:after="60" w:line="240" w:lineRule="auto"/>
            </w:pPr>
            <w:r>
              <w:t>Gruplar halinde öğrenciler sağlıklı beslenme (besin piramidi) ile ilgili görsel bir poster hazırlar ve sunarlar.</w:t>
            </w:r>
          </w:p>
        </w:tc>
      </w:tr>
    </w:tbl>
    <w:p w14:paraId="6A1A831C" w14:textId="77777777" w:rsidR="00AA7369" w:rsidRDefault="00AA7369"/>
    <w:tbl>
      <w:tblPr>
        <w:tblW w:w="14251" w:type="dxa"/>
        <w:tblInd w:w="-5" w:type="dxa"/>
        <w:tblLayout w:type="fixed"/>
        <w:tblCellMar>
          <w:left w:w="113" w:type="dxa"/>
        </w:tblCellMar>
        <w:tblLook w:val="0000" w:firstRow="0" w:lastRow="0" w:firstColumn="0" w:lastColumn="0" w:noHBand="0" w:noVBand="0"/>
      </w:tblPr>
      <w:tblGrid>
        <w:gridCol w:w="7064"/>
        <w:gridCol w:w="6946"/>
        <w:gridCol w:w="241"/>
      </w:tblGrid>
      <w:tr w:rsidR="00AA7369" w14:paraId="301CB5E2" w14:textId="77777777" w:rsidTr="0029740C">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4547FDB4" w14:textId="68BABEE3" w:rsidR="00AA7369" w:rsidRPr="00E30639" w:rsidRDefault="004C03C8" w:rsidP="003974F3">
            <w:r>
              <w:rPr>
                <w:b/>
              </w:rPr>
              <w:t>Konu</w:t>
            </w:r>
            <w:r w:rsidR="00AA7369">
              <w:rPr>
                <w:b/>
              </w:rPr>
              <w:t xml:space="preserve">: </w:t>
            </w:r>
            <w:r w:rsidR="00502255">
              <w:rPr>
                <w:b/>
              </w:rPr>
              <w:t>GÜNDEL</w:t>
            </w:r>
            <w:r w:rsidR="00502255">
              <w:rPr>
                <w:b/>
                <w:lang w:val="tr-TR"/>
              </w:rPr>
              <w:t>İ</w:t>
            </w:r>
            <w:r w:rsidR="00502255" w:rsidRPr="00502255">
              <w:rPr>
                <w:b/>
              </w:rPr>
              <w:t>K YAŞAM</w:t>
            </w:r>
          </w:p>
          <w:p w14:paraId="75DCBBC7" w14:textId="2C7D6F64" w:rsidR="00AA7369" w:rsidRPr="002E612B" w:rsidRDefault="004C03C8" w:rsidP="003974F3">
            <w:pPr>
              <w:spacing w:after="120"/>
            </w:pPr>
            <w:r>
              <w:t>Toplam ders sayısı</w:t>
            </w:r>
            <w:r w:rsidR="00AA7369">
              <w:t xml:space="preserve">: </w:t>
            </w:r>
            <w:r w:rsidR="006639D6" w:rsidRPr="002E612B">
              <w:rPr>
                <w:b/>
                <w:bCs/>
              </w:rPr>
              <w:t>8</w:t>
            </w:r>
          </w:p>
        </w:tc>
      </w:tr>
      <w:tr w:rsidR="00AA7369" w14:paraId="05BECFD3"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587A6ADA" w14:textId="0C3A86D9" w:rsidR="00AA7369" w:rsidRPr="005E54CC" w:rsidRDefault="004C03C8" w:rsidP="003974F3">
            <w:pPr>
              <w:spacing w:after="60"/>
            </w:pPr>
            <w:r>
              <w:rPr>
                <w:b/>
              </w:rPr>
              <w:t>Öğrenme sonuçları</w:t>
            </w:r>
            <w:r w:rsidR="00AA7369" w:rsidRPr="005E54CC">
              <w:rPr>
                <w:b/>
              </w:rPr>
              <w:t xml:space="preserve">: </w:t>
            </w:r>
          </w:p>
          <w:p w14:paraId="6B621F89" w14:textId="03AB67FF" w:rsidR="00AA7369" w:rsidRPr="005E54CC" w:rsidRDefault="004C03C8" w:rsidP="00797805">
            <w:pPr>
              <w:spacing w:after="60" w:line="276" w:lineRule="auto"/>
            </w:pPr>
            <w:r>
              <w:t>Öğrenci şunları yapabilecektir</w:t>
            </w:r>
            <w:r w:rsidR="00AA7369" w:rsidRPr="005E54CC">
              <w:t>:</w:t>
            </w:r>
          </w:p>
          <w:p w14:paraId="36E052B3" w14:textId="77777777" w:rsidR="00E2170F" w:rsidRDefault="00E2170F" w:rsidP="00E2170F">
            <w:pPr>
              <w:pStyle w:val="NoSpacing"/>
              <w:numPr>
                <w:ilvl w:val="0"/>
                <w:numId w:val="34"/>
              </w:numPr>
              <w:spacing w:line="276" w:lineRule="auto"/>
            </w:pPr>
            <w:r>
              <w:t>Gündelik hayata ilişkin yazılı ve işitsel metinlerde verilen bilgileri tanır ve anlar;</w:t>
            </w:r>
          </w:p>
          <w:p w14:paraId="56D16C4D" w14:textId="3237EC8F" w:rsidR="00E2170F" w:rsidRDefault="00E2170F" w:rsidP="00E2170F">
            <w:pPr>
              <w:pStyle w:val="NoSpacing"/>
              <w:numPr>
                <w:ilvl w:val="0"/>
                <w:numId w:val="34"/>
              </w:numPr>
              <w:spacing w:line="276" w:lineRule="auto"/>
            </w:pPr>
            <w:r>
              <w:t>Günlük yaşamla ilgili konularda kendilerini yazılı ve sözlü olarak ifade edebileceklerdir;</w:t>
            </w:r>
          </w:p>
          <w:p w14:paraId="3B34A68E" w14:textId="6949742B" w:rsidR="00E2170F" w:rsidRDefault="00E2170F" w:rsidP="00E2170F">
            <w:pPr>
              <w:pStyle w:val="NoSpacing"/>
              <w:numPr>
                <w:ilvl w:val="0"/>
                <w:numId w:val="34"/>
              </w:numPr>
              <w:spacing w:line="276" w:lineRule="auto"/>
            </w:pPr>
            <w:r>
              <w:t>Günlük aktivite seçimini açıklayabilir;</w:t>
            </w:r>
          </w:p>
          <w:p w14:paraId="6DE67498" w14:textId="3B736400" w:rsidR="00E2170F" w:rsidRDefault="00E2170F" w:rsidP="00E2170F">
            <w:pPr>
              <w:pStyle w:val="NoSpacing"/>
              <w:numPr>
                <w:ilvl w:val="0"/>
                <w:numId w:val="34"/>
              </w:numPr>
              <w:spacing w:line="276" w:lineRule="auto"/>
            </w:pPr>
            <w:r>
              <w:lastRenderedPageBreak/>
              <w:t>Yılın belirli zamanlarında yapılacak aktiviteler ve giyimle ilgili sorular sorar ve cevaplar verir;</w:t>
            </w:r>
          </w:p>
          <w:p w14:paraId="3D13D159" w14:textId="568DA3F9" w:rsidR="00E2170F" w:rsidRDefault="00E2170F" w:rsidP="00E2170F">
            <w:pPr>
              <w:pStyle w:val="NoSpacing"/>
              <w:numPr>
                <w:ilvl w:val="0"/>
                <w:numId w:val="34"/>
              </w:numPr>
              <w:spacing w:line="276" w:lineRule="auto"/>
            </w:pPr>
            <w:r>
              <w:t>Basit bir sohbeti başlatır ve katılır ve günlük durumları anlatır;</w:t>
            </w:r>
          </w:p>
          <w:p w14:paraId="52CC6155" w14:textId="5F5D57FD" w:rsidR="00AA7369" w:rsidRPr="005E54CC" w:rsidRDefault="00E2170F" w:rsidP="007614B5">
            <w:pPr>
              <w:pStyle w:val="NoSpacing"/>
              <w:numPr>
                <w:ilvl w:val="0"/>
                <w:numId w:val="34"/>
              </w:numPr>
              <w:spacing w:line="276" w:lineRule="auto"/>
            </w:pPr>
            <w:r>
              <w:t>Günlük hayattan kişisel alışkanlıkları ve tutumları ifade eden kısa ve basit bir metin yazabiir</w:t>
            </w:r>
          </w:p>
        </w:tc>
      </w:tr>
      <w:tr w:rsidR="00AA7369" w14:paraId="52A270BA" w14:textId="77777777" w:rsidTr="00280321">
        <w:tc>
          <w:tcPr>
            <w:tcW w:w="7064" w:type="dxa"/>
            <w:tcBorders>
              <w:top w:val="single" w:sz="4" w:space="0" w:color="000001"/>
              <w:left w:val="single" w:sz="4" w:space="0" w:color="000001"/>
              <w:bottom w:val="dashed" w:sz="4" w:space="0" w:color="000001"/>
              <w:right w:val="single" w:sz="4" w:space="0" w:color="000001"/>
            </w:tcBorders>
            <w:shd w:val="clear" w:color="auto" w:fill="FFFFFF"/>
          </w:tcPr>
          <w:p w14:paraId="0437923F" w14:textId="10390392" w:rsidR="00AA7369" w:rsidRPr="005E54CC" w:rsidRDefault="004C03C8" w:rsidP="003974F3">
            <w:pPr>
              <w:spacing w:after="60"/>
            </w:pPr>
            <w:r>
              <w:rPr>
                <w:b/>
              </w:rPr>
              <w:lastRenderedPageBreak/>
              <w:t>İçerikler (ve kavramlar)</w:t>
            </w:r>
            <w:r w:rsidR="00AA7369" w:rsidRPr="005E54CC">
              <w:rPr>
                <w:b/>
              </w:rPr>
              <w:t xml:space="preserve">: </w:t>
            </w:r>
          </w:p>
        </w:tc>
        <w:tc>
          <w:tcPr>
            <w:tcW w:w="6946" w:type="dxa"/>
            <w:tcBorders>
              <w:top w:val="single" w:sz="4" w:space="0" w:color="000001"/>
              <w:left w:val="single" w:sz="4" w:space="0" w:color="000001"/>
              <w:bottom w:val="dashed" w:sz="4" w:space="0" w:color="000001"/>
              <w:right w:val="single" w:sz="4" w:space="0" w:color="000001"/>
            </w:tcBorders>
            <w:shd w:val="clear" w:color="auto" w:fill="FFFFFF"/>
          </w:tcPr>
          <w:p w14:paraId="62F21E07" w14:textId="2C3A2ED4" w:rsidR="00AA7369" w:rsidRPr="005E54CC" w:rsidRDefault="004C03C8" w:rsidP="003974F3">
            <w:r>
              <w:rPr>
                <w:b/>
              </w:rPr>
              <w:t>Değerlendirme standartları</w:t>
            </w:r>
            <w:r w:rsidR="00AA7369" w:rsidRPr="005E54CC">
              <w:rPr>
                <w:b/>
              </w:rPr>
              <w:t xml:space="preserve">: </w:t>
            </w:r>
          </w:p>
        </w:tc>
        <w:tc>
          <w:tcPr>
            <w:tcW w:w="241" w:type="dxa"/>
            <w:shd w:val="clear" w:color="auto" w:fill="auto"/>
          </w:tcPr>
          <w:p w14:paraId="7D76D3A6" w14:textId="77777777" w:rsidR="00AA7369" w:rsidRDefault="00AA7369" w:rsidP="003974F3"/>
        </w:tc>
      </w:tr>
      <w:tr w:rsidR="00AA7369" w14:paraId="6F28AB8E" w14:textId="77777777" w:rsidTr="00280321">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3CCB7F4A" w14:textId="0BF54D38" w:rsidR="00AA7369" w:rsidRPr="005E54CC" w:rsidRDefault="00AA7369" w:rsidP="009F0893">
            <w:pPr>
              <w:spacing w:after="60" w:line="276" w:lineRule="auto"/>
              <w:rPr>
                <w:b/>
              </w:rPr>
            </w:pPr>
            <w:r w:rsidRPr="005E54CC">
              <w:t xml:space="preserve">а) </w:t>
            </w:r>
            <w:r w:rsidR="004C03C8">
              <w:t>Dil gelişimi</w:t>
            </w:r>
            <w:r w:rsidRPr="005E54CC">
              <w:t xml:space="preserve">: </w:t>
            </w:r>
          </w:p>
          <w:p w14:paraId="65DF0D0D" w14:textId="0BB4AD30" w:rsidR="00AA7369" w:rsidRPr="005E54CC" w:rsidRDefault="00502255" w:rsidP="00502255">
            <w:pPr>
              <w:pStyle w:val="ListParagraph"/>
              <w:numPr>
                <w:ilvl w:val="0"/>
                <w:numId w:val="20"/>
              </w:numPr>
              <w:spacing w:after="60" w:line="276" w:lineRule="auto"/>
            </w:pPr>
            <w:r w:rsidRPr="00502255">
              <w:t>günlük aktivitelerin ayrıntılı açıklaması</w:t>
            </w:r>
            <w:r w:rsidR="00AA7369" w:rsidRPr="005E54CC">
              <w:t xml:space="preserve"> </w:t>
            </w:r>
          </w:p>
          <w:p w14:paraId="71BDA07D" w14:textId="55924DE6" w:rsidR="00B014B3" w:rsidRPr="005E54CC" w:rsidRDefault="00B014B3" w:rsidP="00B014B3">
            <w:pPr>
              <w:pStyle w:val="ListParagraph"/>
              <w:spacing w:after="60" w:line="276" w:lineRule="auto"/>
              <w:ind w:left="810"/>
              <w:rPr>
                <w:i/>
              </w:rPr>
            </w:pPr>
            <w:r w:rsidRPr="005E54CC">
              <w:rPr>
                <w:i/>
              </w:rPr>
              <w:t>Um 6.30 Uhr stehe ich auf, gehe ins Bad und ziehe mich an. Dann frühstücke ich, am liebsten Brötchen mit Butter und Marmelade, und ein Glas Milch mit ein bisschen Honig. Danach putze ich mir die Zähne, mache mein Bett, nehme meinen Rückensack und fahre mit meinem Fahrrad zur Schule.</w:t>
            </w:r>
          </w:p>
          <w:p w14:paraId="11F670DE" w14:textId="77777777" w:rsidR="00502255" w:rsidRPr="00502255" w:rsidRDefault="00502255" w:rsidP="00502255">
            <w:pPr>
              <w:pStyle w:val="ListParagraph"/>
              <w:numPr>
                <w:ilvl w:val="0"/>
                <w:numId w:val="20"/>
              </w:numPr>
              <w:spacing w:after="60" w:line="276" w:lineRule="auto"/>
              <w:rPr>
                <w:i/>
              </w:rPr>
            </w:pPr>
            <w:r w:rsidRPr="00502255">
              <w:t>boş zaman etkinlikleri hakkında bilgi istemek ve sağlamak</w:t>
            </w:r>
          </w:p>
          <w:p w14:paraId="2161B86E" w14:textId="3654AFD8" w:rsidR="00B014B3" w:rsidRPr="005E54CC" w:rsidRDefault="00B014B3" w:rsidP="00502255">
            <w:pPr>
              <w:pStyle w:val="ListParagraph"/>
              <w:spacing w:after="60" w:line="276" w:lineRule="auto"/>
              <w:ind w:left="810"/>
              <w:rPr>
                <w:i/>
              </w:rPr>
            </w:pPr>
            <w:r w:rsidRPr="005E54CC">
              <w:rPr>
                <w:i/>
              </w:rPr>
              <w:t>Was machst du in de</w:t>
            </w:r>
            <w:r w:rsidR="00B66C5B" w:rsidRPr="005E54CC">
              <w:rPr>
                <w:i/>
              </w:rPr>
              <w:t xml:space="preserve">iner Freizeit? – Das hängt von </w:t>
            </w:r>
            <w:r w:rsidRPr="005E54CC">
              <w:rPr>
                <w:i/>
              </w:rPr>
              <w:t>dem Wetter ab. Scheint die Sonne, dann gehe ich mit Freunden in de</w:t>
            </w:r>
            <w:r w:rsidR="00B66C5B" w:rsidRPr="005E54CC">
              <w:rPr>
                <w:i/>
              </w:rPr>
              <w:t xml:space="preserve">n Park spazieren. Eine Freundin </w:t>
            </w:r>
            <w:r w:rsidRPr="005E54CC">
              <w:rPr>
                <w:i/>
              </w:rPr>
              <w:t xml:space="preserve">hat einen Hund und sie </w:t>
            </w:r>
            <w:r w:rsidR="00B66C5B" w:rsidRPr="005E54CC">
              <w:rPr>
                <w:i/>
              </w:rPr>
              <w:t xml:space="preserve">nimmt ihn dann unbedingt </w:t>
            </w:r>
            <w:r w:rsidRPr="005E54CC">
              <w:rPr>
                <w:i/>
              </w:rPr>
              <w:t>mit. Oder rennen wir mit Miniatur-Autos im Freizeitpark. Regnet es, dann bleibe ich zu Hause und streame einen Film oder spiele ich am Laptop.</w:t>
            </w:r>
          </w:p>
          <w:p w14:paraId="278DDA5C" w14:textId="213964BC" w:rsidR="00AA7369" w:rsidRPr="005E54CC" w:rsidRDefault="00502255" w:rsidP="00502255">
            <w:pPr>
              <w:pStyle w:val="ListParagraph"/>
              <w:numPr>
                <w:ilvl w:val="0"/>
                <w:numId w:val="20"/>
              </w:numPr>
              <w:spacing w:after="60" w:line="276" w:lineRule="auto"/>
            </w:pPr>
            <w:r w:rsidRPr="00502255">
              <w:t>kişisel istek ve ihtiyaçlara ilişkin bilgi istemek ve sağlamak</w:t>
            </w:r>
          </w:p>
          <w:p w14:paraId="2E926E38" w14:textId="457AC1BF" w:rsidR="00B66C5B" w:rsidRPr="005E54CC" w:rsidRDefault="00B66C5B" w:rsidP="00B66C5B">
            <w:pPr>
              <w:pStyle w:val="ListParagraph"/>
              <w:spacing w:after="60" w:line="276" w:lineRule="auto"/>
              <w:ind w:left="810"/>
              <w:rPr>
                <w:i/>
                <w:iCs/>
              </w:rPr>
            </w:pPr>
            <w:r w:rsidRPr="005E54CC">
              <w:rPr>
                <w:i/>
                <w:iCs/>
              </w:rPr>
              <w:t>-  Ich habe Hunger. - Was möchtest du essen? Vielleicht eine Pizza Tonno? – Nein, Thunfisch mag ich nicht. Lieber eine Pizza Caprese mit Kirschtomaten.</w:t>
            </w:r>
          </w:p>
          <w:p w14:paraId="38A4F280" w14:textId="78393512" w:rsidR="00AA7369" w:rsidRPr="005E54CC" w:rsidRDefault="00502255" w:rsidP="00502255">
            <w:pPr>
              <w:pStyle w:val="ListParagraph"/>
              <w:numPr>
                <w:ilvl w:val="0"/>
                <w:numId w:val="20"/>
              </w:numPr>
              <w:spacing w:after="60" w:line="276" w:lineRule="auto"/>
            </w:pPr>
            <w:r w:rsidRPr="00502255">
              <w:t>tekliflerde bulunmak ve toplantılar düzenlemek</w:t>
            </w:r>
          </w:p>
          <w:p w14:paraId="31B70C79" w14:textId="26845AE6" w:rsidR="00B66C5B" w:rsidRPr="005E54CC" w:rsidRDefault="00B66C5B" w:rsidP="00E02B4D">
            <w:pPr>
              <w:pStyle w:val="ListParagraph"/>
              <w:spacing w:after="60" w:line="276" w:lineRule="auto"/>
              <w:ind w:left="810"/>
              <w:rPr>
                <w:i/>
              </w:rPr>
            </w:pPr>
            <w:r w:rsidRPr="005E54CC">
              <w:rPr>
                <w:i/>
              </w:rPr>
              <w:t xml:space="preserve">-Möchtest du am Wochenende etwas zusammen tun? – Ich und Leonie sehen die neue Komödie im Kino an. Kommst du mit? – Sicher. Glaubst du, es gibt noch Karten? </w:t>
            </w:r>
          </w:p>
          <w:p w14:paraId="67DE640A" w14:textId="26D10AA5" w:rsidR="00B66C5B" w:rsidRPr="005E54CC" w:rsidRDefault="00B66C5B" w:rsidP="00B66C5B">
            <w:pPr>
              <w:pStyle w:val="ListParagraph"/>
              <w:spacing w:after="60" w:line="276" w:lineRule="auto"/>
              <w:ind w:left="810"/>
              <w:rPr>
                <w:i/>
              </w:rPr>
            </w:pPr>
            <w:r w:rsidRPr="005E54CC">
              <w:rPr>
                <w:i/>
              </w:rPr>
              <w:t>Herr Müller, wir gehen nach der Arbeit essen.  Möchten Sie mitkommen?</w:t>
            </w:r>
          </w:p>
          <w:p w14:paraId="5F83B277" w14:textId="77777777" w:rsidR="00502255" w:rsidRPr="00502255" w:rsidRDefault="00502255" w:rsidP="00502255">
            <w:pPr>
              <w:pStyle w:val="ListParagraph"/>
              <w:numPr>
                <w:ilvl w:val="0"/>
                <w:numId w:val="20"/>
              </w:numPr>
              <w:spacing w:after="60" w:line="276" w:lineRule="auto"/>
              <w:rPr>
                <w:i/>
                <w:iCs/>
              </w:rPr>
            </w:pPr>
            <w:r w:rsidRPr="00502255">
              <w:lastRenderedPageBreak/>
              <w:t>yiyecek ve giyecek fiyatlarını sormak</w:t>
            </w:r>
          </w:p>
          <w:p w14:paraId="2FE39C3A" w14:textId="5A6267AE" w:rsidR="00B66C5B" w:rsidRPr="005E54CC" w:rsidRDefault="00B66C5B" w:rsidP="00502255">
            <w:pPr>
              <w:pStyle w:val="ListParagraph"/>
              <w:spacing w:after="60" w:line="276" w:lineRule="auto"/>
              <w:ind w:left="810"/>
              <w:rPr>
                <w:i/>
                <w:iCs/>
              </w:rPr>
            </w:pPr>
            <w:r w:rsidRPr="005E54CC">
              <w:rPr>
                <w:i/>
                <w:iCs/>
              </w:rPr>
              <w:t>Wie viel kosten die Turnschuhe? – Sie kosten 79 Euro.</w:t>
            </w:r>
          </w:p>
          <w:p w14:paraId="0D7D6BF2" w14:textId="2C16455D" w:rsidR="00AA7369" w:rsidRPr="005E54CC" w:rsidRDefault="00B66C5B" w:rsidP="00B66C5B">
            <w:pPr>
              <w:pStyle w:val="ListParagraph"/>
              <w:spacing w:after="60" w:line="276" w:lineRule="auto"/>
              <w:ind w:left="810"/>
              <w:rPr>
                <w:i/>
              </w:rPr>
            </w:pPr>
            <w:r w:rsidRPr="005E54CC">
              <w:rPr>
                <w:i/>
                <w:iCs/>
              </w:rPr>
              <w:t>Wie viel kostet die blaue Bluse? – Sie kostet 45 Euro.</w:t>
            </w:r>
            <w:r w:rsidR="00534164" w:rsidRPr="002E612B">
              <w:rPr>
                <w:i/>
                <w:iCs/>
                <w:lang w:val="de-DE"/>
              </w:rPr>
              <w:t xml:space="preserve"> </w:t>
            </w:r>
            <w:r w:rsidRPr="005E54CC">
              <w:rPr>
                <w:i/>
              </w:rPr>
              <w:t>– Und der gelbe Schal da? – Er kostet nur 9 Euro, Verkaufpreis.</w:t>
            </w:r>
          </w:p>
          <w:p w14:paraId="4728602B" w14:textId="3C1CC798" w:rsidR="00B66C5B" w:rsidRPr="005E54CC" w:rsidRDefault="00B66C5B" w:rsidP="00B66C5B">
            <w:pPr>
              <w:pStyle w:val="ListParagraph"/>
              <w:spacing w:after="60" w:line="276" w:lineRule="auto"/>
              <w:ind w:left="810"/>
              <w:rPr>
                <w:i/>
              </w:rPr>
            </w:pPr>
            <w:r w:rsidRPr="005E54CC">
              <w:rPr>
                <w:i/>
              </w:rPr>
              <w:t xml:space="preserve">- Was kosten die Karrotten? – Sie haben heute  </w:t>
            </w:r>
          </w:p>
          <w:p w14:paraId="72FE3B31" w14:textId="1781E1BB" w:rsidR="00B66C5B" w:rsidRPr="005E54CC" w:rsidRDefault="00B66C5B" w:rsidP="00B66C5B">
            <w:pPr>
              <w:pStyle w:val="ListParagraph"/>
              <w:spacing w:after="60" w:line="276" w:lineRule="auto"/>
              <w:ind w:left="810"/>
              <w:rPr>
                <w:i/>
              </w:rPr>
            </w:pPr>
            <w:r w:rsidRPr="005E54CC">
              <w:rPr>
                <w:i/>
              </w:rPr>
              <w:t xml:space="preserve">Sonderpreis, nur 3,50 Euro.  </w:t>
            </w:r>
          </w:p>
          <w:p w14:paraId="44E40B1C" w14:textId="2A07861D" w:rsidR="00B66C5B" w:rsidRPr="005E54CC" w:rsidRDefault="00B66C5B" w:rsidP="00B66C5B">
            <w:pPr>
              <w:pStyle w:val="ListParagraph"/>
              <w:spacing w:after="60" w:line="276" w:lineRule="auto"/>
              <w:ind w:left="810"/>
              <w:rPr>
                <w:i/>
              </w:rPr>
            </w:pPr>
            <w:r w:rsidRPr="005E54CC">
              <w:rPr>
                <w:i/>
              </w:rPr>
              <w:t>-Was kostet das Salami Sandwich? – 7 Euro.</w:t>
            </w:r>
          </w:p>
          <w:p w14:paraId="6652B57D" w14:textId="77777777" w:rsidR="00502255" w:rsidRPr="00502255" w:rsidRDefault="00502255" w:rsidP="00502255">
            <w:pPr>
              <w:pStyle w:val="ListParagraph"/>
              <w:numPr>
                <w:ilvl w:val="0"/>
                <w:numId w:val="20"/>
              </w:numPr>
              <w:spacing w:after="60" w:line="276" w:lineRule="auto"/>
              <w:rPr>
                <w:i/>
                <w:lang w:val="de-DE"/>
              </w:rPr>
            </w:pPr>
            <w:r w:rsidRPr="00502255">
              <w:t>yılın belirli bir döneminde giyilen kıyafetlere ilişkin bilgi isteme ve verme</w:t>
            </w:r>
          </w:p>
          <w:p w14:paraId="08FC14B2" w14:textId="0E0979B2" w:rsidR="00AA7369" w:rsidRPr="005E54CC" w:rsidRDefault="00B66C5B" w:rsidP="00502255">
            <w:pPr>
              <w:pStyle w:val="ListParagraph"/>
              <w:spacing w:after="60" w:line="276" w:lineRule="auto"/>
              <w:ind w:left="810"/>
              <w:rPr>
                <w:i/>
                <w:lang w:val="de-DE"/>
              </w:rPr>
            </w:pPr>
            <w:r w:rsidRPr="005E54CC">
              <w:rPr>
                <w:i/>
              </w:rPr>
              <w:t xml:space="preserve">- Was trägst du im Winter? – Im Winter gehe ich nie aus ohne meine Mütze und Handschuhe. Und einе Daunenjacke, natürlich. – Und im Sommer? </w:t>
            </w:r>
            <w:r w:rsidR="00534164" w:rsidRPr="002E612B">
              <w:rPr>
                <w:i/>
                <w:lang w:val="de-DE"/>
              </w:rPr>
              <w:t>-</w:t>
            </w:r>
            <w:r w:rsidRPr="005E54CC">
              <w:rPr>
                <w:i/>
              </w:rPr>
              <w:t xml:space="preserve"> Dann trage ich am liebsten ein T-Shirt und kurze Hose. Dann fühle ich mich gemütlich</w:t>
            </w:r>
            <w:r w:rsidRPr="005E54CC">
              <w:t>.</w:t>
            </w:r>
            <w:r w:rsidR="00AA7369" w:rsidRPr="005E54CC">
              <w:rPr>
                <w:i/>
              </w:rPr>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3B2DE7A8" w14:textId="77777777" w:rsidR="00502255" w:rsidRDefault="00502255" w:rsidP="00502255">
            <w:pPr>
              <w:pStyle w:val="NoSpacing"/>
              <w:numPr>
                <w:ilvl w:val="0"/>
                <w:numId w:val="59"/>
              </w:numPr>
              <w:spacing w:line="276" w:lineRule="auto"/>
            </w:pPr>
            <w:r>
              <w:lastRenderedPageBreak/>
              <w:t>Kendi günlük aktivitelerini anlatmak için yeni edindiği kelimelerle sözlü ve yazılı ifadeler kullanır.</w:t>
            </w:r>
          </w:p>
          <w:p w14:paraId="6B1CFB75" w14:textId="1AAB797B" w:rsidR="00502255" w:rsidRDefault="00502255" w:rsidP="00502255">
            <w:pPr>
              <w:pStyle w:val="NoSpacing"/>
              <w:numPr>
                <w:ilvl w:val="0"/>
                <w:numId w:val="59"/>
              </w:numPr>
              <w:spacing w:line="276" w:lineRule="auto"/>
            </w:pPr>
            <w:r>
              <w:t>Günlük yaşamla ilgili kişisel arzu veya ihtiyaçlarla ilgili sorular sorarak ve yanıtlayarak diyaloğa katılır.</w:t>
            </w:r>
          </w:p>
          <w:p w14:paraId="51E7B921" w14:textId="65092A31" w:rsidR="00502255" w:rsidRDefault="00502255" w:rsidP="00502255">
            <w:pPr>
              <w:pStyle w:val="NoSpacing"/>
              <w:numPr>
                <w:ilvl w:val="0"/>
                <w:numId w:val="59"/>
              </w:numPr>
              <w:spacing w:line="276" w:lineRule="auto"/>
            </w:pPr>
            <w:r>
              <w:t>Farklı mevsimlerde yapılan etkinlikleri anlatır.</w:t>
            </w:r>
          </w:p>
          <w:p w14:paraId="41B60A1E" w14:textId="63EE92F5" w:rsidR="00502255" w:rsidRDefault="00502255" w:rsidP="00502255">
            <w:pPr>
              <w:pStyle w:val="NoSpacing"/>
              <w:numPr>
                <w:ilvl w:val="0"/>
                <w:numId w:val="59"/>
              </w:numPr>
              <w:spacing w:line="276" w:lineRule="auto"/>
            </w:pPr>
            <w:r>
              <w:t>Belirli gıda ve giyim ürünlerinin fiyatları hakkında sözlü ve yazılı açıklamalarda bulunur.</w:t>
            </w:r>
          </w:p>
          <w:p w14:paraId="1BF96044" w14:textId="5FF667A1" w:rsidR="00AA7369" w:rsidRPr="005E54CC" w:rsidRDefault="00502255" w:rsidP="00502255">
            <w:pPr>
              <w:pStyle w:val="NoSpacing"/>
              <w:numPr>
                <w:ilvl w:val="0"/>
                <w:numId w:val="59"/>
              </w:numPr>
              <w:spacing w:line="276" w:lineRule="auto"/>
              <w:rPr>
                <w:bCs/>
              </w:rPr>
            </w:pPr>
            <w:r>
              <w:t>Günlük aktiviteler hakkında kısa bir konuşma başlatır.</w:t>
            </w:r>
            <w:r w:rsidR="003B6F95" w:rsidRPr="005E54CC">
              <w:rPr>
                <w:bCs/>
              </w:rPr>
              <w:t xml:space="preserve"> </w:t>
            </w:r>
          </w:p>
          <w:p w14:paraId="48EEC946" w14:textId="77777777" w:rsidR="00AA7369" w:rsidRPr="005E54CC" w:rsidRDefault="00AA7369" w:rsidP="003974F3">
            <w:pPr>
              <w:widowControl w:val="0"/>
              <w:spacing w:line="240" w:lineRule="auto"/>
              <w:ind w:right="153"/>
              <w:rPr>
                <w:bCs/>
              </w:rPr>
            </w:pPr>
          </w:p>
        </w:tc>
        <w:tc>
          <w:tcPr>
            <w:tcW w:w="241" w:type="dxa"/>
            <w:shd w:val="clear" w:color="auto" w:fill="auto"/>
          </w:tcPr>
          <w:p w14:paraId="0BAC6198" w14:textId="77777777" w:rsidR="00AA7369" w:rsidRDefault="00AA7369" w:rsidP="003974F3"/>
        </w:tc>
      </w:tr>
      <w:tr w:rsidR="00AA7369" w14:paraId="4C275955" w14:textId="77777777" w:rsidTr="00280321">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064A4E4A" w14:textId="7ED5667B" w:rsidR="00AA7369" w:rsidRPr="005E54CC" w:rsidRDefault="00502255" w:rsidP="009F0893">
            <w:pPr>
              <w:spacing w:after="60" w:line="276" w:lineRule="auto"/>
              <w:rPr>
                <w:b/>
              </w:rPr>
            </w:pPr>
            <w:r>
              <w:rPr>
                <w:lang w:val="tr-TR"/>
              </w:rPr>
              <w:lastRenderedPageBreak/>
              <w:t>b</w:t>
            </w:r>
            <w:r w:rsidR="00AA7369" w:rsidRPr="005E54CC">
              <w:t xml:space="preserve">) </w:t>
            </w:r>
            <w:r w:rsidR="004C03C8">
              <w:t>Sözcük gelişimi</w:t>
            </w:r>
            <w:r w:rsidR="00AA7369" w:rsidRPr="005E54CC">
              <w:t xml:space="preserve">: </w:t>
            </w:r>
          </w:p>
          <w:p w14:paraId="385ADF14" w14:textId="27E6CF82" w:rsidR="002B4363" w:rsidRPr="005E54CC" w:rsidRDefault="00502255" w:rsidP="00502255">
            <w:pPr>
              <w:pStyle w:val="NoSpacing"/>
              <w:numPr>
                <w:ilvl w:val="0"/>
                <w:numId w:val="53"/>
              </w:numPr>
              <w:spacing w:line="276" w:lineRule="auto"/>
              <w:rPr>
                <w:i/>
                <w:iCs/>
              </w:rPr>
            </w:pPr>
            <w:r w:rsidRPr="00502255">
              <w:t>öğrencinin olağan faaliyetleri ve evdeki faaliyetler; hijyenik alışkanlıklar</w:t>
            </w:r>
            <w:r w:rsidR="00AA7369" w:rsidRPr="005E54CC">
              <w:t xml:space="preserve">: </w:t>
            </w:r>
            <w:r w:rsidR="00AA7369" w:rsidRPr="005E54CC">
              <w:rPr>
                <w:i/>
                <w:iCs/>
              </w:rPr>
              <w:t>aufwachen, aufstehen, sich anziehen, zur Schule gehen, ausgehen, essen, lernen; einkaufen, saubermachen, kochen, aufräumen, Geschirr spülen, den Müll rausbringen; waschen, sich duschen, die Zähne putzen</w:t>
            </w:r>
            <w:r w:rsidR="00A87732" w:rsidRPr="005E54CC">
              <w:rPr>
                <w:i/>
                <w:iCs/>
              </w:rPr>
              <w:t xml:space="preserve"> </w:t>
            </w:r>
          </w:p>
          <w:p w14:paraId="4201B60A" w14:textId="421B9CCB" w:rsidR="00B66C5B" w:rsidRPr="005E54CC" w:rsidRDefault="00B66C5B" w:rsidP="009F2D73">
            <w:pPr>
              <w:pStyle w:val="NoSpacing"/>
              <w:spacing w:line="276" w:lineRule="auto"/>
              <w:ind w:left="720"/>
              <w:rPr>
                <w:i/>
                <w:iCs/>
              </w:rPr>
            </w:pPr>
            <w:r w:rsidRPr="005E54CC">
              <w:rPr>
                <w:i/>
                <w:iCs/>
              </w:rPr>
              <w:t xml:space="preserve">Nach der Schule gehe ich nach Hause und dort  wasche ich mir gleich die Hände mit Seife. </w:t>
            </w:r>
          </w:p>
          <w:p w14:paraId="27083311" w14:textId="77777777" w:rsidR="009F2D73" w:rsidRPr="005E54CC" w:rsidRDefault="00B66C5B" w:rsidP="009F2D73">
            <w:pPr>
              <w:pStyle w:val="NoSpacing"/>
              <w:spacing w:line="276" w:lineRule="auto"/>
              <w:ind w:left="720"/>
              <w:rPr>
                <w:i/>
                <w:iCs/>
              </w:rPr>
            </w:pPr>
            <w:r w:rsidRPr="005E54CC">
              <w:rPr>
                <w:i/>
                <w:iCs/>
              </w:rPr>
              <w:t>Ich putze mir die Zähne am Morgen und am Abend. Ich dusche mich am Abend, bevor ich ins Bett gehe.</w:t>
            </w:r>
            <w:r w:rsidR="009F2D73" w:rsidRPr="002E612B">
              <w:rPr>
                <w:i/>
                <w:iCs/>
                <w:lang w:val="de-DE"/>
              </w:rPr>
              <w:t xml:space="preserve"> </w:t>
            </w:r>
            <w:r w:rsidRPr="005E54CC">
              <w:rPr>
                <w:i/>
                <w:iCs/>
              </w:rPr>
              <w:t xml:space="preserve">Ich gehe einkaufen und dann koche ich das   Abendessen. </w:t>
            </w:r>
          </w:p>
          <w:p w14:paraId="23452AD0" w14:textId="67223997" w:rsidR="00B66C5B" w:rsidRPr="005E54CC" w:rsidRDefault="00B66C5B" w:rsidP="009F2D73">
            <w:pPr>
              <w:pStyle w:val="NoSpacing"/>
              <w:spacing w:line="276" w:lineRule="auto"/>
              <w:ind w:left="720"/>
              <w:rPr>
                <w:i/>
                <w:iCs/>
              </w:rPr>
            </w:pPr>
            <w:r w:rsidRPr="005E54CC">
              <w:rPr>
                <w:i/>
                <w:iCs/>
              </w:rPr>
              <w:t>Kannst du dein Zimmer bitte  aufräumen? Nach dem Essen du bringst den Müll raus und dein Bruder spült das Geschirr.</w:t>
            </w:r>
          </w:p>
          <w:p w14:paraId="7D469AAD" w14:textId="1D58158B" w:rsidR="00AA7369" w:rsidRPr="005E54CC" w:rsidRDefault="00522A64" w:rsidP="006D74BC">
            <w:pPr>
              <w:pStyle w:val="NoSpacing"/>
              <w:numPr>
                <w:ilvl w:val="0"/>
                <w:numId w:val="54"/>
              </w:numPr>
              <w:spacing w:line="276" w:lineRule="auto"/>
              <w:rPr>
                <w:i/>
                <w:iCs/>
                <w:lang w:val="de-DE"/>
              </w:rPr>
            </w:pPr>
            <w:r>
              <w:t>100</w:t>
            </w:r>
            <w:r>
              <w:rPr>
                <w:lang w:val="tr-TR"/>
              </w:rPr>
              <w:t>’den</w:t>
            </w:r>
            <w:r w:rsidR="00AA7369" w:rsidRPr="005E54CC">
              <w:t xml:space="preserve"> 100</w:t>
            </w:r>
            <w:r w:rsidR="00117A10" w:rsidRPr="005E54CC">
              <w:t>0</w:t>
            </w:r>
            <w:r>
              <w:rPr>
                <w:lang w:val="tr-TR"/>
              </w:rPr>
              <w:t>’e kadar sayılar</w:t>
            </w:r>
            <w:r w:rsidR="000F1E2C" w:rsidRPr="002E612B">
              <w:rPr>
                <w:lang w:val="de-DE"/>
              </w:rPr>
              <w:t>;</w:t>
            </w:r>
            <w:r w:rsidR="00AA7369" w:rsidRPr="005E54CC">
              <w:t xml:space="preserve"> </w:t>
            </w:r>
            <w:r>
              <w:rPr>
                <w:lang w:val="tr-TR"/>
              </w:rPr>
              <w:t>fiyat</w:t>
            </w:r>
            <w:r w:rsidR="00AA7369" w:rsidRPr="005E54CC">
              <w:t xml:space="preserve">: </w:t>
            </w:r>
            <w:r w:rsidR="00AA7369" w:rsidRPr="005E54CC">
              <w:rPr>
                <w:i/>
                <w:iCs/>
                <w:lang w:val="de-DE"/>
              </w:rPr>
              <w:t>der Preis, das Sonderangebot, der Verkauf</w:t>
            </w:r>
          </w:p>
          <w:p w14:paraId="4934D0E6" w14:textId="0534766C" w:rsidR="00B66C5B" w:rsidRPr="005E54CC" w:rsidRDefault="00B66C5B" w:rsidP="009F2D73">
            <w:pPr>
              <w:pStyle w:val="NoSpacing"/>
              <w:spacing w:line="276" w:lineRule="auto"/>
              <w:ind w:left="720"/>
              <w:rPr>
                <w:i/>
                <w:iCs/>
                <w:lang w:val="de-DE"/>
              </w:rPr>
            </w:pPr>
            <w:r w:rsidRPr="005E54CC">
              <w:rPr>
                <w:i/>
                <w:iCs/>
                <w:lang w:val="de-DE"/>
              </w:rPr>
              <w:lastRenderedPageBreak/>
              <w:t>-Entschuldigen Sie bitte, was kosten die Jeans? – Sie kosten 149 Euro. – Sie sind aber teuer! Ich warte auf den Verkauf.</w:t>
            </w:r>
          </w:p>
          <w:p w14:paraId="398D2511" w14:textId="731CE04E" w:rsidR="00B66C5B" w:rsidRPr="005E54CC" w:rsidRDefault="00B66C5B" w:rsidP="009F2D73">
            <w:pPr>
              <w:pStyle w:val="NoSpacing"/>
              <w:spacing w:line="276" w:lineRule="auto"/>
              <w:ind w:left="720"/>
              <w:rPr>
                <w:i/>
                <w:iCs/>
              </w:rPr>
            </w:pPr>
            <w:r w:rsidRPr="005E54CC">
              <w:rPr>
                <w:i/>
                <w:iCs/>
                <w:lang w:val="de-DE"/>
              </w:rPr>
              <w:t>-Wie viel kostet der Computer da? Er sieht cool aus! – Er kostet 869 Euro. Aber er ist ein Gaming-Computer und der Preis stimmt</w:t>
            </w:r>
            <w:r w:rsidRPr="005E54CC">
              <w:rPr>
                <w:i/>
                <w:iCs/>
              </w:rPr>
              <w:t>.</w:t>
            </w:r>
          </w:p>
          <w:p w14:paraId="2B69AF89" w14:textId="0810B081" w:rsidR="00AA7369" w:rsidRPr="005E54CC" w:rsidRDefault="008263D5" w:rsidP="006D74BC">
            <w:pPr>
              <w:pStyle w:val="NoSpacing"/>
              <w:numPr>
                <w:ilvl w:val="0"/>
                <w:numId w:val="54"/>
              </w:numPr>
              <w:spacing w:line="276" w:lineRule="auto"/>
              <w:rPr>
                <w:i/>
                <w:iCs/>
                <w:lang w:val="de-DE"/>
              </w:rPr>
            </w:pPr>
            <w:r>
              <w:rPr>
                <w:i/>
                <w:iCs/>
                <w:lang w:val="tr-TR"/>
              </w:rPr>
              <w:t>giysiler</w:t>
            </w:r>
            <w:r w:rsidR="00AA7369" w:rsidRPr="005E54CC">
              <w:rPr>
                <w:i/>
                <w:iCs/>
              </w:rPr>
              <w:t xml:space="preserve">: </w:t>
            </w:r>
            <w:r w:rsidR="00AA7369" w:rsidRPr="005E54CC">
              <w:rPr>
                <w:i/>
                <w:iCs/>
                <w:lang w:val="de-DE"/>
              </w:rPr>
              <w:t>das T-Shirt, die Bluse, der Pulli, das</w:t>
            </w:r>
            <w:r w:rsidR="00AA7369" w:rsidRPr="005E54CC">
              <w:rPr>
                <w:i/>
                <w:iCs/>
                <w:spacing w:val="1"/>
                <w:lang w:val="de-DE"/>
              </w:rPr>
              <w:t xml:space="preserve"> </w:t>
            </w:r>
            <w:r w:rsidR="00AA7369" w:rsidRPr="005E54CC">
              <w:rPr>
                <w:i/>
                <w:iCs/>
                <w:lang w:val="de-DE"/>
              </w:rPr>
              <w:t>Hemd, die Jacke,</w:t>
            </w:r>
            <w:r w:rsidR="00AA7369" w:rsidRPr="005E54CC">
              <w:rPr>
                <w:i/>
                <w:iCs/>
                <w:spacing w:val="-3"/>
                <w:lang w:val="de-DE"/>
              </w:rPr>
              <w:t xml:space="preserve"> </w:t>
            </w:r>
            <w:r w:rsidR="00AA7369" w:rsidRPr="005E54CC">
              <w:rPr>
                <w:i/>
                <w:iCs/>
                <w:lang w:val="de-DE"/>
              </w:rPr>
              <w:t>die</w:t>
            </w:r>
            <w:r w:rsidR="00AA7369" w:rsidRPr="005E54CC">
              <w:rPr>
                <w:i/>
                <w:iCs/>
                <w:spacing w:val="-2"/>
                <w:lang w:val="de-DE"/>
              </w:rPr>
              <w:t xml:space="preserve"> </w:t>
            </w:r>
            <w:r w:rsidR="00AA7369" w:rsidRPr="005E54CC">
              <w:rPr>
                <w:i/>
                <w:iCs/>
                <w:lang w:val="de-DE"/>
              </w:rPr>
              <w:t>Jeans, die</w:t>
            </w:r>
            <w:r w:rsidR="00AA7369" w:rsidRPr="005E54CC">
              <w:rPr>
                <w:i/>
                <w:iCs/>
                <w:spacing w:val="-52"/>
                <w:lang w:val="de-DE"/>
              </w:rPr>
              <w:t xml:space="preserve"> </w:t>
            </w:r>
            <w:r w:rsidR="00AA7369" w:rsidRPr="005E54CC">
              <w:rPr>
                <w:i/>
                <w:iCs/>
                <w:lang w:val="de-DE"/>
              </w:rPr>
              <w:t>Hose,</w:t>
            </w:r>
            <w:r w:rsidR="00AA7369" w:rsidRPr="005E54CC">
              <w:rPr>
                <w:i/>
                <w:iCs/>
                <w:spacing w:val="-1"/>
                <w:lang w:val="de-DE"/>
              </w:rPr>
              <w:t xml:space="preserve"> </w:t>
            </w:r>
            <w:r w:rsidR="00AA7369" w:rsidRPr="005E54CC">
              <w:rPr>
                <w:i/>
                <w:iCs/>
                <w:lang w:val="de-DE"/>
              </w:rPr>
              <w:t xml:space="preserve">der Rock, das Kleid, </w:t>
            </w:r>
            <w:r w:rsidR="00AA7369" w:rsidRPr="005E54CC">
              <w:rPr>
                <w:i/>
                <w:iCs/>
              </w:rPr>
              <w:t>der Mantel, die Mütze, die Stiefel, die Handschuhe</w:t>
            </w:r>
            <w:r w:rsidR="00AA7369" w:rsidRPr="005E54CC">
              <w:rPr>
                <w:i/>
                <w:iCs/>
                <w:lang w:val="de-DE"/>
              </w:rPr>
              <w:t xml:space="preserve">, der Schal </w:t>
            </w:r>
          </w:p>
          <w:p w14:paraId="3BD97729" w14:textId="3D576C31" w:rsidR="00B66C5B" w:rsidRPr="005E54CC" w:rsidRDefault="00B66C5B" w:rsidP="009F2D73">
            <w:pPr>
              <w:pStyle w:val="NoSpacing"/>
              <w:spacing w:line="276" w:lineRule="auto"/>
              <w:ind w:left="720"/>
              <w:rPr>
                <w:i/>
                <w:iCs/>
                <w:lang w:val="de-DE"/>
              </w:rPr>
            </w:pPr>
            <w:r w:rsidRPr="005E54CC">
              <w:rPr>
                <w:i/>
                <w:iCs/>
                <w:lang w:val="de-DE"/>
              </w:rPr>
              <w:t>-Was trägst</w:t>
            </w:r>
            <w:r w:rsidR="002634CB" w:rsidRPr="005E54CC">
              <w:rPr>
                <w:i/>
                <w:iCs/>
                <w:lang w:val="de-DE"/>
              </w:rPr>
              <w:t xml:space="preserve"> du für die Party am Freitag? </w:t>
            </w:r>
            <w:r w:rsidR="002634CB" w:rsidRPr="005E54CC">
              <w:rPr>
                <w:i/>
                <w:iCs/>
              </w:rPr>
              <w:t xml:space="preserve">- </w:t>
            </w:r>
            <w:r w:rsidR="002634CB" w:rsidRPr="005E54CC">
              <w:rPr>
                <w:i/>
                <w:iCs/>
                <w:lang w:val="de-DE"/>
              </w:rPr>
              <w:t>Mein</w:t>
            </w:r>
            <w:r w:rsidRPr="005E54CC">
              <w:rPr>
                <w:i/>
                <w:iCs/>
                <w:lang w:val="de-DE"/>
              </w:rPr>
              <w:t xml:space="preserve"> Lieblingskleid. Und du? –</w:t>
            </w:r>
            <w:r w:rsidR="002634CB" w:rsidRPr="005E54CC">
              <w:rPr>
                <w:i/>
                <w:iCs/>
                <w:lang w:val="de-DE"/>
              </w:rPr>
              <w:t xml:space="preserve"> Keine Idee. Vielleicht einen </w:t>
            </w:r>
            <w:r w:rsidRPr="005E54CC">
              <w:rPr>
                <w:i/>
                <w:iCs/>
                <w:lang w:val="de-DE"/>
              </w:rPr>
              <w:t>Rock und meine rote Bluse.</w:t>
            </w:r>
          </w:p>
          <w:p w14:paraId="5ED60261" w14:textId="2E69EE1B" w:rsidR="00AA7369" w:rsidRPr="005E54CC" w:rsidRDefault="008263D5" w:rsidP="006D74BC">
            <w:pPr>
              <w:pStyle w:val="NoSpacing"/>
              <w:numPr>
                <w:ilvl w:val="0"/>
                <w:numId w:val="56"/>
              </w:numPr>
              <w:spacing w:line="276" w:lineRule="auto"/>
              <w:rPr>
                <w:i/>
                <w:iCs/>
              </w:rPr>
            </w:pPr>
            <w:r>
              <w:rPr>
                <w:lang w:val="tr-TR"/>
              </w:rPr>
              <w:t>günün bölümleri ve beslenme</w:t>
            </w:r>
            <w:r w:rsidR="00AA7369" w:rsidRPr="005E54CC">
              <w:t xml:space="preserve">: </w:t>
            </w:r>
            <w:r w:rsidR="00AA7369" w:rsidRPr="005E54CC">
              <w:rPr>
                <w:i/>
                <w:iCs/>
              </w:rPr>
              <w:t>der Morgen, der Vormittag, der Mittag, der Nachmittag, der Abend, das Frühstück, das Mittagessen, das Abendessen, in der Nacht</w:t>
            </w:r>
          </w:p>
          <w:p w14:paraId="3DA96F6B" w14:textId="77777777" w:rsidR="002634CB" w:rsidRPr="005E54CC" w:rsidRDefault="002634CB" w:rsidP="00062ECA">
            <w:pPr>
              <w:pStyle w:val="NoSpacing"/>
              <w:spacing w:line="276" w:lineRule="auto"/>
              <w:ind w:left="720"/>
              <w:rPr>
                <w:i/>
                <w:iCs/>
              </w:rPr>
            </w:pPr>
            <w:r w:rsidRPr="005E54CC">
              <w:rPr>
                <w:i/>
                <w:iCs/>
              </w:rPr>
              <w:t xml:space="preserve">Zum Frühstück esse ich immer Schinkenbrot und    </w:t>
            </w:r>
          </w:p>
          <w:p w14:paraId="1952EE12" w14:textId="4C2A2D24" w:rsidR="002634CB" w:rsidRPr="005E54CC" w:rsidRDefault="002634CB" w:rsidP="00062ECA">
            <w:pPr>
              <w:pStyle w:val="NoSpacing"/>
              <w:spacing w:line="276" w:lineRule="auto"/>
              <w:ind w:left="720"/>
              <w:rPr>
                <w:i/>
                <w:iCs/>
              </w:rPr>
            </w:pPr>
            <w:r w:rsidRPr="005E54CC">
              <w:rPr>
                <w:i/>
                <w:iCs/>
              </w:rPr>
              <w:t>trinke dann eine Tasse Tee. Ein Obstsalat ist immer mein Mittagessen, und zum Abendessen mag ich Pasta mit Tomatensauce essen.</w:t>
            </w:r>
          </w:p>
          <w:p w14:paraId="1D83D6EC" w14:textId="1C7DCF92" w:rsidR="002634CB" w:rsidRPr="005E54CC" w:rsidRDefault="002634CB" w:rsidP="00062ECA">
            <w:pPr>
              <w:pStyle w:val="NoSpacing"/>
              <w:spacing w:line="276" w:lineRule="auto"/>
              <w:ind w:left="720"/>
              <w:rPr>
                <w:bCs/>
                <w:i/>
                <w:iCs/>
              </w:rPr>
            </w:pPr>
            <w:r w:rsidRPr="005E54CC">
              <w:rPr>
                <w:bCs/>
                <w:i/>
                <w:iCs/>
              </w:rPr>
              <w:t xml:space="preserve">Das Abendrot mag ich am liebsten. Die Farben im    </w:t>
            </w:r>
          </w:p>
          <w:p w14:paraId="65D8DFEB" w14:textId="30C25A97" w:rsidR="002634CB" w:rsidRPr="005E54CC" w:rsidRDefault="00062ECA" w:rsidP="00062ECA">
            <w:pPr>
              <w:pStyle w:val="NoSpacing"/>
              <w:spacing w:line="276" w:lineRule="auto"/>
              <w:rPr>
                <w:bCs/>
                <w:i/>
                <w:iCs/>
              </w:rPr>
            </w:pPr>
            <w:r w:rsidRPr="002E612B">
              <w:rPr>
                <w:bCs/>
                <w:i/>
                <w:iCs/>
                <w:lang w:val="de-DE"/>
              </w:rPr>
              <w:t xml:space="preserve">              </w:t>
            </w:r>
            <w:r w:rsidR="002634CB" w:rsidRPr="005E54CC">
              <w:rPr>
                <w:bCs/>
                <w:i/>
                <w:iCs/>
              </w:rPr>
              <w:t xml:space="preserve">Himmel vor dem Abend sind wahnsinnig, mit oder  </w:t>
            </w:r>
          </w:p>
          <w:p w14:paraId="47C83254" w14:textId="5745B522" w:rsidR="002634CB" w:rsidRPr="005E54CC" w:rsidRDefault="00062ECA" w:rsidP="00062ECA">
            <w:pPr>
              <w:pStyle w:val="NoSpacing"/>
              <w:spacing w:line="276" w:lineRule="auto"/>
              <w:rPr>
                <w:bCs/>
                <w:i/>
                <w:iCs/>
              </w:rPr>
            </w:pPr>
            <w:r w:rsidRPr="002E612B">
              <w:rPr>
                <w:bCs/>
                <w:i/>
                <w:iCs/>
                <w:lang w:val="de-DE"/>
              </w:rPr>
              <w:t xml:space="preserve">              </w:t>
            </w:r>
            <w:r w:rsidR="002634CB" w:rsidRPr="005E54CC">
              <w:rPr>
                <w:bCs/>
                <w:i/>
                <w:iCs/>
              </w:rPr>
              <w:t>ohne Wolken.</w:t>
            </w:r>
          </w:p>
          <w:p w14:paraId="140D4A44" w14:textId="2862AC6A" w:rsidR="00AA7369" w:rsidRPr="005E54CC" w:rsidRDefault="008263D5" w:rsidP="006D74BC">
            <w:pPr>
              <w:pStyle w:val="NoSpacing"/>
              <w:numPr>
                <w:ilvl w:val="0"/>
                <w:numId w:val="57"/>
              </w:numPr>
              <w:spacing w:line="276" w:lineRule="auto"/>
              <w:rPr>
                <w:bCs/>
                <w:i/>
                <w:iCs/>
                <w:lang w:val="de-DE"/>
              </w:rPr>
            </w:pPr>
            <w:r>
              <w:rPr>
                <w:lang w:val="tr-TR"/>
              </w:rPr>
              <w:t>renkler</w:t>
            </w:r>
            <w:r w:rsidR="00AA7369" w:rsidRPr="005E54CC">
              <w:t xml:space="preserve">: </w:t>
            </w:r>
            <w:r w:rsidR="00AA7369" w:rsidRPr="005E54CC">
              <w:rPr>
                <w:i/>
                <w:iCs/>
                <w:lang w:val="de-DE"/>
              </w:rPr>
              <w:t>gelb, orange, rot, rosa, lila/violett, blau, grün, gelb, braun, grau, weiß, schwarz</w:t>
            </w:r>
          </w:p>
          <w:p w14:paraId="368F5B97" w14:textId="323CD797" w:rsidR="002634CB" w:rsidRPr="005E54CC" w:rsidRDefault="002634CB" w:rsidP="00062ECA">
            <w:pPr>
              <w:pStyle w:val="NoSpacing"/>
              <w:spacing w:line="276" w:lineRule="auto"/>
              <w:ind w:left="720"/>
              <w:rPr>
                <w:bCs/>
                <w:i/>
                <w:iCs/>
                <w:lang w:val="de-DE"/>
              </w:rPr>
            </w:pPr>
            <w:r w:rsidRPr="005E54CC">
              <w:rPr>
                <w:bCs/>
                <w:i/>
                <w:iCs/>
                <w:lang w:val="de-DE"/>
              </w:rPr>
              <w:t>Aus gelb und blau mache ich grün, schau mal hier, es ist leicht zu tun!</w:t>
            </w:r>
          </w:p>
          <w:p w14:paraId="4DAD7A48" w14:textId="63277CD1" w:rsidR="002634CB" w:rsidRPr="005E54CC" w:rsidRDefault="002634CB" w:rsidP="00062ECA">
            <w:pPr>
              <w:pStyle w:val="NoSpacing"/>
              <w:spacing w:line="276" w:lineRule="auto"/>
              <w:ind w:left="720"/>
              <w:rPr>
                <w:bCs/>
                <w:i/>
                <w:iCs/>
                <w:lang w:val="de-DE"/>
              </w:rPr>
            </w:pPr>
            <w:r w:rsidRPr="005E54CC">
              <w:rPr>
                <w:bCs/>
                <w:i/>
                <w:iCs/>
                <w:lang w:val="de-DE"/>
              </w:rPr>
              <w:t>Blau und rot gibt violett, das findest du sicher nett!</w:t>
            </w:r>
          </w:p>
          <w:p w14:paraId="2CF518F8" w14:textId="25A434D6" w:rsidR="002634CB" w:rsidRPr="005E54CC" w:rsidRDefault="002634CB" w:rsidP="00062ECA">
            <w:pPr>
              <w:pStyle w:val="NoSpacing"/>
              <w:spacing w:line="276" w:lineRule="auto"/>
              <w:ind w:left="720"/>
              <w:rPr>
                <w:bCs/>
                <w:i/>
                <w:iCs/>
                <w:lang w:val="de-DE"/>
              </w:rPr>
            </w:pPr>
            <w:r w:rsidRPr="005E54CC">
              <w:rPr>
                <w:bCs/>
                <w:i/>
                <w:iCs/>
                <w:lang w:val="de-DE"/>
              </w:rPr>
              <w:t xml:space="preserve">Für orange brauchst du gelb und rot, </w:t>
            </w:r>
            <w:r w:rsidR="00062ECA" w:rsidRPr="005E54CC">
              <w:rPr>
                <w:bCs/>
                <w:i/>
                <w:iCs/>
                <w:lang w:val="de-DE"/>
              </w:rPr>
              <w:t>z</w:t>
            </w:r>
            <w:r w:rsidRPr="005E54CC">
              <w:rPr>
                <w:bCs/>
                <w:i/>
                <w:iCs/>
                <w:lang w:val="de-DE"/>
              </w:rPr>
              <w:t>um Glück ist das nicht die Farbe von Brot!</w:t>
            </w:r>
          </w:p>
          <w:p w14:paraId="62E48852" w14:textId="1952323E" w:rsidR="00AA7369" w:rsidRPr="005E54CC" w:rsidRDefault="008263D5" w:rsidP="006D74BC">
            <w:pPr>
              <w:pStyle w:val="NoSpacing"/>
              <w:numPr>
                <w:ilvl w:val="0"/>
                <w:numId w:val="57"/>
              </w:numPr>
              <w:spacing w:line="276" w:lineRule="auto"/>
              <w:rPr>
                <w:i/>
                <w:iCs/>
                <w:lang w:val="de-DE"/>
              </w:rPr>
            </w:pPr>
            <w:r>
              <w:rPr>
                <w:lang w:val="tr-TR"/>
              </w:rPr>
              <w:t>hayvanlar</w:t>
            </w:r>
            <w:r w:rsidR="00AA7369" w:rsidRPr="005E54CC">
              <w:t xml:space="preserve">: </w:t>
            </w:r>
            <w:r w:rsidR="00AA7369" w:rsidRPr="005E54CC">
              <w:rPr>
                <w:i/>
                <w:iCs/>
                <w:lang w:val="de-DE"/>
              </w:rPr>
              <w:t>der Hund, die Katze, der Papagei, das Kaninchen, der Vogel, die Schildkröte, das Pferd</w:t>
            </w:r>
          </w:p>
          <w:p w14:paraId="0044F7DF" w14:textId="3358A823" w:rsidR="002634CB" w:rsidRPr="005E54CC" w:rsidRDefault="002634CB" w:rsidP="00320816">
            <w:pPr>
              <w:pStyle w:val="NoSpacing"/>
              <w:spacing w:line="276" w:lineRule="auto"/>
              <w:ind w:left="720"/>
              <w:rPr>
                <w:i/>
                <w:iCs/>
                <w:lang w:val="de-DE"/>
              </w:rPr>
            </w:pPr>
            <w:r w:rsidRPr="005E54CC">
              <w:rPr>
                <w:i/>
                <w:iCs/>
                <w:lang w:val="de-DE"/>
              </w:rPr>
              <w:t xml:space="preserve">Meine Haustiere sind Mimi die Katze und Bello der  Hund. Mimi ist </w:t>
            </w:r>
            <w:r w:rsidRPr="005E54CC">
              <w:rPr>
                <w:i/>
                <w:iCs/>
                <w:lang w:val="de-DE"/>
              </w:rPr>
              <w:lastRenderedPageBreak/>
              <w:t xml:space="preserve">klein und grau und Bello ist groß und schwarz und weiß. </w:t>
            </w:r>
          </w:p>
          <w:p w14:paraId="7ED40C93" w14:textId="62923715" w:rsidR="00AA7369" w:rsidRPr="005E54CC" w:rsidRDefault="00320816" w:rsidP="00320816">
            <w:pPr>
              <w:pStyle w:val="NoSpacing"/>
              <w:spacing w:line="276" w:lineRule="auto"/>
              <w:ind w:left="720"/>
              <w:rPr>
                <w:i/>
                <w:iCs/>
                <w:lang w:val="de-DE"/>
              </w:rPr>
            </w:pPr>
            <w:r w:rsidRPr="005E54CC">
              <w:rPr>
                <w:i/>
                <w:iCs/>
                <w:lang w:val="de-DE"/>
              </w:rPr>
              <w:t xml:space="preserve">- </w:t>
            </w:r>
            <w:r w:rsidR="002634CB" w:rsidRPr="005E54CC">
              <w:rPr>
                <w:i/>
                <w:iCs/>
                <w:lang w:val="de-DE"/>
              </w:rPr>
              <w:t>Magst du Tiere? – Ja, natürlich. – Dann können wir  am Wochenende in den Zoo gehen. Dort gibt es viele Tiere: Elefanten, Tiger, Löwen, Bären, Alpakas, sogar Pinguine!</w:t>
            </w:r>
            <w:r w:rsidR="00AA7369" w:rsidRPr="005E54CC">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398767D2" w14:textId="77777777" w:rsidR="00522A64" w:rsidRDefault="00522A64" w:rsidP="00522A64">
            <w:pPr>
              <w:pStyle w:val="ListParagraph"/>
              <w:numPr>
                <w:ilvl w:val="0"/>
                <w:numId w:val="16"/>
              </w:numPr>
              <w:spacing w:after="0" w:line="276" w:lineRule="auto"/>
            </w:pPr>
            <w:r>
              <w:lastRenderedPageBreak/>
              <w:t>Kısa yazılı ve işitilmiş metinlerdeki konuyla ilgili yeni kelimeleri tanır.</w:t>
            </w:r>
          </w:p>
          <w:p w14:paraId="1AA6C380" w14:textId="43B22A86" w:rsidR="00522A64" w:rsidRDefault="00522A64" w:rsidP="00522A64">
            <w:pPr>
              <w:pStyle w:val="ListParagraph"/>
              <w:numPr>
                <w:ilvl w:val="0"/>
                <w:numId w:val="16"/>
              </w:numPr>
              <w:spacing w:after="0" w:line="276" w:lineRule="auto"/>
            </w:pPr>
            <w:r>
              <w:t xml:space="preserve">Yakın çevreyle ilgili çeşitli faaliyet türlerini ayırt eder: ev, okul, </w:t>
            </w:r>
            <w:r>
              <w:rPr>
                <w:lang w:val="tr-TR"/>
              </w:rPr>
              <w:t>a</w:t>
            </w:r>
            <w:r>
              <w:t>rkadaş edinme.</w:t>
            </w:r>
          </w:p>
          <w:p w14:paraId="0AA6C1AC" w14:textId="5D8CE44A" w:rsidR="00522A64" w:rsidRDefault="00522A64" w:rsidP="00522A64">
            <w:pPr>
              <w:pStyle w:val="ListParagraph"/>
              <w:numPr>
                <w:ilvl w:val="0"/>
                <w:numId w:val="16"/>
              </w:numPr>
              <w:spacing w:after="0" w:line="276" w:lineRule="auto"/>
            </w:pPr>
            <w:r>
              <w:t>Kendi olağan faaliyetleri ve hijyen alışkanlıklarıyla ilgili yeni edinilen kelimeleri kullanır.</w:t>
            </w:r>
          </w:p>
          <w:p w14:paraId="6F66D95A" w14:textId="1955E65E" w:rsidR="00AA7369" w:rsidRPr="005E54CC" w:rsidRDefault="00522A64" w:rsidP="00522A64">
            <w:pPr>
              <w:pStyle w:val="ListParagraph"/>
              <w:numPr>
                <w:ilvl w:val="0"/>
                <w:numId w:val="16"/>
              </w:numPr>
              <w:spacing w:after="0" w:line="276" w:lineRule="auto"/>
            </w:pPr>
            <w:r>
              <w:t>Günün farklı zamanlarına uygun öğünlerle ilgili yeni edindiği sözcükleri kullanarak basit cümleler (sözlü ve yazılı) oluşturur.</w:t>
            </w:r>
            <w:r w:rsidR="00AA7369" w:rsidRPr="005E54CC">
              <w:t xml:space="preserve"> </w:t>
            </w:r>
          </w:p>
          <w:p w14:paraId="3E86A223" w14:textId="77777777" w:rsidR="008263D5" w:rsidRDefault="008263D5" w:rsidP="008263D5">
            <w:pPr>
              <w:pStyle w:val="ListParagraph"/>
              <w:numPr>
                <w:ilvl w:val="0"/>
                <w:numId w:val="16"/>
              </w:numPr>
              <w:pBdr>
                <w:top w:val="none" w:sz="0" w:space="0" w:color="000000"/>
                <w:left w:val="none" w:sz="0" w:space="0" w:color="000000"/>
                <w:bottom w:val="none" w:sz="0" w:space="0" w:color="000000"/>
                <w:right w:val="none" w:sz="0" w:space="0" w:color="000000"/>
              </w:pBdr>
              <w:spacing w:line="276" w:lineRule="auto"/>
            </w:pPr>
            <w:r>
              <w:t>Giysinin bölümlerini belirten cümleler yazmak için yazım kurallarını tanır ve uygular.</w:t>
            </w:r>
          </w:p>
          <w:p w14:paraId="4E06DF39" w14:textId="415917B0" w:rsidR="008263D5" w:rsidRDefault="008263D5" w:rsidP="008263D5">
            <w:pPr>
              <w:pStyle w:val="ListParagraph"/>
              <w:numPr>
                <w:ilvl w:val="0"/>
                <w:numId w:val="16"/>
              </w:numPr>
              <w:pBdr>
                <w:top w:val="none" w:sz="0" w:space="0" w:color="000000"/>
                <w:left w:val="none" w:sz="0" w:space="0" w:color="000000"/>
                <w:bottom w:val="none" w:sz="0" w:space="0" w:color="000000"/>
                <w:right w:val="none" w:sz="0" w:space="0" w:color="000000"/>
              </w:pBdr>
              <w:spacing w:line="276" w:lineRule="auto"/>
            </w:pPr>
            <w:r>
              <w:t>Renklerin adlarını kullanır ve bunları farklı hobiler ve sporlarla ilgili nesnelere ve giysi parçalarına atıfta bulunan kelimelerle ilgili kısa bir sohbete katılmak için kullanır.</w:t>
            </w:r>
          </w:p>
          <w:p w14:paraId="78AE649F" w14:textId="45598A6B" w:rsidR="008263D5" w:rsidRDefault="008263D5" w:rsidP="008263D5">
            <w:pPr>
              <w:pStyle w:val="ListParagraph"/>
              <w:numPr>
                <w:ilvl w:val="0"/>
                <w:numId w:val="16"/>
              </w:numPr>
              <w:pBdr>
                <w:top w:val="none" w:sz="0" w:space="0" w:color="000000"/>
                <w:left w:val="none" w:sz="0" w:space="0" w:color="000000"/>
                <w:bottom w:val="none" w:sz="0" w:space="0" w:color="000000"/>
                <w:right w:val="none" w:sz="0" w:space="0" w:color="000000"/>
              </w:pBdr>
              <w:spacing w:line="276" w:lineRule="auto"/>
            </w:pPr>
            <w:r>
              <w:t>Daha önce edinilen ve yeni öğrenilen sözcükleri kullanarak hayvanların görünüşünü anlatır.</w:t>
            </w:r>
          </w:p>
          <w:p w14:paraId="55571C93" w14:textId="1D35CACC" w:rsidR="008263D5" w:rsidRDefault="008263D5" w:rsidP="008263D5">
            <w:pPr>
              <w:pStyle w:val="ListParagraph"/>
              <w:numPr>
                <w:ilvl w:val="0"/>
                <w:numId w:val="16"/>
              </w:numPr>
              <w:pBdr>
                <w:top w:val="none" w:sz="0" w:space="0" w:color="000000"/>
                <w:left w:val="none" w:sz="0" w:space="0" w:color="000000"/>
                <w:bottom w:val="none" w:sz="0" w:space="0" w:color="000000"/>
                <w:right w:val="none" w:sz="0" w:space="0" w:color="000000"/>
              </w:pBdr>
              <w:spacing w:line="276" w:lineRule="auto"/>
            </w:pPr>
            <w:r>
              <w:t xml:space="preserve">100'den 1000'e kadar olan ana sayıları doğru telaffuz eder, yazar ve </w:t>
            </w:r>
            <w:r>
              <w:lastRenderedPageBreak/>
              <w:t>kullanır.</w:t>
            </w:r>
          </w:p>
          <w:p w14:paraId="30407E49" w14:textId="13BCC078" w:rsidR="00AA7369" w:rsidRPr="005E54CC" w:rsidRDefault="008263D5" w:rsidP="008263D5">
            <w:pPr>
              <w:pStyle w:val="ListParagraph"/>
              <w:numPr>
                <w:ilvl w:val="0"/>
                <w:numId w:val="16"/>
              </w:numPr>
              <w:spacing w:after="0" w:line="276" w:lineRule="auto"/>
            </w:pPr>
            <w:r>
              <w:t>Konuyla ilgili yeni edinilen ifadeleri, cümleleri ve kısa metinleri Almanca'dan ana dile çevirir.</w:t>
            </w:r>
          </w:p>
          <w:p w14:paraId="353978E8" w14:textId="77777777" w:rsidR="00AA7369" w:rsidRPr="005E54CC" w:rsidRDefault="00AA7369" w:rsidP="003974F3">
            <w:pPr>
              <w:pStyle w:val="ListParagraph"/>
              <w:spacing w:after="60"/>
              <w:rPr>
                <w:strike/>
              </w:rPr>
            </w:pPr>
          </w:p>
        </w:tc>
        <w:tc>
          <w:tcPr>
            <w:tcW w:w="241" w:type="dxa"/>
            <w:shd w:val="clear" w:color="auto" w:fill="auto"/>
          </w:tcPr>
          <w:p w14:paraId="78E03392" w14:textId="77777777" w:rsidR="00AA7369" w:rsidRDefault="00AA7369" w:rsidP="003974F3"/>
        </w:tc>
      </w:tr>
      <w:tr w:rsidR="00AA7369" w14:paraId="73BF2247" w14:textId="77777777" w:rsidTr="00280321">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1C9ADDEF" w14:textId="49E5931D" w:rsidR="00AA7369" w:rsidRPr="003E654D" w:rsidRDefault="00E377D5" w:rsidP="009F0893">
            <w:pPr>
              <w:spacing w:after="60" w:line="276" w:lineRule="auto"/>
              <w:rPr>
                <w:b/>
              </w:rPr>
            </w:pPr>
            <w:r>
              <w:rPr>
                <w:lang w:val="tr-TR"/>
              </w:rPr>
              <w:lastRenderedPageBreak/>
              <w:t>c</w:t>
            </w:r>
            <w:r w:rsidR="00AA7369">
              <w:t xml:space="preserve">) </w:t>
            </w:r>
            <w:r w:rsidR="004C03C8">
              <w:t>Dilbilgisi gelişimi</w:t>
            </w:r>
            <w:r w:rsidR="00AA7369">
              <w:t xml:space="preserve">: </w:t>
            </w:r>
          </w:p>
          <w:p w14:paraId="7C40DB4F" w14:textId="16869196" w:rsidR="00AA7369" w:rsidRPr="002634CB" w:rsidRDefault="00AA7369" w:rsidP="006D74BC">
            <w:pPr>
              <w:pStyle w:val="NoSpacing"/>
              <w:numPr>
                <w:ilvl w:val="0"/>
                <w:numId w:val="58"/>
              </w:numPr>
              <w:spacing w:line="276" w:lineRule="auto"/>
              <w:rPr>
                <w:i/>
              </w:rPr>
            </w:pPr>
            <w:r w:rsidRPr="00837940">
              <w:rPr>
                <w:i/>
              </w:rPr>
              <w:t>Sie</w:t>
            </w:r>
            <w:r w:rsidR="00135C2E">
              <w:rPr>
                <w:i/>
                <w:lang w:val="tr-TR"/>
              </w:rPr>
              <w:t xml:space="preserve"> </w:t>
            </w:r>
            <w:r w:rsidR="00135C2E" w:rsidRPr="00135C2E">
              <w:rPr>
                <w:lang w:val="tr-TR"/>
              </w:rPr>
              <w:t>zamiri</w:t>
            </w:r>
          </w:p>
          <w:p w14:paraId="1500B8E4" w14:textId="77777777" w:rsidR="00391CC2" w:rsidRDefault="002634CB" w:rsidP="00391CC2">
            <w:pPr>
              <w:pStyle w:val="NoSpacing"/>
              <w:spacing w:line="276" w:lineRule="auto"/>
              <w:ind w:left="720"/>
              <w:rPr>
                <w:i/>
              </w:rPr>
            </w:pPr>
            <w:r w:rsidRPr="002634CB">
              <w:rPr>
                <w:i/>
              </w:rPr>
              <w:t xml:space="preserve">Trinken Sie lieber Wasser oder Saft? </w:t>
            </w:r>
          </w:p>
          <w:p w14:paraId="40AE9FE7" w14:textId="3BF55996" w:rsidR="002634CB" w:rsidRPr="002634CB" w:rsidRDefault="002634CB" w:rsidP="00391CC2">
            <w:pPr>
              <w:pStyle w:val="NoSpacing"/>
              <w:spacing w:line="276" w:lineRule="auto"/>
              <w:ind w:left="720"/>
              <w:rPr>
                <w:i/>
              </w:rPr>
            </w:pPr>
            <w:r w:rsidRPr="002634CB">
              <w:rPr>
                <w:i/>
              </w:rPr>
              <w:t>Was für</w:t>
            </w:r>
            <w:r w:rsidR="00391CC2" w:rsidRPr="002E612B">
              <w:rPr>
                <w:i/>
                <w:lang w:val="de-DE"/>
              </w:rPr>
              <w:t xml:space="preserve"> </w:t>
            </w:r>
            <w:r w:rsidRPr="002634CB">
              <w:rPr>
                <w:i/>
              </w:rPr>
              <w:t>Interesse für die Freizei</w:t>
            </w:r>
            <w:r>
              <w:rPr>
                <w:i/>
              </w:rPr>
              <w:t>t haben Sie? Tragen Sie lieber</w:t>
            </w:r>
            <w:r w:rsidRPr="002634CB">
              <w:rPr>
                <w:i/>
                <w:lang w:val="de-DE"/>
              </w:rPr>
              <w:t xml:space="preserve"> </w:t>
            </w:r>
            <w:r w:rsidRPr="002634CB">
              <w:rPr>
                <w:i/>
              </w:rPr>
              <w:t>Jeans oder Hose?</w:t>
            </w:r>
          </w:p>
          <w:p w14:paraId="046111F5" w14:textId="736F34B4" w:rsidR="00135C2E" w:rsidRPr="00135C2E" w:rsidRDefault="00135C2E" w:rsidP="00135C2E">
            <w:pPr>
              <w:pStyle w:val="NoSpacing"/>
              <w:numPr>
                <w:ilvl w:val="0"/>
                <w:numId w:val="58"/>
              </w:numPr>
              <w:spacing w:line="276" w:lineRule="auto"/>
              <w:rPr>
                <w:i/>
              </w:rPr>
            </w:pPr>
            <w:r w:rsidRPr="00135C2E">
              <w:t xml:space="preserve">soru zamirleri </w:t>
            </w:r>
            <w:r w:rsidRPr="00135C2E">
              <w:rPr>
                <w:i/>
              </w:rPr>
              <w:t>wer,</w:t>
            </w:r>
            <w:r w:rsidRPr="00135C2E">
              <w:rPr>
                <w:i/>
                <w:lang w:val="tr-TR"/>
              </w:rPr>
              <w:t xml:space="preserve"> was</w:t>
            </w:r>
            <w:r w:rsidRPr="00135C2E">
              <w:t xml:space="preserve"> yalın ve </w:t>
            </w:r>
            <w:r>
              <w:rPr>
                <w:lang w:val="tr-TR"/>
              </w:rPr>
              <w:t>çekimli durumda</w:t>
            </w:r>
          </w:p>
          <w:p w14:paraId="38527C6A" w14:textId="1AFA8A12" w:rsidR="002634CB" w:rsidRPr="002634CB" w:rsidRDefault="002634CB" w:rsidP="00135C2E">
            <w:pPr>
              <w:pStyle w:val="NoSpacing"/>
              <w:spacing w:line="276" w:lineRule="auto"/>
              <w:ind w:left="720"/>
              <w:rPr>
                <w:i/>
              </w:rPr>
            </w:pPr>
            <w:r w:rsidRPr="002634CB">
              <w:rPr>
                <w:i/>
              </w:rPr>
              <w:t>Wer sind Sie? Wen siehst du?</w:t>
            </w:r>
          </w:p>
          <w:p w14:paraId="62F13998" w14:textId="2DAEC4D7" w:rsidR="002634CB" w:rsidRPr="002634CB" w:rsidRDefault="002634CB" w:rsidP="00391CC2">
            <w:pPr>
              <w:pStyle w:val="NoSpacing"/>
              <w:spacing w:line="276" w:lineRule="auto"/>
              <w:ind w:left="720"/>
              <w:rPr>
                <w:i/>
              </w:rPr>
            </w:pPr>
            <w:r w:rsidRPr="002634CB">
              <w:rPr>
                <w:i/>
              </w:rPr>
              <w:t>Was ist das? Was schreibst du?</w:t>
            </w:r>
          </w:p>
          <w:p w14:paraId="203BEB15" w14:textId="64262962" w:rsidR="002634CB" w:rsidRPr="002634CB" w:rsidRDefault="00135C2E" w:rsidP="00135C2E">
            <w:pPr>
              <w:pStyle w:val="NoSpacing"/>
              <w:numPr>
                <w:ilvl w:val="0"/>
                <w:numId w:val="58"/>
              </w:numPr>
              <w:spacing w:line="276" w:lineRule="auto"/>
              <w:rPr>
                <w:i/>
              </w:rPr>
            </w:pPr>
            <w:r w:rsidRPr="00135C2E">
              <w:t>zaman ve yer soru zarfları:</w:t>
            </w:r>
            <w:r w:rsidR="00AA7369" w:rsidRPr="002634CB">
              <w:t xml:space="preserve"> </w:t>
            </w:r>
            <w:r w:rsidR="00AA7369" w:rsidRPr="002634CB">
              <w:rPr>
                <w:i/>
              </w:rPr>
              <w:t xml:space="preserve">wann, </w:t>
            </w:r>
            <w:r w:rsidR="00AA7369" w:rsidRPr="00837940">
              <w:rPr>
                <w:i/>
              </w:rPr>
              <w:t xml:space="preserve">wo </w:t>
            </w:r>
          </w:p>
          <w:p w14:paraId="22FB1B11" w14:textId="56EC8D90" w:rsidR="00AA7369" w:rsidRPr="002634CB" w:rsidRDefault="00AA7369" w:rsidP="00391CC2">
            <w:pPr>
              <w:pStyle w:val="NoSpacing"/>
              <w:spacing w:line="276" w:lineRule="auto"/>
              <w:ind w:left="720"/>
              <w:rPr>
                <w:i/>
              </w:rPr>
            </w:pPr>
            <w:r w:rsidRPr="002634CB">
              <w:rPr>
                <w:i/>
              </w:rPr>
              <w:t xml:space="preserve">Wann kommst du an? </w:t>
            </w:r>
            <w:r w:rsidRPr="002634CB">
              <w:rPr>
                <w:i/>
                <w:lang w:val="de-DE"/>
              </w:rPr>
              <w:t>Wann gehst du zur Schule?</w:t>
            </w:r>
            <w:r w:rsidRPr="002634CB">
              <w:rPr>
                <w:i/>
              </w:rPr>
              <w:t xml:space="preserve"> </w:t>
            </w:r>
            <w:r w:rsidRPr="002634CB">
              <w:rPr>
                <w:i/>
                <w:lang w:val="de-DE"/>
              </w:rPr>
              <w:t>Wo ist der Freizeitpark? Wo sind meine Schuhe? Ich kann si</w:t>
            </w:r>
            <w:r w:rsidR="005302C1">
              <w:rPr>
                <w:i/>
                <w:lang w:val="de-DE"/>
              </w:rPr>
              <w:t>e</w:t>
            </w:r>
            <w:r w:rsidRPr="002634CB">
              <w:rPr>
                <w:i/>
                <w:lang w:val="de-DE"/>
              </w:rPr>
              <w:t xml:space="preserve"> nicht finden.</w:t>
            </w:r>
          </w:p>
          <w:p w14:paraId="164A29DA" w14:textId="22869B0E" w:rsidR="00AA7369" w:rsidRPr="002E70AE" w:rsidRDefault="00135C2E" w:rsidP="00135C2E">
            <w:pPr>
              <w:pStyle w:val="NoSpacing"/>
              <w:numPr>
                <w:ilvl w:val="0"/>
                <w:numId w:val="58"/>
              </w:numPr>
              <w:spacing w:line="276" w:lineRule="auto"/>
              <w:rPr>
                <w:i/>
                <w:lang w:val="de-DE"/>
              </w:rPr>
            </w:pPr>
            <w:r w:rsidRPr="00135C2E">
              <w:t>soru zarfı + nicelik ve dereceyi ifade eden sıfat:</w:t>
            </w:r>
            <w:r w:rsidR="00AA7369" w:rsidRPr="00A73C91">
              <w:t xml:space="preserve"> </w:t>
            </w:r>
            <w:r w:rsidR="00AA7369" w:rsidRPr="002E70AE">
              <w:rPr>
                <w:i/>
              </w:rPr>
              <w:t xml:space="preserve">wie viel, wie oft                                                                                   </w:t>
            </w:r>
            <w:r w:rsidR="00AA7369" w:rsidRPr="003974F3">
              <w:rPr>
                <w:i/>
              </w:rPr>
              <w:t xml:space="preserve">Wie viel kostet ein Kilo Tomaten? </w:t>
            </w:r>
            <w:r w:rsidR="00AA7369" w:rsidRPr="002E70AE">
              <w:rPr>
                <w:i/>
                <w:lang w:val="de-DE"/>
              </w:rPr>
              <w:t>Wie viel Milch brauchst du für das Müsli? Wie viel Geld brauchst du für die Exkursion?</w:t>
            </w:r>
            <w:r w:rsidR="00AA7369">
              <w:rPr>
                <w:i/>
              </w:rPr>
              <w:t xml:space="preserve">                                                         </w:t>
            </w:r>
            <w:r w:rsidR="00AA7369" w:rsidRPr="002E70AE">
              <w:rPr>
                <w:i/>
                <w:lang w:val="de-DE"/>
              </w:rPr>
              <w:t>Wie viele Geschwister hast du? Wie viele Bücher liest du im Monat?</w:t>
            </w:r>
            <w:r w:rsidR="00AA7369">
              <w:rPr>
                <w:i/>
              </w:rPr>
              <w:t xml:space="preserve">                                                                </w:t>
            </w:r>
            <w:r w:rsidR="00AA7369" w:rsidRPr="002E70AE">
              <w:rPr>
                <w:i/>
                <w:lang w:val="de-DE"/>
              </w:rPr>
              <w:t>Wie oft gehst du ins Kino? Wie oft kommt sie zu Besuch?</w:t>
            </w:r>
          </w:p>
          <w:p w14:paraId="0DBB0FAE" w14:textId="4553F3E1" w:rsidR="002A556D" w:rsidRPr="002A556D" w:rsidRDefault="00135C2E" w:rsidP="00135C2E">
            <w:pPr>
              <w:pStyle w:val="NoSpacing"/>
              <w:numPr>
                <w:ilvl w:val="0"/>
                <w:numId w:val="58"/>
              </w:numPr>
              <w:spacing w:line="276" w:lineRule="auto"/>
              <w:rPr>
                <w:i/>
                <w:lang w:val="de-DE"/>
              </w:rPr>
            </w:pPr>
            <w:r w:rsidRPr="00135C2E">
              <w:t>zaman, yer ve tarzın zarf</w:t>
            </w:r>
            <w:r>
              <w:rPr>
                <w:lang w:val="tr-TR"/>
              </w:rPr>
              <w:t xml:space="preserve"> ile</w:t>
            </w:r>
            <w:r w:rsidRPr="00135C2E">
              <w:t xml:space="preserve"> belir</w:t>
            </w:r>
            <w:r>
              <w:rPr>
                <w:lang w:val="tr-TR"/>
              </w:rPr>
              <w:t>tilmesi</w:t>
            </w:r>
            <w:r w:rsidR="00AA7369">
              <w:t xml:space="preserve">                                                                    </w:t>
            </w:r>
            <w:r w:rsidR="00AA7369" w:rsidRPr="00F30E7E">
              <w:rPr>
                <w:i/>
                <w:iCs/>
                <w:lang w:val="de-DE"/>
              </w:rPr>
              <w:t>Montags und mittwochs haben wir</w:t>
            </w:r>
            <w:r w:rsidR="00AA7369">
              <w:rPr>
                <w:i/>
                <w:iCs/>
              </w:rPr>
              <w:t xml:space="preserve"> </w:t>
            </w:r>
            <w:r w:rsidR="00AA7369" w:rsidRPr="00F30E7E">
              <w:rPr>
                <w:i/>
                <w:iCs/>
                <w:lang w:val="de-DE"/>
              </w:rPr>
              <w:t>Deutschunterricht</w:t>
            </w:r>
            <w:r w:rsidR="00AA7369" w:rsidRPr="00F30E7E">
              <w:rPr>
                <w:lang w:val="de-DE"/>
              </w:rPr>
              <w:t>.</w:t>
            </w:r>
            <w:r w:rsidR="00AA7369">
              <w:t xml:space="preserve">                                                         </w:t>
            </w:r>
            <w:r w:rsidR="00354B0A">
              <w:rPr>
                <w:i/>
                <w:lang w:val="de-DE"/>
              </w:rPr>
              <w:t xml:space="preserve">Die Sporthalle ist im Gebäude </w:t>
            </w:r>
            <w:r w:rsidR="00AA7369" w:rsidRPr="00F30E7E">
              <w:rPr>
                <w:i/>
                <w:lang w:val="de-DE"/>
              </w:rPr>
              <w:t>rechts</w:t>
            </w:r>
            <w:r w:rsidR="00AA7369" w:rsidRPr="00F30E7E">
              <w:rPr>
                <w:i/>
              </w:rPr>
              <w:t>.</w:t>
            </w:r>
            <w:r w:rsidR="00AA7369">
              <w:rPr>
                <w:i/>
              </w:rPr>
              <w:t xml:space="preserve">                        </w:t>
            </w:r>
          </w:p>
          <w:p w14:paraId="36345F65" w14:textId="400EAACB" w:rsidR="00AA7369" w:rsidRPr="00F30E7E" w:rsidRDefault="00AA7369" w:rsidP="002A556D">
            <w:pPr>
              <w:pStyle w:val="NoSpacing"/>
              <w:spacing w:line="276" w:lineRule="auto"/>
              <w:ind w:left="720"/>
              <w:rPr>
                <w:i/>
                <w:lang w:val="de-DE"/>
              </w:rPr>
            </w:pPr>
            <w:r w:rsidRPr="00F30E7E">
              <w:rPr>
                <w:i/>
                <w:lang w:val="de-DE"/>
              </w:rPr>
              <w:t>Ich bringe den Müll schnell raus, es riecht!</w:t>
            </w:r>
          </w:p>
          <w:p w14:paraId="4EE5EBD7" w14:textId="2BA1D06F" w:rsidR="002A556D" w:rsidRPr="002A556D" w:rsidRDefault="00135C2E" w:rsidP="00135C2E">
            <w:pPr>
              <w:pStyle w:val="NoSpacing"/>
              <w:numPr>
                <w:ilvl w:val="0"/>
                <w:numId w:val="58"/>
              </w:numPr>
              <w:spacing w:line="276" w:lineRule="auto"/>
              <w:rPr>
                <w:i/>
              </w:rPr>
            </w:pPr>
            <w:r w:rsidRPr="00135C2E">
              <w:t>telaffuz, vurgu ve tonlama</w:t>
            </w:r>
            <w:r w:rsidR="00AA7369">
              <w:t xml:space="preserve">                              </w:t>
            </w:r>
            <w:r w:rsidR="00253B1B">
              <w:rPr>
                <w:lang w:val="en-US"/>
              </w:rPr>
              <w:t xml:space="preserve"> </w:t>
            </w:r>
          </w:p>
          <w:p w14:paraId="2FADB603" w14:textId="77777777" w:rsidR="002A556D" w:rsidRDefault="00AA7369" w:rsidP="002A556D">
            <w:pPr>
              <w:pStyle w:val="NoSpacing"/>
              <w:spacing w:line="276" w:lineRule="auto"/>
              <w:ind w:left="720"/>
              <w:rPr>
                <w:i/>
              </w:rPr>
            </w:pPr>
            <w:r w:rsidRPr="00136E13">
              <w:rPr>
                <w:i/>
              </w:rPr>
              <w:t xml:space="preserve">Fährst </w:t>
            </w:r>
            <w:r w:rsidRPr="00136E13">
              <w:rPr>
                <w:b/>
                <w:i/>
              </w:rPr>
              <w:t>du</w:t>
            </w:r>
            <w:r w:rsidRPr="00136E13">
              <w:rPr>
                <w:i/>
              </w:rPr>
              <w:t xml:space="preserve"> heute nach Berlin?                                </w:t>
            </w:r>
          </w:p>
          <w:p w14:paraId="73680BEC" w14:textId="77777777" w:rsidR="002A556D" w:rsidRDefault="00AA7369" w:rsidP="002A556D">
            <w:pPr>
              <w:pStyle w:val="NoSpacing"/>
              <w:spacing w:line="276" w:lineRule="auto"/>
              <w:ind w:left="720"/>
              <w:rPr>
                <w:i/>
              </w:rPr>
            </w:pPr>
            <w:r w:rsidRPr="00136E13">
              <w:rPr>
                <w:i/>
              </w:rPr>
              <w:t xml:space="preserve">Fährst du heute nach </w:t>
            </w:r>
            <w:r w:rsidRPr="00136E13">
              <w:rPr>
                <w:b/>
                <w:i/>
              </w:rPr>
              <w:t>Berlin</w:t>
            </w:r>
            <w:r w:rsidRPr="00136E13">
              <w:rPr>
                <w:i/>
              </w:rPr>
              <w:t>?</w:t>
            </w:r>
            <w:r>
              <w:rPr>
                <w:i/>
              </w:rPr>
              <w:t xml:space="preserve">              </w:t>
            </w:r>
          </w:p>
          <w:p w14:paraId="123C7F4F" w14:textId="0F0B05E4" w:rsidR="00AA7369" w:rsidRPr="00136E13" w:rsidRDefault="00AA7369" w:rsidP="002A556D">
            <w:pPr>
              <w:pStyle w:val="NoSpacing"/>
              <w:spacing w:line="276" w:lineRule="auto"/>
              <w:ind w:left="720"/>
              <w:rPr>
                <w:i/>
              </w:rPr>
            </w:pPr>
            <w:r w:rsidRPr="00136E13">
              <w:rPr>
                <w:i/>
              </w:rPr>
              <w:t xml:space="preserve">Fährst du </w:t>
            </w:r>
            <w:r w:rsidRPr="00136E13">
              <w:rPr>
                <w:b/>
                <w:i/>
              </w:rPr>
              <w:t>heute</w:t>
            </w:r>
            <w:r w:rsidRPr="00136E13">
              <w:rPr>
                <w:i/>
              </w:rPr>
              <w:t xml:space="preserve"> nach Berlin?</w:t>
            </w:r>
          </w:p>
          <w:p w14:paraId="35ECB678" w14:textId="5FE663CC" w:rsidR="00AA7369" w:rsidRPr="00817DF6" w:rsidRDefault="00135C2E" w:rsidP="00135C2E">
            <w:pPr>
              <w:pStyle w:val="NoSpacing"/>
              <w:numPr>
                <w:ilvl w:val="0"/>
                <w:numId w:val="58"/>
              </w:numPr>
              <w:spacing w:line="276" w:lineRule="auto"/>
              <w:rPr>
                <w:lang w:val="de-DE"/>
              </w:rPr>
            </w:pPr>
            <w:r>
              <w:rPr>
                <w:lang w:val="tr-TR"/>
              </w:rPr>
              <w:lastRenderedPageBreak/>
              <w:t>u</w:t>
            </w:r>
            <w:r w:rsidRPr="00135C2E">
              <w:t>zun sesli harfler</w:t>
            </w:r>
          </w:p>
          <w:p w14:paraId="21D18650" w14:textId="566C8362" w:rsidR="00253B1B" w:rsidRDefault="00391CC2" w:rsidP="00391CC2">
            <w:pPr>
              <w:pStyle w:val="NoSpacing"/>
              <w:spacing w:line="276" w:lineRule="auto"/>
              <w:rPr>
                <w:i/>
                <w:lang w:val="de-DE"/>
              </w:rPr>
            </w:pPr>
            <w:r>
              <w:rPr>
                <w:i/>
                <w:lang w:val="de-DE"/>
              </w:rPr>
              <w:t xml:space="preserve">              </w:t>
            </w:r>
            <w:r w:rsidR="00AA7369" w:rsidRPr="000630CF">
              <w:rPr>
                <w:i/>
                <w:lang w:val="de-DE"/>
              </w:rPr>
              <w:t>Sahne, Zahn, Käse, sagen, Bad, Dose, Obst,</w:t>
            </w:r>
            <w:r w:rsidR="00253B1B">
              <w:rPr>
                <w:i/>
                <w:lang w:val="de-DE"/>
              </w:rPr>
              <w:t xml:space="preserve">   </w:t>
            </w:r>
          </w:p>
          <w:p w14:paraId="683108A5" w14:textId="7046FB9B" w:rsidR="00AA7369" w:rsidRPr="000630CF" w:rsidRDefault="00391CC2" w:rsidP="00391CC2">
            <w:pPr>
              <w:pStyle w:val="NoSpacing"/>
              <w:spacing w:line="276" w:lineRule="auto"/>
              <w:rPr>
                <w:i/>
                <w:lang w:val="de-DE"/>
              </w:rPr>
            </w:pPr>
            <w:r>
              <w:rPr>
                <w:i/>
                <w:lang w:val="de-DE"/>
              </w:rPr>
              <w:t xml:space="preserve">              </w:t>
            </w:r>
            <w:r w:rsidR="00AA7369" w:rsidRPr="000630CF">
              <w:rPr>
                <w:i/>
                <w:lang w:val="de-DE"/>
              </w:rPr>
              <w:t>Meer,</w:t>
            </w:r>
            <w:r w:rsidR="00253B1B">
              <w:rPr>
                <w:i/>
                <w:lang w:val="de-DE"/>
              </w:rPr>
              <w:t xml:space="preserve"> </w:t>
            </w:r>
            <w:r w:rsidR="00AA7369" w:rsidRPr="000630CF">
              <w:rPr>
                <w:i/>
                <w:lang w:val="de-DE"/>
              </w:rPr>
              <w:t xml:space="preserve">geben, lesen, ziehen, Fuß, Buch </w:t>
            </w:r>
          </w:p>
          <w:p w14:paraId="6C9F3BCC" w14:textId="3831036F" w:rsidR="00135C2E" w:rsidRPr="00135C2E" w:rsidRDefault="00135C2E" w:rsidP="00135C2E">
            <w:pPr>
              <w:pStyle w:val="NoSpacing"/>
              <w:numPr>
                <w:ilvl w:val="0"/>
                <w:numId w:val="58"/>
              </w:numPr>
              <w:spacing w:line="276" w:lineRule="auto"/>
              <w:rPr>
                <w:i/>
              </w:rPr>
            </w:pPr>
            <w:r>
              <w:rPr>
                <w:lang w:val="tr-TR"/>
              </w:rPr>
              <w:t>kısa</w:t>
            </w:r>
            <w:r w:rsidRPr="00135C2E">
              <w:t xml:space="preserve"> sesli harfler</w:t>
            </w:r>
          </w:p>
          <w:p w14:paraId="032F320F" w14:textId="4B3011A4" w:rsidR="000353CB" w:rsidRDefault="000353CB" w:rsidP="00135C2E">
            <w:pPr>
              <w:pStyle w:val="NoSpacing"/>
              <w:spacing w:line="276" w:lineRule="auto"/>
              <w:ind w:left="720"/>
              <w:rPr>
                <w:i/>
              </w:rPr>
            </w:pPr>
            <w:r>
              <w:rPr>
                <w:i/>
                <w:lang w:val="de-DE"/>
              </w:rPr>
              <w:t xml:space="preserve">Puppe, klettern, Stunde, Strand, backen, </w:t>
            </w:r>
          </w:p>
          <w:p w14:paraId="4BC3BC10" w14:textId="5E74FD8F" w:rsidR="00AA7369" w:rsidRPr="000630CF" w:rsidRDefault="000353CB" w:rsidP="000353CB">
            <w:pPr>
              <w:spacing w:after="60" w:line="276" w:lineRule="auto"/>
              <w:rPr>
                <w:i/>
                <w:lang w:val="de-DE"/>
              </w:rPr>
            </w:pPr>
            <w:r>
              <w:rPr>
                <w:i/>
              </w:rPr>
              <w:t xml:space="preserve">             </w:t>
            </w:r>
            <w:r w:rsidR="00253B1B" w:rsidRPr="002E612B">
              <w:rPr>
                <w:i/>
                <w:lang w:val="de-DE"/>
              </w:rPr>
              <w:t xml:space="preserve"> </w:t>
            </w:r>
            <w:r>
              <w:rPr>
                <w:i/>
                <w:lang w:val="de-DE"/>
              </w:rPr>
              <w:t xml:space="preserve">Sand, Kind, Rock, Mütze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7BB6C493" w14:textId="77777777" w:rsidR="008263D5" w:rsidRDefault="008263D5" w:rsidP="008263D5">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lastRenderedPageBreak/>
              <w:t>Resmi ve gayri resmi adres arasında ayrım yapın ve Sie kibar hitap biçimini sözlü ve yazılı biçimde doğru şekilde uygulayın.</w:t>
            </w:r>
          </w:p>
          <w:p w14:paraId="2DA023EE" w14:textId="0BF9C130" w:rsidR="008263D5" w:rsidRDefault="008263D5" w:rsidP="008263D5">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 xml:space="preserve">Yalın ve </w:t>
            </w:r>
            <w:r>
              <w:rPr>
                <w:lang w:val="tr-TR"/>
              </w:rPr>
              <w:t>ek almış</w:t>
            </w:r>
            <w:r>
              <w:t xml:space="preserve"> durumdaki wer ve was soru zamirlerini ayırt eder ve doğru şekilde uygular.</w:t>
            </w:r>
          </w:p>
          <w:p w14:paraId="738F23EB" w14:textId="2E2AC771" w:rsidR="008263D5" w:rsidRDefault="008263D5" w:rsidP="008263D5">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Zaman ve yer wann ve wo soru zarflarını ayırt eder ve bunları soru cümlelerinde doğru şekilde uygular.</w:t>
            </w:r>
          </w:p>
          <w:p w14:paraId="3FA7A6AD" w14:textId="2AF04902" w:rsidR="00AA7369" w:rsidRDefault="008263D5" w:rsidP="008263D5">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Soru zarfı wie'yi miktar viel zarfı ve oft oft zarfıyla birlikte anlar ve uygun soru cümleleri oluşturmak için bunları bütün olarak doğru şekilde kullanır.</w:t>
            </w:r>
          </w:p>
          <w:p w14:paraId="726CE893" w14:textId="77777777" w:rsidR="008263D5" w:rsidRDefault="008263D5" w:rsidP="008263D5">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Zarfların zaman, yer ve tarz belirlemelerinin anlamını ayırt eder ve bağlam içinde doğru şekilde uygular.</w:t>
            </w:r>
          </w:p>
          <w:p w14:paraId="572335E7" w14:textId="6094D97D" w:rsidR="008263D5" w:rsidRDefault="008263D5" w:rsidP="008263D5">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Kısa ve uzun sesli harfleri doğru şekilde telaffuz eder ve tüm cümleleri doğru tonlama, vurgu ve ritimle telaffuz eder.</w:t>
            </w:r>
          </w:p>
          <w:p w14:paraId="1153A87F" w14:textId="4A8C53B3" w:rsidR="00AA7369" w:rsidRPr="005E54CC" w:rsidRDefault="008263D5" w:rsidP="008263D5">
            <w:pPr>
              <w:pStyle w:val="ListParagraph"/>
              <w:numPr>
                <w:ilvl w:val="0"/>
                <w:numId w:val="19"/>
              </w:numPr>
              <w:pBdr>
                <w:top w:val="none" w:sz="0" w:space="0" w:color="000000"/>
                <w:left w:val="none" w:sz="0" w:space="0" w:color="000000"/>
                <w:bottom w:val="none" w:sz="0" w:space="0" w:color="000000"/>
                <w:right w:val="none" w:sz="0" w:space="0" w:color="000000"/>
              </w:pBdr>
              <w:spacing w:line="276" w:lineRule="auto"/>
            </w:pPr>
            <w:r>
              <w:t>Günlük aktiviteler, yiyecek ve içecek, kişisel ihtiyaç ve alışkanlıklarla ilgili kelimeleri kullanarak Almanca'dan kısa cümleleri ana diline çevirir.</w:t>
            </w:r>
            <w:r w:rsidR="00AA7369" w:rsidRPr="005E54CC">
              <w:t xml:space="preserve"> </w:t>
            </w:r>
          </w:p>
          <w:p w14:paraId="5173BB4B" w14:textId="77777777" w:rsidR="00AA7369" w:rsidRPr="0027343A" w:rsidRDefault="00AA7369" w:rsidP="003974F3">
            <w:pPr>
              <w:pStyle w:val="NoSpacing"/>
            </w:pPr>
          </w:p>
        </w:tc>
        <w:tc>
          <w:tcPr>
            <w:tcW w:w="241" w:type="dxa"/>
            <w:shd w:val="clear" w:color="auto" w:fill="auto"/>
          </w:tcPr>
          <w:p w14:paraId="5FE51E0F" w14:textId="77777777" w:rsidR="00AA7369" w:rsidRDefault="00AA7369" w:rsidP="003974F3"/>
        </w:tc>
      </w:tr>
      <w:tr w:rsidR="00AA7369" w14:paraId="3F413B3B" w14:textId="77777777" w:rsidTr="00280321">
        <w:tc>
          <w:tcPr>
            <w:tcW w:w="7064" w:type="dxa"/>
            <w:tcBorders>
              <w:top w:val="dashed" w:sz="4" w:space="0" w:color="000001"/>
              <w:left w:val="single" w:sz="4" w:space="0" w:color="000001"/>
              <w:bottom w:val="single" w:sz="4" w:space="0" w:color="000001"/>
              <w:right w:val="single" w:sz="4" w:space="0" w:color="000001"/>
            </w:tcBorders>
            <w:shd w:val="clear" w:color="auto" w:fill="FFFFFF"/>
          </w:tcPr>
          <w:p w14:paraId="0692EF2A" w14:textId="6B43156E" w:rsidR="00AA7369" w:rsidRDefault="008263D5" w:rsidP="009F0893">
            <w:pPr>
              <w:spacing w:after="60" w:line="276" w:lineRule="auto"/>
            </w:pPr>
            <w:r>
              <w:rPr>
                <w:lang w:val="tr-TR"/>
              </w:rPr>
              <w:lastRenderedPageBreak/>
              <w:t>ç</w:t>
            </w:r>
            <w:r w:rsidR="00AA7369">
              <w:t xml:space="preserve">) </w:t>
            </w:r>
            <w:r w:rsidR="004C03C8">
              <w:t>Tartışma konuları</w:t>
            </w:r>
            <w:r w:rsidR="00AA7369">
              <w:t>:</w:t>
            </w:r>
          </w:p>
          <w:p w14:paraId="1C3A6403" w14:textId="77777777" w:rsidR="008263D5" w:rsidRDefault="008263D5" w:rsidP="008263D5">
            <w:pPr>
              <w:pStyle w:val="ListParagraph"/>
              <w:numPr>
                <w:ilvl w:val="0"/>
                <w:numId w:val="18"/>
              </w:numPr>
              <w:spacing w:after="60" w:line="276" w:lineRule="auto"/>
            </w:pPr>
            <w:r>
              <w:t>Almanca konuşulan bölgeden aynı yaştaki öğrencilerle gençlerin kendi ülkelerindeki günlük faaliyetleri konusunda yazışmalar</w:t>
            </w:r>
          </w:p>
          <w:p w14:paraId="3691369C" w14:textId="213455D6" w:rsidR="00AA7369" w:rsidRDefault="008263D5" w:rsidP="008263D5">
            <w:pPr>
              <w:pStyle w:val="ListParagraph"/>
              <w:numPr>
                <w:ilvl w:val="0"/>
                <w:numId w:val="18"/>
              </w:numPr>
              <w:spacing w:after="60" w:line="276" w:lineRule="auto"/>
            </w:pPr>
            <w:r>
              <w:t>Öğrencilerin geldiği ülkenin geleneksel yemeklerini Almanca konuşulan ülkelerle karşılaştırmalı olarak anlatan bir posterin oluşturulması ve sunumu</w:t>
            </w:r>
          </w:p>
        </w:tc>
        <w:tc>
          <w:tcPr>
            <w:tcW w:w="6946" w:type="dxa"/>
            <w:tcBorders>
              <w:top w:val="dashed" w:sz="4" w:space="0" w:color="000001"/>
              <w:left w:val="single" w:sz="4" w:space="0" w:color="000001"/>
              <w:bottom w:val="single" w:sz="4" w:space="0" w:color="000001"/>
              <w:right w:val="single" w:sz="4" w:space="0" w:color="000001"/>
            </w:tcBorders>
            <w:shd w:val="clear" w:color="auto" w:fill="FFFFFF"/>
          </w:tcPr>
          <w:p w14:paraId="1CF1B109" w14:textId="1BE2DD0F" w:rsidR="008263D5" w:rsidRPr="008263D5" w:rsidRDefault="008263D5" w:rsidP="008263D5">
            <w:pPr>
              <w:pStyle w:val="ListParagraph"/>
              <w:numPr>
                <w:ilvl w:val="0"/>
                <w:numId w:val="17"/>
              </w:numPr>
              <w:pBdr>
                <w:top w:val="none" w:sz="0" w:space="0" w:color="000000"/>
                <w:left w:val="none" w:sz="0" w:space="0" w:color="000000"/>
                <w:bottom w:val="none" w:sz="0" w:space="0" w:color="000000"/>
                <w:right w:val="none" w:sz="0" w:space="0" w:color="000000"/>
              </w:pBdr>
              <w:spacing w:after="60"/>
              <w:rPr>
                <w:kern w:val="0"/>
                <w:position w:val="-1"/>
                <w:lang w:eastAsia="zh-CN"/>
              </w:rPr>
            </w:pPr>
            <w:r w:rsidRPr="008263D5">
              <w:rPr>
                <w:kern w:val="0"/>
                <w:position w:val="-1"/>
                <w:lang w:eastAsia="zh-CN"/>
              </w:rPr>
              <w:t xml:space="preserve">Bu </w:t>
            </w:r>
            <w:r>
              <w:rPr>
                <w:kern w:val="0"/>
                <w:position w:val="-1"/>
                <w:lang w:val="tr-TR" w:eastAsia="zh-CN"/>
              </w:rPr>
              <w:t>zamandaki</w:t>
            </w:r>
            <w:r w:rsidRPr="008263D5">
              <w:rPr>
                <w:kern w:val="0"/>
                <w:position w:val="-1"/>
                <w:lang w:eastAsia="zh-CN"/>
              </w:rPr>
              <w:t xml:space="preserve"> gençlerin ve Almanca konuşulan bölgedeki akranlarının günlük yaşam aktivitelerindeki benzerlikleri ve farklılıkları anlatır.</w:t>
            </w:r>
          </w:p>
          <w:p w14:paraId="7E676A36" w14:textId="7411CBE3" w:rsidR="00AA7369" w:rsidRDefault="008263D5" w:rsidP="008263D5">
            <w:pPr>
              <w:pStyle w:val="ListParagraph"/>
              <w:numPr>
                <w:ilvl w:val="0"/>
                <w:numId w:val="17"/>
              </w:numPr>
              <w:pBdr>
                <w:top w:val="none" w:sz="0" w:space="0" w:color="000000"/>
                <w:left w:val="none" w:sz="0" w:space="0" w:color="000000"/>
                <w:bottom w:val="none" w:sz="0" w:space="0" w:color="000000"/>
                <w:right w:val="none" w:sz="0" w:space="0" w:color="000000"/>
              </w:pBdr>
              <w:spacing w:after="60"/>
            </w:pPr>
            <w:r w:rsidRPr="008263D5">
              <w:rPr>
                <w:kern w:val="0"/>
                <w:position w:val="-1"/>
                <w:lang w:eastAsia="zh-CN"/>
              </w:rPr>
              <w:t>Kendi ülkesindeki geleneksel yemekleri Almanca konuşulan ülkelerdeki geleneksel yemeklerle karşılaştırır.</w:t>
            </w:r>
          </w:p>
        </w:tc>
        <w:tc>
          <w:tcPr>
            <w:tcW w:w="241" w:type="dxa"/>
            <w:shd w:val="clear" w:color="auto" w:fill="auto"/>
          </w:tcPr>
          <w:p w14:paraId="6062897C" w14:textId="77777777" w:rsidR="00AA7369" w:rsidRDefault="00AA7369" w:rsidP="003974F3"/>
        </w:tc>
      </w:tr>
      <w:tr w:rsidR="00AA7369" w14:paraId="7DD0C324"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448A1076" w14:textId="47FB04EC" w:rsidR="00AA7369" w:rsidRPr="00DD27A7" w:rsidRDefault="004C03C8" w:rsidP="003974F3">
            <w:pPr>
              <w:spacing w:after="60" w:line="276" w:lineRule="auto"/>
              <w:rPr>
                <w:b/>
              </w:rPr>
            </w:pPr>
            <w:r>
              <w:rPr>
                <w:b/>
              </w:rPr>
              <w:t>Etkinlik örnekleri</w:t>
            </w:r>
            <w:r w:rsidR="00AA7369">
              <w:rPr>
                <w:b/>
              </w:rPr>
              <w:t>:</w:t>
            </w:r>
            <w:r w:rsidR="00AA7369" w:rsidRPr="00DD27A7">
              <w:rPr>
                <w:b/>
              </w:rPr>
              <w:t xml:space="preserve"> </w:t>
            </w:r>
          </w:p>
          <w:p w14:paraId="2E4C4AE8" w14:textId="79963CB0" w:rsidR="00AA7369" w:rsidRDefault="00823B72" w:rsidP="003974F3">
            <w:pPr>
              <w:pStyle w:val="xmsonormal"/>
              <w:shd w:val="clear" w:color="auto" w:fill="FFFFFF"/>
              <w:autoSpaceDE w:val="0"/>
              <w:autoSpaceDN w:val="0"/>
              <w:ind w:hanging="10"/>
              <w:rPr>
                <w:rStyle w:val="xcontentpasted0"/>
                <w:rFonts w:ascii="Calibri" w:hAnsi="Calibri" w:cs="Calibri"/>
                <w:iCs/>
                <w:color w:val="000000"/>
                <w:sz w:val="22"/>
                <w:szCs w:val="22"/>
                <w:lang w:val="mk-MK"/>
              </w:rPr>
            </w:pPr>
            <w:r w:rsidRPr="00823B72">
              <w:rPr>
                <w:rStyle w:val="xcontentpasted0"/>
                <w:rFonts w:ascii="Calibri" w:hAnsi="Calibri" w:cs="Calibri"/>
                <w:i/>
                <w:iCs/>
                <w:color w:val="000000"/>
                <w:sz w:val="22"/>
                <w:szCs w:val="22"/>
                <w:lang w:val="mk-MK"/>
              </w:rPr>
              <w:t>(Örneklerden bazıları, birkaç derste gerçekleştirilebilecek aynı içeriğin çeşitli değerlendirme standartlarını birleştirir. Verilen örnekler aynı standartlar için veya bu standartların kapsamına girmeyenler için yeni faaliyetlerin oluşturulmasına da model teşkil edebilir.)</w:t>
            </w:r>
          </w:p>
          <w:p w14:paraId="1FF7E523" w14:textId="56C7C8BF" w:rsidR="00B64046" w:rsidRPr="00B64046" w:rsidRDefault="00B64046" w:rsidP="00B64046">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B64046">
              <w:rPr>
                <w:rStyle w:val="xcontentpasted0"/>
                <w:rFonts w:ascii="Calibri" w:hAnsi="Calibri" w:cs="Calibri"/>
                <w:iCs/>
                <w:color w:val="000000"/>
                <w:sz w:val="22"/>
                <w:szCs w:val="22"/>
                <w:lang w:val="mk-MK"/>
              </w:rPr>
              <w:t>Öğrenciler soru cümlesindeki bo</w:t>
            </w:r>
            <w:r>
              <w:rPr>
                <w:rStyle w:val="xcontentpasted0"/>
                <w:rFonts w:ascii="Calibri" w:hAnsi="Calibri" w:cs="Calibri"/>
                <w:iCs/>
                <w:color w:val="000000"/>
                <w:sz w:val="22"/>
                <w:szCs w:val="22"/>
                <w:lang w:val="tr-TR"/>
              </w:rPr>
              <w:t>şlukları uygun kelimelerle</w:t>
            </w:r>
            <w:r w:rsidRPr="00B64046">
              <w:rPr>
                <w:rStyle w:val="xcontentpasted0"/>
                <w:rFonts w:ascii="Calibri" w:hAnsi="Calibri" w:cs="Calibri"/>
                <w:iCs/>
                <w:color w:val="000000"/>
                <w:sz w:val="22"/>
                <w:szCs w:val="22"/>
                <w:lang w:val="mk-MK"/>
              </w:rPr>
              <w:t xml:space="preserve"> doldururlar.</w:t>
            </w:r>
          </w:p>
          <w:p w14:paraId="6D490EBA" w14:textId="298C7885" w:rsidR="00AA7369" w:rsidRDefault="00B64046" w:rsidP="00B64046">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B64046">
              <w:rPr>
                <w:rStyle w:val="xcontentpasted0"/>
                <w:rFonts w:ascii="Calibri" w:hAnsi="Calibri" w:cs="Calibri"/>
                <w:iCs/>
                <w:color w:val="000000"/>
                <w:sz w:val="22"/>
                <w:szCs w:val="22"/>
                <w:lang w:val="mk-MK"/>
              </w:rPr>
              <w:t>Öğrenciler sorulara cevaplar alırlar ve verilen cevaba uygun bir soru oluşturmaları gerekir.</w:t>
            </w:r>
          </w:p>
          <w:p w14:paraId="26C6EC55" w14:textId="20F3E875" w:rsidR="00AA7369" w:rsidRPr="00484825" w:rsidRDefault="00A3511A" w:rsidP="00F572EA">
            <w:pPr>
              <w:pStyle w:val="xmsonormal"/>
              <w:shd w:val="clear" w:color="auto" w:fill="FFFFFF"/>
              <w:autoSpaceDE w:val="0"/>
              <w:autoSpaceDN w:val="0"/>
              <w:spacing w:line="276" w:lineRule="auto"/>
              <w:ind w:left="360"/>
              <w:jc w:val="both"/>
              <w:rPr>
                <w:rStyle w:val="xcontentpasted0"/>
                <w:rFonts w:ascii="Calibri" w:hAnsi="Calibri" w:cs="Calibri"/>
                <w:i/>
                <w:color w:val="000000"/>
                <w:sz w:val="22"/>
                <w:szCs w:val="22"/>
                <w:lang w:val="de-DE"/>
              </w:rPr>
            </w:pPr>
            <w:r w:rsidRPr="00484825">
              <w:rPr>
                <w:rStyle w:val="xcontentpasted0"/>
                <w:rFonts w:ascii="Calibri" w:hAnsi="Calibri" w:cs="Calibri"/>
                <w:i/>
                <w:color w:val="000000"/>
                <w:sz w:val="22"/>
                <w:szCs w:val="22"/>
                <w:lang w:val="mk-MK"/>
              </w:rPr>
              <w:t xml:space="preserve">             </w:t>
            </w:r>
            <w:r w:rsidR="00AA7369" w:rsidRPr="00484825">
              <w:rPr>
                <w:rStyle w:val="xcontentpasted0"/>
                <w:rFonts w:ascii="Calibri" w:hAnsi="Calibri" w:cs="Calibri"/>
                <w:i/>
                <w:color w:val="000000"/>
                <w:sz w:val="22"/>
                <w:szCs w:val="22"/>
                <w:lang w:val="de-DE"/>
              </w:rPr>
              <w:t>Antwort: Ich bin 12 Jahre alt. Frage: Wie alt bist du?</w:t>
            </w:r>
          </w:p>
          <w:p w14:paraId="38654EF9" w14:textId="48298208" w:rsidR="00AA7369" w:rsidRPr="00484825" w:rsidRDefault="00A3511A" w:rsidP="00F572EA">
            <w:pPr>
              <w:pStyle w:val="xmsonormal"/>
              <w:shd w:val="clear" w:color="auto" w:fill="FFFFFF"/>
              <w:autoSpaceDE w:val="0"/>
              <w:autoSpaceDN w:val="0"/>
              <w:spacing w:line="276" w:lineRule="auto"/>
              <w:ind w:left="360"/>
              <w:jc w:val="both"/>
              <w:rPr>
                <w:rStyle w:val="xcontentpasted0"/>
                <w:rFonts w:ascii="Calibri" w:hAnsi="Calibri" w:cs="Calibri"/>
                <w:i/>
                <w:color w:val="000000"/>
                <w:sz w:val="22"/>
                <w:szCs w:val="22"/>
                <w:lang w:val="de-DE"/>
              </w:rPr>
            </w:pPr>
            <w:r w:rsidRPr="00484825">
              <w:rPr>
                <w:rStyle w:val="xcontentpasted0"/>
                <w:rFonts w:ascii="Calibri" w:hAnsi="Calibri" w:cs="Calibri"/>
                <w:i/>
                <w:color w:val="000000"/>
                <w:sz w:val="22"/>
                <w:szCs w:val="22"/>
                <w:lang w:val="mk-MK"/>
              </w:rPr>
              <w:t xml:space="preserve">             </w:t>
            </w:r>
            <w:r w:rsidR="00AA7369" w:rsidRPr="00484825">
              <w:rPr>
                <w:rStyle w:val="xcontentpasted0"/>
                <w:rFonts w:ascii="Calibri" w:hAnsi="Calibri" w:cs="Calibri"/>
                <w:i/>
                <w:color w:val="000000"/>
                <w:sz w:val="22"/>
                <w:szCs w:val="22"/>
                <w:lang w:val="de-DE"/>
              </w:rPr>
              <w:t>Antwort: Meine Mutter kommt um 9.30 Uhr an. Frage: Wann kommt deine Mutter an?</w:t>
            </w:r>
          </w:p>
          <w:p w14:paraId="16371A2D" w14:textId="77777777" w:rsidR="00B64046" w:rsidRPr="00B64046" w:rsidRDefault="00B64046" w:rsidP="00B64046">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de-DE"/>
              </w:rPr>
            </w:pPr>
            <w:r w:rsidRPr="00B64046">
              <w:rPr>
                <w:rStyle w:val="xcontentpasted0"/>
                <w:rFonts w:ascii="Calibri" w:hAnsi="Calibri" w:cs="Calibri"/>
                <w:iCs/>
                <w:color w:val="000000"/>
                <w:sz w:val="22"/>
                <w:szCs w:val="22"/>
                <w:lang w:val="de-DE"/>
              </w:rPr>
              <w:t>Bir bulmacada öğrenciler yiyecek veya içecekleri ifade eden öğeleri belirli bir resim veya çizime göre eşleştirirler.</w:t>
            </w:r>
          </w:p>
          <w:p w14:paraId="48FF9807" w14:textId="340F824E" w:rsidR="00AA7369" w:rsidRPr="00484825" w:rsidRDefault="00B64046" w:rsidP="00B64046">
            <w:pPr>
              <w:pStyle w:val="xmsonormal"/>
              <w:numPr>
                <w:ilvl w:val="0"/>
                <w:numId w:val="21"/>
              </w:numPr>
              <w:shd w:val="clear" w:color="auto" w:fill="FFFFFF"/>
              <w:autoSpaceDE w:val="0"/>
              <w:autoSpaceDN w:val="0"/>
              <w:spacing w:line="276" w:lineRule="auto"/>
              <w:jc w:val="both"/>
              <w:rPr>
                <w:rStyle w:val="xcontentpasted0"/>
                <w:rFonts w:ascii="Calibri" w:hAnsi="Calibri" w:cs="Calibri"/>
                <w:i/>
                <w:color w:val="000000"/>
                <w:sz w:val="22"/>
                <w:szCs w:val="22"/>
                <w:lang w:val="mk-MK"/>
              </w:rPr>
            </w:pPr>
            <w:r w:rsidRPr="00B64046">
              <w:rPr>
                <w:rStyle w:val="xcontentpasted0"/>
                <w:rFonts w:ascii="Calibri" w:hAnsi="Calibri" w:cs="Calibri"/>
                <w:iCs/>
                <w:color w:val="000000"/>
                <w:sz w:val="22"/>
                <w:szCs w:val="22"/>
                <w:lang w:val="de-DE"/>
              </w:rPr>
              <w:t>Seçilen bilgilerle tabloların tamamlanması: Gruplardaki öğrencilere günlük aktivitelerle ilgili kelimeleri içeren bir tablo verilir ve bunları belirtilen terimler için uygun fiillerle ilişkilendirir</w:t>
            </w:r>
            <w:r w:rsidR="00AA7369">
              <w:rPr>
                <w:rStyle w:val="xcontentpasted0"/>
                <w:rFonts w:ascii="Calibri" w:hAnsi="Calibri" w:cs="Calibri"/>
                <w:iCs/>
                <w:color w:val="000000"/>
                <w:sz w:val="22"/>
                <w:szCs w:val="22"/>
                <w:lang w:val="mk-MK"/>
              </w:rPr>
              <w:t xml:space="preserve"> (</w:t>
            </w:r>
            <w:r w:rsidR="00AA7369" w:rsidRPr="00484825">
              <w:rPr>
                <w:rStyle w:val="xcontentpasted0"/>
                <w:rFonts w:ascii="Calibri" w:hAnsi="Calibri" w:cs="Calibri"/>
                <w:i/>
                <w:color w:val="000000"/>
                <w:sz w:val="22"/>
                <w:szCs w:val="22"/>
                <w:lang w:val="de-DE"/>
              </w:rPr>
              <w:t>das Bett – machen; zur Schule – fahren; eine Tasse Tee – trinken).</w:t>
            </w:r>
          </w:p>
          <w:p w14:paraId="1078147F" w14:textId="28967AB3" w:rsidR="00AA7369" w:rsidRDefault="00AA7369" w:rsidP="00B64046">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2C096E">
              <w:rPr>
                <w:rStyle w:val="xcontentpasted0"/>
                <w:rFonts w:ascii="Calibri" w:hAnsi="Calibri" w:cs="Calibri"/>
                <w:i/>
                <w:iCs/>
                <w:color w:val="000000"/>
                <w:sz w:val="22"/>
                <w:szCs w:val="22"/>
                <w:lang w:val="mk-MK"/>
              </w:rPr>
              <w:t>Was passt nicht?</w:t>
            </w:r>
            <w:r>
              <w:rPr>
                <w:rStyle w:val="xcontentpasted0"/>
                <w:rFonts w:ascii="Calibri" w:hAnsi="Calibri" w:cs="Calibri"/>
                <w:iCs/>
                <w:color w:val="000000"/>
                <w:sz w:val="22"/>
                <w:szCs w:val="22"/>
                <w:lang w:val="mk-MK"/>
              </w:rPr>
              <w:t xml:space="preserve"> </w:t>
            </w:r>
            <w:r w:rsidR="00B64046" w:rsidRPr="00B64046">
              <w:rPr>
                <w:rStyle w:val="xcontentpasted0"/>
                <w:rFonts w:ascii="Calibri" w:hAnsi="Calibri" w:cs="Calibri"/>
                <w:iCs/>
                <w:color w:val="000000"/>
                <w:sz w:val="22"/>
                <w:szCs w:val="22"/>
                <w:lang w:val="mk-MK"/>
              </w:rPr>
              <w:t xml:space="preserve">(Davetsiz misafiri bulun): Öğretmen, biri belirli bir kategoriye uymayan bir dizi terimi adlandırır. Kategori öğrencilere önceden </w:t>
            </w:r>
            <w:r w:rsidR="00B64046">
              <w:rPr>
                <w:rStyle w:val="xcontentpasted0"/>
                <w:rFonts w:ascii="Calibri" w:hAnsi="Calibri" w:cs="Calibri"/>
                <w:iCs/>
                <w:color w:val="000000"/>
                <w:sz w:val="22"/>
                <w:szCs w:val="22"/>
                <w:lang w:val="tr-TR"/>
              </w:rPr>
              <w:t>söylenmemelidir</w:t>
            </w:r>
            <w:r w:rsidR="00B64046" w:rsidRPr="00B64046">
              <w:rPr>
                <w:rStyle w:val="xcontentpasted0"/>
                <w:rFonts w:ascii="Calibri" w:hAnsi="Calibri" w:cs="Calibri"/>
                <w:iCs/>
                <w:color w:val="000000"/>
                <w:sz w:val="22"/>
                <w:szCs w:val="22"/>
                <w:lang w:val="mk-MK"/>
              </w:rPr>
              <w:t>. Öğrenciler uygun olmayan terimi isimlendirmelidir. Bu oyun özellikle gıda, beslenme, et, süt ürünleri, meyve ve sebze satın alma konularında faydalıdır.</w:t>
            </w:r>
          </w:p>
          <w:p w14:paraId="69B6F858" w14:textId="22AF4CF1" w:rsidR="00AA7369" w:rsidRDefault="00AA7369" w:rsidP="00B64046">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2C096E">
              <w:rPr>
                <w:rStyle w:val="xcontentpasted0"/>
                <w:rFonts w:ascii="Calibri" w:hAnsi="Calibri" w:cs="Calibri"/>
                <w:i/>
                <w:iCs/>
                <w:color w:val="000000"/>
                <w:sz w:val="22"/>
                <w:szCs w:val="22"/>
                <w:lang w:val="mk-MK"/>
              </w:rPr>
              <w:t>Was ist das?</w:t>
            </w:r>
            <w:r w:rsidRPr="00CD4F68">
              <w:rPr>
                <w:rStyle w:val="xcontentpasted0"/>
                <w:rFonts w:ascii="Calibri" w:hAnsi="Calibri" w:cs="Calibri"/>
                <w:iCs/>
                <w:color w:val="000000"/>
                <w:sz w:val="22"/>
                <w:szCs w:val="22"/>
                <w:lang w:val="mk-MK"/>
              </w:rPr>
              <w:t xml:space="preserve"> </w:t>
            </w:r>
            <w:r w:rsidR="00B64046" w:rsidRPr="00B64046">
              <w:rPr>
                <w:rStyle w:val="xcontentpasted0"/>
                <w:rFonts w:ascii="Calibri" w:hAnsi="Calibri" w:cs="Calibri"/>
                <w:iCs/>
                <w:color w:val="000000"/>
                <w:sz w:val="22"/>
                <w:szCs w:val="22"/>
                <w:lang w:val="mk-MK"/>
              </w:rPr>
              <w:t>(</w:t>
            </w:r>
            <w:r w:rsidR="00B64046">
              <w:rPr>
                <w:rStyle w:val="xcontentpasted0"/>
                <w:rFonts w:ascii="Calibri" w:hAnsi="Calibri" w:cs="Calibri"/>
                <w:iCs/>
                <w:color w:val="000000"/>
                <w:sz w:val="22"/>
                <w:szCs w:val="22"/>
                <w:lang w:val="tr-TR"/>
              </w:rPr>
              <w:t>O n</w:t>
            </w:r>
            <w:r w:rsidR="00B64046" w:rsidRPr="00B64046">
              <w:rPr>
                <w:rStyle w:val="xcontentpasted0"/>
                <w:rFonts w:ascii="Calibri" w:hAnsi="Calibri" w:cs="Calibri"/>
                <w:iCs/>
                <w:color w:val="000000"/>
                <w:sz w:val="22"/>
                <w:szCs w:val="22"/>
                <w:lang w:val="mk-MK"/>
              </w:rPr>
              <w:t>edir?): 2 grup oluşturulur. Öğretmen isimler, sayılar, fiiller, durum gibi belirli konularda bir dizi kart hazırlar. Bir öğrenci bir kart çeker ve grubundaki öğrenciler belirli sorular sorarak kavramı çözmeye çalışırlar. Grup kelimeyi tahmin ederse bir puan alır, aksi takdirde puan diğer gruba geçer. Alıştırma kelime tekrarı ve serbest konuşma için tasarlanmıştır.</w:t>
            </w:r>
          </w:p>
          <w:p w14:paraId="7082E85A" w14:textId="77777777" w:rsidR="00635AAC" w:rsidRPr="00635AAC" w:rsidRDefault="00635AAC" w:rsidP="00635AAC">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635AAC">
              <w:rPr>
                <w:rStyle w:val="xcontentpasted0"/>
                <w:rFonts w:ascii="Calibri" w:hAnsi="Calibri" w:cs="Calibri"/>
                <w:iCs/>
                <w:color w:val="000000"/>
                <w:sz w:val="22"/>
                <w:szCs w:val="22"/>
                <w:lang w:val="mk-MK"/>
              </w:rPr>
              <w:lastRenderedPageBreak/>
              <w:t>Öğrenciler 2 gruba ayrılır. Birinci gruptan bir öğrenci son dersten bir ismi söyler ve ikinci gruptan bir öğrenci ilgili makaleyi eklemelidir. Doğru makale verilirse ikinci grup puanı alır. Eğer üye hatalıysa, puan ilk gruba gider.</w:t>
            </w:r>
          </w:p>
          <w:p w14:paraId="6FAF08BF" w14:textId="1064D065" w:rsidR="00AA7369" w:rsidRDefault="00635AAC" w:rsidP="00635AAC">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635AAC">
              <w:rPr>
                <w:rStyle w:val="xcontentpasted0"/>
                <w:rFonts w:ascii="Calibri" w:hAnsi="Calibri" w:cs="Calibri"/>
                <w:iCs/>
                <w:color w:val="000000"/>
                <w:sz w:val="22"/>
                <w:szCs w:val="22"/>
                <w:lang w:val="mk-MK"/>
              </w:rPr>
              <w:t>Çiftler halinde çalışın: Öğrenciler bir hayvan resminin bulunduğu bir kart çekerler ve benimsedikleri ve yeni öğrendikleri sözcükleri kullanarak bunu partnerlerine anlatırlar ve partnerinin bunun hangi hayvan olduğunu tahmin etmesi gerekir.</w:t>
            </w:r>
          </w:p>
          <w:p w14:paraId="06C18E29" w14:textId="6E635730" w:rsidR="00AA7369" w:rsidRPr="00576EDE" w:rsidRDefault="00635AAC" w:rsidP="00635AAC">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635AAC">
              <w:rPr>
                <w:rStyle w:val="xcontentpasted0"/>
                <w:rFonts w:ascii="Calibri" w:hAnsi="Calibri" w:cs="Calibri"/>
                <w:iCs/>
                <w:color w:val="000000"/>
                <w:sz w:val="22"/>
                <w:szCs w:val="22"/>
                <w:lang w:val="mk-MK"/>
              </w:rPr>
              <w:t xml:space="preserve">Dernekler: 2 grup oluşturulur, burada öğrencilere işlenen sözcük biriminden bir terim ve bir sayı içeren kartlar verilir, örneğin Obst (6). Öğrenciler bir kart çekerler ve verilen kategoriden 6 ismi her ismin karşılık gelen cinsiyetiyle birlikte listelemeleri gerekir. </w:t>
            </w:r>
            <w:r w:rsidR="00AA7369" w:rsidRPr="00576EDE">
              <w:rPr>
                <w:rStyle w:val="xcontentpasted0"/>
                <w:rFonts w:ascii="Calibri" w:hAnsi="Calibri" w:cs="Calibri"/>
                <w:iCs/>
                <w:color w:val="000000"/>
                <w:sz w:val="22"/>
                <w:szCs w:val="22"/>
                <w:lang w:val="mk-MK"/>
              </w:rPr>
              <w:t xml:space="preserve">(die Orange, der Apfel, die Banane, die Erdbeere, die Birne, die Zitrone).  </w:t>
            </w:r>
            <w:r w:rsidRPr="00635AAC">
              <w:rPr>
                <w:rStyle w:val="xcontentpasted0"/>
                <w:rFonts w:ascii="Calibri" w:hAnsi="Calibri" w:cs="Calibri"/>
                <w:iCs/>
                <w:color w:val="000000"/>
                <w:sz w:val="22"/>
                <w:szCs w:val="22"/>
                <w:lang w:val="mk-MK"/>
              </w:rPr>
              <w:t>Tüm terimlerin doğru listelenmesi durumunda grup bir puan alır, aksi takdirde diğer grup bir puan alır. Oyun, puan vermeden tüm sınıfta da oynanabilir.</w:t>
            </w:r>
          </w:p>
          <w:p w14:paraId="4A776B4C" w14:textId="18B5AA6B" w:rsidR="00AA7369" w:rsidRPr="000909F2" w:rsidRDefault="00AA7369" w:rsidP="00135C2E">
            <w:pPr>
              <w:pStyle w:val="xmsonormal"/>
              <w:numPr>
                <w:ilvl w:val="0"/>
                <w:numId w:val="21"/>
              </w:numPr>
              <w:shd w:val="clear" w:color="auto" w:fill="FFFFFF"/>
              <w:autoSpaceDE w:val="0"/>
              <w:autoSpaceDN w:val="0"/>
              <w:spacing w:line="276" w:lineRule="auto"/>
              <w:jc w:val="both"/>
              <w:rPr>
                <w:rStyle w:val="xcontentpasted0"/>
                <w:rFonts w:ascii="Calibri" w:hAnsi="Calibri" w:cs="Calibri"/>
                <w:iCs/>
                <w:color w:val="000000"/>
                <w:sz w:val="22"/>
                <w:szCs w:val="22"/>
                <w:lang w:val="mk-MK"/>
              </w:rPr>
            </w:pPr>
            <w:r w:rsidRPr="000909F2">
              <w:rPr>
                <w:rStyle w:val="xcontentpasted0"/>
                <w:rFonts w:ascii="Calibri" w:hAnsi="Calibri" w:cs="Calibri"/>
                <w:i/>
                <w:iCs/>
                <w:color w:val="000000"/>
                <w:sz w:val="22"/>
                <w:szCs w:val="22"/>
                <w:lang w:val="mk-MK"/>
              </w:rPr>
              <w:t>Was fehlt?</w:t>
            </w:r>
            <w:r w:rsidRPr="000909F2">
              <w:rPr>
                <w:rStyle w:val="xcontentpasted0"/>
                <w:rFonts w:ascii="Calibri" w:hAnsi="Calibri" w:cs="Calibri"/>
                <w:iCs/>
                <w:color w:val="000000"/>
                <w:sz w:val="22"/>
                <w:szCs w:val="22"/>
                <w:lang w:val="mk-MK"/>
              </w:rPr>
              <w:t xml:space="preserve"> </w:t>
            </w:r>
            <w:r w:rsidR="00135C2E" w:rsidRPr="00135C2E">
              <w:rPr>
                <w:rStyle w:val="xcontentpasted0"/>
                <w:rFonts w:ascii="Calibri" w:hAnsi="Calibri" w:cs="Calibri"/>
                <w:iCs/>
                <w:color w:val="000000"/>
                <w:sz w:val="22"/>
                <w:szCs w:val="22"/>
                <w:lang w:val="mk-MK"/>
              </w:rPr>
              <w:t>(Ne eksik?): Öğrenciler iki gruba ayrılır. Önlerinde kıyafetlerin farklı bölümlerinin resimleri var. Öğrencilere yaklaşık 2 dakika içinde tüm kıyafetleri dikkatlice inceleme görevi verilir. Verilen süre sonunda bir öğrenci gözlerini kapatır ve gruptaki diğer öğrenciler resimlerden birini kaldırır. Daha sonra öğrenci hangi giysinin eksik olduğunu söylemeli ve bunu olabildiğince net bir şekilde (renk, model) anlatmalıdır. Öğrenci hata yaparsa diğer grup bir puan alır. Oyun gruptaki her öğrenciyle tekrarlanır. Bu alıştırma hem kelime dağarcığının gözden geçirilmesi hem de hafıza içindir ve tematik olarak uyarlanabilir.</w:t>
            </w:r>
          </w:p>
          <w:p w14:paraId="04B062F3" w14:textId="348A14ED" w:rsidR="00AA7369" w:rsidRPr="00AA726C" w:rsidRDefault="00AA7369" w:rsidP="00135C2E">
            <w:pPr>
              <w:pStyle w:val="xmsonormal"/>
              <w:numPr>
                <w:ilvl w:val="0"/>
                <w:numId w:val="21"/>
              </w:numPr>
              <w:shd w:val="clear" w:color="auto" w:fill="FFFFFF"/>
              <w:autoSpaceDE w:val="0"/>
              <w:autoSpaceDN w:val="0"/>
              <w:spacing w:line="276" w:lineRule="auto"/>
              <w:jc w:val="both"/>
              <w:rPr>
                <w:rFonts w:ascii="Calibri" w:hAnsi="Calibri" w:cs="Calibri"/>
                <w:iCs/>
                <w:color w:val="000000"/>
                <w:sz w:val="22"/>
                <w:szCs w:val="22"/>
                <w:lang w:val="mk-MK"/>
              </w:rPr>
            </w:pPr>
            <w:r>
              <w:rPr>
                <w:rStyle w:val="xcontentpasted0"/>
                <w:rFonts w:ascii="Calibri" w:hAnsi="Calibri" w:cs="Calibri"/>
                <w:iCs/>
                <w:color w:val="000000"/>
                <w:sz w:val="22"/>
                <w:szCs w:val="22"/>
                <w:lang w:val="mk-MK"/>
              </w:rPr>
              <w:t xml:space="preserve">Rollenspiel—Im Supermarkt/Auf dem </w:t>
            </w:r>
            <w:r w:rsidRPr="001C5DC7">
              <w:rPr>
                <w:rStyle w:val="xcontentpasted0"/>
                <w:rFonts w:ascii="Calibri" w:hAnsi="Calibri" w:cs="Calibri"/>
                <w:iCs/>
                <w:color w:val="000000"/>
                <w:sz w:val="22"/>
                <w:szCs w:val="22"/>
                <w:lang w:val="mk-MK"/>
              </w:rPr>
              <w:t>Markt</w:t>
            </w:r>
            <w:r>
              <w:rPr>
                <w:rStyle w:val="xcontentpasted0"/>
                <w:rFonts w:ascii="Calibri" w:hAnsi="Calibri" w:cs="Calibri"/>
                <w:iCs/>
                <w:color w:val="000000"/>
                <w:sz w:val="22"/>
                <w:szCs w:val="22"/>
                <w:lang w:val="mk-MK"/>
              </w:rPr>
              <w:t xml:space="preserve">: </w:t>
            </w:r>
            <w:r w:rsidR="00135C2E" w:rsidRPr="00135C2E">
              <w:rPr>
                <w:rStyle w:val="xcontentpasted0"/>
                <w:rFonts w:ascii="Calibri" w:hAnsi="Calibri" w:cs="Calibri"/>
                <w:iCs/>
                <w:color w:val="000000"/>
                <w:sz w:val="22"/>
                <w:szCs w:val="22"/>
                <w:lang w:val="mk-MK"/>
              </w:rPr>
              <w:t>Öğrenciler 3-4 kişilik gruplara ayrılır. Çeşitli süpermarketlerin reklam materyallerinden ürünlerin fiyatlarını içeren resimlerini kesip tezgahlara koyu</w:t>
            </w:r>
            <w:r w:rsidR="00135C2E">
              <w:rPr>
                <w:rStyle w:val="xcontentpasted0"/>
                <w:rFonts w:ascii="Calibri" w:hAnsi="Calibri" w:cs="Calibri"/>
                <w:iCs/>
                <w:color w:val="000000"/>
                <w:sz w:val="22"/>
                <w:szCs w:val="22"/>
                <w:lang w:val="tr-TR"/>
              </w:rPr>
              <w:t>lur</w:t>
            </w:r>
            <w:r w:rsidR="00135C2E" w:rsidRPr="00135C2E">
              <w:rPr>
                <w:rStyle w:val="xcontentpasted0"/>
                <w:rFonts w:ascii="Calibri" w:hAnsi="Calibri" w:cs="Calibri"/>
                <w:iCs/>
                <w:color w:val="000000"/>
                <w:sz w:val="22"/>
                <w:szCs w:val="22"/>
                <w:lang w:val="mk-MK"/>
              </w:rPr>
              <w:t xml:space="preserve">r. Bir öğrenci satıcı rolünü üstlenirken, diğer öğrenciler belli bir ürünü satın almak isteyip </w:t>
            </w:r>
            <w:r w:rsidR="00135C2E" w:rsidRPr="00135C2E">
              <w:rPr>
                <w:rStyle w:val="xcontentpasted0"/>
                <w:rFonts w:ascii="Calibri" w:hAnsi="Calibri" w:cs="Calibri"/>
                <w:i/>
                <w:iCs/>
                <w:color w:val="000000"/>
                <w:sz w:val="22"/>
                <w:szCs w:val="22"/>
                <w:lang w:val="mk-MK"/>
              </w:rPr>
              <w:t>Sie</w:t>
            </w:r>
            <w:r w:rsidR="00135C2E" w:rsidRPr="00135C2E">
              <w:rPr>
                <w:rStyle w:val="xcontentpasted0"/>
                <w:rFonts w:ascii="Calibri" w:hAnsi="Calibri" w:cs="Calibri"/>
                <w:iCs/>
                <w:color w:val="000000"/>
                <w:sz w:val="22"/>
                <w:szCs w:val="22"/>
                <w:lang w:val="mk-MK"/>
              </w:rPr>
              <w:t xml:space="preserve"> z</w:t>
            </w:r>
            <w:r w:rsidR="00135C2E">
              <w:rPr>
                <w:rStyle w:val="xcontentpasted0"/>
                <w:rFonts w:ascii="Calibri" w:hAnsi="Calibri" w:cs="Calibri"/>
                <w:iCs/>
                <w:color w:val="000000"/>
                <w:sz w:val="22"/>
                <w:szCs w:val="22"/>
                <w:lang w:val="mk-MK"/>
              </w:rPr>
              <w:t>amirini kullanarak fiyatını sor</w:t>
            </w:r>
            <w:r w:rsidR="00135C2E">
              <w:rPr>
                <w:rStyle w:val="xcontentpasted0"/>
                <w:rFonts w:ascii="Calibri" w:hAnsi="Calibri" w:cs="Calibri"/>
                <w:iCs/>
                <w:color w:val="000000"/>
                <w:sz w:val="22"/>
                <w:szCs w:val="22"/>
                <w:lang w:val="tr-TR"/>
              </w:rPr>
              <w:t>a</w:t>
            </w:r>
            <w:r w:rsidR="00135C2E" w:rsidRPr="00135C2E">
              <w:rPr>
                <w:rStyle w:val="xcontentpasted0"/>
                <w:rFonts w:ascii="Calibri" w:hAnsi="Calibri" w:cs="Calibri"/>
                <w:iCs/>
                <w:color w:val="000000"/>
                <w:sz w:val="22"/>
                <w:szCs w:val="22"/>
                <w:lang w:val="mk-MK"/>
              </w:rPr>
              <w:t>rlar ve fiyatın kendilerine uygun olduğunu düşündükleri ürünü satın alırlar. Daha sonra roller değiştirilir, böylece her öğrenci hem satıcı hem de alıcı rolünü oynar. Alıştırma, ilgili kelime dağarcığına hakim olmanın yanı sıra soru cümleleri oluşturmak ve belirli bir ürünün fiyatına ilişkin kendi tutumunu ifade etmek için tasarlanmıştır ve tematik kelime dağarcığı başka bir kelimeyle (örneğin kıyafetler) değiştirilebilir.</w:t>
            </w:r>
          </w:p>
        </w:tc>
      </w:tr>
    </w:tbl>
    <w:p w14:paraId="6371BA0C" w14:textId="77777777" w:rsidR="005707A0" w:rsidRPr="00202288" w:rsidRDefault="005707A0" w:rsidP="00AA7369"/>
    <w:tbl>
      <w:tblPr>
        <w:tblW w:w="14251" w:type="dxa"/>
        <w:tblInd w:w="-5" w:type="dxa"/>
        <w:tblLayout w:type="fixed"/>
        <w:tblCellMar>
          <w:left w:w="113" w:type="dxa"/>
        </w:tblCellMar>
        <w:tblLook w:val="0000" w:firstRow="0" w:lastRow="0" w:firstColumn="0" w:lastColumn="0" w:noHBand="0" w:noVBand="0"/>
      </w:tblPr>
      <w:tblGrid>
        <w:gridCol w:w="7064"/>
        <w:gridCol w:w="6946"/>
        <w:gridCol w:w="241"/>
      </w:tblGrid>
      <w:tr w:rsidR="005B5343" w:rsidRPr="005B5343" w14:paraId="105D871C" w14:textId="77777777" w:rsidTr="0029740C">
        <w:trPr>
          <w:gridAfter w:val="1"/>
          <w:wAfter w:w="241" w:type="dxa"/>
          <w:trHeight w:val="548"/>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DBE5F1"/>
          </w:tcPr>
          <w:p w14:paraId="4DBEDB3D" w14:textId="51483655" w:rsidR="005B5343" w:rsidRPr="005E54CC" w:rsidRDefault="004C03C8" w:rsidP="005B5343">
            <w:r>
              <w:rPr>
                <w:b/>
              </w:rPr>
              <w:t>Konu</w:t>
            </w:r>
            <w:r w:rsidR="005B5343" w:rsidRPr="005E54CC">
              <w:rPr>
                <w:b/>
              </w:rPr>
              <w:t xml:space="preserve">: </w:t>
            </w:r>
            <w:r w:rsidR="00135C2E">
              <w:rPr>
                <w:b/>
              </w:rPr>
              <w:t>İLG</w:t>
            </w:r>
            <w:r w:rsidR="00135C2E">
              <w:rPr>
                <w:b/>
                <w:lang w:val="tr-TR"/>
              </w:rPr>
              <w:t>İ</w:t>
            </w:r>
            <w:r w:rsidR="00135C2E" w:rsidRPr="00135C2E">
              <w:rPr>
                <w:b/>
              </w:rPr>
              <w:t xml:space="preserve"> ALANLARI, EĞLENCEL</w:t>
            </w:r>
            <w:r w:rsidR="00135C2E">
              <w:rPr>
                <w:b/>
                <w:lang w:val="tr-TR"/>
              </w:rPr>
              <w:t>İ</w:t>
            </w:r>
            <w:r w:rsidR="00135C2E" w:rsidRPr="00135C2E">
              <w:rPr>
                <w:b/>
              </w:rPr>
              <w:t xml:space="preserve"> AKT</w:t>
            </w:r>
            <w:r w:rsidR="00135C2E">
              <w:rPr>
                <w:b/>
                <w:lang w:val="tr-TR"/>
              </w:rPr>
              <w:t>İ</w:t>
            </w:r>
            <w:r w:rsidR="00135C2E" w:rsidRPr="00135C2E">
              <w:rPr>
                <w:b/>
              </w:rPr>
              <w:t>V</w:t>
            </w:r>
            <w:r w:rsidR="00135C2E">
              <w:rPr>
                <w:b/>
                <w:lang w:val="tr-TR"/>
              </w:rPr>
              <w:t>İ</w:t>
            </w:r>
            <w:r w:rsidR="00135C2E" w:rsidRPr="00135C2E">
              <w:rPr>
                <w:b/>
              </w:rPr>
              <w:t>TELER VE HAVA KOŞULLARI</w:t>
            </w:r>
          </w:p>
          <w:p w14:paraId="2DEDA19B" w14:textId="6BB19E59" w:rsidR="005B5343" w:rsidRPr="005E54CC" w:rsidRDefault="004C03C8" w:rsidP="005B5343">
            <w:pPr>
              <w:spacing w:after="120"/>
              <w:rPr>
                <w:color w:val="002060"/>
              </w:rPr>
            </w:pPr>
            <w:r>
              <w:t>Toplam ders sayısı</w:t>
            </w:r>
            <w:r w:rsidR="005B5343" w:rsidRPr="005E54CC">
              <w:t xml:space="preserve">: </w:t>
            </w:r>
            <w:r w:rsidR="005B5343" w:rsidRPr="005E54CC">
              <w:rPr>
                <w:b/>
              </w:rPr>
              <w:t>2</w:t>
            </w:r>
            <w:r w:rsidR="00EB0CE2" w:rsidRPr="005E54CC">
              <w:rPr>
                <w:b/>
              </w:rPr>
              <w:t>5</w:t>
            </w:r>
          </w:p>
        </w:tc>
      </w:tr>
      <w:tr w:rsidR="005B5343" w:rsidRPr="005B5343" w14:paraId="4112D858"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6F1501CE" w14:textId="7844670D" w:rsidR="005B5343" w:rsidRPr="005E54CC" w:rsidRDefault="004C03C8" w:rsidP="005B5343">
            <w:pPr>
              <w:spacing w:after="60"/>
            </w:pPr>
            <w:r>
              <w:rPr>
                <w:b/>
              </w:rPr>
              <w:t>Öğrenme sonuçları</w:t>
            </w:r>
            <w:r w:rsidR="005B5343" w:rsidRPr="005E54CC">
              <w:rPr>
                <w:b/>
              </w:rPr>
              <w:t xml:space="preserve">: </w:t>
            </w:r>
          </w:p>
          <w:p w14:paraId="13F3245D" w14:textId="5271F99E" w:rsidR="005B5343" w:rsidRPr="005E54CC" w:rsidRDefault="004C03C8" w:rsidP="00221E7A">
            <w:pPr>
              <w:spacing w:after="60" w:line="276" w:lineRule="auto"/>
            </w:pPr>
            <w:r>
              <w:t>Öğrenci şunları yapabilecektir</w:t>
            </w:r>
            <w:r w:rsidR="005B5343" w:rsidRPr="005E54CC">
              <w:t>:</w:t>
            </w:r>
          </w:p>
          <w:p w14:paraId="66D622F0" w14:textId="77777777" w:rsidR="00E2170F" w:rsidRDefault="00E2170F" w:rsidP="00E2170F">
            <w:pPr>
              <w:pStyle w:val="ListParagraph"/>
              <w:numPr>
                <w:ilvl w:val="0"/>
                <w:numId w:val="33"/>
              </w:numPr>
              <w:spacing w:after="60" w:line="276" w:lineRule="auto"/>
            </w:pPr>
            <w:r>
              <w:t>İlgi alanları, hobiler, spor, müzik ile ilgili etkinlikleri, benimsediği sözcükleri kısa cümlelerle yazılı ve sözlü olarak anlatabilecek;</w:t>
            </w:r>
          </w:p>
          <w:p w14:paraId="400750B7" w14:textId="62D7F0F6" w:rsidR="00E2170F" w:rsidRDefault="00E2170F" w:rsidP="00E2170F">
            <w:pPr>
              <w:pStyle w:val="ListParagraph"/>
              <w:numPr>
                <w:ilvl w:val="0"/>
                <w:numId w:val="33"/>
              </w:numPr>
              <w:spacing w:after="60" w:line="276" w:lineRule="auto"/>
            </w:pPr>
            <w:r>
              <w:t>Eğlenceli etkinlik davetlerini olumlu, soru ve olumsuz cümlelerle verebilir, kabul edebilir ve reddedebilir;</w:t>
            </w:r>
          </w:p>
          <w:p w14:paraId="73B05C29" w14:textId="49E64DB0" w:rsidR="00E2170F" w:rsidRDefault="00E2170F" w:rsidP="00E2170F">
            <w:pPr>
              <w:pStyle w:val="ListParagraph"/>
              <w:numPr>
                <w:ilvl w:val="0"/>
                <w:numId w:val="33"/>
              </w:numPr>
              <w:spacing w:after="60" w:line="276" w:lineRule="auto"/>
            </w:pPr>
            <w:r>
              <w:t>Kısa yazılı veya işitsel metinlerdeki bilgileri anlayabilir, hava koşullarıyla ilgili bilgi verebilir ve talep edebilir;</w:t>
            </w:r>
          </w:p>
          <w:p w14:paraId="4FCC8F5F" w14:textId="1826BEE6" w:rsidR="00E2170F" w:rsidRDefault="00E2170F" w:rsidP="00E2170F">
            <w:pPr>
              <w:pStyle w:val="ListParagraph"/>
              <w:numPr>
                <w:ilvl w:val="0"/>
                <w:numId w:val="33"/>
              </w:numPr>
              <w:spacing w:after="60" w:line="276" w:lineRule="auto"/>
            </w:pPr>
            <w:r>
              <w:lastRenderedPageBreak/>
              <w:t>Kısa yazılı veya sözlü ifadeler kullanarak hava koşullarını açıklayabilir;</w:t>
            </w:r>
          </w:p>
          <w:p w14:paraId="75A520BA" w14:textId="36847303" w:rsidR="00E2170F" w:rsidRDefault="00E2170F" w:rsidP="00E2170F">
            <w:pPr>
              <w:pStyle w:val="ListParagraph"/>
              <w:numPr>
                <w:ilvl w:val="0"/>
                <w:numId w:val="33"/>
              </w:numPr>
              <w:spacing w:after="60" w:line="276" w:lineRule="auto"/>
            </w:pPr>
            <w:r>
              <w:t>Şimdiki ve geçmişteki eylemleri ayırt eder ve şimdiki ve geçmişteki olayları yazılı ve sözlü olarak kısa cümlelerle ifade eder;</w:t>
            </w:r>
          </w:p>
          <w:p w14:paraId="19F758B5" w14:textId="16DE0DFE" w:rsidR="005B5343" w:rsidRPr="005E54CC" w:rsidRDefault="00E2170F" w:rsidP="00E2170F">
            <w:pPr>
              <w:pStyle w:val="ListParagraph"/>
              <w:numPr>
                <w:ilvl w:val="0"/>
                <w:numId w:val="33"/>
              </w:numPr>
              <w:spacing w:after="60" w:line="276" w:lineRule="auto"/>
            </w:pPr>
            <w:r>
              <w:t>İlgi alanları, oyunlar, hobiler, eğlence ve hava koşulları ile ilgili yazılı ve sözlü kısa basit ifadeleri ve soruları Almanca'dan ana dile çevirebilecektir.</w:t>
            </w:r>
          </w:p>
        </w:tc>
      </w:tr>
      <w:tr w:rsidR="005B5343" w:rsidRPr="005B5343" w14:paraId="65443083" w14:textId="77777777" w:rsidTr="003130B6">
        <w:tc>
          <w:tcPr>
            <w:tcW w:w="7064" w:type="dxa"/>
            <w:tcBorders>
              <w:top w:val="single" w:sz="4" w:space="0" w:color="000001"/>
              <w:left w:val="single" w:sz="4" w:space="0" w:color="000001"/>
              <w:bottom w:val="dashed" w:sz="4" w:space="0" w:color="000001"/>
              <w:right w:val="single" w:sz="4" w:space="0" w:color="000001"/>
            </w:tcBorders>
            <w:shd w:val="clear" w:color="auto" w:fill="FFFFFF"/>
          </w:tcPr>
          <w:p w14:paraId="0B02717A" w14:textId="29831A0D" w:rsidR="005B5343" w:rsidRPr="005B5343" w:rsidRDefault="004C03C8" w:rsidP="005B5343">
            <w:pPr>
              <w:spacing w:after="60"/>
              <w:rPr>
                <w:color w:val="002060"/>
              </w:rPr>
            </w:pPr>
            <w:r>
              <w:rPr>
                <w:b/>
              </w:rPr>
              <w:lastRenderedPageBreak/>
              <w:t>İçerikler (ve kavramlar)</w:t>
            </w:r>
            <w:r w:rsidR="005B5343" w:rsidRPr="005B5343">
              <w:rPr>
                <w:b/>
              </w:rPr>
              <w:t xml:space="preserve">: </w:t>
            </w:r>
          </w:p>
        </w:tc>
        <w:tc>
          <w:tcPr>
            <w:tcW w:w="6946" w:type="dxa"/>
            <w:tcBorders>
              <w:top w:val="single" w:sz="4" w:space="0" w:color="000001"/>
              <w:left w:val="single" w:sz="4" w:space="0" w:color="000001"/>
              <w:bottom w:val="dashed" w:sz="4" w:space="0" w:color="000001"/>
              <w:right w:val="single" w:sz="4" w:space="0" w:color="000001"/>
            </w:tcBorders>
            <w:shd w:val="clear" w:color="auto" w:fill="FFFFFF"/>
          </w:tcPr>
          <w:p w14:paraId="77C81010" w14:textId="529BC724" w:rsidR="005B5343" w:rsidRPr="005B5343" w:rsidRDefault="004C03C8" w:rsidP="005B5343">
            <w:pPr>
              <w:rPr>
                <w:color w:val="002060"/>
              </w:rPr>
            </w:pPr>
            <w:r>
              <w:rPr>
                <w:b/>
              </w:rPr>
              <w:t>Değerlendirme standartları</w:t>
            </w:r>
            <w:r w:rsidR="005B5343" w:rsidRPr="005B5343">
              <w:rPr>
                <w:b/>
              </w:rPr>
              <w:t xml:space="preserve">:  </w:t>
            </w:r>
          </w:p>
        </w:tc>
        <w:tc>
          <w:tcPr>
            <w:tcW w:w="241" w:type="dxa"/>
            <w:shd w:val="clear" w:color="auto" w:fill="auto"/>
          </w:tcPr>
          <w:p w14:paraId="511D1F3C" w14:textId="77777777" w:rsidR="005B5343" w:rsidRPr="005B5343" w:rsidRDefault="005B5343" w:rsidP="005B5343">
            <w:pPr>
              <w:rPr>
                <w:color w:val="002060"/>
              </w:rPr>
            </w:pPr>
          </w:p>
        </w:tc>
      </w:tr>
      <w:tr w:rsidR="005B5343" w:rsidRPr="005B5343" w14:paraId="40B0A8E9" w14:textId="77777777" w:rsidTr="003130B6">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04060B21" w14:textId="030B6177" w:rsidR="005B5343" w:rsidRPr="005B5343" w:rsidRDefault="005B5343" w:rsidP="009F7E63">
            <w:pPr>
              <w:spacing w:after="60" w:line="276" w:lineRule="auto"/>
              <w:rPr>
                <w:lang w:val="en-US"/>
              </w:rPr>
            </w:pPr>
            <w:r w:rsidRPr="005B5343">
              <w:t xml:space="preserve">а) </w:t>
            </w:r>
            <w:r w:rsidR="004C03C8">
              <w:t>Dil gelişimi</w:t>
            </w:r>
            <w:r w:rsidRPr="005B5343">
              <w:t xml:space="preserve">: </w:t>
            </w:r>
          </w:p>
          <w:p w14:paraId="76E595ED" w14:textId="0FE5BDBD" w:rsidR="005B5343" w:rsidRDefault="00B41F69" w:rsidP="00B41F69">
            <w:pPr>
              <w:pStyle w:val="NoSpacing"/>
              <w:numPr>
                <w:ilvl w:val="0"/>
                <w:numId w:val="27"/>
              </w:numPr>
              <w:spacing w:line="276" w:lineRule="auto"/>
            </w:pPr>
            <w:r w:rsidRPr="00B41F69">
              <w:t>boş zamanlardaki eğlenceli aktivitelerin anlatılması</w:t>
            </w:r>
          </w:p>
          <w:p w14:paraId="15C266C7" w14:textId="391D7BAD" w:rsidR="00B014B3" w:rsidRPr="00B014B3" w:rsidRDefault="002768C1" w:rsidP="002768C1">
            <w:pPr>
              <w:pStyle w:val="NoSpacing"/>
              <w:spacing w:line="276" w:lineRule="auto"/>
              <w:ind w:left="720"/>
              <w:rPr>
                <w:i/>
              </w:rPr>
            </w:pPr>
            <w:r>
              <w:rPr>
                <w:i/>
              </w:rPr>
              <w:t>-</w:t>
            </w:r>
            <w:r w:rsidR="00B014B3" w:rsidRPr="00B014B3">
              <w:rPr>
                <w:i/>
              </w:rPr>
              <w:t>Was machst du in deiner Freizeit? - Ich spiele gern Computer, surfe im Internet und lese Bücher. Und du? – Ich trainiere Basketball zweimal pro Woche und am Wochenende gehe ich wandern.</w:t>
            </w:r>
          </w:p>
          <w:p w14:paraId="371FE753" w14:textId="18E6E67B" w:rsidR="005B5343" w:rsidRDefault="00B41F69" w:rsidP="00B41F69">
            <w:pPr>
              <w:pStyle w:val="NoSpacing"/>
              <w:numPr>
                <w:ilvl w:val="0"/>
                <w:numId w:val="27"/>
              </w:numPr>
              <w:spacing w:line="276" w:lineRule="auto"/>
            </w:pPr>
            <w:r w:rsidRPr="00B41F69">
              <w:t>favori müzik, spor ve hobiler hakkında bilgi sağlama ve talep etme</w:t>
            </w:r>
          </w:p>
          <w:p w14:paraId="5D377713" w14:textId="3B1E7C35" w:rsidR="00B014B3" w:rsidRPr="00B014B3" w:rsidRDefault="002768C1" w:rsidP="002768C1">
            <w:pPr>
              <w:pStyle w:val="NoSpacing"/>
              <w:spacing w:line="276" w:lineRule="auto"/>
              <w:ind w:left="720"/>
              <w:rPr>
                <w:i/>
              </w:rPr>
            </w:pPr>
            <w:r>
              <w:rPr>
                <w:i/>
              </w:rPr>
              <w:t>-</w:t>
            </w:r>
            <w:r w:rsidR="00B014B3" w:rsidRPr="00B014B3">
              <w:rPr>
                <w:i/>
              </w:rPr>
              <w:t>Was für Musik hörst du gern? Magst du Fußball oder spielst du lieber Basketball?</w:t>
            </w:r>
            <w:r>
              <w:rPr>
                <w:i/>
              </w:rPr>
              <w:t>-</w:t>
            </w:r>
            <w:r w:rsidR="00B014B3" w:rsidRPr="00B014B3">
              <w:rPr>
                <w:i/>
              </w:rPr>
              <w:t xml:space="preserve"> Im Winter laufe ich Skи und im Sommer schwimme ich gern im  Schwimmbad.</w:t>
            </w:r>
          </w:p>
          <w:p w14:paraId="1EAF4175" w14:textId="4FB10B60" w:rsidR="005B5343" w:rsidRDefault="00B41F69" w:rsidP="00B41F69">
            <w:pPr>
              <w:pStyle w:val="NoSpacing"/>
              <w:numPr>
                <w:ilvl w:val="0"/>
                <w:numId w:val="28"/>
              </w:numPr>
              <w:spacing w:line="276" w:lineRule="auto"/>
            </w:pPr>
            <w:r w:rsidRPr="00B41F69">
              <w:t xml:space="preserve">boş zamanlarınızda etkinliklere davet </w:t>
            </w:r>
            <w:r>
              <w:rPr>
                <w:lang w:val="tr-TR"/>
              </w:rPr>
              <w:t>etmek</w:t>
            </w:r>
            <w:r w:rsidRPr="00B41F69">
              <w:t>, kabul etmek ve reddetmek</w:t>
            </w:r>
          </w:p>
          <w:p w14:paraId="03FFF7B0" w14:textId="1B935CF4" w:rsidR="00B014B3" w:rsidRPr="00B014B3" w:rsidRDefault="00B014B3" w:rsidP="002768C1">
            <w:pPr>
              <w:pStyle w:val="NoSpacing"/>
              <w:spacing w:line="276" w:lineRule="auto"/>
              <w:ind w:left="720"/>
              <w:rPr>
                <w:i/>
              </w:rPr>
            </w:pPr>
            <w:r w:rsidRPr="002D1D9E">
              <w:rPr>
                <w:i/>
              </w:rPr>
              <w:t>-</w:t>
            </w:r>
            <w:r w:rsidRPr="00B014B3">
              <w:rPr>
                <w:i/>
              </w:rPr>
              <w:t>Wir gehen morgen Abend ins Theater. Kommst du mit? – Nein, ich habe leider keine Lust. Lieber gehe ich ins Kino.</w:t>
            </w:r>
          </w:p>
          <w:p w14:paraId="3DB58E17" w14:textId="5DD59593" w:rsidR="005B5343" w:rsidRDefault="00B41F69" w:rsidP="00B41F69">
            <w:pPr>
              <w:pStyle w:val="NoSpacing"/>
              <w:numPr>
                <w:ilvl w:val="0"/>
                <w:numId w:val="28"/>
              </w:numPr>
              <w:spacing w:line="276" w:lineRule="auto"/>
            </w:pPr>
            <w:r w:rsidRPr="00B41F69">
              <w:t>şimdiki ve geçmişteki eylemleri kısa ve basit cümlelerle ifade etmek</w:t>
            </w:r>
          </w:p>
          <w:p w14:paraId="7772700C" w14:textId="1897420D" w:rsidR="00B014B3" w:rsidRPr="002D1D9E" w:rsidRDefault="00B014B3" w:rsidP="002768C1">
            <w:pPr>
              <w:pStyle w:val="NoSpacing"/>
              <w:spacing w:line="276" w:lineRule="auto"/>
              <w:ind w:left="720"/>
              <w:rPr>
                <w:i/>
                <w:iCs/>
              </w:rPr>
            </w:pPr>
            <w:r w:rsidRPr="002D1D9E">
              <w:rPr>
                <w:i/>
                <w:iCs/>
              </w:rPr>
              <w:t>- Heute hatte ich Spiegeleier zum Frühstück. Was   hast du heute zum Frühstück gegessen? – Ich esse immer Haferflocken mit Jogurt und Obst zum Frühstück.</w:t>
            </w:r>
          </w:p>
          <w:p w14:paraId="3129B912" w14:textId="3D45C32D" w:rsidR="005B5343" w:rsidRPr="00B014B3" w:rsidRDefault="005B5343" w:rsidP="002768C1">
            <w:pPr>
              <w:pStyle w:val="NoSpacing"/>
              <w:spacing w:line="276" w:lineRule="auto"/>
              <w:ind w:left="720"/>
              <w:rPr>
                <w:strike/>
                <w:color w:val="002060"/>
              </w:rPr>
            </w:pPr>
            <w:r w:rsidRPr="005B5343">
              <w:rPr>
                <w:i/>
                <w:lang w:val="de-DE"/>
              </w:rPr>
              <w:t xml:space="preserve"> </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723DE0A0" w14:textId="73DCE43B" w:rsidR="00135C2E" w:rsidRDefault="00135C2E" w:rsidP="00135C2E">
            <w:pPr>
              <w:pStyle w:val="ListParagraph"/>
              <w:numPr>
                <w:ilvl w:val="0"/>
                <w:numId w:val="25"/>
              </w:numPr>
              <w:spacing w:line="276" w:lineRule="auto"/>
            </w:pPr>
            <w:r>
              <w:t>Eğlenceli aktiviteler</w:t>
            </w:r>
            <w:r>
              <w:rPr>
                <w:lang w:val="tr-TR"/>
              </w:rPr>
              <w:t>le ilgili yapılan davetleri</w:t>
            </w:r>
            <w:r>
              <w:t xml:space="preserve"> kabul eder, reddeder ve davet eder.</w:t>
            </w:r>
          </w:p>
          <w:p w14:paraId="4ADF4A24" w14:textId="7AB0063B" w:rsidR="00135C2E" w:rsidRDefault="00135C2E" w:rsidP="00135C2E">
            <w:pPr>
              <w:pStyle w:val="ListParagraph"/>
              <w:numPr>
                <w:ilvl w:val="0"/>
                <w:numId w:val="25"/>
              </w:numPr>
              <w:spacing w:line="276" w:lineRule="auto"/>
            </w:pPr>
            <w:r>
              <w:rPr>
                <w:lang w:val="tr-TR"/>
              </w:rPr>
              <w:t>E</w:t>
            </w:r>
            <w:r>
              <w:t>n sevdiğiniz müzik, spor ve hobileriniz hakkında bilgi ister ve sağlar.</w:t>
            </w:r>
          </w:p>
          <w:p w14:paraId="732C3632" w14:textId="3C2A3C6F" w:rsidR="00135C2E" w:rsidRDefault="00135C2E" w:rsidP="00135C2E">
            <w:pPr>
              <w:pStyle w:val="ListParagraph"/>
              <w:numPr>
                <w:ilvl w:val="0"/>
                <w:numId w:val="25"/>
              </w:numPr>
              <w:spacing w:line="276" w:lineRule="auto"/>
            </w:pPr>
            <w:r>
              <w:t>Mevcut eylemleri, önceden bilinen ve yerleşik sözcüklerle kısa ve basit cümlelerle ifade eder.</w:t>
            </w:r>
          </w:p>
          <w:p w14:paraId="6CA003CC" w14:textId="0341D4F8" w:rsidR="005B5343" w:rsidRPr="005E54CC" w:rsidRDefault="00135C2E" w:rsidP="00135C2E">
            <w:pPr>
              <w:pStyle w:val="ListParagraph"/>
              <w:numPr>
                <w:ilvl w:val="0"/>
                <w:numId w:val="25"/>
              </w:numPr>
              <w:spacing w:line="276" w:lineRule="auto"/>
              <w:rPr>
                <w:strike/>
              </w:rPr>
            </w:pPr>
            <w:r>
              <w:t>Mevcut ve geçmiş eylemleri ayırt eder ve geçmiş eylemlerle ilgili önemli bilgileri vurgular.</w:t>
            </w:r>
            <w:r w:rsidR="005B5343" w:rsidRPr="005E54CC">
              <w:t xml:space="preserve"> </w:t>
            </w:r>
          </w:p>
          <w:p w14:paraId="20A55D40" w14:textId="31105E82" w:rsidR="00135C2E" w:rsidRDefault="00135C2E" w:rsidP="00135C2E">
            <w:pPr>
              <w:pStyle w:val="ListParagraph"/>
              <w:numPr>
                <w:ilvl w:val="0"/>
                <w:numId w:val="25"/>
              </w:numPr>
              <w:spacing w:line="276" w:lineRule="auto"/>
            </w:pPr>
            <w:r>
              <w:t xml:space="preserve">Günlük yaşamdaki geçmiş eylemleri </w:t>
            </w:r>
            <w:r w:rsidRPr="00B41F69">
              <w:rPr>
                <w:i/>
              </w:rPr>
              <w:t>haben</w:t>
            </w:r>
            <w:r>
              <w:t xml:space="preserve"> ve </w:t>
            </w:r>
            <w:r w:rsidRPr="00B41F69">
              <w:rPr>
                <w:i/>
              </w:rPr>
              <w:t>sein</w:t>
            </w:r>
            <w:r>
              <w:t xml:space="preserve"> fiillerinin geçmiş zamanını kullanarak ifade eder.</w:t>
            </w:r>
          </w:p>
          <w:p w14:paraId="437656DB" w14:textId="71DD65A8" w:rsidR="005B5343" w:rsidRPr="005E54CC" w:rsidRDefault="00135C2E" w:rsidP="00135C2E">
            <w:pPr>
              <w:pStyle w:val="ListParagraph"/>
              <w:numPr>
                <w:ilvl w:val="0"/>
                <w:numId w:val="25"/>
              </w:numPr>
              <w:spacing w:line="276" w:lineRule="auto"/>
            </w:pPr>
            <w:r>
              <w:t>İlgi alanları, müzik, spor, oyun ve eğlence ile ilgili yazılı ve sözlü kısa basit ifadeleri ve soruları Almanca'dan ana dile çevirir.</w:t>
            </w:r>
          </w:p>
        </w:tc>
        <w:tc>
          <w:tcPr>
            <w:tcW w:w="241" w:type="dxa"/>
            <w:shd w:val="clear" w:color="auto" w:fill="auto"/>
          </w:tcPr>
          <w:p w14:paraId="2DEEE414" w14:textId="77777777" w:rsidR="005B5343" w:rsidRPr="005B5343" w:rsidRDefault="005B5343" w:rsidP="005B5343">
            <w:pPr>
              <w:rPr>
                <w:color w:val="002060"/>
              </w:rPr>
            </w:pPr>
          </w:p>
        </w:tc>
      </w:tr>
      <w:tr w:rsidR="005B5343" w:rsidRPr="005B5343" w14:paraId="1F43B954" w14:textId="77777777" w:rsidTr="003130B6">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544CBDB9" w14:textId="2C5924FF" w:rsidR="005B5343" w:rsidRPr="005B5343" w:rsidRDefault="00B41F69" w:rsidP="003806D5">
            <w:pPr>
              <w:pStyle w:val="NoSpacing"/>
              <w:spacing w:line="276" w:lineRule="auto"/>
              <w:rPr>
                <w:lang w:val="en-US"/>
              </w:rPr>
            </w:pPr>
            <w:r>
              <w:rPr>
                <w:lang w:val="tr-TR"/>
              </w:rPr>
              <w:t>b</w:t>
            </w:r>
            <w:r w:rsidR="005B5343" w:rsidRPr="005B5343">
              <w:t xml:space="preserve">) </w:t>
            </w:r>
            <w:r w:rsidR="004C03C8">
              <w:t>Sözcük gelişimi</w:t>
            </w:r>
            <w:r w:rsidR="005B5343" w:rsidRPr="005B5343">
              <w:t xml:space="preserve">: </w:t>
            </w:r>
          </w:p>
          <w:p w14:paraId="1F173C33" w14:textId="25F012F0" w:rsidR="005B5343" w:rsidRPr="005B5343" w:rsidRDefault="00B41F69" w:rsidP="00B41F69">
            <w:pPr>
              <w:pStyle w:val="NoSpacing"/>
              <w:numPr>
                <w:ilvl w:val="0"/>
                <w:numId w:val="29"/>
              </w:numPr>
              <w:spacing w:line="276" w:lineRule="auto"/>
            </w:pPr>
            <w:r w:rsidRPr="00B41F69">
              <w:t>eğlenceli aktiviteler (hobiler, spor, müzik, oyunlar)</w:t>
            </w:r>
            <w:r w:rsidR="005B5343" w:rsidRPr="002E612B">
              <w:rPr>
                <w:lang w:val="de-DE"/>
              </w:rPr>
              <w:t xml:space="preserve">                                                      </w:t>
            </w:r>
            <w:r w:rsidR="005B5343" w:rsidRPr="002E612B">
              <w:rPr>
                <w:i/>
                <w:lang w:val="de-DE"/>
              </w:rPr>
              <w:t xml:space="preserve">Es ist warm heute und ich gehe in den Park. </w:t>
            </w:r>
            <w:r w:rsidR="005B5343" w:rsidRPr="005B5343">
              <w:rPr>
                <w:i/>
                <w:lang w:val="de-DE"/>
              </w:rPr>
              <w:t>Wann warst du zum letzten Mal ins Theater? Was magst du besser: einen Film im Kino oder zu Hause ansehen?</w:t>
            </w:r>
            <w:r w:rsidR="005B5343" w:rsidRPr="005B5343">
              <w:rPr>
                <w:i/>
              </w:rPr>
              <w:t xml:space="preserve"> </w:t>
            </w:r>
          </w:p>
          <w:p w14:paraId="7AE3F21F" w14:textId="350086D2" w:rsidR="000353CB" w:rsidRPr="008B5BDC" w:rsidRDefault="00B41F69" w:rsidP="00B41F69">
            <w:pPr>
              <w:pStyle w:val="ListParagraph"/>
              <w:numPr>
                <w:ilvl w:val="0"/>
                <w:numId w:val="29"/>
              </w:numPr>
              <w:spacing w:after="60" w:line="276" w:lineRule="auto"/>
              <w:rPr>
                <w:i/>
                <w:iCs/>
              </w:rPr>
            </w:pPr>
            <w:r w:rsidRPr="00B41F69">
              <w:lastRenderedPageBreak/>
              <w:t>takvim, mevsimler, aylar, haftanın günleri</w:t>
            </w:r>
            <w:r w:rsidR="001974D0" w:rsidRPr="008B5BDC">
              <w:br/>
            </w:r>
            <w:r w:rsidR="00BB558C" w:rsidRPr="008B5BDC">
              <w:rPr>
                <w:i/>
                <w:iCs/>
              </w:rPr>
              <w:t xml:space="preserve">der Frühling, der Sommer, der Herbst, der Winter; </w:t>
            </w:r>
            <w:r w:rsidR="00BB558C" w:rsidRPr="008B5BDC">
              <w:rPr>
                <w:i/>
                <w:iCs/>
              </w:rPr>
              <w:br/>
              <w:t>der Januar, der Februar, der März,</w:t>
            </w:r>
            <w:r w:rsidR="00BB558C" w:rsidRPr="008B5BDC">
              <w:rPr>
                <w:i/>
                <w:iCs/>
                <w:lang w:val="de-DE"/>
              </w:rPr>
              <w:t xml:space="preserve"> der April, der Mai, der Juni, der Juli, der August, der Oktober, der November, der Dezember;</w:t>
            </w:r>
            <w:r w:rsidR="00BB558C" w:rsidRPr="008B5BDC">
              <w:rPr>
                <w:i/>
                <w:iCs/>
                <w:lang w:val="de-DE"/>
              </w:rPr>
              <w:br/>
            </w:r>
            <w:r w:rsidR="00BB558C" w:rsidRPr="008B5BDC">
              <w:rPr>
                <w:i/>
                <w:iCs/>
              </w:rPr>
              <w:t xml:space="preserve">der Montag, der Dienstag, der Mittwoch, der </w:t>
            </w:r>
            <w:r w:rsidR="00BB558C" w:rsidRPr="008B5BDC">
              <w:rPr>
                <w:i/>
                <w:iCs/>
                <w:lang w:val="de-DE"/>
              </w:rPr>
              <w:t>Donnerstag</w:t>
            </w:r>
            <w:r w:rsidR="00BB558C" w:rsidRPr="008B5BDC">
              <w:rPr>
                <w:i/>
                <w:iCs/>
              </w:rPr>
              <w:t xml:space="preserve">, </w:t>
            </w:r>
            <w:r w:rsidR="00BB558C" w:rsidRPr="008B5BDC">
              <w:rPr>
                <w:i/>
                <w:iCs/>
                <w:lang w:val="de-DE"/>
              </w:rPr>
              <w:t>der Freitag, der Samstag, der Sonntag, das Wochenende.</w:t>
            </w:r>
            <w:r w:rsidR="00BB558C" w:rsidRPr="008B5BDC">
              <w:rPr>
                <w:i/>
                <w:iCs/>
                <w:lang w:val="de-DE"/>
              </w:rPr>
              <w:br/>
              <w:t>Das Schuljahr beginnt in Deutschland, Österreich und in der Schweiz zwischen Mitte August und Mitte September und es ist im Juni oder Juli zu Ende. In Österreich haben die Schüler 8 Wochen Sommerferien. In Deutschland und in der Schweiz sind es 6 Wochen.</w:t>
            </w:r>
            <w:r w:rsidR="00BB558C" w:rsidRPr="008B5BDC">
              <w:rPr>
                <w:i/>
                <w:iCs/>
              </w:rPr>
              <w:t xml:space="preserve"> </w:t>
            </w:r>
            <w:r w:rsidR="000353CB" w:rsidRPr="008B5BDC">
              <w:rPr>
                <w:i/>
              </w:rPr>
              <w:t>Am Sonnt</w:t>
            </w:r>
            <w:r w:rsidR="00B014B3" w:rsidRPr="008B5BDC">
              <w:rPr>
                <w:i/>
              </w:rPr>
              <w:t xml:space="preserve">ag wandern wir immer zusammen </w:t>
            </w:r>
            <w:r w:rsidR="000353CB" w:rsidRPr="008B5BDC">
              <w:rPr>
                <w:i/>
              </w:rPr>
              <w:t>mit meinen Freunden.</w:t>
            </w:r>
          </w:p>
          <w:p w14:paraId="40FBD4BF" w14:textId="0577A7A3" w:rsidR="00263627" w:rsidRDefault="00B41F69" w:rsidP="00B41F69">
            <w:pPr>
              <w:pStyle w:val="NoSpacing"/>
              <w:numPr>
                <w:ilvl w:val="0"/>
                <w:numId w:val="29"/>
              </w:numPr>
              <w:spacing w:line="276" w:lineRule="auto"/>
              <w:rPr>
                <w:i/>
                <w:lang w:val="de-DE"/>
              </w:rPr>
            </w:pPr>
            <w:r w:rsidRPr="00B41F69">
              <w:t>hava koşullarını açıklamak:</w:t>
            </w:r>
            <w:r w:rsidR="005B5343" w:rsidRPr="005B5343">
              <w:t xml:space="preserve"> </w:t>
            </w:r>
            <w:r w:rsidR="005B5343" w:rsidRPr="00B014B3">
              <w:rPr>
                <w:i/>
              </w:rPr>
              <w:t xml:space="preserve">wolkig, kühl, kalt, warm, heiß, neblig, windig, das Wetter, die Sonne, die Temperatur, der Schnee, </w:t>
            </w:r>
            <w:r w:rsidR="005B5343" w:rsidRPr="00B014B3">
              <w:rPr>
                <w:i/>
                <w:lang w:val="de-DE"/>
              </w:rPr>
              <w:t>der</w:t>
            </w:r>
            <w:r w:rsidR="005B5343" w:rsidRPr="00B014B3">
              <w:rPr>
                <w:i/>
              </w:rPr>
              <w:t xml:space="preserve"> Regen, </w:t>
            </w:r>
            <w:r w:rsidR="005B5343" w:rsidRPr="00B014B3">
              <w:rPr>
                <w:i/>
                <w:lang w:val="de-DE"/>
              </w:rPr>
              <w:t>der</w:t>
            </w:r>
            <w:r w:rsidR="005B5343" w:rsidRPr="00B014B3">
              <w:rPr>
                <w:i/>
              </w:rPr>
              <w:t xml:space="preserve"> Grad, regnen, schneien, scheinen</w:t>
            </w:r>
            <w:r w:rsidR="005B5343" w:rsidRPr="00B014B3">
              <w:rPr>
                <w:i/>
                <w:color w:val="002060"/>
                <w:lang w:val="de-DE"/>
              </w:rPr>
              <w:t>,</w:t>
            </w:r>
            <w:r w:rsidR="005B5343" w:rsidRPr="00B014B3">
              <w:rPr>
                <w:i/>
                <w:lang w:val="de-DE"/>
              </w:rPr>
              <w:t xml:space="preserve"> steigen, fallen                                    </w:t>
            </w:r>
            <w:r w:rsidR="00263627">
              <w:rPr>
                <w:i/>
                <w:lang w:val="de-DE"/>
              </w:rPr>
              <w:t xml:space="preserve">                                </w:t>
            </w:r>
          </w:p>
          <w:p w14:paraId="4E4725BA" w14:textId="58744F72" w:rsidR="005B5343" w:rsidRPr="00B014B3" w:rsidRDefault="005B5343" w:rsidP="003806D5">
            <w:pPr>
              <w:pStyle w:val="NoSpacing"/>
              <w:spacing w:line="276" w:lineRule="auto"/>
              <w:ind w:left="720"/>
              <w:rPr>
                <w:i/>
                <w:lang w:val="de-DE"/>
              </w:rPr>
            </w:pPr>
            <w:r w:rsidRPr="00B014B3">
              <w:rPr>
                <w:i/>
                <w:lang w:val="de-DE"/>
              </w:rPr>
              <w:t>Das Wetter war gut. Im Sommer scheint die Sonne und es regnet nicht viel. Die Temperatur in Winter fällt unter Null. Gestern hat es geschneit. Wie war das Wetter letztes Wochenende?</w:t>
            </w:r>
          </w:p>
          <w:p w14:paraId="731DE518" w14:textId="44DAD4B5" w:rsidR="0016751A" w:rsidRPr="0016751A" w:rsidRDefault="00B41F69" w:rsidP="00B41F69">
            <w:pPr>
              <w:pStyle w:val="NoSpacing"/>
              <w:numPr>
                <w:ilvl w:val="0"/>
                <w:numId w:val="29"/>
              </w:numPr>
              <w:spacing w:line="276" w:lineRule="auto"/>
              <w:rPr>
                <w:color w:val="002060"/>
              </w:rPr>
            </w:pPr>
            <w:r w:rsidRPr="00B41F69">
              <w:t xml:space="preserve">tarihleri ​​ifade etmek için </w:t>
            </w:r>
            <w:r>
              <w:rPr>
                <w:lang w:val="tr-TR"/>
              </w:rPr>
              <w:t>doğal sayılar</w:t>
            </w:r>
            <w:r w:rsidRPr="00B41F69">
              <w:t xml:space="preserve"> ve sıra sayıları</w:t>
            </w:r>
            <w:r w:rsidR="0016751A">
              <w:t xml:space="preserve">                                                                           </w:t>
            </w:r>
            <w:r w:rsidR="005B5343" w:rsidRPr="0016751A">
              <w:rPr>
                <w:lang w:val="de-DE"/>
              </w:rPr>
              <w:t xml:space="preserve">      </w:t>
            </w:r>
            <w:r w:rsidR="0014461E" w:rsidRPr="0016751A">
              <w:rPr>
                <w:lang w:val="de-DE"/>
              </w:rPr>
              <w:t xml:space="preserve">                                                          </w:t>
            </w:r>
            <w:r w:rsidR="0016751A" w:rsidRPr="0016751A">
              <w:rPr>
                <w:lang w:val="de-DE"/>
              </w:rPr>
              <w:t xml:space="preserve">   </w:t>
            </w:r>
            <w:r w:rsidR="0016751A">
              <w:t xml:space="preserve">  </w:t>
            </w:r>
          </w:p>
          <w:p w14:paraId="6C3A19A2" w14:textId="77777777" w:rsidR="005B5343" w:rsidRDefault="005B5343" w:rsidP="003806D5">
            <w:pPr>
              <w:pStyle w:val="NoSpacing"/>
              <w:spacing w:line="276" w:lineRule="auto"/>
              <w:ind w:left="720"/>
              <w:rPr>
                <w:i/>
                <w:lang w:val="de-DE"/>
              </w:rPr>
            </w:pPr>
            <w:r w:rsidRPr="0016751A">
              <w:rPr>
                <w:i/>
                <w:lang w:val="de-DE"/>
              </w:rPr>
              <w:t xml:space="preserve">Heute ist der 7. März. Wir treffen uns am 1. April in Berlin. </w:t>
            </w:r>
            <w:r w:rsidR="00244BAE">
              <w:rPr>
                <w:i/>
              </w:rPr>
              <w:t xml:space="preserve">- </w:t>
            </w:r>
            <w:r w:rsidRPr="0016751A">
              <w:rPr>
                <w:i/>
                <w:lang w:val="de-DE"/>
              </w:rPr>
              <w:t>Wann hast du Geburtstag? - Mein Geburtstag ist am 25. Juni</w:t>
            </w:r>
          </w:p>
          <w:p w14:paraId="1A7F283D" w14:textId="145C9436" w:rsidR="0070393B" w:rsidRPr="0070393B" w:rsidRDefault="0070393B" w:rsidP="0070393B"/>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43842E9D" w14:textId="77777777" w:rsidR="00B41F69" w:rsidRDefault="00B41F69" w:rsidP="00B41F69">
            <w:pPr>
              <w:numPr>
                <w:ilvl w:val="0"/>
                <w:numId w:val="23"/>
              </w:numPr>
              <w:pBdr>
                <w:top w:val="none" w:sz="0" w:space="0" w:color="000000"/>
                <w:left w:val="none" w:sz="0" w:space="0" w:color="000000"/>
                <w:bottom w:val="none" w:sz="0" w:space="0" w:color="000000"/>
                <w:right w:val="none" w:sz="0" w:space="0" w:color="000000"/>
              </w:pBdr>
              <w:spacing w:line="276" w:lineRule="auto"/>
              <w:contextualSpacing/>
            </w:pPr>
            <w:r>
              <w:lastRenderedPageBreak/>
              <w:t>Yazılı ve sözlü kısa ifadeler kullanarak, eğlenceli etkinlikleri tanımlamak için benimsenmiş sözcükleri kullanır.</w:t>
            </w:r>
          </w:p>
          <w:p w14:paraId="34B101C6" w14:textId="017DD074" w:rsidR="005B5343" w:rsidRPr="005E54CC" w:rsidRDefault="00B41F69" w:rsidP="00B41F69">
            <w:pPr>
              <w:numPr>
                <w:ilvl w:val="0"/>
                <w:numId w:val="23"/>
              </w:numPr>
              <w:pBdr>
                <w:top w:val="none" w:sz="0" w:space="0" w:color="000000"/>
                <w:left w:val="none" w:sz="0" w:space="0" w:color="000000"/>
                <w:bottom w:val="none" w:sz="0" w:space="0" w:color="000000"/>
                <w:right w:val="none" w:sz="0" w:space="0" w:color="000000"/>
              </w:pBdr>
              <w:spacing w:line="276" w:lineRule="auto"/>
              <w:contextualSpacing/>
              <w:rPr>
                <w:strike/>
              </w:rPr>
            </w:pPr>
            <w:r>
              <w:t xml:space="preserve">Hava koşullarını tanımlamak için kelimelerin kullanıldığı kısa bir yazılı ve/veya </w:t>
            </w:r>
            <w:r>
              <w:rPr>
                <w:lang w:val="tr-TR"/>
              </w:rPr>
              <w:t>dinlenen</w:t>
            </w:r>
            <w:r>
              <w:t xml:space="preserve"> metni anlar ve bunlarla ilgili bilgileri çıkarır.</w:t>
            </w:r>
            <w:r w:rsidR="005B5343" w:rsidRPr="005E54CC">
              <w:t xml:space="preserve"> </w:t>
            </w:r>
          </w:p>
          <w:p w14:paraId="48457BF8" w14:textId="77777777" w:rsidR="00B41F69" w:rsidRDefault="00B41F69" w:rsidP="00B41F69">
            <w:pPr>
              <w:numPr>
                <w:ilvl w:val="0"/>
                <w:numId w:val="23"/>
              </w:numPr>
              <w:pBdr>
                <w:top w:val="none" w:sz="0" w:space="0" w:color="000000"/>
                <w:left w:val="none" w:sz="0" w:space="0" w:color="000000"/>
                <w:bottom w:val="none" w:sz="0" w:space="0" w:color="000000"/>
                <w:right w:val="none" w:sz="0" w:space="0" w:color="000000"/>
              </w:pBdr>
              <w:spacing w:line="276" w:lineRule="auto"/>
              <w:contextualSpacing/>
            </w:pPr>
            <w:r>
              <w:t xml:space="preserve">Mevsimler ve hava koşulları, boş zaman, eğlenceli aktiviteler ve </w:t>
            </w:r>
            <w:r>
              <w:lastRenderedPageBreak/>
              <w:t>hobilerle ilgili edindiği kelimeleri kullanarak sözlü veya yazılı olarak basit olumlu, soru veya olumsuz cümleler kurar.</w:t>
            </w:r>
          </w:p>
          <w:p w14:paraId="1103BFEE" w14:textId="3B559264" w:rsidR="005B5343" w:rsidRPr="005E54CC" w:rsidRDefault="00B41F69" w:rsidP="00B41F69">
            <w:pPr>
              <w:numPr>
                <w:ilvl w:val="0"/>
                <w:numId w:val="23"/>
              </w:numPr>
              <w:pBdr>
                <w:top w:val="none" w:sz="0" w:space="0" w:color="000000"/>
                <w:left w:val="none" w:sz="0" w:space="0" w:color="000000"/>
                <w:bottom w:val="none" w:sz="0" w:space="0" w:color="000000"/>
                <w:right w:val="none" w:sz="0" w:space="0" w:color="000000"/>
              </w:pBdr>
              <w:spacing w:line="276" w:lineRule="auto"/>
              <w:contextualSpacing/>
            </w:pPr>
            <w:r>
              <w:t>Sıra sayılarını kullanarak gün, ay ve tarih bilgilerini içeren basit cümleleri yazmak veya ifade etmek için yazım kurallarını tanır ve uygular.</w:t>
            </w:r>
            <w:r w:rsidR="005B5343" w:rsidRPr="005E54CC">
              <w:t xml:space="preserve"> </w:t>
            </w:r>
          </w:p>
          <w:p w14:paraId="57E6B805" w14:textId="7F6703A1" w:rsidR="005B5343" w:rsidRPr="005E54CC" w:rsidRDefault="00B41F69" w:rsidP="00B41F69">
            <w:pPr>
              <w:numPr>
                <w:ilvl w:val="0"/>
                <w:numId w:val="23"/>
              </w:numPr>
              <w:pBdr>
                <w:top w:val="none" w:sz="0" w:space="0" w:color="000000"/>
                <w:left w:val="none" w:sz="0" w:space="0" w:color="000000"/>
                <w:bottom w:val="none" w:sz="0" w:space="0" w:color="000000"/>
                <w:right w:val="none" w:sz="0" w:space="0" w:color="000000"/>
              </w:pBdr>
              <w:spacing w:line="276" w:lineRule="auto"/>
              <w:contextualSpacing/>
            </w:pPr>
            <w:r w:rsidRPr="00B41F69">
              <w:t>Mevsimler ve hava durumu, saat, ay ve tarihle ilgili kelimeleri kullanarak basit Dilbilgisi gelişiminde şimdiki ve geçmiş zamanda kısa cümleler yazar ve söyler.</w:t>
            </w:r>
          </w:p>
          <w:p w14:paraId="492E7840" w14:textId="77777777" w:rsidR="005B5343" w:rsidRPr="005E54CC" w:rsidRDefault="005B5343" w:rsidP="005B5343">
            <w:pPr>
              <w:pBdr>
                <w:top w:val="none" w:sz="0" w:space="0" w:color="000000"/>
                <w:left w:val="none" w:sz="0" w:space="0" w:color="000000"/>
                <w:bottom w:val="none" w:sz="0" w:space="0" w:color="000000"/>
                <w:right w:val="none" w:sz="0" w:space="0" w:color="000000"/>
              </w:pBdr>
              <w:spacing w:line="254" w:lineRule="auto"/>
              <w:rPr>
                <w:color w:val="002060"/>
              </w:rPr>
            </w:pPr>
          </w:p>
          <w:p w14:paraId="16C80053" w14:textId="77777777" w:rsidR="005B5343" w:rsidRPr="005E54CC" w:rsidRDefault="005B5343" w:rsidP="005B5343">
            <w:pPr>
              <w:suppressAutoHyphens w:val="0"/>
              <w:autoSpaceDE w:val="0"/>
              <w:autoSpaceDN w:val="0"/>
              <w:adjustRightInd w:val="0"/>
              <w:spacing w:after="0" w:line="240" w:lineRule="auto"/>
              <w:rPr>
                <w:rFonts w:eastAsiaTheme="minorHAnsi"/>
                <w:color w:val="002060"/>
                <w:kern w:val="0"/>
                <w:lang w:eastAsia="en-US"/>
              </w:rPr>
            </w:pPr>
          </w:p>
          <w:p w14:paraId="11C13829" w14:textId="77777777" w:rsidR="005B5343" w:rsidRPr="005E54CC" w:rsidRDefault="005B5343" w:rsidP="005B5343">
            <w:pPr>
              <w:pBdr>
                <w:top w:val="none" w:sz="0" w:space="0" w:color="000000"/>
                <w:left w:val="none" w:sz="0" w:space="0" w:color="000000"/>
                <w:bottom w:val="none" w:sz="0" w:space="0" w:color="000000"/>
                <w:right w:val="none" w:sz="0" w:space="0" w:color="000000"/>
              </w:pBdr>
              <w:spacing w:line="254" w:lineRule="auto"/>
              <w:rPr>
                <w:color w:val="002060"/>
              </w:rPr>
            </w:pPr>
          </w:p>
        </w:tc>
        <w:tc>
          <w:tcPr>
            <w:tcW w:w="241" w:type="dxa"/>
            <w:shd w:val="clear" w:color="auto" w:fill="auto"/>
          </w:tcPr>
          <w:p w14:paraId="3C9445BA" w14:textId="77777777" w:rsidR="005B5343" w:rsidRPr="005B5343" w:rsidRDefault="005B5343" w:rsidP="005B5343">
            <w:pPr>
              <w:rPr>
                <w:color w:val="002060"/>
              </w:rPr>
            </w:pPr>
          </w:p>
        </w:tc>
      </w:tr>
      <w:tr w:rsidR="005B5343" w:rsidRPr="005B5343" w14:paraId="7F1A4F12" w14:textId="77777777" w:rsidTr="003130B6">
        <w:tc>
          <w:tcPr>
            <w:tcW w:w="7064" w:type="dxa"/>
            <w:tcBorders>
              <w:top w:val="dashed" w:sz="4" w:space="0" w:color="000001"/>
              <w:left w:val="single" w:sz="4" w:space="0" w:color="000001"/>
              <w:bottom w:val="dashed" w:sz="4" w:space="0" w:color="000001"/>
              <w:right w:val="single" w:sz="4" w:space="0" w:color="000001"/>
            </w:tcBorders>
            <w:shd w:val="clear" w:color="auto" w:fill="FFFFFF"/>
          </w:tcPr>
          <w:p w14:paraId="04298D4F" w14:textId="0CAB8E64" w:rsidR="005B5343" w:rsidRPr="005B5343" w:rsidRDefault="00E377D5" w:rsidP="00244BAE">
            <w:pPr>
              <w:pStyle w:val="NoSpacing"/>
              <w:spacing w:line="276" w:lineRule="auto"/>
              <w:rPr>
                <w:color w:val="002060"/>
                <w:u w:val="single"/>
              </w:rPr>
            </w:pPr>
            <w:r>
              <w:rPr>
                <w:lang w:val="tr-TR"/>
              </w:rPr>
              <w:lastRenderedPageBreak/>
              <w:t>c</w:t>
            </w:r>
            <w:r w:rsidR="005B5343" w:rsidRPr="005B5343">
              <w:t xml:space="preserve">) </w:t>
            </w:r>
            <w:r w:rsidR="004C03C8">
              <w:t>Dilbilgisi gelişimi</w:t>
            </w:r>
            <w:r w:rsidR="005B5343" w:rsidRPr="005B5343">
              <w:t xml:space="preserve">: </w:t>
            </w:r>
          </w:p>
          <w:p w14:paraId="6507325B" w14:textId="57AF89B5" w:rsidR="00231D22" w:rsidRPr="00244BAE" w:rsidRDefault="008F10F8" w:rsidP="008F10F8">
            <w:pPr>
              <w:pStyle w:val="NoSpacing"/>
              <w:numPr>
                <w:ilvl w:val="0"/>
                <w:numId w:val="30"/>
              </w:numPr>
              <w:spacing w:line="276" w:lineRule="auto"/>
              <w:rPr>
                <w:i/>
                <w:iCs/>
              </w:rPr>
            </w:pPr>
            <w:r w:rsidRPr="008F10F8">
              <w:t>Olumlu, soru ve emir cümlelerinde sıklıkla kullanılan zayıf</w:t>
            </w:r>
            <w:r>
              <w:rPr>
                <w:lang w:val="tr-TR"/>
              </w:rPr>
              <w:t xml:space="preserve"> (kuralsız)</w:t>
            </w:r>
            <w:r w:rsidRPr="008F10F8">
              <w:t xml:space="preserve"> ve güçlü</w:t>
            </w:r>
            <w:r>
              <w:rPr>
                <w:lang w:val="tr-TR"/>
              </w:rPr>
              <w:t xml:space="preserve"> (kurallı)</w:t>
            </w:r>
            <w:r w:rsidRPr="008F10F8">
              <w:t xml:space="preserve"> tekil ve çoğul fiillerin şimdiki zamanı:</w:t>
            </w:r>
            <w:r w:rsidR="005B5343" w:rsidRPr="005B5343">
              <w:t xml:space="preserve"> </w:t>
            </w:r>
            <w:r w:rsidR="005B5343" w:rsidRPr="00244BAE">
              <w:rPr>
                <w:i/>
                <w:iCs/>
              </w:rPr>
              <w:t xml:space="preserve">besuchen, frühstücken, aufhören, fernsehen, spielen, wandern, schlafen, stehen, aufstehen, waschen, geben, lesen, sehen, essen, gehen, schreiben, fliegen, schwimmen, sprechen, werfen, singen, trinken, fahren, lernen     </w:t>
            </w:r>
          </w:p>
          <w:p w14:paraId="1ED43BEE" w14:textId="094895E4" w:rsidR="00CE0681" w:rsidRPr="00244BAE" w:rsidRDefault="005B5343" w:rsidP="00244BAE">
            <w:pPr>
              <w:pStyle w:val="NoSpacing"/>
              <w:spacing w:line="276" w:lineRule="auto"/>
              <w:ind w:left="720"/>
              <w:rPr>
                <w:i/>
                <w:iCs/>
              </w:rPr>
            </w:pPr>
            <w:r w:rsidRPr="00244BAE">
              <w:rPr>
                <w:i/>
                <w:iCs/>
              </w:rPr>
              <w:lastRenderedPageBreak/>
              <w:t xml:space="preserve">Heute besuche ich meinen Freund. </w:t>
            </w:r>
            <w:r w:rsidRPr="00244BAE">
              <w:rPr>
                <w:i/>
                <w:iCs/>
                <w:lang w:val="de-DE"/>
              </w:rPr>
              <w:t>Am Freitag</w:t>
            </w:r>
            <w:r w:rsidR="00313916">
              <w:rPr>
                <w:i/>
                <w:iCs/>
              </w:rPr>
              <w:t xml:space="preserve"> </w:t>
            </w:r>
            <w:r w:rsidRPr="00244BAE">
              <w:rPr>
                <w:i/>
                <w:iCs/>
                <w:lang w:val="de-DE"/>
              </w:rPr>
              <w:t>fahren  wir am See, ko</w:t>
            </w:r>
            <w:r w:rsidR="00231D22" w:rsidRPr="00244BAE">
              <w:rPr>
                <w:i/>
                <w:iCs/>
                <w:lang w:val="de-DE"/>
              </w:rPr>
              <w:t xml:space="preserve">mmst du mit? </w:t>
            </w:r>
          </w:p>
          <w:p w14:paraId="3935C96C" w14:textId="714C7FEB" w:rsidR="005B5343" w:rsidRPr="00244BAE" w:rsidRDefault="00231D22" w:rsidP="00244BAE">
            <w:pPr>
              <w:pStyle w:val="NoSpacing"/>
              <w:spacing w:line="276" w:lineRule="auto"/>
              <w:ind w:left="720"/>
              <w:rPr>
                <w:i/>
                <w:iCs/>
              </w:rPr>
            </w:pPr>
            <w:r w:rsidRPr="00244BAE">
              <w:rPr>
                <w:i/>
                <w:iCs/>
                <w:lang w:val="de-DE"/>
              </w:rPr>
              <w:t xml:space="preserve">Hör auf zu </w:t>
            </w:r>
            <w:r w:rsidR="005B5343" w:rsidRPr="00244BAE">
              <w:rPr>
                <w:i/>
                <w:iCs/>
                <w:lang w:val="de-DE"/>
              </w:rPr>
              <w:t xml:space="preserve">singen, essen wir in Ruhe! </w:t>
            </w:r>
            <w:r w:rsidR="008C07C0" w:rsidRPr="00244BAE">
              <w:rPr>
                <w:i/>
                <w:iCs/>
              </w:rPr>
              <w:t xml:space="preserve">                             </w:t>
            </w:r>
          </w:p>
          <w:p w14:paraId="72827CB1" w14:textId="77777777" w:rsidR="008F10F8" w:rsidRPr="008F10F8" w:rsidRDefault="008F10F8" w:rsidP="008F10F8">
            <w:pPr>
              <w:pStyle w:val="NoSpacing"/>
              <w:numPr>
                <w:ilvl w:val="0"/>
                <w:numId w:val="30"/>
              </w:numPr>
              <w:spacing w:line="276" w:lineRule="auto"/>
              <w:rPr>
                <w:i/>
                <w:iCs/>
              </w:rPr>
            </w:pPr>
            <w:r w:rsidRPr="008F10F8">
              <w:t>şimdiki zamanda tekil ve çoğul modal fiiller:</w:t>
            </w:r>
          </w:p>
          <w:p w14:paraId="5F7CFD4A" w14:textId="17793AF5" w:rsidR="005B5343" w:rsidRPr="00244BAE" w:rsidRDefault="005B5343" w:rsidP="008F10F8">
            <w:pPr>
              <w:pStyle w:val="NoSpacing"/>
              <w:spacing w:line="276" w:lineRule="auto"/>
              <w:ind w:left="720"/>
              <w:rPr>
                <w:i/>
                <w:iCs/>
                <w:lang w:val="de-DE"/>
              </w:rPr>
            </w:pPr>
            <w:r w:rsidRPr="00244BAE">
              <w:rPr>
                <w:i/>
                <w:iCs/>
              </w:rPr>
              <w:t>müssen, dürfen, sollen, wollen, mögen/möchten, können</w:t>
            </w:r>
            <w:r w:rsidRPr="003974F3">
              <w:rPr>
                <w:lang w:val="de-DE"/>
              </w:rPr>
              <w:t xml:space="preserve">                                             </w:t>
            </w:r>
            <w:r w:rsidRPr="00244BAE">
              <w:rPr>
                <w:i/>
                <w:iCs/>
                <w:lang w:val="de-DE"/>
              </w:rPr>
              <w:t>Ich darf nicht ins Kino mitkommen, sagen meine Eltern. Magst du Pizza? Ich muss Morgen um 6 Uhr für Tennistraining aufstehen. Sprich bitte lauter, ich kann dich nicht so gut hören.</w:t>
            </w:r>
          </w:p>
          <w:p w14:paraId="618D4CBF" w14:textId="15A30BB1" w:rsidR="004D1CBB" w:rsidRPr="002E612B" w:rsidRDefault="008F10F8" w:rsidP="008F10F8">
            <w:pPr>
              <w:pStyle w:val="NoSpacing"/>
              <w:numPr>
                <w:ilvl w:val="0"/>
                <w:numId w:val="30"/>
              </w:numPr>
              <w:spacing w:line="276" w:lineRule="auto"/>
              <w:rPr>
                <w:lang w:val="de-DE"/>
              </w:rPr>
            </w:pPr>
            <w:r w:rsidRPr="008F10F8">
              <w:t xml:space="preserve">tekil ve çoğuldaki </w:t>
            </w:r>
            <w:r w:rsidRPr="008F10F8">
              <w:rPr>
                <w:i/>
              </w:rPr>
              <w:t>haben</w:t>
            </w:r>
            <w:r w:rsidRPr="008F10F8">
              <w:t xml:space="preserve"> ve </w:t>
            </w:r>
            <w:r w:rsidRPr="008F10F8">
              <w:rPr>
                <w:i/>
              </w:rPr>
              <w:t>sein</w:t>
            </w:r>
            <w:r w:rsidRPr="008F10F8">
              <w:t xml:space="preserve"> fiillerinin geçmiş zamanı ve karşılık gelen cümle çerçevesi ve tekil ve çoğul ve karşılık gelen cümle çerçevesinde </w:t>
            </w:r>
            <w:r w:rsidRPr="008F10F8">
              <w:rPr>
                <w:i/>
              </w:rPr>
              <w:t>müssen</w:t>
            </w:r>
            <w:r w:rsidRPr="008F10F8">
              <w:t xml:space="preserve">, </w:t>
            </w:r>
            <w:r w:rsidRPr="008F10F8">
              <w:rPr>
                <w:i/>
              </w:rPr>
              <w:t>können</w:t>
            </w:r>
            <w:r w:rsidRPr="008F10F8">
              <w:t xml:space="preserve"> ve </w:t>
            </w:r>
            <w:r w:rsidRPr="008F10F8">
              <w:rPr>
                <w:i/>
              </w:rPr>
              <w:t>wollen</w:t>
            </w:r>
            <w:r w:rsidRPr="008F10F8">
              <w:t xml:space="preserve"> modal fiillerinin geçmiş zamanı</w:t>
            </w:r>
            <w:r w:rsidR="005B5343" w:rsidRPr="000D3AEB">
              <w:rPr>
                <w:lang w:val="de-DE"/>
              </w:rPr>
              <w:t xml:space="preserve">                                                          </w:t>
            </w:r>
            <w:r w:rsidR="004D1CBB" w:rsidRPr="000D3AEB">
              <w:rPr>
                <w:lang w:val="de-DE"/>
              </w:rPr>
              <w:t xml:space="preserve"> </w:t>
            </w:r>
          </w:p>
          <w:p w14:paraId="46F4B356" w14:textId="5E86FABC" w:rsidR="004D1CBB" w:rsidRDefault="005B5343" w:rsidP="00244BAE">
            <w:pPr>
              <w:pStyle w:val="NoSpacing"/>
              <w:spacing w:line="276" w:lineRule="auto"/>
              <w:ind w:left="720"/>
              <w:rPr>
                <w:i/>
                <w:lang w:val="de-DE"/>
              </w:rPr>
            </w:pPr>
            <w:r w:rsidRPr="005B5343">
              <w:rPr>
                <w:i/>
                <w:lang w:val="de-DE"/>
              </w:rPr>
              <w:t xml:space="preserve">Ich war im Park und hatte meine Kamera. </w:t>
            </w:r>
            <w:r w:rsidR="004D1CBB">
              <w:rPr>
                <w:i/>
                <w:lang w:val="de-DE"/>
              </w:rPr>
              <w:t xml:space="preserve"> </w:t>
            </w:r>
          </w:p>
          <w:p w14:paraId="51C9BF68" w14:textId="73C945EF" w:rsidR="004D1CBB" w:rsidRDefault="005B5343" w:rsidP="00244BAE">
            <w:pPr>
              <w:pStyle w:val="NoSpacing"/>
              <w:spacing w:line="276" w:lineRule="auto"/>
              <w:ind w:left="720"/>
              <w:rPr>
                <w:i/>
                <w:lang w:val="de-DE"/>
              </w:rPr>
            </w:pPr>
            <w:r w:rsidRPr="005B5343">
              <w:rPr>
                <w:i/>
                <w:lang w:val="de-DE"/>
              </w:rPr>
              <w:t xml:space="preserve">Hattest du deinen Reisepass nicht? Wir waren im Kino, der Film war sehr </w:t>
            </w:r>
            <w:r w:rsidR="004D1CBB">
              <w:rPr>
                <w:i/>
                <w:lang w:val="de-DE"/>
              </w:rPr>
              <w:t xml:space="preserve"> </w:t>
            </w:r>
            <w:r w:rsidRPr="005B5343">
              <w:rPr>
                <w:i/>
                <w:lang w:val="de-DE"/>
              </w:rPr>
              <w:t xml:space="preserve">interessant.                                                        </w:t>
            </w:r>
          </w:p>
          <w:p w14:paraId="13A6B9C7" w14:textId="37E086C6" w:rsidR="004D1CBB" w:rsidRDefault="00244BAE" w:rsidP="00244BAE">
            <w:pPr>
              <w:pStyle w:val="NoSpacing"/>
              <w:spacing w:line="276" w:lineRule="auto"/>
              <w:rPr>
                <w:i/>
                <w:lang w:val="de-DE"/>
              </w:rPr>
            </w:pPr>
            <w:r>
              <w:rPr>
                <w:i/>
              </w:rPr>
              <w:t xml:space="preserve">              </w:t>
            </w:r>
            <w:r w:rsidR="005B5343" w:rsidRPr="005B5343">
              <w:rPr>
                <w:i/>
                <w:lang w:val="de-DE"/>
              </w:rPr>
              <w:t xml:space="preserve">Im Schwimmbad muss man eine Bademütze </w:t>
            </w:r>
          </w:p>
          <w:p w14:paraId="590DDD8B" w14:textId="66413659" w:rsidR="005B5343" w:rsidRPr="005B5343" w:rsidRDefault="005B5343" w:rsidP="00244BAE">
            <w:pPr>
              <w:pStyle w:val="NoSpacing"/>
              <w:spacing w:line="276" w:lineRule="auto"/>
              <w:ind w:left="720"/>
              <w:rPr>
                <w:i/>
                <w:lang w:val="de-DE"/>
              </w:rPr>
            </w:pPr>
            <w:r w:rsidRPr="005B5343">
              <w:rPr>
                <w:i/>
                <w:lang w:val="de-DE"/>
              </w:rPr>
              <w:t xml:space="preserve">tragen. Er wollte im Restaurant nicht bezahlen. Sie konnte nicht gut schwimmen </w:t>
            </w:r>
            <w:r w:rsidR="004D1CBB">
              <w:rPr>
                <w:i/>
                <w:lang w:val="de-DE"/>
              </w:rPr>
              <w:t xml:space="preserve"> </w:t>
            </w:r>
            <w:r w:rsidRPr="005B5343">
              <w:rPr>
                <w:i/>
                <w:lang w:val="de-DE"/>
              </w:rPr>
              <w:t>und musste noch trainieren.</w:t>
            </w:r>
          </w:p>
          <w:p w14:paraId="5DD6B001" w14:textId="77777777" w:rsidR="008F10F8" w:rsidRPr="008F10F8" w:rsidRDefault="008F10F8" w:rsidP="008F10F8">
            <w:pPr>
              <w:pStyle w:val="NoSpacing"/>
              <w:numPr>
                <w:ilvl w:val="0"/>
                <w:numId w:val="30"/>
              </w:numPr>
              <w:spacing w:line="276" w:lineRule="auto"/>
              <w:rPr>
                <w:i/>
                <w:lang w:val="de-DE"/>
              </w:rPr>
            </w:pPr>
            <w:r w:rsidRPr="008F10F8">
              <w:t xml:space="preserve">haben ve sein yardımcı fiilleri </w:t>
            </w:r>
            <w:r w:rsidRPr="008F10F8">
              <w:rPr>
                <w:lang w:val="tr-TR"/>
              </w:rPr>
              <w:t>kullanırken geçmiş zamanda cümleler kurmak</w:t>
            </w:r>
          </w:p>
          <w:p w14:paraId="795A5327" w14:textId="38ABD119" w:rsidR="00934103" w:rsidRPr="008F10F8" w:rsidRDefault="005B5343" w:rsidP="008F10F8">
            <w:pPr>
              <w:pStyle w:val="NoSpacing"/>
              <w:spacing w:line="276" w:lineRule="auto"/>
              <w:ind w:left="720"/>
              <w:rPr>
                <w:i/>
                <w:lang w:val="de-DE"/>
              </w:rPr>
            </w:pPr>
            <w:r w:rsidRPr="008F10F8">
              <w:rPr>
                <w:i/>
                <w:lang w:val="de-DE"/>
              </w:rPr>
              <w:t>Ich habe meine Hausaufgaben gemacht.</w:t>
            </w:r>
            <w:r w:rsidR="00D255EC" w:rsidRPr="008F10F8">
              <w:rPr>
                <w:i/>
                <w:lang w:val="de-DE"/>
              </w:rPr>
              <w:t xml:space="preserve"> </w:t>
            </w:r>
            <w:r w:rsidR="001F0A1D" w:rsidRPr="008F10F8">
              <w:rPr>
                <w:i/>
              </w:rPr>
              <w:t xml:space="preserve">           </w:t>
            </w:r>
            <w:r w:rsidRPr="008F10F8">
              <w:rPr>
                <w:i/>
                <w:lang w:val="de-DE"/>
              </w:rPr>
              <w:t xml:space="preserve"> </w:t>
            </w:r>
          </w:p>
          <w:p w14:paraId="1F9AA3AE" w14:textId="77777777" w:rsidR="00934103" w:rsidRDefault="005B5343" w:rsidP="00934103">
            <w:pPr>
              <w:pStyle w:val="NoSpacing"/>
              <w:spacing w:line="276" w:lineRule="auto"/>
              <w:ind w:left="720"/>
              <w:rPr>
                <w:i/>
              </w:rPr>
            </w:pPr>
            <w:r w:rsidRPr="005B5343">
              <w:rPr>
                <w:i/>
                <w:lang w:val="de-DE"/>
              </w:rPr>
              <w:t xml:space="preserve">Ich habe den ganzen Tag Musik gehört. </w:t>
            </w:r>
            <w:r w:rsidR="00D255EC">
              <w:rPr>
                <w:i/>
                <w:lang w:val="de-DE"/>
              </w:rPr>
              <w:t xml:space="preserve">   </w:t>
            </w:r>
            <w:r w:rsidR="001F0A1D">
              <w:rPr>
                <w:i/>
              </w:rPr>
              <w:t xml:space="preserve">          </w:t>
            </w:r>
          </w:p>
          <w:p w14:paraId="5364A376" w14:textId="77777777" w:rsidR="00934103" w:rsidRDefault="001F0A1D" w:rsidP="00934103">
            <w:pPr>
              <w:pStyle w:val="NoSpacing"/>
              <w:spacing w:line="276" w:lineRule="auto"/>
              <w:ind w:left="720"/>
              <w:rPr>
                <w:i/>
                <w:lang w:val="de-DE"/>
              </w:rPr>
            </w:pPr>
            <w:r>
              <w:rPr>
                <w:i/>
              </w:rPr>
              <w:t xml:space="preserve"> </w:t>
            </w:r>
            <w:r w:rsidR="005B5343" w:rsidRPr="005B5343">
              <w:rPr>
                <w:i/>
                <w:lang w:val="de-DE"/>
              </w:rPr>
              <w:t>Ich bin nach Italien geflogen.</w:t>
            </w:r>
            <w:r w:rsidR="00D255EC">
              <w:rPr>
                <w:i/>
                <w:lang w:val="de-DE"/>
              </w:rPr>
              <w:t xml:space="preserve">                           </w:t>
            </w:r>
            <w:r w:rsidR="005B5343" w:rsidRPr="005B5343">
              <w:rPr>
                <w:i/>
                <w:lang w:val="de-DE"/>
              </w:rPr>
              <w:t xml:space="preserve"> </w:t>
            </w:r>
          </w:p>
          <w:p w14:paraId="5F68C455" w14:textId="77777777" w:rsidR="00934103" w:rsidRDefault="005B5343" w:rsidP="00934103">
            <w:pPr>
              <w:pStyle w:val="NoSpacing"/>
              <w:spacing w:line="276" w:lineRule="auto"/>
              <w:ind w:left="720"/>
              <w:rPr>
                <w:i/>
              </w:rPr>
            </w:pPr>
            <w:r w:rsidRPr="005B5343">
              <w:rPr>
                <w:i/>
                <w:lang w:val="de-DE"/>
              </w:rPr>
              <w:t>Wann bist du im Urlaub gefahren?</w:t>
            </w:r>
            <w:r w:rsidRPr="005B5343">
              <w:rPr>
                <w:i/>
              </w:rPr>
              <w:t xml:space="preserve"> </w:t>
            </w:r>
            <w:r w:rsidRPr="003974F3">
              <w:rPr>
                <w:i/>
                <w:lang w:val="de-DE"/>
              </w:rPr>
              <w:t xml:space="preserve">          </w:t>
            </w:r>
            <w:r w:rsidR="001F0A1D">
              <w:rPr>
                <w:i/>
              </w:rPr>
              <w:t xml:space="preserve">                            </w:t>
            </w:r>
          </w:p>
          <w:p w14:paraId="03F8F94A" w14:textId="56DFB67D" w:rsidR="005B5343" w:rsidRPr="005B5343" w:rsidRDefault="005B5343" w:rsidP="00934103">
            <w:pPr>
              <w:pStyle w:val="NoSpacing"/>
              <w:spacing w:line="276" w:lineRule="auto"/>
              <w:ind w:left="720"/>
              <w:rPr>
                <w:i/>
                <w:lang w:val="de-DE"/>
              </w:rPr>
            </w:pPr>
            <w:r w:rsidRPr="005B5343">
              <w:rPr>
                <w:i/>
                <w:lang w:val="de-DE"/>
              </w:rPr>
              <w:t>Ich habe einen Brief geschrieben. Ich habe mein Zimmer aufgeräumt.</w:t>
            </w:r>
          </w:p>
          <w:p w14:paraId="4DEA193D" w14:textId="6039DF10" w:rsidR="008F10F8" w:rsidRPr="008F10F8" w:rsidRDefault="008F10F8" w:rsidP="008F10F8">
            <w:pPr>
              <w:pStyle w:val="NoSpacing"/>
              <w:numPr>
                <w:ilvl w:val="0"/>
                <w:numId w:val="30"/>
              </w:numPr>
              <w:spacing w:line="276" w:lineRule="auto"/>
              <w:rPr>
                <w:i/>
              </w:rPr>
            </w:pPr>
            <w:r w:rsidRPr="008F10F8">
              <w:t xml:space="preserve">sık kullanılan zayıf </w:t>
            </w:r>
            <w:r>
              <w:rPr>
                <w:lang w:val="tr-TR"/>
              </w:rPr>
              <w:t xml:space="preserve">(kuralsız) </w:t>
            </w:r>
            <w:r w:rsidRPr="008F10F8">
              <w:t xml:space="preserve">fiillerin </w:t>
            </w:r>
            <w:r>
              <w:rPr>
                <w:lang w:val="tr-TR"/>
              </w:rPr>
              <w:t>geçmiş zaman durumu</w:t>
            </w:r>
            <w:r w:rsidRPr="008F10F8">
              <w:t>:</w:t>
            </w:r>
          </w:p>
          <w:p w14:paraId="01802C8E" w14:textId="28D721D6" w:rsidR="005B5343" w:rsidRPr="00474F10" w:rsidRDefault="005B5343" w:rsidP="008F10F8">
            <w:pPr>
              <w:pStyle w:val="NoSpacing"/>
              <w:spacing w:line="276" w:lineRule="auto"/>
              <w:ind w:left="720"/>
              <w:rPr>
                <w:i/>
              </w:rPr>
            </w:pPr>
            <w:r w:rsidRPr="005B5343">
              <w:rPr>
                <w:i/>
              </w:rPr>
              <w:t>machen, hören, kau</w:t>
            </w:r>
            <w:r w:rsidRPr="005B5343">
              <w:rPr>
                <w:i/>
                <w:lang w:val="de-DE"/>
              </w:rPr>
              <w:t xml:space="preserve">fen, fragen, sagen, lernen, suchen, telefonieren, arbeiten, besuchen, aufhören                                                                        </w:t>
            </w:r>
            <w:r w:rsidRPr="005B5343">
              <w:rPr>
                <w:i/>
                <w:lang w:val="de-DE"/>
              </w:rPr>
              <w:lastRenderedPageBreak/>
              <w:t xml:space="preserve">Gestern hat er seinen Schlüssel überall gesucht. Meine Schwester hat einen </w:t>
            </w:r>
            <w:r w:rsidR="00253B1B">
              <w:rPr>
                <w:i/>
                <w:lang w:val="de-DE"/>
              </w:rPr>
              <w:t xml:space="preserve"> </w:t>
            </w:r>
            <w:r w:rsidRPr="00474F10">
              <w:rPr>
                <w:i/>
                <w:lang w:val="de-DE"/>
              </w:rPr>
              <w:t>Jogginganzug gekauft. Ich habe gefragt wie spät es ist?</w:t>
            </w:r>
          </w:p>
          <w:p w14:paraId="2D39FE8E" w14:textId="203F9F24" w:rsidR="005B5343" w:rsidRPr="005B5343" w:rsidRDefault="008F10F8" w:rsidP="008F10F8">
            <w:pPr>
              <w:pStyle w:val="NoSpacing"/>
              <w:numPr>
                <w:ilvl w:val="0"/>
                <w:numId w:val="30"/>
              </w:numPr>
              <w:spacing w:line="276" w:lineRule="auto"/>
              <w:rPr>
                <w:i/>
              </w:rPr>
            </w:pPr>
            <w:r w:rsidRPr="008F10F8">
              <w:t xml:space="preserve">sık kullanılan </w:t>
            </w:r>
            <w:r>
              <w:rPr>
                <w:lang w:val="tr-TR"/>
              </w:rPr>
              <w:t>güçlü</w:t>
            </w:r>
            <w:r w:rsidRPr="008F10F8">
              <w:t xml:space="preserve"> (kural</w:t>
            </w:r>
            <w:r>
              <w:rPr>
                <w:lang w:val="tr-TR"/>
              </w:rPr>
              <w:t>lı</w:t>
            </w:r>
            <w:r w:rsidRPr="008F10F8">
              <w:t>) fiillerin geçmiş zaman durumu</w:t>
            </w:r>
            <w:r w:rsidR="005B5343" w:rsidRPr="005B5343">
              <w:t xml:space="preserve">: </w:t>
            </w:r>
            <w:r w:rsidR="005B5343" w:rsidRPr="005B5343">
              <w:rPr>
                <w:i/>
              </w:rPr>
              <w:t>fahren, schlafen</w:t>
            </w:r>
            <w:r w:rsidR="005B5343" w:rsidRPr="005B5343">
              <w:rPr>
                <w:i/>
                <w:lang w:val="de-DE"/>
              </w:rPr>
              <w:t>, waschen, tragen, essen, sehen, fliegen, kommen, gehen, sprechen, finden, tun, trinken                                                                 Matteo ist nach Hause gegangen. Ich habe 2 Liter Cola getrunken. Meine Großeltern sind zu Besuch gekommen.</w:t>
            </w:r>
          </w:p>
          <w:p w14:paraId="49EC688F" w14:textId="25EE3461" w:rsidR="007F25A0" w:rsidRPr="007F25A0" w:rsidRDefault="008F10F8" w:rsidP="008F10F8">
            <w:pPr>
              <w:pStyle w:val="NoSpacing"/>
              <w:numPr>
                <w:ilvl w:val="0"/>
                <w:numId w:val="30"/>
              </w:numPr>
              <w:spacing w:line="276" w:lineRule="auto"/>
            </w:pPr>
            <w:r w:rsidRPr="008F10F8">
              <w:t xml:space="preserve">sık kullanılan bölünebilir ve bölünmez (ge- öneki olmadan) fiillerin </w:t>
            </w:r>
            <w:r>
              <w:rPr>
                <w:lang w:val="tr-TR"/>
              </w:rPr>
              <w:t>belirsiz geçmiş zaman durumu</w:t>
            </w:r>
            <w:r w:rsidRPr="008F10F8">
              <w:t>:</w:t>
            </w:r>
            <w:r>
              <w:rPr>
                <w:lang w:val="tr-TR"/>
              </w:rPr>
              <w:t xml:space="preserve"> </w:t>
            </w:r>
            <w:r w:rsidR="005B5343" w:rsidRPr="007F25A0">
              <w:rPr>
                <w:i/>
              </w:rPr>
              <w:t xml:space="preserve">aufstehen, einschlafen, fernsehen, anrufen, anfangen, einsteigen, aufsteigen, umsteigen, ankommen; </w:t>
            </w:r>
            <w:r w:rsidR="005B5343" w:rsidRPr="005B5343">
              <w:t xml:space="preserve"> </w:t>
            </w:r>
            <w:r w:rsidR="005B5343" w:rsidRPr="007F25A0">
              <w:rPr>
                <w:i/>
              </w:rPr>
              <w:t>beschreiben, bekommen, vergessen, zerbrechen, frühstücken</w:t>
            </w:r>
            <w:r w:rsidR="005B5343" w:rsidRPr="002E612B">
              <w:rPr>
                <w:i/>
              </w:rPr>
              <w:t xml:space="preserve">                                              </w:t>
            </w:r>
          </w:p>
          <w:p w14:paraId="24E7658E" w14:textId="3689306F" w:rsidR="005B5343" w:rsidRPr="005B5343" w:rsidRDefault="005B5343" w:rsidP="007F25A0">
            <w:pPr>
              <w:pStyle w:val="NoSpacing"/>
              <w:spacing w:line="276" w:lineRule="auto"/>
              <w:ind w:left="720"/>
            </w:pPr>
            <w:r w:rsidRPr="007F25A0">
              <w:rPr>
                <w:i/>
                <w:lang w:val="de-DE"/>
              </w:rPr>
              <w:t>Heute bin ich um 7 Uhr aufgestanden. Dann habe ich mit meinen Hausaufgaben angefangen. Später bin ich in den Bus eingestiegen und zur Schule angekommen.                                                                       Was hast du heute gefrühstückt? Wir haben einen neuen Mitschüler bekommen. Ich habe es vergessen!</w:t>
            </w:r>
          </w:p>
          <w:p w14:paraId="5C2FC101" w14:textId="5FBEEF17" w:rsidR="005B5343" w:rsidRPr="005B5343" w:rsidRDefault="008F10F8" w:rsidP="008F10F8">
            <w:pPr>
              <w:pStyle w:val="NoSpacing"/>
              <w:numPr>
                <w:ilvl w:val="0"/>
                <w:numId w:val="30"/>
              </w:numPr>
              <w:spacing w:line="276" w:lineRule="auto"/>
            </w:pPr>
            <w:r w:rsidRPr="008F10F8">
              <w:t xml:space="preserve">sık kullanılan karışık fiillerin </w:t>
            </w:r>
            <w:r>
              <w:rPr>
                <w:lang w:val="tr-TR"/>
              </w:rPr>
              <w:t>belirsiz geçmiş zaman durumu</w:t>
            </w:r>
            <w:r w:rsidRPr="008F10F8">
              <w:t>:</w:t>
            </w:r>
            <w:r>
              <w:rPr>
                <w:lang w:val="tr-TR"/>
              </w:rPr>
              <w:t xml:space="preserve"> </w:t>
            </w:r>
            <w:r w:rsidR="005B5343" w:rsidRPr="005B5343">
              <w:rPr>
                <w:i/>
              </w:rPr>
              <w:t>denken, bringen, rennen, erkennen</w:t>
            </w:r>
            <w:r w:rsidR="005B5343" w:rsidRPr="003974F3">
              <w:rPr>
                <w:i/>
                <w:lang w:val="de-DE"/>
              </w:rPr>
              <w:t xml:space="preserve">                                                                          </w:t>
            </w:r>
            <w:r w:rsidR="005B5343" w:rsidRPr="005B5343">
              <w:rPr>
                <w:i/>
                <w:lang w:val="de-DE"/>
              </w:rPr>
              <w:t>Sie hat das Kind ins Bett gebracht. Am Freitag sind Michael und Elke stundenlang im Wald gerannt.</w:t>
            </w:r>
          </w:p>
          <w:p w14:paraId="6D4FC712" w14:textId="5FD931B2" w:rsidR="00496493" w:rsidRPr="002E612B" w:rsidRDefault="008F10F8" w:rsidP="008F10F8">
            <w:pPr>
              <w:pStyle w:val="NoSpacing"/>
              <w:numPr>
                <w:ilvl w:val="0"/>
                <w:numId w:val="30"/>
              </w:numPr>
              <w:spacing w:line="276" w:lineRule="auto"/>
              <w:rPr>
                <w:i/>
              </w:rPr>
            </w:pPr>
            <w:r w:rsidRPr="008F10F8">
              <w:t>olumlu, soru ve emir cümlelerinde telaffuz ve tonlama</w:t>
            </w:r>
            <w:r w:rsidR="005B5343" w:rsidRPr="003974F3">
              <w:t xml:space="preserve">                                                      </w:t>
            </w:r>
          </w:p>
          <w:p w14:paraId="2F0C1F57" w14:textId="2894E804" w:rsidR="005B5343" w:rsidRPr="005B5343" w:rsidRDefault="005B5343" w:rsidP="00496493">
            <w:pPr>
              <w:pStyle w:val="NoSpacing"/>
              <w:spacing w:line="276" w:lineRule="auto"/>
              <w:ind w:left="720"/>
              <w:rPr>
                <w:i/>
                <w:lang w:val="de-DE"/>
              </w:rPr>
            </w:pPr>
            <w:r w:rsidRPr="003974F3">
              <w:rPr>
                <w:i/>
              </w:rPr>
              <w:t xml:space="preserve">Ich komme mit. </w:t>
            </w:r>
            <w:r w:rsidRPr="005B5343">
              <w:rPr>
                <w:i/>
                <w:lang w:val="de-DE"/>
              </w:rPr>
              <w:t>Kommst du mit? Komm bitte mit!</w:t>
            </w:r>
          </w:p>
          <w:p w14:paraId="7F1B11D6" w14:textId="481D53AF" w:rsidR="005B5343" w:rsidRPr="005B5343" w:rsidRDefault="008F10F8" w:rsidP="008F10F8">
            <w:pPr>
              <w:pStyle w:val="NoSpacing"/>
              <w:numPr>
                <w:ilvl w:val="0"/>
                <w:numId w:val="30"/>
              </w:numPr>
              <w:spacing w:line="276" w:lineRule="auto"/>
              <w:rPr>
                <w:lang w:val="de-DE"/>
              </w:rPr>
            </w:pPr>
            <w:r>
              <w:rPr>
                <w:lang w:val="tr-TR"/>
              </w:rPr>
              <w:t>Belirsiz geçmiş zamanda k</w:t>
            </w:r>
            <w:r w:rsidRPr="008F10F8">
              <w:t>ısa ve uzun ünlüler:</w:t>
            </w:r>
            <w:r w:rsidR="005B5343" w:rsidRPr="005B5343">
              <w:rPr>
                <w:lang w:val="de-DE"/>
              </w:rPr>
              <w:t xml:space="preserve"> </w:t>
            </w:r>
            <w:r w:rsidR="005B5343" w:rsidRPr="005B5343">
              <w:rPr>
                <w:i/>
                <w:lang w:val="de-DE"/>
              </w:rPr>
              <w:t>gef</w:t>
            </w:r>
            <w:r w:rsidR="005B5343" w:rsidRPr="005B5343">
              <w:rPr>
                <w:b/>
                <w:i/>
                <w:lang w:val="de-DE"/>
              </w:rPr>
              <w:t>a</w:t>
            </w:r>
            <w:r w:rsidR="005B5343" w:rsidRPr="005B5343">
              <w:rPr>
                <w:i/>
                <w:lang w:val="de-DE"/>
              </w:rPr>
              <w:t xml:space="preserve">hren </w:t>
            </w:r>
            <w:r w:rsidR="005B5343" w:rsidRPr="005B5343">
              <w:rPr>
                <w:i/>
              </w:rPr>
              <w:t>[ɡəˈfaːʁən]</w:t>
            </w:r>
            <w:r w:rsidR="005B5343" w:rsidRPr="005B5343">
              <w:rPr>
                <w:i/>
                <w:lang w:val="de-DE"/>
              </w:rPr>
              <w:t>, geschl</w:t>
            </w:r>
            <w:r w:rsidR="005B5343" w:rsidRPr="005B5343">
              <w:rPr>
                <w:b/>
                <w:i/>
                <w:lang w:val="de-DE"/>
              </w:rPr>
              <w:t>a</w:t>
            </w:r>
            <w:r w:rsidR="005B5343" w:rsidRPr="005B5343">
              <w:rPr>
                <w:i/>
                <w:lang w:val="de-DE"/>
              </w:rPr>
              <w:t xml:space="preserve">fen </w:t>
            </w:r>
            <w:r w:rsidR="005B5343" w:rsidRPr="005B5343">
              <w:rPr>
                <w:i/>
              </w:rPr>
              <w:t>[ɡəˈʃlaːfn̩]</w:t>
            </w:r>
            <w:r w:rsidR="005B5343" w:rsidRPr="005B5343">
              <w:rPr>
                <w:i/>
                <w:lang w:val="de-DE"/>
              </w:rPr>
              <w:t>, gel</w:t>
            </w:r>
            <w:r w:rsidR="005B5343" w:rsidRPr="005B5343">
              <w:rPr>
                <w:b/>
                <w:i/>
                <w:lang w:val="de-DE"/>
              </w:rPr>
              <w:t>e</w:t>
            </w:r>
            <w:r w:rsidR="005B5343" w:rsidRPr="005B5343">
              <w:rPr>
                <w:i/>
                <w:lang w:val="de-DE"/>
              </w:rPr>
              <w:t xml:space="preserve">sen </w:t>
            </w:r>
            <w:r w:rsidR="005B5343" w:rsidRPr="005B5343">
              <w:rPr>
                <w:i/>
              </w:rPr>
              <w:t>[ɡəˈleːzn̩]</w:t>
            </w:r>
            <w:r w:rsidR="005B5343" w:rsidRPr="005B5343">
              <w:rPr>
                <w:i/>
                <w:lang w:val="de-DE"/>
              </w:rPr>
              <w:t>, gek</w:t>
            </w:r>
            <w:r w:rsidR="005B5343" w:rsidRPr="005B5343">
              <w:rPr>
                <w:b/>
                <w:i/>
                <w:lang w:val="de-DE"/>
              </w:rPr>
              <w:t>o</w:t>
            </w:r>
            <w:r w:rsidR="005B5343" w:rsidRPr="005B5343">
              <w:rPr>
                <w:i/>
                <w:lang w:val="de-DE"/>
              </w:rPr>
              <w:t xml:space="preserve">mmen </w:t>
            </w:r>
            <w:r w:rsidR="005B5343" w:rsidRPr="005B5343">
              <w:rPr>
                <w:i/>
              </w:rPr>
              <w:t>[ɡəˈkɔmən]</w:t>
            </w:r>
            <w:r w:rsidR="005B5343" w:rsidRPr="005B5343">
              <w:rPr>
                <w:i/>
                <w:lang w:val="de-DE"/>
              </w:rPr>
              <w:t>, geschr</w:t>
            </w:r>
            <w:r w:rsidR="005B5343" w:rsidRPr="005B5343">
              <w:rPr>
                <w:b/>
                <w:i/>
                <w:lang w:val="de-DE"/>
              </w:rPr>
              <w:t>i</w:t>
            </w:r>
            <w:r w:rsidR="005B5343" w:rsidRPr="005B5343">
              <w:rPr>
                <w:i/>
                <w:lang w:val="de-DE"/>
              </w:rPr>
              <w:t xml:space="preserve">eben </w:t>
            </w:r>
            <w:r w:rsidR="005B5343" w:rsidRPr="005B5343">
              <w:rPr>
                <w:i/>
              </w:rPr>
              <w:t>[ɡəˈʃʁiːbn̩]</w:t>
            </w:r>
            <w:r w:rsidR="005B5343" w:rsidRPr="005B5343">
              <w:rPr>
                <w:i/>
                <w:lang w:val="de-DE"/>
              </w:rPr>
              <w:t>, ges</w:t>
            </w:r>
            <w:r w:rsidR="005B5343" w:rsidRPr="005B5343">
              <w:rPr>
                <w:b/>
                <w:i/>
                <w:lang w:val="de-DE"/>
              </w:rPr>
              <w:t>e</w:t>
            </w:r>
            <w:r w:rsidR="005B5343" w:rsidRPr="005B5343">
              <w:rPr>
                <w:i/>
                <w:lang w:val="de-DE"/>
              </w:rPr>
              <w:t xml:space="preserve">hen </w:t>
            </w:r>
            <w:r w:rsidR="005B5343" w:rsidRPr="005B5343">
              <w:rPr>
                <w:i/>
              </w:rPr>
              <w:t>[ɡəˈzeːən]</w:t>
            </w:r>
          </w:p>
          <w:p w14:paraId="4C8838A6" w14:textId="73D8466E" w:rsidR="005B5343" w:rsidRPr="005B5343" w:rsidRDefault="00092058" w:rsidP="008F10F8">
            <w:pPr>
              <w:pStyle w:val="NoSpacing"/>
              <w:numPr>
                <w:ilvl w:val="0"/>
                <w:numId w:val="30"/>
              </w:numPr>
              <w:spacing w:line="276" w:lineRule="auto"/>
              <w:rPr>
                <w:lang w:val="de-DE"/>
              </w:rPr>
            </w:pPr>
            <w:r>
              <w:rPr>
                <w:lang w:val="tr-TR"/>
              </w:rPr>
              <w:t xml:space="preserve">ön ekli </w:t>
            </w:r>
            <w:r w:rsidR="008F10F8" w:rsidRPr="008F10F8">
              <w:t>bölünmez fiiller:</w:t>
            </w:r>
            <w:r w:rsidR="005B5343" w:rsidRPr="005B5343">
              <w:t xml:space="preserve"> </w:t>
            </w:r>
            <w:r w:rsidR="005B5343" w:rsidRPr="005B5343">
              <w:rPr>
                <w:i/>
                <w:lang w:val="de-DE"/>
              </w:rPr>
              <w:t>bezahlen, vergessen, entscheiden, erzählen</w:t>
            </w:r>
          </w:p>
          <w:p w14:paraId="20F22687" w14:textId="7BC8C5C1" w:rsidR="005B5343" w:rsidRPr="005B5343" w:rsidRDefault="008F10F8" w:rsidP="008F10F8">
            <w:pPr>
              <w:pStyle w:val="NoSpacing"/>
              <w:numPr>
                <w:ilvl w:val="0"/>
                <w:numId w:val="30"/>
              </w:numPr>
              <w:spacing w:line="276" w:lineRule="auto"/>
            </w:pPr>
            <w:r w:rsidRPr="008F10F8">
              <w:t>zaman zarf</w:t>
            </w:r>
            <w:r>
              <w:rPr>
                <w:lang w:val="tr-TR"/>
              </w:rPr>
              <w:t>ları</w:t>
            </w:r>
            <w:r w:rsidRPr="008F10F8">
              <w:t>:</w:t>
            </w:r>
            <w:r w:rsidR="005B5343" w:rsidRPr="005B5343">
              <w:t xml:space="preserve"> </w:t>
            </w:r>
            <w:r w:rsidR="005B5343" w:rsidRPr="005B5343">
              <w:rPr>
                <w:i/>
              </w:rPr>
              <w:t>gestern, vorgestern, letztes Wochenende,</w:t>
            </w:r>
            <w:r w:rsidR="005B5343" w:rsidRPr="005B5343">
              <w:rPr>
                <w:i/>
                <w:lang w:val="de-DE"/>
              </w:rPr>
              <w:t xml:space="preserve"> </w:t>
            </w:r>
            <w:r w:rsidR="005B5343" w:rsidRPr="005B5343">
              <w:rPr>
                <w:i/>
              </w:rPr>
              <w:t>früher,</w:t>
            </w:r>
            <w:r w:rsidR="005B5343" w:rsidRPr="005B5343">
              <w:rPr>
                <w:i/>
                <w:lang w:val="de-DE"/>
              </w:rPr>
              <w:t xml:space="preserve"> </w:t>
            </w:r>
            <w:r w:rsidR="005B5343" w:rsidRPr="005B5343">
              <w:rPr>
                <w:i/>
              </w:rPr>
              <w:t>heute Morgen/Vormittag</w:t>
            </w:r>
          </w:p>
        </w:tc>
        <w:tc>
          <w:tcPr>
            <w:tcW w:w="6946" w:type="dxa"/>
            <w:tcBorders>
              <w:top w:val="dashed" w:sz="4" w:space="0" w:color="000001"/>
              <w:left w:val="single" w:sz="4" w:space="0" w:color="000001"/>
              <w:bottom w:val="dashed" w:sz="4" w:space="0" w:color="000001"/>
              <w:right w:val="single" w:sz="4" w:space="0" w:color="000001"/>
            </w:tcBorders>
            <w:shd w:val="clear" w:color="auto" w:fill="FFFFFF"/>
          </w:tcPr>
          <w:p w14:paraId="5B9ED846" w14:textId="77777777" w:rsidR="00B41F69" w:rsidRDefault="00B41F69" w:rsidP="00B41F69">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lastRenderedPageBreak/>
              <w:t>Olumlu, soru ve emir cümlelerinde cümle çerçevesini koruyarak zayıf (düzenli) ve güçlü (düzensiz) fiilleri şimdiki zamanda kullanır.</w:t>
            </w:r>
          </w:p>
          <w:p w14:paraId="58B59F2F" w14:textId="65F32DD8" w:rsidR="005B5343" w:rsidRPr="005B5343" w:rsidRDefault="00B41F69" w:rsidP="00B41F69">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Tüm tekil ve çoğul şahıslarda şimdiki zaman kiplerini olumlu, soru ve olumsuz cümlelerde doğru şekilde değiştirir ve kullanır.</w:t>
            </w:r>
            <w:r w:rsidR="005B5343" w:rsidRPr="005B5343">
              <w:rPr>
                <w:strike/>
              </w:rPr>
              <w:t xml:space="preserve"> </w:t>
            </w:r>
          </w:p>
          <w:p w14:paraId="4AA8B57A" w14:textId="0AE4CDE9" w:rsidR="005B5343" w:rsidRPr="005B5343" w:rsidRDefault="00B41F69" w:rsidP="00B41F69">
            <w:pPr>
              <w:numPr>
                <w:ilvl w:val="0"/>
                <w:numId w:val="22"/>
              </w:numPr>
              <w:pBdr>
                <w:top w:val="none" w:sz="0" w:space="0" w:color="000000"/>
                <w:left w:val="none" w:sz="0" w:space="0" w:color="000000"/>
                <w:bottom w:val="none" w:sz="0" w:space="0" w:color="000000"/>
                <w:right w:val="none" w:sz="0" w:space="0" w:color="000000"/>
              </w:pBdr>
              <w:spacing w:line="276" w:lineRule="auto"/>
              <w:contextualSpacing/>
              <w:rPr>
                <w:strike/>
              </w:rPr>
            </w:pPr>
            <w:r w:rsidRPr="00B41F69">
              <w:rPr>
                <w:i/>
              </w:rPr>
              <w:t>Haben</w:t>
            </w:r>
            <w:r w:rsidRPr="00B41F69">
              <w:t xml:space="preserve"> ve </w:t>
            </w:r>
            <w:r w:rsidRPr="00B41F69">
              <w:rPr>
                <w:i/>
              </w:rPr>
              <w:t>sein</w:t>
            </w:r>
            <w:r w:rsidRPr="00B41F69">
              <w:t xml:space="preserve"> fiillerinin şimdiki zaman ve basit geçmiş </w:t>
            </w:r>
            <w:r>
              <w:rPr>
                <w:lang w:val="tr-TR"/>
              </w:rPr>
              <w:t xml:space="preserve">zaman </w:t>
            </w:r>
            <w:r w:rsidRPr="00B41F69">
              <w:t>(preterite) biçimlerini ayırt eder.</w:t>
            </w:r>
            <w:r w:rsidR="005B5343" w:rsidRPr="005B5343">
              <w:t xml:space="preserve"> </w:t>
            </w:r>
            <w:r w:rsidR="005B5343" w:rsidRPr="005B5343">
              <w:rPr>
                <w:b/>
              </w:rPr>
              <w:t xml:space="preserve"> </w:t>
            </w:r>
          </w:p>
          <w:p w14:paraId="3F663CA0" w14:textId="77777777" w:rsidR="00B41F69" w:rsidRDefault="00B41F69" w:rsidP="00B41F69">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 xml:space="preserve">Günlük olaylar ve eğlenceli aktivitelerle ilgili kısa yazılı veya sözlü </w:t>
            </w:r>
            <w:r>
              <w:lastRenderedPageBreak/>
              <w:t xml:space="preserve">ifadelerde </w:t>
            </w:r>
            <w:r w:rsidRPr="00B41F69">
              <w:rPr>
                <w:i/>
              </w:rPr>
              <w:t>haben</w:t>
            </w:r>
            <w:r>
              <w:t xml:space="preserve"> ve </w:t>
            </w:r>
            <w:r w:rsidRPr="00B41F69">
              <w:rPr>
                <w:i/>
              </w:rPr>
              <w:t>sein</w:t>
            </w:r>
            <w:r>
              <w:t xml:space="preserve"> fiillerini geçmiş tekil ve çoğul olarak kullanır.</w:t>
            </w:r>
          </w:p>
          <w:p w14:paraId="50308F67" w14:textId="30FA34F9" w:rsidR="00B41F69" w:rsidRDefault="00B41F69" w:rsidP="00B41F69">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rsidRPr="00B41F69">
              <w:rPr>
                <w:i/>
              </w:rPr>
              <w:t>Müssen</w:t>
            </w:r>
            <w:r>
              <w:t xml:space="preserve">, </w:t>
            </w:r>
            <w:r w:rsidRPr="00B41F69">
              <w:rPr>
                <w:i/>
              </w:rPr>
              <w:t>können</w:t>
            </w:r>
            <w:r>
              <w:t xml:space="preserve"> ve </w:t>
            </w:r>
            <w:r w:rsidRPr="00B41F69">
              <w:rPr>
                <w:i/>
              </w:rPr>
              <w:t>wollen</w:t>
            </w:r>
            <w:r>
              <w:t xml:space="preserve"> modal fiillerini geçmiş tekil ve çoğul olarak kullanır, konuyla ilgili yazılı veya sözlü kısa ifadeler oluşturur.</w:t>
            </w:r>
          </w:p>
          <w:p w14:paraId="71FA54FB" w14:textId="0D08FBC1" w:rsidR="00B41F69" w:rsidRDefault="00B41F69" w:rsidP="00B41F69">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 xml:space="preserve">•Şimdiki zamanı, basit geçmiş zamanı ve </w:t>
            </w:r>
            <w:r>
              <w:rPr>
                <w:lang w:val="tr-TR"/>
              </w:rPr>
              <w:t>belirsiz</w:t>
            </w:r>
            <w:r>
              <w:t xml:space="preserve"> geçmiş zamanı ayırt eder.</w:t>
            </w:r>
          </w:p>
          <w:p w14:paraId="2B9B16F9" w14:textId="26D015CD" w:rsidR="00B41F69" w:rsidRDefault="00B41F69" w:rsidP="00B41F69">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rsidRPr="00B41F69">
              <w:rPr>
                <w:i/>
              </w:rPr>
              <w:t>Haben</w:t>
            </w:r>
            <w:r>
              <w:t xml:space="preserve"> yardımcı fiili, </w:t>
            </w:r>
            <w:r w:rsidRPr="00B41F69">
              <w:rPr>
                <w:i/>
              </w:rPr>
              <w:t>sein</w:t>
            </w:r>
            <w:r>
              <w:t xml:space="preserve"> ile oluşturan fiilleri ve fiil gruplarını ayırt eder ve geçmiş eylemleri ifade etmek için </w:t>
            </w:r>
            <w:r>
              <w:rPr>
                <w:lang w:val="tr-TR"/>
              </w:rPr>
              <w:t>belirsiz geçmiş zamanı</w:t>
            </w:r>
            <w:r>
              <w:t xml:space="preserve"> kullanırken doğru bir cümle çerçevesi oluşturur.</w:t>
            </w:r>
          </w:p>
          <w:p w14:paraId="17407663" w14:textId="77777777" w:rsidR="008F10F8" w:rsidRPr="008F10F8" w:rsidRDefault="00B41F69" w:rsidP="00B41F69">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Sık kullanılan zayıf</w:t>
            </w:r>
            <w:r w:rsidR="008F10F8">
              <w:rPr>
                <w:lang w:val="tr-TR"/>
              </w:rPr>
              <w:t xml:space="preserve"> (kuralsız)</w:t>
            </w:r>
            <w:r>
              <w:t xml:space="preserve"> ve güçlü</w:t>
            </w:r>
            <w:r w:rsidR="008F10F8">
              <w:rPr>
                <w:lang w:val="tr-TR"/>
              </w:rPr>
              <w:t xml:space="preserve"> (kurallı)</w:t>
            </w:r>
            <w:r>
              <w:t>, bölünebilir, bölünmez ve karışık fiillerden sıfat-fiil formunu doğru bir şekilde oluşturur.</w:t>
            </w:r>
          </w:p>
          <w:p w14:paraId="61D7B27F" w14:textId="77777777" w:rsidR="008F10F8" w:rsidRDefault="008F10F8" w:rsidP="008F10F8">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Olumlu, soru ve emir cümlelerini doğru şekilde seslendirir.</w:t>
            </w:r>
          </w:p>
          <w:p w14:paraId="2AE7AD52" w14:textId="183550B1" w:rsidR="008F10F8" w:rsidRDefault="008F10F8" w:rsidP="008F10F8">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Katılımcı formlardaki kısa ve uzun sesli harfleri doğru telaffuz eder ve bölünebilir ve bölünmez fiillerdeki tonlu ve tonsuz önekleri ayırt eder.</w:t>
            </w:r>
          </w:p>
          <w:p w14:paraId="14F0EDF2" w14:textId="119F4398" w:rsidR="008F10F8" w:rsidRDefault="008F10F8" w:rsidP="008F10F8">
            <w:pPr>
              <w:numPr>
                <w:ilvl w:val="0"/>
                <w:numId w:val="22"/>
              </w:numPr>
              <w:pBdr>
                <w:top w:val="none" w:sz="0" w:space="0" w:color="000000"/>
                <w:left w:val="none" w:sz="0" w:space="0" w:color="000000"/>
                <w:bottom w:val="none" w:sz="0" w:space="0" w:color="000000"/>
                <w:right w:val="none" w:sz="0" w:space="0" w:color="000000"/>
              </w:pBdr>
              <w:spacing w:line="276" w:lineRule="auto"/>
              <w:contextualSpacing/>
            </w:pPr>
            <w:r>
              <w:t xml:space="preserve">Zarfların ve zamanların anlamlarını ayırt eder ve bunları </w:t>
            </w:r>
            <w:r>
              <w:rPr>
                <w:lang w:val="tr-TR"/>
              </w:rPr>
              <w:t>belirli konularda</w:t>
            </w:r>
            <w:r>
              <w:t xml:space="preserve"> doğru şekilde uygular.</w:t>
            </w:r>
          </w:p>
          <w:p w14:paraId="005AC224" w14:textId="6300D035" w:rsidR="005B5343" w:rsidRPr="005E54CC" w:rsidRDefault="008F10F8" w:rsidP="008F10F8">
            <w:pPr>
              <w:widowControl w:val="0"/>
              <w:numPr>
                <w:ilvl w:val="0"/>
                <w:numId w:val="22"/>
              </w:numPr>
              <w:spacing w:line="276" w:lineRule="auto"/>
              <w:ind w:right="153"/>
              <w:contextualSpacing/>
            </w:pPr>
            <w:r>
              <w:t>Eğlenceli aktiviteler, oyunlar, ilgi alanları ve hobilerle ilgili kelimeleri kullanarak güncel ve geçmiş olaylarla ilgili kısa cümleleri Almanca'dan ana diline çevirir.</w:t>
            </w:r>
            <w:r w:rsidR="005B5343" w:rsidRPr="005E54CC">
              <w:t xml:space="preserve">  </w:t>
            </w:r>
          </w:p>
          <w:p w14:paraId="34D681FF" w14:textId="77777777" w:rsidR="005B5343" w:rsidRPr="005B5343" w:rsidRDefault="005B5343" w:rsidP="005B5343">
            <w:pPr>
              <w:pBdr>
                <w:top w:val="none" w:sz="0" w:space="0" w:color="000000"/>
                <w:left w:val="none" w:sz="0" w:space="0" w:color="000000"/>
                <w:bottom w:val="none" w:sz="0" w:space="0" w:color="000000"/>
                <w:right w:val="none" w:sz="0" w:space="0" w:color="000000"/>
              </w:pBdr>
              <w:spacing w:line="276" w:lineRule="auto"/>
              <w:ind w:left="720"/>
              <w:contextualSpacing/>
            </w:pPr>
          </w:p>
          <w:p w14:paraId="2445DFD8" w14:textId="77777777" w:rsidR="005B5343" w:rsidRPr="005B5343" w:rsidRDefault="005B5343" w:rsidP="005B5343">
            <w:pPr>
              <w:pBdr>
                <w:top w:val="none" w:sz="0" w:space="0" w:color="000000"/>
                <w:left w:val="none" w:sz="0" w:space="0" w:color="000000"/>
                <w:bottom w:val="none" w:sz="0" w:space="0" w:color="000000"/>
                <w:right w:val="none" w:sz="0" w:space="0" w:color="000000"/>
              </w:pBdr>
              <w:ind w:left="720"/>
              <w:contextualSpacing/>
            </w:pPr>
          </w:p>
          <w:p w14:paraId="27A918EB" w14:textId="77777777" w:rsidR="005B5343" w:rsidRPr="005B5343" w:rsidRDefault="005B5343" w:rsidP="005B5343">
            <w:pPr>
              <w:pBdr>
                <w:top w:val="none" w:sz="0" w:space="0" w:color="000000"/>
                <w:left w:val="none" w:sz="0" w:space="0" w:color="000000"/>
                <w:bottom w:val="none" w:sz="0" w:space="0" w:color="000000"/>
                <w:right w:val="none" w:sz="0" w:space="0" w:color="000000"/>
              </w:pBdr>
              <w:rPr>
                <w:color w:val="002060"/>
              </w:rPr>
            </w:pPr>
          </w:p>
          <w:p w14:paraId="1D2DB2BC" w14:textId="77777777" w:rsidR="005B5343" w:rsidRPr="005B5343" w:rsidRDefault="005B5343" w:rsidP="005B5343">
            <w:pPr>
              <w:pBdr>
                <w:top w:val="none" w:sz="0" w:space="0" w:color="000000"/>
                <w:left w:val="none" w:sz="0" w:space="0" w:color="000000"/>
                <w:bottom w:val="none" w:sz="0" w:space="0" w:color="000000"/>
                <w:right w:val="none" w:sz="0" w:space="0" w:color="000000"/>
              </w:pBdr>
              <w:rPr>
                <w:color w:val="002060"/>
              </w:rPr>
            </w:pPr>
            <w:r w:rsidRPr="005B5343">
              <w:t xml:space="preserve"> </w:t>
            </w:r>
          </w:p>
        </w:tc>
        <w:tc>
          <w:tcPr>
            <w:tcW w:w="241" w:type="dxa"/>
            <w:shd w:val="clear" w:color="auto" w:fill="auto"/>
          </w:tcPr>
          <w:p w14:paraId="7D2E9515" w14:textId="77777777" w:rsidR="005B5343" w:rsidRPr="005B5343" w:rsidRDefault="005B5343" w:rsidP="005B5343">
            <w:pPr>
              <w:rPr>
                <w:color w:val="002060"/>
              </w:rPr>
            </w:pPr>
          </w:p>
        </w:tc>
      </w:tr>
      <w:tr w:rsidR="005B5343" w:rsidRPr="005B5343" w14:paraId="7C8C1538" w14:textId="77777777" w:rsidTr="003130B6">
        <w:tc>
          <w:tcPr>
            <w:tcW w:w="7064" w:type="dxa"/>
            <w:tcBorders>
              <w:top w:val="dashed" w:sz="4" w:space="0" w:color="000001"/>
              <w:left w:val="single" w:sz="4" w:space="0" w:color="000001"/>
              <w:bottom w:val="single" w:sz="4" w:space="0" w:color="000001"/>
              <w:right w:val="single" w:sz="4" w:space="0" w:color="000001"/>
            </w:tcBorders>
            <w:shd w:val="clear" w:color="auto" w:fill="FFFFFF"/>
          </w:tcPr>
          <w:p w14:paraId="2F585CE7" w14:textId="2DF372EC" w:rsidR="005B5343" w:rsidRPr="005B5343" w:rsidRDefault="00092058" w:rsidP="009F7E63">
            <w:pPr>
              <w:spacing w:line="276" w:lineRule="auto"/>
              <w:rPr>
                <w:lang w:val="de-DE"/>
              </w:rPr>
            </w:pPr>
            <w:r>
              <w:rPr>
                <w:lang w:val="tr-TR"/>
              </w:rPr>
              <w:lastRenderedPageBreak/>
              <w:t>ç</w:t>
            </w:r>
            <w:r w:rsidR="005B5343" w:rsidRPr="005B5343">
              <w:t xml:space="preserve">) </w:t>
            </w:r>
            <w:r w:rsidR="004C03C8">
              <w:t>Tartışma konuları</w:t>
            </w:r>
            <w:r w:rsidR="005B5343" w:rsidRPr="005B5343">
              <w:t>:</w:t>
            </w:r>
          </w:p>
          <w:p w14:paraId="71F1913E" w14:textId="77777777" w:rsidR="00092058" w:rsidRDefault="00092058" w:rsidP="00092058">
            <w:pPr>
              <w:pStyle w:val="NoSpacing"/>
              <w:numPr>
                <w:ilvl w:val="0"/>
                <w:numId w:val="31"/>
              </w:numPr>
              <w:spacing w:line="276" w:lineRule="auto"/>
            </w:pPr>
            <w:r>
              <w:t>Ülkemizde ve Almanya'da gençler boş zamanlarını nasıl geçiriyor?</w:t>
            </w:r>
          </w:p>
          <w:p w14:paraId="5B5DF447" w14:textId="13F3B5E0" w:rsidR="00092058" w:rsidRDefault="00092058" w:rsidP="00092058">
            <w:pPr>
              <w:pStyle w:val="NoSpacing"/>
              <w:numPr>
                <w:ilvl w:val="0"/>
                <w:numId w:val="31"/>
              </w:numPr>
              <w:spacing w:line="276" w:lineRule="auto"/>
            </w:pPr>
            <w:r>
              <w:t>Bu</w:t>
            </w:r>
            <w:r>
              <w:rPr>
                <w:lang w:val="tr-TR"/>
              </w:rPr>
              <w:t>rdaki</w:t>
            </w:r>
            <w:r>
              <w:t xml:space="preserve"> iklim ile Almanya arasındaki hava şartlarındaki farklılıklar</w:t>
            </w:r>
          </w:p>
          <w:p w14:paraId="3457DB7A" w14:textId="7D5B935A" w:rsidR="005B5343" w:rsidRPr="005B5343" w:rsidRDefault="00092058" w:rsidP="00092058">
            <w:pPr>
              <w:pStyle w:val="NoSpacing"/>
              <w:numPr>
                <w:ilvl w:val="0"/>
                <w:numId w:val="31"/>
              </w:numPr>
              <w:spacing w:line="276" w:lineRule="auto"/>
              <w:rPr>
                <w:b/>
                <w:lang w:val="de-DE"/>
              </w:rPr>
            </w:pPr>
            <w:r>
              <w:t>Proje: Geçen hafta sonumu nasıl geçirdim</w:t>
            </w:r>
          </w:p>
        </w:tc>
        <w:tc>
          <w:tcPr>
            <w:tcW w:w="6946" w:type="dxa"/>
            <w:tcBorders>
              <w:top w:val="dashed" w:sz="4" w:space="0" w:color="000001"/>
              <w:left w:val="single" w:sz="4" w:space="0" w:color="000001"/>
              <w:bottom w:val="single" w:sz="4" w:space="0" w:color="000001"/>
              <w:right w:val="single" w:sz="4" w:space="0" w:color="000001"/>
            </w:tcBorders>
            <w:shd w:val="clear" w:color="auto" w:fill="FFFFFF"/>
          </w:tcPr>
          <w:p w14:paraId="04534A73" w14:textId="798B67F1" w:rsidR="00092058" w:rsidRDefault="00092058" w:rsidP="00092058">
            <w:pPr>
              <w:pStyle w:val="NoSpacing"/>
              <w:numPr>
                <w:ilvl w:val="0"/>
                <w:numId w:val="26"/>
              </w:numPr>
              <w:spacing w:line="276" w:lineRule="auto"/>
              <w:rPr>
                <w:lang w:eastAsia="zh-CN"/>
              </w:rPr>
            </w:pPr>
            <w:r>
              <w:rPr>
                <w:lang w:eastAsia="zh-CN"/>
              </w:rPr>
              <w:t>Ülkemizde ve Almanya'da gençlerin boş zamanlarını anlatır;</w:t>
            </w:r>
          </w:p>
          <w:p w14:paraId="0A5BC5B8" w14:textId="0F062378" w:rsidR="00092058" w:rsidRDefault="00092058" w:rsidP="00092058">
            <w:pPr>
              <w:pStyle w:val="NoSpacing"/>
              <w:numPr>
                <w:ilvl w:val="0"/>
                <w:numId w:val="26"/>
              </w:numPr>
              <w:spacing w:line="276" w:lineRule="auto"/>
              <w:rPr>
                <w:lang w:eastAsia="zh-CN"/>
              </w:rPr>
            </w:pPr>
            <w:r>
              <w:rPr>
                <w:lang w:eastAsia="zh-CN"/>
              </w:rPr>
              <w:t>Almanya'daki iklim koşulları ile yerel coğrafi iklimdekiler arası</w:t>
            </w:r>
            <w:r>
              <w:rPr>
                <w:lang w:val="tr-TR" w:eastAsia="zh-CN"/>
              </w:rPr>
              <w:t xml:space="preserve"> </w:t>
            </w:r>
            <w:r>
              <w:rPr>
                <w:lang w:eastAsia="zh-CN"/>
              </w:rPr>
              <w:t>daki farkları kısa cümlelerle açıkla</w:t>
            </w:r>
            <w:r>
              <w:rPr>
                <w:lang w:val="tr-TR" w:eastAsia="zh-CN"/>
              </w:rPr>
              <w:t>r</w:t>
            </w:r>
            <w:r>
              <w:rPr>
                <w:lang w:eastAsia="zh-CN"/>
              </w:rPr>
              <w:t>;</w:t>
            </w:r>
          </w:p>
          <w:p w14:paraId="425F722D" w14:textId="1198D882" w:rsidR="005B5343" w:rsidRPr="005B5343" w:rsidRDefault="00092058" w:rsidP="00092058">
            <w:pPr>
              <w:pStyle w:val="NoSpacing"/>
              <w:numPr>
                <w:ilvl w:val="0"/>
                <w:numId w:val="26"/>
              </w:numPr>
              <w:spacing w:line="276" w:lineRule="auto"/>
              <w:rPr>
                <w:lang w:eastAsia="zh-CN"/>
              </w:rPr>
            </w:pPr>
            <w:r>
              <w:rPr>
                <w:lang w:eastAsia="zh-CN"/>
              </w:rPr>
              <w:t>Geçtiğimiz hafta sonuna ait fotoğrafların yer aldığı bir poster üzerinde sınıf arkadaşlarının önünde sözlü sunum yapar.</w:t>
            </w:r>
          </w:p>
        </w:tc>
        <w:tc>
          <w:tcPr>
            <w:tcW w:w="241" w:type="dxa"/>
            <w:shd w:val="clear" w:color="auto" w:fill="auto"/>
          </w:tcPr>
          <w:p w14:paraId="62AC06C1" w14:textId="77777777" w:rsidR="005B5343" w:rsidRPr="005B5343" w:rsidRDefault="005B5343" w:rsidP="005B5343">
            <w:pPr>
              <w:rPr>
                <w:color w:val="002060"/>
              </w:rPr>
            </w:pPr>
          </w:p>
        </w:tc>
      </w:tr>
      <w:tr w:rsidR="005B5343" w:rsidRPr="005B5343" w14:paraId="541A36D3" w14:textId="77777777" w:rsidTr="0029740C">
        <w:trPr>
          <w:gridAfter w:val="1"/>
          <w:wAfter w:w="241" w:type="dxa"/>
        </w:trPr>
        <w:tc>
          <w:tcPr>
            <w:tcW w:w="14010" w:type="dxa"/>
            <w:gridSpan w:val="2"/>
            <w:tcBorders>
              <w:top w:val="single" w:sz="4" w:space="0" w:color="000001"/>
              <w:left w:val="single" w:sz="4" w:space="0" w:color="000001"/>
              <w:bottom w:val="single" w:sz="4" w:space="0" w:color="000001"/>
              <w:right w:val="single" w:sz="4" w:space="0" w:color="000001"/>
            </w:tcBorders>
            <w:shd w:val="clear" w:color="auto" w:fill="FFFFFF"/>
          </w:tcPr>
          <w:p w14:paraId="2516EFE5" w14:textId="73401613" w:rsidR="005B5343" w:rsidRPr="003861EF" w:rsidRDefault="004C03C8" w:rsidP="005B5343">
            <w:pPr>
              <w:spacing w:after="60" w:line="276" w:lineRule="auto"/>
              <w:rPr>
                <w:b/>
              </w:rPr>
            </w:pPr>
            <w:r>
              <w:rPr>
                <w:b/>
              </w:rPr>
              <w:t>Etkinlik örnekleri</w:t>
            </w:r>
            <w:r w:rsidR="005B5343" w:rsidRPr="003861EF">
              <w:rPr>
                <w:b/>
              </w:rPr>
              <w:t>:</w:t>
            </w:r>
            <w:r w:rsidR="00231D22" w:rsidRPr="003861EF">
              <w:rPr>
                <w:b/>
              </w:rPr>
              <w:t xml:space="preserve"> </w:t>
            </w:r>
          </w:p>
          <w:p w14:paraId="7BFDE30E" w14:textId="65B5ACD1" w:rsidR="005B5343" w:rsidRDefault="00823B72" w:rsidP="005B5343">
            <w:pPr>
              <w:shd w:val="clear" w:color="auto" w:fill="FFFFFF"/>
              <w:suppressAutoHyphens w:val="0"/>
              <w:autoSpaceDE w:val="0"/>
              <w:autoSpaceDN w:val="0"/>
              <w:spacing w:after="0" w:line="240" w:lineRule="auto"/>
              <w:ind w:hanging="10"/>
              <w:rPr>
                <w:i/>
                <w:iCs/>
                <w:color w:val="000000"/>
                <w:kern w:val="0"/>
                <w:lang w:eastAsia="en-US"/>
              </w:rPr>
            </w:pPr>
            <w:r w:rsidRPr="00823B72">
              <w:rPr>
                <w:i/>
                <w:iCs/>
                <w:color w:val="000000"/>
                <w:kern w:val="0"/>
                <w:lang w:eastAsia="en-US"/>
              </w:rPr>
              <w:t>(Örneklerden bazıları, birkaç derste gerçekleştirilebilecek aynı içeriğin çeşitli değerlendirme standartlarını birleştirir. Verilen örnekler aynı standartlar için veya bu standartların kapsamına girmeyenler için yeni faaliyetlerin oluşturulmasına da model teşkil edebilir.)</w:t>
            </w:r>
          </w:p>
          <w:p w14:paraId="55FC7922" w14:textId="74B53A7A" w:rsidR="005B5343" w:rsidRPr="003861EF" w:rsidRDefault="00092058" w:rsidP="006D74BC">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092058">
              <w:rPr>
                <w:iCs/>
                <w:color w:val="000000"/>
                <w:kern w:val="0"/>
                <w:lang w:eastAsia="en-US"/>
              </w:rPr>
              <w:t xml:space="preserve">Öğrenciler çiftler halinde oynarlar. Herkes günlük rutinini zamanla kaydeder. Daha sonra tek tek cümleler kesilir. Ortak hikayeyi doğru sırayla yeniden birleştirir. Daha sonra bireysel </w:t>
            </w:r>
            <w:r>
              <w:rPr>
                <w:iCs/>
                <w:color w:val="000000"/>
                <w:kern w:val="0"/>
                <w:lang w:eastAsia="en-US"/>
              </w:rPr>
              <w:t>hikayeler sınıfın önünde okunur</w:t>
            </w:r>
            <w:r>
              <w:rPr>
                <w:iCs/>
                <w:color w:val="000000"/>
                <w:kern w:val="0"/>
                <w:lang w:val="tr-TR" w:eastAsia="en-US"/>
              </w:rPr>
              <w:t>.</w:t>
            </w:r>
          </w:p>
          <w:p w14:paraId="51C000AA" w14:textId="0CFEC46B" w:rsidR="005B5343" w:rsidRPr="003861EF" w:rsidRDefault="00092058" w:rsidP="00092058">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092058">
              <w:rPr>
                <w:i/>
                <w:iCs/>
                <w:color w:val="000000"/>
                <w:kern w:val="0"/>
                <w:lang w:eastAsia="en-US"/>
              </w:rPr>
              <w:t xml:space="preserve">• Montagsmaler (çizerek tahmin etme): </w:t>
            </w:r>
            <w:r w:rsidRPr="00092058">
              <w:rPr>
                <w:iCs/>
                <w:color w:val="000000"/>
                <w:kern w:val="0"/>
                <w:lang w:eastAsia="en-US"/>
              </w:rPr>
              <w:t xml:space="preserve">Öğrenciler iki grup halinde çalışırlar. Öğretmenden üzerinde kavramların yazılı olduğu bir deste kart alırlar. 1. gruptan bir öğrenci tahtaya kavramın resmini çizer. Grubu kelimeyi tahmin ederse bir puan alır, aksi takdirde puan 2. gruba gider. Bu oyun, yeni edinilen kelimeleri tekrarlamak ve oluşturmak için tasarlanmıştır ve her öğretim ünitesinden sonra, yani her tematik </w:t>
            </w:r>
            <w:r>
              <w:rPr>
                <w:iCs/>
                <w:color w:val="000000"/>
                <w:kern w:val="0"/>
                <w:lang w:val="tr-TR" w:eastAsia="en-US"/>
              </w:rPr>
              <w:t xml:space="preserve">kelime dağarcığını </w:t>
            </w:r>
            <w:r w:rsidRPr="00092058">
              <w:rPr>
                <w:iCs/>
                <w:color w:val="000000"/>
                <w:kern w:val="0"/>
                <w:lang w:eastAsia="en-US"/>
              </w:rPr>
              <w:t>genişletme</w:t>
            </w:r>
            <w:r>
              <w:rPr>
                <w:iCs/>
                <w:color w:val="000000"/>
                <w:kern w:val="0"/>
                <w:lang w:val="tr-TR" w:eastAsia="en-US"/>
              </w:rPr>
              <w:t>k</w:t>
            </w:r>
            <w:r w:rsidRPr="00092058">
              <w:rPr>
                <w:iCs/>
                <w:color w:val="000000"/>
                <w:kern w:val="0"/>
                <w:lang w:eastAsia="en-US"/>
              </w:rPr>
              <w:t xml:space="preserve"> </w:t>
            </w:r>
            <w:r>
              <w:rPr>
                <w:iCs/>
                <w:color w:val="000000"/>
                <w:kern w:val="0"/>
                <w:lang w:val="tr-TR" w:eastAsia="en-US"/>
              </w:rPr>
              <w:t>için</w:t>
            </w:r>
            <w:r w:rsidRPr="00092058">
              <w:rPr>
                <w:iCs/>
                <w:color w:val="000000"/>
                <w:kern w:val="0"/>
                <w:lang w:eastAsia="en-US"/>
              </w:rPr>
              <w:t xml:space="preserve"> kullanılabilir.</w:t>
            </w:r>
          </w:p>
          <w:p w14:paraId="1B43E22D" w14:textId="58EAF83C" w:rsidR="005B5343" w:rsidRPr="00116AFD" w:rsidRDefault="005B5343" w:rsidP="00092058">
            <w:pPr>
              <w:numPr>
                <w:ilvl w:val="0"/>
                <w:numId w:val="24"/>
              </w:numPr>
              <w:shd w:val="clear" w:color="auto" w:fill="FFFFFF"/>
              <w:suppressAutoHyphens w:val="0"/>
              <w:autoSpaceDE w:val="0"/>
              <w:autoSpaceDN w:val="0"/>
              <w:spacing w:after="0" w:line="276" w:lineRule="auto"/>
              <w:jc w:val="both"/>
              <w:rPr>
                <w:i/>
                <w:color w:val="000000"/>
                <w:kern w:val="0"/>
                <w:lang w:eastAsia="en-US"/>
              </w:rPr>
            </w:pPr>
            <w:r w:rsidRPr="003861EF">
              <w:rPr>
                <w:i/>
                <w:iCs/>
                <w:color w:val="000000"/>
                <w:kern w:val="0"/>
                <w:lang w:eastAsia="en-US"/>
              </w:rPr>
              <w:t>Würfelspiel</w:t>
            </w:r>
            <w:r w:rsidRPr="003861EF">
              <w:rPr>
                <w:iCs/>
                <w:color w:val="000000"/>
                <w:kern w:val="0"/>
                <w:lang w:eastAsia="en-US"/>
              </w:rPr>
              <w:t xml:space="preserve"> </w:t>
            </w:r>
            <w:r w:rsidR="00092058" w:rsidRPr="00092058">
              <w:rPr>
                <w:iCs/>
                <w:color w:val="000000"/>
                <w:kern w:val="0"/>
                <w:lang w:eastAsia="en-US"/>
              </w:rPr>
              <w:t xml:space="preserve">(zar oyunu): Öğrenciler daha küçük gruplara ayrılır ve önlerine </w:t>
            </w:r>
            <w:r w:rsidR="00092058">
              <w:rPr>
                <w:iCs/>
                <w:color w:val="000000"/>
                <w:kern w:val="0"/>
                <w:lang w:val="tr-TR" w:eastAsia="en-US"/>
              </w:rPr>
              <w:t>yalın</w:t>
            </w:r>
            <w:r w:rsidR="00092058" w:rsidRPr="00092058">
              <w:rPr>
                <w:iCs/>
                <w:color w:val="000000"/>
                <w:kern w:val="0"/>
                <w:lang w:eastAsia="en-US"/>
              </w:rPr>
              <w:t xml:space="preserve"> halinde fiiller veya </w:t>
            </w:r>
            <w:r w:rsidR="00092058">
              <w:rPr>
                <w:iCs/>
                <w:color w:val="000000"/>
                <w:kern w:val="0"/>
                <w:lang w:val="tr-TR" w:eastAsia="en-US"/>
              </w:rPr>
              <w:t>yalın</w:t>
            </w:r>
            <w:r w:rsidR="00092058" w:rsidRPr="00092058">
              <w:rPr>
                <w:iCs/>
                <w:color w:val="000000"/>
                <w:kern w:val="0"/>
                <w:lang w:eastAsia="en-US"/>
              </w:rPr>
              <w:t xml:space="preserve"> halinde fiil içeren ifadeler içeren 6 adet numaralı kart sunulur (örneğin: </w:t>
            </w:r>
            <w:r w:rsidR="00092058" w:rsidRPr="00092058">
              <w:rPr>
                <w:i/>
                <w:iCs/>
                <w:color w:val="000000"/>
                <w:kern w:val="0"/>
                <w:lang w:eastAsia="en-US"/>
              </w:rPr>
              <w:t>1. viel schlafen, 2. spazieren gehen, 3. zu Hause bleiben, 4. aufstehen, 5. nicht arbeiten, 6. lesen</w:t>
            </w:r>
            <w:r w:rsidR="00092058" w:rsidRPr="00092058">
              <w:rPr>
                <w:iCs/>
                <w:color w:val="000000"/>
                <w:kern w:val="0"/>
                <w:lang w:eastAsia="en-US"/>
              </w:rPr>
              <w:t>). Zarın ikili bir işlevi vardır: ilk atış kişiyi ve numarayı almaktır (zarın üzerindeki bir nokta birinci tekil şahıstır, vb.), ikincisi ise 1-6 arasındaki kartlardan fiili almaktır. Öğrenciler geçmiş zamanda müssen, können ve wollen modal fiilleri ve karttaki fiili uygun kişi ve sayıda kullanarak cümleler kurarlar.</w:t>
            </w:r>
            <w:r w:rsidRPr="003861EF">
              <w:rPr>
                <w:iCs/>
                <w:color w:val="000000"/>
                <w:kern w:val="0"/>
                <w:lang w:eastAsia="en-US"/>
              </w:rPr>
              <w:t xml:space="preserve"> (•• + ••• = </w:t>
            </w:r>
            <w:r w:rsidRPr="00116AFD">
              <w:rPr>
                <w:i/>
                <w:color w:val="000000"/>
                <w:kern w:val="0"/>
                <w:lang w:eastAsia="en-US"/>
              </w:rPr>
              <w:t>du + zu Hause bleiben: Du wolltest/konntest/musstest zu Hause bleiben).</w:t>
            </w:r>
          </w:p>
          <w:p w14:paraId="16488C80" w14:textId="2F2223AC" w:rsidR="005B5343" w:rsidRPr="003861EF" w:rsidRDefault="00092058" w:rsidP="00092058">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092058">
              <w:rPr>
                <w:iCs/>
                <w:color w:val="000000"/>
                <w:kern w:val="0"/>
                <w:lang w:eastAsia="en-US"/>
              </w:rPr>
              <w:t>Bilgi kartlarıyla alıştırmalar: Öğrenciler gruplara ayrılır. Verilen etkinlikler için resimli flash kartlar ve fiili, yani katılımcı biçimini de içeren karttaki eylemi</w:t>
            </w:r>
            <w:r>
              <w:rPr>
                <w:iCs/>
                <w:color w:val="000000"/>
                <w:kern w:val="0"/>
                <w:lang w:val="tr-TR" w:eastAsia="en-US"/>
              </w:rPr>
              <w:t xml:space="preserve">n bulunduğu </w:t>
            </w:r>
            <w:r w:rsidRPr="00092058">
              <w:rPr>
                <w:iCs/>
                <w:color w:val="000000"/>
                <w:kern w:val="0"/>
                <w:lang w:eastAsia="en-US"/>
              </w:rPr>
              <w:t xml:space="preserve">flash kartlar alırlar. Öğrencilerin iki bilgi kartı setini doğru şekilde eşleştirmeleri ve cümleleri mükemmel bir şekilde kurmaları gerekir. </w:t>
            </w:r>
            <w:r w:rsidR="005B5343" w:rsidRPr="003861EF">
              <w:rPr>
                <w:iCs/>
                <w:color w:val="000000"/>
                <w:kern w:val="0"/>
                <w:lang w:eastAsia="en-US"/>
              </w:rPr>
              <w:t>(</w:t>
            </w:r>
            <w:r w:rsidR="005B5343" w:rsidRPr="002E7633">
              <w:rPr>
                <w:i/>
                <w:color w:val="000000"/>
                <w:kern w:val="0"/>
                <w:lang w:eastAsia="en-US"/>
              </w:rPr>
              <w:t>das Auto waschen/hat gewaschen: Der Junge hat das Auto gewaschen. einen Freund besuchen/hat besucht: Ich habe einen Freund besucht</w:t>
            </w:r>
            <w:r w:rsidR="005B5343" w:rsidRPr="003861EF">
              <w:rPr>
                <w:iCs/>
                <w:color w:val="000000"/>
                <w:kern w:val="0"/>
                <w:lang w:eastAsia="en-US"/>
              </w:rPr>
              <w:t>.)</w:t>
            </w:r>
          </w:p>
          <w:p w14:paraId="7842CE28" w14:textId="5CA140CF" w:rsidR="005B5343" w:rsidRPr="003861EF" w:rsidRDefault="00092058" w:rsidP="00E377D5">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092058">
              <w:rPr>
                <w:iCs/>
                <w:color w:val="000000"/>
                <w:kern w:val="0"/>
                <w:lang w:eastAsia="en-US"/>
              </w:rPr>
              <w:t>Önceki günün etkinlikleriyle ilgili röportaj: Öğrenciler çiftler halinde çalışır ve öğretmen onlara daha sık kullanılan zayıf ve güçlü fiillerin (</w:t>
            </w:r>
            <w:r w:rsidRPr="00092058">
              <w:rPr>
                <w:i/>
                <w:iCs/>
                <w:color w:val="000000"/>
                <w:kern w:val="0"/>
                <w:lang w:eastAsia="en-US"/>
              </w:rPr>
              <w:t>essen, gehen, sehen, tragen, treffen, hören, sprechen...)</w:t>
            </w:r>
            <w:r w:rsidRPr="00092058">
              <w:rPr>
                <w:iCs/>
                <w:color w:val="000000"/>
                <w:kern w:val="0"/>
                <w:lang w:eastAsia="en-US"/>
              </w:rPr>
              <w:t xml:space="preserve"> </w:t>
            </w:r>
            <w:r>
              <w:rPr>
                <w:iCs/>
                <w:color w:val="000000"/>
                <w:kern w:val="0"/>
                <w:lang w:val="tr-TR" w:eastAsia="en-US"/>
              </w:rPr>
              <w:t>yalın</w:t>
            </w:r>
            <w:r w:rsidRPr="00092058">
              <w:rPr>
                <w:iCs/>
                <w:color w:val="000000"/>
                <w:kern w:val="0"/>
                <w:lang w:eastAsia="en-US"/>
              </w:rPr>
              <w:t xml:space="preserve"> hallerini içeren birkaç kart verir. . Çiftin ilk öğrencisi fiil içeren bir kart çeker ve sınıf arkadaşına önceki günle ilgili bir soru sorar. İkinci öğrenci kısa bir cümleyle cevap verir, ardından bir kart çeker ve çiftin birinci öğrencisine kartta belirtilen fiille ilgili bir soru sorar. Her iki öğrenci de sınıf arkadaşlarının sorularını ve cevaplarını yazarlar ve yazılı bir röportaj </w:t>
            </w:r>
            <w:r>
              <w:rPr>
                <w:iCs/>
                <w:color w:val="000000"/>
                <w:kern w:val="0"/>
                <w:lang w:val="tr-TR" w:eastAsia="en-US"/>
              </w:rPr>
              <w:t>hazırlarlar</w:t>
            </w:r>
            <w:r w:rsidRPr="00092058">
              <w:rPr>
                <w:iCs/>
                <w:color w:val="000000"/>
                <w:kern w:val="0"/>
                <w:lang w:eastAsia="en-US"/>
              </w:rPr>
              <w:t>.</w:t>
            </w:r>
            <w:r w:rsidR="005B5343" w:rsidRPr="003861EF">
              <w:rPr>
                <w:iCs/>
                <w:color w:val="000000"/>
                <w:kern w:val="0"/>
                <w:lang w:eastAsia="en-US"/>
              </w:rPr>
              <w:t xml:space="preserve"> </w:t>
            </w:r>
            <w:r w:rsidR="00E377D5" w:rsidRPr="00E377D5">
              <w:rPr>
                <w:iCs/>
                <w:color w:val="000000"/>
                <w:kern w:val="0"/>
                <w:lang w:eastAsia="en-US"/>
              </w:rPr>
              <w:t xml:space="preserve">Görüşme turunun tamamlanmasının ardından öğretmen her çiftin kartlarını </w:t>
            </w:r>
            <w:r w:rsidR="00E377D5">
              <w:rPr>
                <w:iCs/>
                <w:color w:val="000000"/>
                <w:kern w:val="0"/>
                <w:lang w:val="tr-TR" w:eastAsia="en-US"/>
              </w:rPr>
              <w:t>yalın</w:t>
            </w:r>
            <w:r w:rsidR="00E377D5" w:rsidRPr="00E377D5">
              <w:rPr>
                <w:iCs/>
                <w:color w:val="000000"/>
                <w:kern w:val="0"/>
                <w:lang w:eastAsia="en-US"/>
              </w:rPr>
              <w:t xml:space="preserve"> halinde farklı fiil formlarına sahip diğer kartlarla değiştirir.</w:t>
            </w:r>
          </w:p>
          <w:p w14:paraId="1BDB5448" w14:textId="5C44B9A3" w:rsidR="007F03B2" w:rsidRPr="002E7633" w:rsidRDefault="00933ED8" w:rsidP="00933ED8">
            <w:pPr>
              <w:shd w:val="clear" w:color="auto" w:fill="FFFFFF"/>
              <w:suppressAutoHyphens w:val="0"/>
              <w:autoSpaceDE w:val="0"/>
              <w:autoSpaceDN w:val="0"/>
              <w:spacing w:after="0" w:line="276" w:lineRule="auto"/>
              <w:jc w:val="both"/>
              <w:rPr>
                <w:i/>
                <w:color w:val="000000"/>
                <w:kern w:val="0"/>
                <w:lang w:eastAsia="en-US"/>
              </w:rPr>
            </w:pPr>
            <w:r w:rsidRPr="002E612B">
              <w:rPr>
                <w:iCs/>
                <w:color w:val="000000"/>
                <w:kern w:val="0"/>
                <w:lang w:eastAsia="en-US"/>
              </w:rPr>
              <w:lastRenderedPageBreak/>
              <w:t xml:space="preserve">               </w:t>
            </w:r>
            <w:r w:rsidR="005B5343" w:rsidRPr="00933ED8">
              <w:rPr>
                <w:iCs/>
                <w:color w:val="000000"/>
                <w:kern w:val="0"/>
                <w:lang w:eastAsia="en-US"/>
              </w:rPr>
              <w:t>(</w:t>
            </w:r>
            <w:r w:rsidR="005B5343" w:rsidRPr="002E7633">
              <w:rPr>
                <w:i/>
                <w:color w:val="000000"/>
                <w:kern w:val="0"/>
                <w:lang w:eastAsia="en-US"/>
              </w:rPr>
              <w:t xml:space="preserve">essen) </w:t>
            </w:r>
            <w:r w:rsidR="007F03B2" w:rsidRPr="002E7633">
              <w:rPr>
                <w:i/>
                <w:color w:val="000000"/>
                <w:kern w:val="0"/>
                <w:lang w:eastAsia="en-US"/>
              </w:rPr>
              <w:t>A:</w:t>
            </w:r>
            <w:r w:rsidR="005B5343" w:rsidRPr="002E7633">
              <w:rPr>
                <w:i/>
                <w:color w:val="000000"/>
                <w:kern w:val="0"/>
                <w:lang w:eastAsia="en-US"/>
              </w:rPr>
              <w:t xml:space="preserve">Was hast du gestern gegessen? </w:t>
            </w:r>
            <w:r w:rsidRPr="002E612B">
              <w:rPr>
                <w:i/>
                <w:color w:val="000000"/>
                <w:kern w:val="0"/>
                <w:lang w:val="de-DE" w:eastAsia="en-US"/>
              </w:rPr>
              <w:t xml:space="preserve">        </w:t>
            </w:r>
            <w:r w:rsidR="005B5343" w:rsidRPr="002E7633">
              <w:rPr>
                <w:i/>
                <w:color w:val="000000"/>
                <w:kern w:val="0"/>
                <w:lang w:eastAsia="en-US"/>
              </w:rPr>
              <w:t xml:space="preserve">B: Ich habe gestern Würste gegessen. </w:t>
            </w:r>
          </w:p>
          <w:p w14:paraId="35EBD58F" w14:textId="62ACEF80" w:rsidR="005B5343" w:rsidRPr="002E612B" w:rsidRDefault="007F03B2" w:rsidP="00933ED8">
            <w:pPr>
              <w:shd w:val="clear" w:color="auto" w:fill="FFFFFF"/>
              <w:suppressAutoHyphens w:val="0"/>
              <w:autoSpaceDE w:val="0"/>
              <w:autoSpaceDN w:val="0"/>
              <w:spacing w:after="0" w:line="276" w:lineRule="auto"/>
              <w:jc w:val="both"/>
              <w:rPr>
                <w:i/>
                <w:color w:val="000000"/>
                <w:kern w:val="0"/>
                <w:lang w:val="de-DE" w:eastAsia="en-US"/>
              </w:rPr>
            </w:pPr>
            <w:r w:rsidRPr="002E612B">
              <w:rPr>
                <w:i/>
                <w:color w:val="000000"/>
                <w:kern w:val="0"/>
                <w:lang w:val="de-DE" w:eastAsia="en-US"/>
              </w:rPr>
              <w:t xml:space="preserve">               </w:t>
            </w:r>
            <w:r w:rsidR="005B5343" w:rsidRPr="002E7633">
              <w:rPr>
                <w:i/>
                <w:color w:val="000000"/>
                <w:kern w:val="0"/>
                <w:lang w:eastAsia="en-US"/>
              </w:rPr>
              <w:t xml:space="preserve">(gehen) </w:t>
            </w:r>
            <w:r w:rsidRPr="002E7633">
              <w:rPr>
                <w:i/>
                <w:color w:val="000000"/>
                <w:kern w:val="0"/>
                <w:lang w:eastAsia="en-US"/>
              </w:rPr>
              <w:t>A:</w:t>
            </w:r>
            <w:r w:rsidR="005B5343" w:rsidRPr="002E7633">
              <w:rPr>
                <w:i/>
                <w:color w:val="000000"/>
                <w:kern w:val="0"/>
                <w:lang w:eastAsia="en-US"/>
              </w:rPr>
              <w:t xml:space="preserve">Wohin bist du gestern gegangen? </w:t>
            </w:r>
            <w:r w:rsidRPr="002E612B">
              <w:rPr>
                <w:i/>
                <w:color w:val="000000"/>
                <w:kern w:val="0"/>
                <w:lang w:val="de-DE" w:eastAsia="en-US"/>
              </w:rPr>
              <w:t xml:space="preserve">   B</w:t>
            </w:r>
            <w:r w:rsidR="005B5343" w:rsidRPr="002E7633">
              <w:rPr>
                <w:i/>
                <w:color w:val="000000"/>
                <w:kern w:val="0"/>
                <w:lang w:eastAsia="en-US"/>
              </w:rPr>
              <w:t xml:space="preserve">: </w:t>
            </w:r>
            <w:r w:rsidR="00FB51D3" w:rsidRPr="002E7633">
              <w:rPr>
                <w:i/>
                <w:color w:val="000000"/>
                <w:kern w:val="0"/>
                <w:lang w:val="de-DE" w:eastAsia="en-US"/>
              </w:rPr>
              <w:t xml:space="preserve"> </w:t>
            </w:r>
            <w:r w:rsidR="005B5343" w:rsidRPr="002E7633">
              <w:rPr>
                <w:i/>
                <w:color w:val="000000"/>
                <w:kern w:val="0"/>
                <w:lang w:eastAsia="en-US"/>
              </w:rPr>
              <w:t>Gestern bin ich in der Schule gegangen.</w:t>
            </w:r>
          </w:p>
          <w:p w14:paraId="336CA0B2" w14:textId="6B91F009" w:rsidR="005B5343" w:rsidRPr="003861EF" w:rsidRDefault="00E377D5" w:rsidP="00E377D5">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E377D5">
              <w:rPr>
                <w:iCs/>
                <w:color w:val="000000"/>
                <w:kern w:val="0"/>
                <w:lang w:eastAsia="en-US"/>
              </w:rPr>
              <w:t xml:space="preserve">Anekdotlar: Öğrenciler çiftler halinde çalışırlar ve geçmişten kısa bir </w:t>
            </w:r>
            <w:r>
              <w:rPr>
                <w:iCs/>
                <w:color w:val="000000"/>
                <w:kern w:val="0"/>
                <w:lang w:val="tr-TR" w:eastAsia="en-US"/>
              </w:rPr>
              <w:t>eğlenceli</w:t>
            </w:r>
            <w:r w:rsidRPr="00E377D5">
              <w:rPr>
                <w:iCs/>
                <w:color w:val="000000"/>
                <w:kern w:val="0"/>
                <w:lang w:eastAsia="en-US"/>
              </w:rPr>
              <w:t xml:space="preserve">/komik olayı anlatmak için </w:t>
            </w:r>
            <w:r w:rsidRPr="00E377D5">
              <w:rPr>
                <w:i/>
                <w:iCs/>
                <w:color w:val="000000"/>
                <w:kern w:val="0"/>
                <w:lang w:eastAsia="en-US"/>
              </w:rPr>
              <w:t>haben, sein, müssen, können ve wollen</w:t>
            </w:r>
            <w:r w:rsidRPr="00E377D5">
              <w:rPr>
                <w:iCs/>
                <w:color w:val="000000"/>
                <w:kern w:val="0"/>
                <w:lang w:eastAsia="en-US"/>
              </w:rPr>
              <w:t xml:space="preserve"> fiillerinin geçmiş zaman kipini kullanırlar. İkilideki her iki öğrenci de kendi fıkralarını anlattıktan sonra sınıf arkadaşlarının fıkrasını da üçüncü tekil şahısla anlatır/tekrarlar.</w:t>
            </w:r>
          </w:p>
          <w:p w14:paraId="39509854" w14:textId="77777777" w:rsidR="00933ED8" w:rsidRPr="002E612B" w:rsidRDefault="00933ED8" w:rsidP="00933ED8">
            <w:pPr>
              <w:shd w:val="clear" w:color="auto" w:fill="FFFFFF"/>
              <w:suppressAutoHyphens w:val="0"/>
              <w:autoSpaceDE w:val="0"/>
              <w:autoSpaceDN w:val="0"/>
              <w:spacing w:after="0" w:line="276" w:lineRule="auto"/>
              <w:jc w:val="both"/>
              <w:rPr>
                <w:i/>
                <w:color w:val="000000"/>
                <w:kern w:val="0"/>
                <w:lang w:val="de-DE" w:eastAsia="en-US"/>
              </w:rPr>
            </w:pPr>
            <w:r w:rsidRPr="002E612B">
              <w:rPr>
                <w:iCs/>
                <w:color w:val="000000"/>
                <w:kern w:val="0"/>
                <w:lang w:eastAsia="en-US"/>
              </w:rPr>
              <w:t xml:space="preserve">               </w:t>
            </w:r>
            <w:r w:rsidR="005B5343" w:rsidRPr="002E7633">
              <w:rPr>
                <w:i/>
                <w:color w:val="000000"/>
                <w:kern w:val="0"/>
                <w:lang w:eastAsia="en-US"/>
              </w:rPr>
              <w:t>A: Im Sommer bin ich am Meer gefahren. Ich war im Meer und wollte tief tauchen. Als ich aufgetaucht bin, waren meine Badehose</w:t>
            </w:r>
            <w:r w:rsidRPr="002E612B">
              <w:rPr>
                <w:i/>
                <w:color w:val="000000"/>
                <w:kern w:val="0"/>
                <w:lang w:val="de-DE" w:eastAsia="en-US"/>
              </w:rPr>
              <w:t xml:space="preserve"> </w:t>
            </w:r>
            <w:r w:rsidR="005B5343" w:rsidRPr="002E7633">
              <w:rPr>
                <w:i/>
                <w:color w:val="000000"/>
                <w:kern w:val="0"/>
                <w:lang w:eastAsia="en-US"/>
              </w:rPr>
              <w:t xml:space="preserve">nicht </w:t>
            </w:r>
            <w:r w:rsidRPr="002E612B">
              <w:rPr>
                <w:i/>
                <w:color w:val="000000"/>
                <w:kern w:val="0"/>
                <w:lang w:val="de-DE" w:eastAsia="en-US"/>
              </w:rPr>
              <w:t xml:space="preserve">   </w:t>
            </w:r>
          </w:p>
          <w:p w14:paraId="695DAD05" w14:textId="66043ECB" w:rsidR="005B5343" w:rsidRPr="002E7633" w:rsidRDefault="00933ED8" w:rsidP="00933ED8">
            <w:pPr>
              <w:shd w:val="clear" w:color="auto" w:fill="FFFFFF"/>
              <w:suppressAutoHyphens w:val="0"/>
              <w:autoSpaceDE w:val="0"/>
              <w:autoSpaceDN w:val="0"/>
              <w:spacing w:after="0" w:line="276" w:lineRule="auto"/>
              <w:jc w:val="both"/>
              <w:rPr>
                <w:i/>
                <w:color w:val="000000"/>
                <w:kern w:val="0"/>
                <w:lang w:eastAsia="en-US"/>
              </w:rPr>
            </w:pPr>
            <w:r w:rsidRPr="002E612B">
              <w:rPr>
                <w:i/>
                <w:color w:val="000000"/>
                <w:kern w:val="0"/>
                <w:lang w:val="de-DE" w:eastAsia="en-US"/>
              </w:rPr>
              <w:t xml:space="preserve">              </w:t>
            </w:r>
            <w:r w:rsidR="005B5343" w:rsidRPr="002E7633">
              <w:rPr>
                <w:i/>
                <w:color w:val="000000"/>
                <w:kern w:val="0"/>
                <w:lang w:eastAsia="en-US"/>
              </w:rPr>
              <w:t>mehr da.</w:t>
            </w:r>
          </w:p>
          <w:p w14:paraId="6B651CDE" w14:textId="776D59A2" w:rsidR="00933ED8" w:rsidRPr="002E612B" w:rsidRDefault="00933ED8" w:rsidP="00933ED8">
            <w:pPr>
              <w:shd w:val="clear" w:color="auto" w:fill="FFFFFF"/>
              <w:suppressAutoHyphens w:val="0"/>
              <w:autoSpaceDE w:val="0"/>
              <w:autoSpaceDN w:val="0"/>
              <w:spacing w:after="0" w:line="276" w:lineRule="auto"/>
              <w:jc w:val="both"/>
              <w:rPr>
                <w:i/>
                <w:color w:val="000000"/>
                <w:kern w:val="0"/>
                <w:lang w:val="de-DE" w:eastAsia="en-US"/>
              </w:rPr>
            </w:pPr>
            <w:r w:rsidRPr="002E612B">
              <w:rPr>
                <w:i/>
                <w:color w:val="000000"/>
                <w:kern w:val="0"/>
                <w:lang w:val="de-DE" w:eastAsia="en-US"/>
              </w:rPr>
              <w:t xml:space="preserve">              </w:t>
            </w:r>
            <w:r w:rsidR="005B5343" w:rsidRPr="002E7633">
              <w:rPr>
                <w:i/>
                <w:color w:val="000000"/>
                <w:kern w:val="0"/>
                <w:lang w:eastAsia="en-US"/>
              </w:rPr>
              <w:t>B: (Schüler A) ist im Sommer am Meer gefahren. Er war im Meer und wollte tauchen. Nachdem er aufgetaucht ist, konnte er seine</w:t>
            </w:r>
            <w:r w:rsidRPr="002E612B">
              <w:rPr>
                <w:i/>
                <w:color w:val="000000"/>
                <w:kern w:val="0"/>
                <w:lang w:val="de-DE" w:eastAsia="en-US"/>
              </w:rPr>
              <w:t xml:space="preserve"> </w:t>
            </w:r>
            <w:r w:rsidR="005B5343" w:rsidRPr="002E7633">
              <w:rPr>
                <w:i/>
                <w:color w:val="000000"/>
                <w:kern w:val="0"/>
                <w:lang w:eastAsia="en-US"/>
              </w:rPr>
              <w:t xml:space="preserve">Badehose </w:t>
            </w:r>
            <w:r w:rsidRPr="002E612B">
              <w:rPr>
                <w:i/>
                <w:color w:val="000000"/>
                <w:kern w:val="0"/>
                <w:lang w:val="de-DE" w:eastAsia="en-US"/>
              </w:rPr>
              <w:t xml:space="preserve"> </w:t>
            </w:r>
          </w:p>
          <w:p w14:paraId="49C38949" w14:textId="30E5ED32" w:rsidR="005B5343" w:rsidRPr="002E612B" w:rsidRDefault="00933ED8" w:rsidP="00933ED8">
            <w:pPr>
              <w:shd w:val="clear" w:color="auto" w:fill="FFFFFF"/>
              <w:suppressAutoHyphens w:val="0"/>
              <w:autoSpaceDE w:val="0"/>
              <w:autoSpaceDN w:val="0"/>
              <w:spacing w:after="0" w:line="276" w:lineRule="auto"/>
              <w:jc w:val="both"/>
              <w:rPr>
                <w:i/>
                <w:color w:val="000000"/>
                <w:kern w:val="0"/>
                <w:lang w:val="de-DE" w:eastAsia="en-US"/>
              </w:rPr>
            </w:pPr>
            <w:r w:rsidRPr="002E612B">
              <w:rPr>
                <w:i/>
                <w:color w:val="000000"/>
                <w:kern w:val="0"/>
                <w:lang w:val="de-DE" w:eastAsia="en-US"/>
              </w:rPr>
              <w:t xml:space="preserve">              </w:t>
            </w:r>
            <w:r w:rsidR="005B5343" w:rsidRPr="002E7633">
              <w:rPr>
                <w:i/>
                <w:color w:val="000000"/>
                <w:kern w:val="0"/>
                <w:lang w:eastAsia="en-US"/>
              </w:rPr>
              <w:t xml:space="preserve">nicht finden. </w:t>
            </w:r>
          </w:p>
          <w:p w14:paraId="6D7681A5" w14:textId="73AE8135" w:rsidR="005B5343" w:rsidRPr="003861EF" w:rsidRDefault="00E377D5" w:rsidP="00E377D5">
            <w:pPr>
              <w:numPr>
                <w:ilvl w:val="0"/>
                <w:numId w:val="24"/>
              </w:numPr>
              <w:shd w:val="clear" w:color="auto" w:fill="FFFFFF"/>
              <w:suppressAutoHyphens w:val="0"/>
              <w:autoSpaceDE w:val="0"/>
              <w:autoSpaceDN w:val="0"/>
              <w:spacing w:after="0" w:line="276" w:lineRule="auto"/>
              <w:jc w:val="both"/>
              <w:rPr>
                <w:iCs/>
                <w:color w:val="000000"/>
                <w:kern w:val="0"/>
                <w:lang w:eastAsia="en-US"/>
              </w:rPr>
            </w:pPr>
            <w:r>
              <w:rPr>
                <w:iCs/>
                <w:color w:val="000000"/>
                <w:kern w:val="0"/>
                <w:lang w:val="tr-TR" w:eastAsia="en-US"/>
              </w:rPr>
              <w:t>Randevu</w:t>
            </w:r>
            <w:r w:rsidRPr="00E377D5">
              <w:rPr>
                <w:iCs/>
                <w:color w:val="000000"/>
                <w:kern w:val="0"/>
                <w:lang w:eastAsia="en-US"/>
              </w:rPr>
              <w:t>/tarih anlaşması: Öğrenciler 3-4 kişilik gruplara ayrılır. Her öğrenci öğretmenden ilgili ayın basılı takvimini alır. Her takvimdeki bazı günlerin üzeri "meşgul" olarak işaretlenmiştir. Öğrenciler ortak bir serbest parti tarihi üzerinde anlaşmalıdır (birkaç olası ortak tarih vardır</w:t>
            </w:r>
            <w:r>
              <w:rPr>
                <w:iCs/>
                <w:color w:val="000000"/>
                <w:kern w:val="0"/>
                <w:lang w:val="tr-TR" w:eastAsia="en-US"/>
              </w:rPr>
              <w:t>)</w:t>
            </w:r>
            <w:r w:rsidR="005B5343" w:rsidRPr="003861EF">
              <w:rPr>
                <w:iCs/>
                <w:color w:val="000000"/>
                <w:kern w:val="0"/>
                <w:lang w:eastAsia="en-US"/>
              </w:rPr>
              <w:t xml:space="preserve">. </w:t>
            </w:r>
          </w:p>
          <w:p w14:paraId="0CA442A0" w14:textId="77777777" w:rsidR="00933ED8" w:rsidRPr="009E250E" w:rsidRDefault="00933ED8" w:rsidP="00933ED8">
            <w:pPr>
              <w:shd w:val="clear" w:color="auto" w:fill="FFFFFF"/>
              <w:suppressAutoHyphens w:val="0"/>
              <w:autoSpaceDE w:val="0"/>
              <w:autoSpaceDN w:val="0"/>
              <w:spacing w:after="0" w:line="276" w:lineRule="auto"/>
              <w:jc w:val="both"/>
              <w:rPr>
                <w:i/>
                <w:color w:val="000000"/>
                <w:kern w:val="0"/>
                <w:lang w:eastAsia="en-US"/>
              </w:rPr>
            </w:pPr>
            <w:r w:rsidRPr="002E612B">
              <w:rPr>
                <w:iCs/>
                <w:color w:val="000000"/>
                <w:kern w:val="0"/>
                <w:lang w:eastAsia="en-US"/>
              </w:rPr>
              <w:t xml:space="preserve">               </w:t>
            </w:r>
            <w:r w:rsidR="005B5343" w:rsidRPr="009E250E">
              <w:rPr>
                <w:i/>
                <w:color w:val="000000"/>
                <w:kern w:val="0"/>
                <w:lang w:eastAsia="en-US"/>
              </w:rPr>
              <w:t xml:space="preserve">A: Wann machen wir die Party? Ich habe am Samstag, der 23. März frei. </w:t>
            </w:r>
          </w:p>
          <w:p w14:paraId="3E8259C5" w14:textId="77777777" w:rsidR="00933ED8" w:rsidRPr="009E250E" w:rsidRDefault="00933ED8" w:rsidP="00933ED8">
            <w:pPr>
              <w:shd w:val="clear" w:color="auto" w:fill="FFFFFF"/>
              <w:suppressAutoHyphens w:val="0"/>
              <w:autoSpaceDE w:val="0"/>
              <w:autoSpaceDN w:val="0"/>
              <w:spacing w:after="0" w:line="276" w:lineRule="auto"/>
              <w:jc w:val="both"/>
              <w:rPr>
                <w:i/>
                <w:color w:val="000000"/>
                <w:kern w:val="0"/>
                <w:lang w:eastAsia="en-US"/>
              </w:rPr>
            </w:pPr>
            <w:r w:rsidRPr="002E612B">
              <w:rPr>
                <w:i/>
                <w:color w:val="000000"/>
                <w:kern w:val="0"/>
                <w:lang w:val="de-DE" w:eastAsia="en-US"/>
              </w:rPr>
              <w:t xml:space="preserve">               </w:t>
            </w:r>
            <w:r w:rsidR="005B5343" w:rsidRPr="009E250E">
              <w:rPr>
                <w:i/>
                <w:color w:val="000000"/>
                <w:kern w:val="0"/>
                <w:lang w:eastAsia="en-US"/>
              </w:rPr>
              <w:t>B: Am 23. geht es nicht. Dann fahre ich mit meinen Eltern</w:t>
            </w:r>
            <w:r w:rsidR="00FB51D3" w:rsidRPr="002E612B">
              <w:rPr>
                <w:i/>
                <w:color w:val="000000"/>
                <w:kern w:val="0"/>
                <w:lang w:val="de-DE" w:eastAsia="en-US"/>
              </w:rPr>
              <w:t xml:space="preserve"> </w:t>
            </w:r>
            <w:r w:rsidR="005B5343" w:rsidRPr="009E250E">
              <w:rPr>
                <w:i/>
                <w:color w:val="000000"/>
                <w:kern w:val="0"/>
                <w:lang w:eastAsia="en-US"/>
              </w:rPr>
              <w:t xml:space="preserve">zum Wochenende. Könnt ihr am 25. März? </w:t>
            </w:r>
          </w:p>
          <w:p w14:paraId="3879812E" w14:textId="77777777" w:rsidR="009E250E" w:rsidRPr="002E612B" w:rsidRDefault="00933ED8" w:rsidP="00933ED8">
            <w:pPr>
              <w:shd w:val="clear" w:color="auto" w:fill="FFFFFF"/>
              <w:suppressAutoHyphens w:val="0"/>
              <w:autoSpaceDE w:val="0"/>
              <w:autoSpaceDN w:val="0"/>
              <w:spacing w:after="0" w:line="276" w:lineRule="auto"/>
              <w:jc w:val="both"/>
              <w:rPr>
                <w:i/>
                <w:color w:val="000000"/>
                <w:kern w:val="0"/>
                <w:lang w:val="de-DE" w:eastAsia="en-US"/>
              </w:rPr>
            </w:pPr>
            <w:r w:rsidRPr="002E612B">
              <w:rPr>
                <w:i/>
                <w:color w:val="000000"/>
                <w:kern w:val="0"/>
                <w:lang w:val="de-DE" w:eastAsia="en-US"/>
              </w:rPr>
              <w:t xml:space="preserve">               </w:t>
            </w:r>
            <w:r w:rsidR="005B5343" w:rsidRPr="009E250E">
              <w:rPr>
                <w:i/>
                <w:color w:val="000000"/>
                <w:kern w:val="0"/>
                <w:lang w:eastAsia="en-US"/>
              </w:rPr>
              <w:t xml:space="preserve">C: Nein, der 25. März ist ein Schultag. Aber wie geht es am 30. März? Das ist auch Samstag, dann können wir am Sonntag lange </w:t>
            </w:r>
            <w:r w:rsidR="009E250E" w:rsidRPr="002E612B">
              <w:rPr>
                <w:i/>
                <w:color w:val="000000"/>
                <w:kern w:val="0"/>
                <w:lang w:val="de-DE" w:eastAsia="en-US"/>
              </w:rPr>
              <w:t xml:space="preserve">  </w:t>
            </w:r>
          </w:p>
          <w:p w14:paraId="765885C2" w14:textId="4E04F359" w:rsidR="005B5343" w:rsidRPr="009E250E" w:rsidRDefault="009E250E" w:rsidP="00933ED8">
            <w:pPr>
              <w:shd w:val="clear" w:color="auto" w:fill="FFFFFF"/>
              <w:suppressAutoHyphens w:val="0"/>
              <w:autoSpaceDE w:val="0"/>
              <w:autoSpaceDN w:val="0"/>
              <w:spacing w:after="0" w:line="276" w:lineRule="auto"/>
              <w:jc w:val="both"/>
              <w:rPr>
                <w:i/>
                <w:color w:val="000000"/>
                <w:kern w:val="0"/>
                <w:lang w:val="en-US" w:eastAsia="en-US"/>
              </w:rPr>
            </w:pPr>
            <w:r w:rsidRPr="002E612B">
              <w:rPr>
                <w:i/>
                <w:color w:val="000000"/>
                <w:kern w:val="0"/>
                <w:lang w:val="de-DE" w:eastAsia="en-US"/>
              </w:rPr>
              <w:t xml:space="preserve">               </w:t>
            </w:r>
            <w:r w:rsidR="005B5343" w:rsidRPr="009E250E">
              <w:rPr>
                <w:i/>
                <w:color w:val="000000"/>
                <w:kern w:val="0"/>
                <w:lang w:eastAsia="en-US"/>
              </w:rPr>
              <w:t>ausschlafen.</w:t>
            </w:r>
          </w:p>
          <w:p w14:paraId="36C7733D" w14:textId="0E5AB4B0" w:rsidR="005B5343" w:rsidRPr="003861EF" w:rsidRDefault="00E377D5" w:rsidP="00E377D5">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E377D5">
              <w:rPr>
                <w:iCs/>
                <w:color w:val="000000"/>
                <w:kern w:val="0"/>
                <w:lang w:eastAsia="en-US"/>
              </w:rPr>
              <w:t>Hızlandırılmış tarihler: Öğrenciler gruplar halinde çalışırlar. Her gruba iki zarf verilir. İlkinde tarihlerin rakamla yazıldığı kartlar, ikincisinde ise tarihlerin yazıyla yazıldığı kartlar vardır (15. Mai/der fünfzehnte Mai). Bir oyun moderatörü atanır. Öğrenciler ilk desteden iki kart alır ve moderatör, tarihlerin yazılı olduğu ikinci desteyi alır. Moderatör destesinden bir kart çeker ve tarihi yüksek sesle okur.</w:t>
            </w:r>
            <w:r w:rsidR="005B5343" w:rsidRPr="003861EF">
              <w:rPr>
                <w:iCs/>
                <w:color w:val="000000"/>
                <w:kern w:val="0"/>
                <w:lang w:eastAsia="en-US"/>
              </w:rPr>
              <w:t xml:space="preserve"> </w:t>
            </w:r>
            <w:r w:rsidRPr="00E377D5">
              <w:rPr>
                <w:iCs/>
                <w:color w:val="000000"/>
                <w:kern w:val="0"/>
                <w:lang w:eastAsia="en-US"/>
              </w:rPr>
              <w:t>Öğrencinin üzerinde tarihin okunduğu kart varsa, tarihi yüksek sesle tekrarlar, kullanılmış kartı bir kenara iter ve desteden yenisini çeker. Zamanında kimse aramazsa moderatör bir sonraki kartı alır ve tarihi okur. Kazanan, en çok kartı toplayan öğrencidir. Oyunun çok kolay hale gelmemesi için oyun temposunun hızlı olması önemlidir.</w:t>
            </w:r>
          </w:p>
          <w:p w14:paraId="09C5938A" w14:textId="16FE7E7E" w:rsidR="005B5343" w:rsidRPr="00244CFE" w:rsidRDefault="005B5343" w:rsidP="00E377D5">
            <w:pPr>
              <w:numPr>
                <w:ilvl w:val="0"/>
                <w:numId w:val="24"/>
              </w:numPr>
              <w:shd w:val="clear" w:color="auto" w:fill="FFFFFF"/>
              <w:suppressAutoHyphens w:val="0"/>
              <w:autoSpaceDE w:val="0"/>
              <w:autoSpaceDN w:val="0"/>
              <w:spacing w:after="0" w:line="276" w:lineRule="auto"/>
              <w:jc w:val="both"/>
              <w:rPr>
                <w:i/>
                <w:color w:val="000000"/>
                <w:kern w:val="0"/>
                <w:lang w:eastAsia="en-US"/>
              </w:rPr>
            </w:pPr>
            <w:r w:rsidRPr="00262281">
              <w:rPr>
                <w:i/>
                <w:iCs/>
                <w:color w:val="000000"/>
                <w:kern w:val="0"/>
                <w:lang w:eastAsia="en-US"/>
              </w:rPr>
              <w:t>Satztheater</w:t>
            </w:r>
            <w:r w:rsidRPr="00262281">
              <w:rPr>
                <w:iCs/>
                <w:color w:val="000000"/>
                <w:kern w:val="0"/>
                <w:lang w:eastAsia="en-US"/>
              </w:rPr>
              <w:t xml:space="preserve"> </w:t>
            </w:r>
            <w:r w:rsidR="00E377D5" w:rsidRPr="00E377D5">
              <w:rPr>
                <w:iCs/>
                <w:color w:val="000000"/>
                <w:kern w:val="0"/>
                <w:lang w:eastAsia="en-US"/>
              </w:rPr>
              <w:t xml:space="preserve">(cümleli tiyatro): Öğrenciler gruplara ayrılır. Öğretmen, belirli bir gruptaki öğrencilerin her birine, </w:t>
            </w:r>
            <w:r w:rsidR="00E377D5">
              <w:rPr>
                <w:iCs/>
                <w:color w:val="000000"/>
                <w:kern w:val="0"/>
                <w:lang w:val="tr-TR" w:eastAsia="en-US"/>
              </w:rPr>
              <w:t xml:space="preserve">belirsiz geçmiş </w:t>
            </w:r>
            <w:r w:rsidR="00E377D5" w:rsidRPr="00E377D5">
              <w:rPr>
                <w:iCs/>
                <w:color w:val="000000"/>
                <w:kern w:val="0"/>
                <w:lang w:eastAsia="en-US"/>
              </w:rPr>
              <w:t>zaman kipiyle yazılmış bir cümlenin ayrılmaz bir parçasının bulunduğu bir kağıt parçası verir. Grup 1 sınıf arkadaşlarının önünde durur ancak birlikte kurdukları cümlenin bölümleri açısından karışık bir düzendedir. 2. Grup kelimelerin doğru sırasını söyler, daha sonra bu gruptaki öğrenciler sınıfın önünde durur ve 3. Grup o cümledeki kelimelerin doğru sırasını söyler. Gruplar kimin doğru cümleyi daha hızlı kuracağı konusunda yarışır ve öğretmen moderatör rolündedir ve her grubun süresini ölçer.</w:t>
            </w:r>
            <w:r w:rsidRPr="00262281">
              <w:rPr>
                <w:iCs/>
                <w:color w:val="000000"/>
                <w:kern w:val="0"/>
                <w:lang w:eastAsia="en-US"/>
              </w:rPr>
              <w:t xml:space="preserve"> (</w:t>
            </w:r>
            <w:r w:rsidR="00E377D5">
              <w:rPr>
                <w:iCs/>
                <w:color w:val="000000"/>
                <w:kern w:val="0"/>
                <w:lang w:val="tr-TR" w:eastAsia="en-US"/>
              </w:rPr>
              <w:t>1. öğrenci</w:t>
            </w:r>
            <w:r w:rsidRPr="00262281">
              <w:rPr>
                <w:iCs/>
                <w:color w:val="000000"/>
                <w:kern w:val="0"/>
                <w:lang w:eastAsia="en-US"/>
              </w:rPr>
              <w:t xml:space="preserve"> - </w:t>
            </w:r>
            <w:r w:rsidRPr="00244CFE">
              <w:rPr>
                <w:i/>
                <w:color w:val="000000"/>
                <w:kern w:val="0"/>
                <w:lang w:eastAsia="en-US"/>
              </w:rPr>
              <w:t>Kino</w:t>
            </w:r>
            <w:r w:rsidRPr="00262281">
              <w:rPr>
                <w:iCs/>
                <w:color w:val="000000"/>
                <w:kern w:val="0"/>
                <w:lang w:eastAsia="en-US"/>
              </w:rPr>
              <w:t>/ 2</w:t>
            </w:r>
            <w:r w:rsidR="00E377D5">
              <w:rPr>
                <w:iCs/>
                <w:color w:val="000000"/>
                <w:kern w:val="0"/>
                <w:lang w:val="tr-TR" w:eastAsia="en-US"/>
              </w:rPr>
              <w:t xml:space="preserve">. </w:t>
            </w:r>
            <w:r w:rsidR="00E377D5" w:rsidRPr="00E377D5">
              <w:rPr>
                <w:iCs/>
                <w:color w:val="000000"/>
                <w:kern w:val="0"/>
                <w:lang w:val="tr-TR" w:eastAsia="en-US"/>
              </w:rPr>
              <w:t>öğrenci</w:t>
            </w:r>
            <w:r w:rsidRPr="00262281">
              <w:rPr>
                <w:iCs/>
                <w:color w:val="000000"/>
                <w:kern w:val="0"/>
                <w:lang w:eastAsia="en-US"/>
              </w:rPr>
              <w:t xml:space="preserve"> - </w:t>
            </w:r>
            <w:r w:rsidRPr="00244CFE">
              <w:rPr>
                <w:i/>
                <w:color w:val="000000"/>
                <w:kern w:val="0"/>
                <w:lang w:eastAsia="en-US"/>
              </w:rPr>
              <w:t>gestern</w:t>
            </w:r>
            <w:r w:rsidRPr="00262281">
              <w:rPr>
                <w:iCs/>
                <w:color w:val="000000"/>
                <w:kern w:val="0"/>
                <w:lang w:eastAsia="en-US"/>
              </w:rPr>
              <w:t>/ 3</w:t>
            </w:r>
            <w:r w:rsidR="00E377D5">
              <w:rPr>
                <w:iCs/>
                <w:color w:val="000000"/>
                <w:kern w:val="0"/>
                <w:lang w:val="tr-TR" w:eastAsia="en-US"/>
              </w:rPr>
              <w:t xml:space="preserve">. </w:t>
            </w:r>
            <w:r w:rsidR="00E377D5" w:rsidRPr="00E377D5">
              <w:rPr>
                <w:iCs/>
                <w:color w:val="000000"/>
                <w:kern w:val="0"/>
                <w:lang w:val="tr-TR" w:eastAsia="en-US"/>
              </w:rPr>
              <w:t>öğrenci</w:t>
            </w:r>
            <w:r w:rsidRPr="00262281">
              <w:rPr>
                <w:iCs/>
                <w:color w:val="000000"/>
                <w:kern w:val="0"/>
                <w:lang w:eastAsia="en-US"/>
              </w:rPr>
              <w:t xml:space="preserve"> - </w:t>
            </w:r>
            <w:r w:rsidRPr="00244CFE">
              <w:rPr>
                <w:i/>
                <w:color w:val="000000"/>
                <w:kern w:val="0"/>
                <w:lang w:eastAsia="en-US"/>
              </w:rPr>
              <w:t>ich</w:t>
            </w:r>
            <w:r w:rsidRPr="00262281">
              <w:rPr>
                <w:iCs/>
                <w:color w:val="000000"/>
                <w:kern w:val="0"/>
                <w:lang w:eastAsia="en-US"/>
              </w:rPr>
              <w:t>/ 4</w:t>
            </w:r>
            <w:r w:rsidR="00E377D5">
              <w:rPr>
                <w:iCs/>
                <w:color w:val="000000"/>
                <w:kern w:val="0"/>
                <w:lang w:val="tr-TR" w:eastAsia="en-US"/>
              </w:rPr>
              <w:t xml:space="preserve">. </w:t>
            </w:r>
            <w:r w:rsidR="00E377D5" w:rsidRPr="00E377D5">
              <w:rPr>
                <w:iCs/>
                <w:color w:val="000000"/>
                <w:kern w:val="0"/>
                <w:lang w:val="tr-TR" w:eastAsia="en-US"/>
              </w:rPr>
              <w:t>öğrenci</w:t>
            </w:r>
            <w:r w:rsidRPr="00262281">
              <w:rPr>
                <w:iCs/>
                <w:color w:val="000000"/>
                <w:kern w:val="0"/>
                <w:lang w:eastAsia="en-US"/>
              </w:rPr>
              <w:t xml:space="preserve"> - </w:t>
            </w:r>
            <w:r w:rsidRPr="00244CFE">
              <w:rPr>
                <w:i/>
                <w:color w:val="000000"/>
                <w:kern w:val="0"/>
                <w:lang w:eastAsia="en-US"/>
              </w:rPr>
              <w:t>gegangen</w:t>
            </w:r>
            <w:r w:rsidRPr="00262281">
              <w:rPr>
                <w:iCs/>
                <w:color w:val="000000"/>
                <w:kern w:val="0"/>
                <w:lang w:eastAsia="en-US"/>
              </w:rPr>
              <w:t>/ 5</w:t>
            </w:r>
            <w:r w:rsidR="00E377D5">
              <w:rPr>
                <w:iCs/>
                <w:color w:val="000000"/>
                <w:kern w:val="0"/>
                <w:lang w:val="tr-TR" w:eastAsia="en-US"/>
              </w:rPr>
              <w:t xml:space="preserve">. </w:t>
            </w:r>
            <w:r w:rsidR="00E377D5" w:rsidRPr="00E377D5">
              <w:rPr>
                <w:iCs/>
                <w:color w:val="000000"/>
                <w:kern w:val="0"/>
                <w:lang w:val="tr-TR" w:eastAsia="en-US"/>
              </w:rPr>
              <w:t>öğrenci</w:t>
            </w:r>
            <w:r w:rsidRPr="00262281">
              <w:rPr>
                <w:iCs/>
                <w:color w:val="000000"/>
                <w:kern w:val="0"/>
                <w:lang w:eastAsia="en-US"/>
              </w:rPr>
              <w:t xml:space="preserve"> </w:t>
            </w:r>
            <w:r w:rsidR="00D3776B" w:rsidRPr="002E612B">
              <w:rPr>
                <w:iCs/>
                <w:color w:val="000000"/>
                <w:kern w:val="0"/>
                <w:lang w:eastAsia="en-US"/>
              </w:rPr>
              <w:t>-</w:t>
            </w:r>
            <w:r w:rsidRPr="00262281">
              <w:rPr>
                <w:iCs/>
                <w:color w:val="000000"/>
                <w:kern w:val="0"/>
                <w:lang w:eastAsia="en-US"/>
              </w:rPr>
              <w:t xml:space="preserve"> </w:t>
            </w:r>
            <w:r w:rsidRPr="00244CFE">
              <w:rPr>
                <w:i/>
                <w:color w:val="000000"/>
                <w:kern w:val="0"/>
                <w:lang w:eastAsia="en-US"/>
              </w:rPr>
              <w:t>bin</w:t>
            </w:r>
            <w:r w:rsidRPr="00262281">
              <w:rPr>
                <w:iCs/>
                <w:color w:val="000000"/>
                <w:kern w:val="0"/>
                <w:lang w:eastAsia="en-US"/>
              </w:rPr>
              <w:t>/ 6</w:t>
            </w:r>
            <w:r w:rsidR="00E377D5">
              <w:rPr>
                <w:iCs/>
                <w:color w:val="000000"/>
                <w:kern w:val="0"/>
                <w:lang w:val="tr-TR" w:eastAsia="en-US"/>
              </w:rPr>
              <w:t xml:space="preserve">. </w:t>
            </w:r>
            <w:r w:rsidR="00E377D5" w:rsidRPr="00E377D5">
              <w:rPr>
                <w:iCs/>
                <w:color w:val="000000"/>
                <w:kern w:val="0"/>
                <w:lang w:val="tr-TR" w:eastAsia="en-US"/>
              </w:rPr>
              <w:t>öğrenci</w:t>
            </w:r>
            <w:r w:rsidRPr="00262281">
              <w:rPr>
                <w:iCs/>
                <w:color w:val="000000"/>
                <w:kern w:val="0"/>
                <w:lang w:eastAsia="en-US"/>
              </w:rPr>
              <w:t xml:space="preserve"> </w:t>
            </w:r>
            <w:r w:rsidR="00D3776B" w:rsidRPr="002E612B">
              <w:rPr>
                <w:iCs/>
                <w:color w:val="000000"/>
                <w:kern w:val="0"/>
                <w:lang w:eastAsia="en-US"/>
              </w:rPr>
              <w:t>-</w:t>
            </w:r>
            <w:r w:rsidRPr="00262281">
              <w:rPr>
                <w:iCs/>
                <w:color w:val="000000"/>
                <w:kern w:val="0"/>
                <w:lang w:eastAsia="en-US"/>
              </w:rPr>
              <w:t xml:space="preserve"> </w:t>
            </w:r>
            <w:r w:rsidRPr="00244CFE">
              <w:rPr>
                <w:i/>
                <w:color w:val="000000"/>
                <w:kern w:val="0"/>
                <w:lang w:eastAsia="en-US"/>
              </w:rPr>
              <w:t>ins: Ich bin gestern ins Kino gegangen/Gestern bin ich ins Kino gegangen).</w:t>
            </w:r>
          </w:p>
          <w:p w14:paraId="229F4B58" w14:textId="02454246" w:rsidR="005B5343" w:rsidRPr="003861EF" w:rsidRDefault="00E377D5" w:rsidP="00E377D5">
            <w:pPr>
              <w:numPr>
                <w:ilvl w:val="0"/>
                <w:numId w:val="24"/>
              </w:numPr>
              <w:shd w:val="clear" w:color="auto" w:fill="FFFFFF"/>
              <w:suppressAutoHyphens w:val="0"/>
              <w:autoSpaceDE w:val="0"/>
              <w:autoSpaceDN w:val="0"/>
              <w:spacing w:after="0" w:line="276" w:lineRule="auto"/>
              <w:jc w:val="both"/>
              <w:rPr>
                <w:iCs/>
                <w:color w:val="000000"/>
                <w:kern w:val="0"/>
                <w:lang w:eastAsia="en-US"/>
              </w:rPr>
            </w:pPr>
            <w:r w:rsidRPr="00E377D5">
              <w:rPr>
                <w:iCs/>
                <w:color w:val="000000"/>
                <w:kern w:val="0"/>
                <w:lang w:eastAsia="en-US"/>
              </w:rPr>
              <w:t xml:space="preserve">Kısa öykü yazma: Öğrenciler üç gruba ayrılır. Her gruba bir tema verilir, örneğin </w:t>
            </w:r>
            <w:r w:rsidRPr="00E377D5">
              <w:rPr>
                <w:i/>
                <w:iCs/>
                <w:color w:val="000000"/>
                <w:kern w:val="0"/>
                <w:lang w:eastAsia="en-US"/>
              </w:rPr>
              <w:t>Tagesablauf/Am Wochenende/Meine Kindheit/Im Winter</w:t>
            </w:r>
            <w:r w:rsidRPr="00E377D5">
              <w:rPr>
                <w:iCs/>
                <w:color w:val="000000"/>
                <w:kern w:val="0"/>
                <w:lang w:eastAsia="en-US"/>
              </w:rPr>
              <w:t xml:space="preserve">. </w:t>
            </w:r>
            <w:r w:rsidRPr="00E377D5">
              <w:rPr>
                <w:iCs/>
                <w:color w:val="000000"/>
                <w:kern w:val="0"/>
                <w:lang w:eastAsia="en-US"/>
              </w:rPr>
              <w:lastRenderedPageBreak/>
              <w:t>Gruptaki öğrenciler verilen konuyu kısa bir hikayeyle ilişkilendirmek için 10 cümle yazarlar. Daha sonra her grup verilen konuyla ilgili kendi hikâyesini sınıfa okur</w:t>
            </w:r>
            <w:r>
              <w:rPr>
                <w:iCs/>
                <w:color w:val="000000"/>
                <w:kern w:val="0"/>
                <w:lang w:val="tr-TR" w:eastAsia="en-US"/>
              </w:rPr>
              <w:t>.</w:t>
            </w:r>
            <w:r w:rsidR="005B5343" w:rsidRPr="003861EF">
              <w:rPr>
                <w:iCs/>
                <w:color w:val="000000"/>
                <w:kern w:val="0"/>
                <w:lang w:eastAsia="en-US"/>
              </w:rPr>
              <w:t xml:space="preserve">  </w:t>
            </w:r>
          </w:p>
        </w:tc>
      </w:tr>
    </w:tbl>
    <w:p w14:paraId="65929452" w14:textId="77777777" w:rsidR="00AB47FC" w:rsidRDefault="00AB47FC"/>
    <w:p w14:paraId="3C2F10FC" w14:textId="2560B399" w:rsidR="00AB47FC" w:rsidRPr="00ED5232" w:rsidRDefault="00823B72" w:rsidP="00AB47FC">
      <w:pPr>
        <w:pBdr>
          <w:top w:val="single" w:sz="4" w:space="1" w:color="000001"/>
          <w:left w:val="single" w:sz="4" w:space="4" w:color="000001"/>
          <w:bottom w:val="single" w:sz="4" w:space="1" w:color="000001"/>
          <w:right w:val="single" w:sz="4" w:space="4" w:color="000001"/>
        </w:pBdr>
        <w:shd w:val="clear" w:color="auto" w:fill="2F5496"/>
        <w:ind w:hanging="630"/>
        <w:rPr>
          <w:rFonts w:ascii="Arial Narrow" w:hAnsi="Arial Narrow"/>
        </w:rPr>
      </w:pPr>
      <w:r w:rsidRPr="00823B72">
        <w:rPr>
          <w:rFonts w:ascii="Arial Narrow" w:hAnsi="Arial Narrow"/>
          <w:b/>
          <w:color w:val="FFFFFF"/>
          <w:sz w:val="28"/>
          <w:szCs w:val="28"/>
        </w:rPr>
        <w:t>KAPSAYICILIK, CİNSİYET EŞİTLİĞİ/DUYARLILIK, KÜLTÜRLERARASI VE MÜFREDATLAR ARASI ENTEGRASYON</w:t>
      </w:r>
    </w:p>
    <w:p w14:paraId="404DC95F" w14:textId="77777777" w:rsidR="00823B72" w:rsidRDefault="00823B72" w:rsidP="00823B72">
      <w:pPr>
        <w:spacing w:line="276" w:lineRule="auto"/>
        <w:ind w:firstLine="360"/>
        <w:jc w:val="both"/>
      </w:pPr>
      <w:r>
        <w:t>Öğretmen, ders boyunca tüm öğrencileri tüm etkinliklere dahil ederek kapsayıcılığı sağlar. Bunu yaparken, uygun yaklaşımların (bireyselleştirme, farklılaştırma, takım çalışması, sınıf arkadaşı desteği) kullanımı yoluyla her çocuğun bilişsel ve duygusal olarak meşgul olmasını sağlar. Engelli öğrencilerle çalışırken bireysel bir eğitim planı uygular (özelleştirilmiş öğrenme sonuçları ve değerlendirme standartları ile) ve mümkün olduğunda diğer insanlardan (kişisel ve eğitim asistanları, eğitim aracıları, gönüllü öğretmenler ve kaynak merkezi olan okullardan profesyoneller) ek destek alır. Tüm öğrencileri, özellikle savunmasız gruplardan gelenleri düzenli olarak izler, böylece öğrenme zorluklarını derhal belirleyebilir, onları öğrenme sonuçlarına ulaşma konusunda teşvik edebilir ve destekleyebilir.</w:t>
      </w:r>
    </w:p>
    <w:p w14:paraId="03330939" w14:textId="77777777" w:rsidR="00823B72" w:rsidRDefault="00823B72" w:rsidP="00823B72">
      <w:pPr>
        <w:spacing w:line="276" w:lineRule="auto"/>
        <w:ind w:firstLine="360"/>
        <w:jc w:val="both"/>
      </w:pPr>
      <w:r>
        <w:t>Etkinliklerin uygulanması sırasında öğretmen kız ve erkek çocuklara eşit davranır ve onlara cinsiyetçi roller yüklememeye özen gösterir. Çalışma gruplarını oluştururken cinsiyete dayalı bir denge sağlamaya çalışır. Ek öğretim materyallerini seçerken, cinsiyete ve etnik/kültürel açıdan duyarlı olan ve cinsiyet eşitliğini teşvik eden, yani kültürlerarası entegrasyonu teşvik eden resimler ve örnekler kullanır.</w:t>
      </w:r>
    </w:p>
    <w:p w14:paraId="6E5F8E58" w14:textId="57F57CAA" w:rsidR="00AB47FC" w:rsidRDefault="00823B72" w:rsidP="00823B72">
      <w:pPr>
        <w:spacing w:line="276" w:lineRule="auto"/>
        <w:ind w:firstLine="360"/>
        <w:jc w:val="both"/>
      </w:pPr>
      <w:r>
        <w:t>Mümkün olduğunda, öğretmen öğretimin planlanması ve uygulanmasında konuların/içeriklerin/kavramların entegrasyonunu kullanır. Bütünleştirme, öğrencilerin bu konuda çalıştıkları konuya diğer konuların bakış açılarını dahil etmelerine ve farklı alanlardaki bilgileri bir bütün halinde bağlamalarına olanak tanır.</w:t>
      </w:r>
    </w:p>
    <w:p w14:paraId="79FB811D" w14:textId="77777777" w:rsidR="00AB47FC" w:rsidRDefault="00AB47FC" w:rsidP="00AB47FC">
      <w:pPr>
        <w:pBdr>
          <w:top w:val="none" w:sz="0" w:space="0" w:color="000000"/>
          <w:left w:val="none" w:sz="0" w:space="0" w:color="000000"/>
          <w:bottom w:val="none" w:sz="0" w:space="0" w:color="000000"/>
          <w:right w:val="none" w:sz="0" w:space="0" w:color="000000"/>
        </w:pBdr>
        <w:rPr>
          <w:b/>
        </w:rPr>
      </w:pPr>
    </w:p>
    <w:p w14:paraId="40952448" w14:textId="62859395" w:rsidR="00AB47FC" w:rsidRPr="00ED5232" w:rsidRDefault="00823B72" w:rsidP="00AB47FC">
      <w:pPr>
        <w:pBdr>
          <w:top w:val="single" w:sz="4" w:space="1" w:color="000001"/>
          <w:left w:val="single" w:sz="4" w:space="1" w:color="000001"/>
          <w:bottom w:val="single" w:sz="4" w:space="1" w:color="000001"/>
          <w:right w:val="single" w:sz="4" w:space="1" w:color="000001"/>
        </w:pBdr>
        <w:shd w:val="clear" w:color="auto" w:fill="366091"/>
        <w:spacing w:line="254" w:lineRule="auto"/>
        <w:ind w:left="-450" w:right="-180"/>
        <w:rPr>
          <w:rFonts w:ascii="Arial Narrow" w:hAnsi="Arial Narrow"/>
        </w:rPr>
      </w:pPr>
      <w:r w:rsidRPr="00823B72">
        <w:rPr>
          <w:rFonts w:ascii="Arial Narrow" w:hAnsi="Arial Narrow"/>
          <w:b/>
          <w:color w:val="FFFFFF"/>
          <w:sz w:val="28"/>
          <w:szCs w:val="28"/>
        </w:rPr>
        <w:t>ÖĞRENCİ BAŞARILARININ DEĞERLENDİRİLMESİ</w:t>
      </w:r>
    </w:p>
    <w:p w14:paraId="349DA39E" w14:textId="77777777" w:rsidR="00AB47FC" w:rsidRDefault="00AB47FC" w:rsidP="00AB47FC">
      <w:pPr>
        <w:spacing w:after="0" w:line="240" w:lineRule="auto"/>
        <w:ind w:firstLine="720"/>
      </w:pPr>
    </w:p>
    <w:p w14:paraId="2B721DAC" w14:textId="6959C0F9" w:rsidR="00823B72" w:rsidRDefault="00823B72" w:rsidP="00823B72">
      <w:pPr>
        <w:spacing w:before="240" w:after="240" w:line="240" w:lineRule="auto"/>
        <w:ind w:firstLine="360"/>
        <w:jc w:val="both"/>
      </w:pPr>
      <w:r>
        <w:t xml:space="preserve">Öğrencilerin başarılarının değerlendirilmesi, eksikliklere olumsuz bir vurgu yapılmadan, öğrencilerin dilde uzmanlaşmada kaydettikleri ilerlemeye olumlu bir vurgu yapılarak, verilen değerlendirme standartları temelinde gerçekleştirilir. </w:t>
      </w:r>
      <w:r>
        <w:rPr>
          <w:lang w:val="tr-TR"/>
        </w:rPr>
        <w:t>Yedinci</w:t>
      </w:r>
      <w:r>
        <w:t xml:space="preserve"> sınıfta </w:t>
      </w:r>
      <w:r>
        <w:rPr>
          <w:lang w:val="tr-TR"/>
        </w:rPr>
        <w:t>Almanca</w:t>
      </w:r>
      <w:r>
        <w:t xml:space="preserve"> dersinde öğrenciler dört dil becerisinde de ustalaştıklarından: dinlediğini anlama, okuduğunu anlama, konuşma (sözlü etkileşim ve üretim) ve yazma (yazılı etkileşim ve yazılı üretim), öğretmen şunları izler ve değerlendirir:</w:t>
      </w:r>
    </w:p>
    <w:p w14:paraId="53E92953" w14:textId="77777777" w:rsidR="00823B72" w:rsidRDefault="00823B72" w:rsidP="00823B72">
      <w:pPr>
        <w:pStyle w:val="ListParagraph"/>
        <w:numPr>
          <w:ilvl w:val="0"/>
          <w:numId w:val="60"/>
        </w:numPr>
        <w:spacing w:before="240" w:after="240" w:line="240" w:lineRule="auto"/>
        <w:jc w:val="both"/>
      </w:pPr>
      <w:r>
        <w:t>öğretmen veya sınıf arkadaşları tarafından sorulan sorulara sözlü cevaplar ve benimsenen kelime dağarcığını kullanarak kısa diyaloglara katılım;</w:t>
      </w:r>
    </w:p>
    <w:p w14:paraId="32E326D3" w14:textId="77777777" w:rsidR="00823B72" w:rsidRDefault="00823B72" w:rsidP="00823B72">
      <w:pPr>
        <w:pStyle w:val="ListParagraph"/>
        <w:numPr>
          <w:ilvl w:val="0"/>
          <w:numId w:val="60"/>
        </w:numPr>
        <w:spacing w:before="240" w:after="240" w:line="240" w:lineRule="auto"/>
        <w:jc w:val="both"/>
      </w:pPr>
      <w:r>
        <w:lastRenderedPageBreak/>
        <w:t>bir ifadeyi duyduktan sonra sözlü ve sözsüz yanıt verme;</w:t>
      </w:r>
    </w:p>
    <w:p w14:paraId="4F55460B" w14:textId="77777777" w:rsidR="00823B72" w:rsidRDefault="00823B72" w:rsidP="00823B72">
      <w:pPr>
        <w:pStyle w:val="ListParagraph"/>
        <w:numPr>
          <w:ilvl w:val="0"/>
          <w:numId w:val="60"/>
        </w:numPr>
        <w:spacing w:before="240" w:after="240" w:line="240" w:lineRule="auto"/>
        <w:jc w:val="both"/>
      </w:pPr>
      <w:r>
        <w:t>metinler , kısa şiirleri okuma ve anlama ;</w:t>
      </w:r>
    </w:p>
    <w:p w14:paraId="156CE239" w14:textId="77777777" w:rsidR="00823B72" w:rsidRDefault="00823B72" w:rsidP="00823B72">
      <w:pPr>
        <w:pStyle w:val="ListParagraph"/>
        <w:numPr>
          <w:ilvl w:val="0"/>
          <w:numId w:val="60"/>
        </w:numPr>
        <w:spacing w:before="240" w:after="240" w:line="240" w:lineRule="auto"/>
        <w:jc w:val="both"/>
      </w:pPr>
      <w:r>
        <w:t>kelimelerin doğru yazılması, basit cümleler , kısa diyaloglar ve pasajlar ve ses modeline göre yazma - dikte;</w:t>
      </w:r>
    </w:p>
    <w:p w14:paraId="0D2F7077" w14:textId="77777777" w:rsidR="00823B72" w:rsidRDefault="00823B72" w:rsidP="00823B72">
      <w:pPr>
        <w:pStyle w:val="ListParagraph"/>
        <w:numPr>
          <w:ilvl w:val="0"/>
          <w:numId w:val="60"/>
        </w:numPr>
        <w:spacing w:before="240" w:after="240" w:line="240" w:lineRule="auto"/>
        <w:jc w:val="both"/>
      </w:pPr>
      <w:r>
        <w:t>eserler (posterler, çizimler, günlükler);</w:t>
      </w:r>
    </w:p>
    <w:p w14:paraId="6FFA2AD8" w14:textId="77777777" w:rsidR="00823B72" w:rsidRDefault="00823B72" w:rsidP="00823B72">
      <w:pPr>
        <w:pStyle w:val="ListParagraph"/>
        <w:numPr>
          <w:ilvl w:val="0"/>
          <w:numId w:val="60"/>
        </w:numPr>
        <w:spacing w:before="240" w:after="240" w:line="240" w:lineRule="auto"/>
        <w:jc w:val="both"/>
      </w:pPr>
      <w:r>
        <w:t>ev ödevleri.</w:t>
      </w:r>
    </w:p>
    <w:p w14:paraId="004B6190" w14:textId="6B4A8159" w:rsidR="00F27A58" w:rsidRDefault="00823B72" w:rsidP="00823B72">
      <w:pPr>
        <w:spacing w:before="240" w:after="240" w:line="240" w:lineRule="auto"/>
        <w:ind w:firstLine="360"/>
        <w:jc w:val="both"/>
      </w:pPr>
      <w:r>
        <w:t>Her konunun öğrenimini tamamladıktan sonra öğrenci, ulaşılan değerlendirme standartlarının açıklaması şeklinde özetleyici bir değerlendirme alır. Özetleyici değerlendirme, bir bilgi testinde elde edilen sonucun çeşitli biçimlendirici değerlendirme teknikleri aracılığıyla tespit edilen ilerleme değerlendirmesiyle birlikte bir kombinasyonu olarak gerçekleştirilir. Öğretim yılının sonunda, öğrenci sayısal bir özet notu alır.</w:t>
      </w:r>
    </w:p>
    <w:p w14:paraId="3F986BCD" w14:textId="77777777" w:rsidR="00AB47FC" w:rsidRPr="00E377D5" w:rsidRDefault="00AB47FC" w:rsidP="00AB47FC">
      <w:pPr>
        <w:spacing w:after="0" w:line="240" w:lineRule="auto"/>
        <w:jc w:val="both"/>
        <w:rPr>
          <w:lang w:val="tr-TR"/>
        </w:rPr>
      </w:pPr>
    </w:p>
    <w:tbl>
      <w:tblPr>
        <w:tblW w:w="0" w:type="auto"/>
        <w:tblInd w:w="-5" w:type="dxa"/>
        <w:tblLayout w:type="fixed"/>
        <w:tblCellMar>
          <w:left w:w="113" w:type="dxa"/>
        </w:tblCellMar>
        <w:tblLook w:val="0000" w:firstRow="0" w:lastRow="0" w:firstColumn="0" w:lastColumn="0" w:noHBand="0" w:noVBand="0"/>
      </w:tblPr>
      <w:tblGrid>
        <w:gridCol w:w="3983"/>
        <w:gridCol w:w="10027"/>
      </w:tblGrid>
      <w:tr w:rsidR="00AB47FC" w14:paraId="5D630C92" w14:textId="77777777" w:rsidTr="0029740C">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556C67CB" w14:textId="18D151AF" w:rsidR="00AB47FC" w:rsidRDefault="00823B72" w:rsidP="00F27A58">
            <w:r w:rsidRPr="00823B72">
              <w:rPr>
                <w:b/>
              </w:rPr>
              <w:t>Eğitim müfredatının uygulamaya geçtiği tarih</w:t>
            </w:r>
          </w:p>
        </w:tc>
        <w:tc>
          <w:tcPr>
            <w:tcW w:w="10027" w:type="dxa"/>
            <w:tcBorders>
              <w:top w:val="single" w:sz="4" w:space="0" w:color="000001"/>
              <w:left w:val="single" w:sz="4" w:space="0" w:color="000001"/>
              <w:bottom w:val="single" w:sz="4" w:space="0" w:color="000001"/>
              <w:right w:val="single" w:sz="4" w:space="0" w:color="000001"/>
            </w:tcBorders>
            <w:shd w:val="clear" w:color="auto" w:fill="auto"/>
          </w:tcPr>
          <w:p w14:paraId="3AD6CC29" w14:textId="3671D4C5" w:rsidR="00AB47FC" w:rsidRPr="00823B72" w:rsidRDefault="00AB47FC" w:rsidP="00823B72">
            <w:pPr>
              <w:rPr>
                <w:lang w:val="tr-TR"/>
              </w:rPr>
            </w:pPr>
            <w:r w:rsidRPr="00A32ED0">
              <w:t>202</w:t>
            </w:r>
            <w:r w:rsidR="007D1D69" w:rsidRPr="00A32ED0">
              <w:rPr>
                <w:lang w:val="en-US"/>
              </w:rPr>
              <w:t>4</w:t>
            </w:r>
            <w:r w:rsidRPr="00A32ED0">
              <w:t>/202</w:t>
            </w:r>
            <w:r w:rsidR="007D1D69" w:rsidRPr="00A32ED0">
              <w:rPr>
                <w:lang w:val="en-US"/>
              </w:rPr>
              <w:t>5</w:t>
            </w:r>
            <w:r w:rsidRPr="00A32ED0">
              <w:t xml:space="preserve"> </w:t>
            </w:r>
            <w:r w:rsidR="00823B72">
              <w:rPr>
                <w:lang w:val="tr-TR"/>
              </w:rPr>
              <w:t>akademik yılı</w:t>
            </w:r>
          </w:p>
        </w:tc>
      </w:tr>
      <w:tr w:rsidR="00AB47FC" w14:paraId="2EBFC572" w14:textId="77777777" w:rsidTr="0029740C">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07A92927" w14:textId="5214BC6C" w:rsidR="00AB47FC" w:rsidRDefault="00823B72" w:rsidP="00F27A58">
            <w:r w:rsidRPr="00823B72">
              <w:rPr>
                <w:b/>
              </w:rPr>
              <w:t>Programı hazırlayan kurum</w:t>
            </w:r>
          </w:p>
        </w:tc>
        <w:tc>
          <w:tcPr>
            <w:tcW w:w="10027" w:type="dxa"/>
            <w:tcBorders>
              <w:top w:val="single" w:sz="4" w:space="0" w:color="000001"/>
              <w:left w:val="single" w:sz="4" w:space="0" w:color="000001"/>
              <w:bottom w:val="single" w:sz="4" w:space="0" w:color="000001"/>
              <w:right w:val="single" w:sz="4" w:space="0" w:color="000001"/>
            </w:tcBorders>
            <w:shd w:val="clear" w:color="auto" w:fill="auto"/>
          </w:tcPr>
          <w:p w14:paraId="7F9C6AF2" w14:textId="4FB0337A" w:rsidR="00AB47FC" w:rsidRPr="00823B72" w:rsidRDefault="00823B72" w:rsidP="00F27A58">
            <w:pPr>
              <w:rPr>
                <w:lang w:val="tr-TR"/>
              </w:rPr>
            </w:pPr>
            <w:r>
              <w:rPr>
                <w:lang w:val="tr-TR"/>
              </w:rPr>
              <w:t>Eğitimi Geliştirme Bürosu</w:t>
            </w:r>
          </w:p>
        </w:tc>
      </w:tr>
      <w:tr w:rsidR="00AB47FC" w14:paraId="0D137F0A" w14:textId="77777777" w:rsidTr="0029740C">
        <w:trPr>
          <w:trHeight w:val="1764"/>
        </w:trPr>
        <w:tc>
          <w:tcPr>
            <w:tcW w:w="3983" w:type="dxa"/>
            <w:tcBorders>
              <w:top w:val="single" w:sz="4" w:space="0" w:color="000001"/>
              <w:left w:val="single" w:sz="4" w:space="0" w:color="000001"/>
              <w:bottom w:val="single" w:sz="4" w:space="0" w:color="000001"/>
              <w:right w:val="single" w:sz="4" w:space="0" w:color="000001"/>
            </w:tcBorders>
            <w:shd w:val="clear" w:color="auto" w:fill="DBE5F1"/>
            <w:vAlign w:val="center"/>
          </w:tcPr>
          <w:p w14:paraId="0E065FE3" w14:textId="77CB53D7" w:rsidR="00AB47FC" w:rsidRDefault="00823B72" w:rsidP="00F27A58">
            <w:r w:rsidRPr="00823B72">
              <w:rPr>
                <w:b/>
              </w:rPr>
              <w:t>Temel Eğitim Kanunu'nun 30. Maddesinin 3. paragrafı uyarınca ("Kuzey Makedonya Cumhuriyeti Resmi Gazetesi " 161/19 ve 229/20), Eğitim ve Bilim Bakanı V</w:t>
            </w:r>
            <w:r>
              <w:rPr>
                <w:b/>
                <w:lang w:val="tr-TR"/>
              </w:rPr>
              <w:t>I</w:t>
            </w:r>
            <w:r w:rsidRPr="00823B72">
              <w:rPr>
                <w:b/>
              </w:rPr>
              <w:t>I. sınıf için Almanca dili müfredatını kabul etmiştir.</w:t>
            </w:r>
          </w:p>
        </w:tc>
        <w:tc>
          <w:tcPr>
            <w:tcW w:w="10027" w:type="dxa"/>
            <w:tcBorders>
              <w:top w:val="single" w:sz="4" w:space="0" w:color="000001"/>
              <w:left w:val="single" w:sz="4" w:space="0" w:color="000001"/>
              <w:bottom w:val="single" w:sz="4" w:space="0" w:color="000001"/>
              <w:right w:val="single" w:sz="4" w:space="0" w:color="000001"/>
            </w:tcBorders>
            <w:shd w:val="clear" w:color="auto" w:fill="auto"/>
          </w:tcPr>
          <w:p w14:paraId="25994728" w14:textId="77777777" w:rsidR="00AB47FC" w:rsidRDefault="00AB47FC" w:rsidP="00F27A58"/>
          <w:p w14:paraId="044B8C25" w14:textId="49DA4201" w:rsidR="00AB47FC" w:rsidRDefault="00823B72" w:rsidP="00F27A58">
            <w:r>
              <w:rPr>
                <w:lang w:val="tr-TR"/>
              </w:rPr>
              <w:t>no</w:t>
            </w:r>
            <w:r w:rsidR="00AB47FC">
              <w:t xml:space="preserve">. ___________ </w:t>
            </w:r>
          </w:p>
          <w:p w14:paraId="614C2D46" w14:textId="3A1EF771" w:rsidR="00AB47FC" w:rsidRPr="00823B72" w:rsidRDefault="00AB47FC" w:rsidP="00F27A58">
            <w:pPr>
              <w:rPr>
                <w:lang w:val="tr-TR"/>
              </w:rPr>
            </w:pPr>
            <w:r>
              <w:t xml:space="preserve">_______________ </w:t>
            </w:r>
            <w:r w:rsidR="00823B72">
              <w:rPr>
                <w:lang w:val="tr-TR"/>
              </w:rPr>
              <w:t>yılı</w:t>
            </w:r>
          </w:p>
          <w:p w14:paraId="4271BB5C" w14:textId="77777777" w:rsidR="00AB47FC" w:rsidRDefault="00AB47FC" w:rsidP="00F27A58"/>
          <w:p w14:paraId="39AE06F9" w14:textId="77777777" w:rsidR="00823B72" w:rsidRDefault="00823B72" w:rsidP="00823B72">
            <w:pPr>
              <w:spacing w:line="276" w:lineRule="auto"/>
            </w:pPr>
            <w:r>
              <w:t xml:space="preserve">                                                                                                            Eğitim ve Bilim Bakanı</w:t>
            </w:r>
          </w:p>
          <w:p w14:paraId="5D33CCDE" w14:textId="77777777" w:rsidR="00823B72" w:rsidRDefault="00823B72" w:rsidP="00823B72">
            <w:pPr>
              <w:spacing w:line="276" w:lineRule="auto"/>
              <w:rPr>
                <w:lang w:val="tr-TR"/>
              </w:rPr>
            </w:pPr>
            <w:r>
              <w:t xml:space="preserve">                                                                                                             Doç. Dr. Jeton Shaqiri</w:t>
            </w:r>
            <w:r w:rsidR="00AB47FC">
              <w:t xml:space="preserve">                                                                                                          </w:t>
            </w:r>
            <w:r>
              <w:rPr>
                <w:lang w:val="tr-TR"/>
              </w:rPr>
              <w:t xml:space="preserve">                       </w:t>
            </w:r>
          </w:p>
          <w:p w14:paraId="6118F2F5" w14:textId="7502C367" w:rsidR="00AB47FC" w:rsidRDefault="00823B72" w:rsidP="00823B72">
            <w:pPr>
              <w:spacing w:line="276" w:lineRule="auto"/>
            </w:pPr>
            <w:r>
              <w:rPr>
                <w:lang w:val="tr-TR"/>
              </w:rPr>
              <w:t xml:space="preserve">                                                                                                      </w:t>
            </w:r>
            <w:r w:rsidR="00AB47FC">
              <w:t>___________________________</w:t>
            </w:r>
          </w:p>
          <w:p w14:paraId="152D7CA5" w14:textId="77777777" w:rsidR="00AB47FC" w:rsidRDefault="00AB47FC" w:rsidP="00F27A58">
            <w:pPr>
              <w:spacing w:line="276" w:lineRule="auto"/>
            </w:pPr>
          </w:p>
        </w:tc>
      </w:tr>
    </w:tbl>
    <w:p w14:paraId="3FFD65D8" w14:textId="77777777" w:rsidR="00AB47FC" w:rsidRDefault="00AB47FC" w:rsidP="00AB47FC"/>
    <w:p w14:paraId="168D06B7" w14:textId="77777777" w:rsidR="00AB47FC" w:rsidRDefault="00AB47FC"/>
    <w:sectPr w:rsidR="00AB47FC" w:rsidSect="00CC1F90">
      <w:pgSz w:w="16838" w:h="11906" w:orient="landscape" w:code="9"/>
      <w:pgMar w:top="1440" w:right="116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default"/>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
    <w:nsid w:val="00000005"/>
    <w:multiLevelType w:val="multilevel"/>
    <w:tmpl w:val="00000005"/>
    <w:name w:val="WWNum5"/>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
    <w:nsid w:val="0000000C"/>
    <w:multiLevelType w:val="multilevel"/>
    <w:tmpl w:val="0000000C"/>
    <w:name w:val="WWNum12"/>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3">
    <w:nsid w:val="00000015"/>
    <w:multiLevelType w:val="multilevel"/>
    <w:tmpl w:val="00000015"/>
    <w:name w:val="WWNum2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4">
    <w:nsid w:val="00000016"/>
    <w:multiLevelType w:val="multilevel"/>
    <w:tmpl w:val="07A8FFB8"/>
    <w:name w:val="WWNum25"/>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nsid w:val="021B658B"/>
    <w:multiLevelType w:val="hybridMultilevel"/>
    <w:tmpl w:val="67A82274"/>
    <w:lvl w:ilvl="0" w:tplc="D7C421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D252CA"/>
    <w:multiLevelType w:val="hybridMultilevel"/>
    <w:tmpl w:val="B5BE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34639D"/>
    <w:multiLevelType w:val="hybridMultilevel"/>
    <w:tmpl w:val="703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813203"/>
    <w:multiLevelType w:val="hybridMultilevel"/>
    <w:tmpl w:val="99FE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7B34B1"/>
    <w:multiLevelType w:val="hybridMultilevel"/>
    <w:tmpl w:val="71AA1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A90D29"/>
    <w:multiLevelType w:val="hybridMultilevel"/>
    <w:tmpl w:val="1D94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6A3B12"/>
    <w:multiLevelType w:val="hybridMultilevel"/>
    <w:tmpl w:val="E2DCB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1B2573"/>
    <w:multiLevelType w:val="hybridMultilevel"/>
    <w:tmpl w:val="068437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0C1E03F1"/>
    <w:multiLevelType w:val="hybridMultilevel"/>
    <w:tmpl w:val="D524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465693"/>
    <w:multiLevelType w:val="hybridMultilevel"/>
    <w:tmpl w:val="C3D0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AD6B3F"/>
    <w:multiLevelType w:val="hybridMultilevel"/>
    <w:tmpl w:val="EF70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176B0D"/>
    <w:multiLevelType w:val="hybridMultilevel"/>
    <w:tmpl w:val="2BA26B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110D5290"/>
    <w:multiLevelType w:val="hybridMultilevel"/>
    <w:tmpl w:val="DE5A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8F3D44"/>
    <w:multiLevelType w:val="hybridMultilevel"/>
    <w:tmpl w:val="41B0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C16E16"/>
    <w:multiLevelType w:val="hybridMultilevel"/>
    <w:tmpl w:val="125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7559F8"/>
    <w:multiLevelType w:val="hybridMultilevel"/>
    <w:tmpl w:val="B164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332F1D"/>
    <w:multiLevelType w:val="hybridMultilevel"/>
    <w:tmpl w:val="3A065F9A"/>
    <w:lvl w:ilvl="0" w:tplc="0D26D78E">
      <w:start w:val="1"/>
      <w:numFmt w:val="bullet"/>
      <w:lvlText w:val=""/>
      <w:lvlJc w:val="center"/>
      <w:pPr>
        <w:ind w:left="701" w:hanging="360"/>
      </w:pPr>
      <w:rPr>
        <w:rFonts w:ascii="Symbol" w:hAnsi="Symbol" w:hint="default"/>
        <w:strike w:val="0"/>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2">
    <w:nsid w:val="24D53322"/>
    <w:multiLevelType w:val="hybridMultilevel"/>
    <w:tmpl w:val="A27A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2235D4"/>
    <w:multiLevelType w:val="hybridMultilevel"/>
    <w:tmpl w:val="819E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04002F"/>
    <w:multiLevelType w:val="hybridMultilevel"/>
    <w:tmpl w:val="7C6E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70025F"/>
    <w:multiLevelType w:val="hybridMultilevel"/>
    <w:tmpl w:val="562A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AD5FD4"/>
    <w:multiLevelType w:val="hybridMultilevel"/>
    <w:tmpl w:val="32A42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4C2929"/>
    <w:multiLevelType w:val="hybridMultilevel"/>
    <w:tmpl w:val="890C1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4641CE2"/>
    <w:multiLevelType w:val="hybridMultilevel"/>
    <w:tmpl w:val="6748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A3374D"/>
    <w:multiLevelType w:val="hybridMultilevel"/>
    <w:tmpl w:val="66E4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C70F14"/>
    <w:multiLevelType w:val="hybridMultilevel"/>
    <w:tmpl w:val="417C8886"/>
    <w:lvl w:ilvl="0" w:tplc="ECC8659C">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7B71E9"/>
    <w:multiLevelType w:val="hybridMultilevel"/>
    <w:tmpl w:val="9ED27B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32">
    <w:nsid w:val="453F51AE"/>
    <w:multiLevelType w:val="hybridMultilevel"/>
    <w:tmpl w:val="EEC6EA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7A4A39"/>
    <w:multiLevelType w:val="hybridMultilevel"/>
    <w:tmpl w:val="53DC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0F5D1B"/>
    <w:multiLevelType w:val="hybridMultilevel"/>
    <w:tmpl w:val="1B62E594"/>
    <w:lvl w:ilvl="0" w:tplc="ECC8659C">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3F5458"/>
    <w:multiLevelType w:val="hybridMultilevel"/>
    <w:tmpl w:val="05F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1046BB"/>
    <w:multiLevelType w:val="hybridMultilevel"/>
    <w:tmpl w:val="823827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nsid w:val="57A51814"/>
    <w:multiLevelType w:val="hybridMultilevel"/>
    <w:tmpl w:val="E33E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CE1282"/>
    <w:multiLevelType w:val="hybridMultilevel"/>
    <w:tmpl w:val="60DE9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3D7E86"/>
    <w:multiLevelType w:val="hybridMultilevel"/>
    <w:tmpl w:val="2D6E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D676F9"/>
    <w:multiLevelType w:val="hybridMultilevel"/>
    <w:tmpl w:val="33B2A40C"/>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2C5C24"/>
    <w:multiLevelType w:val="hybridMultilevel"/>
    <w:tmpl w:val="54C6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9226EB"/>
    <w:multiLevelType w:val="hybridMultilevel"/>
    <w:tmpl w:val="7CF4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AE5B8F"/>
    <w:multiLevelType w:val="hybridMultilevel"/>
    <w:tmpl w:val="4878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751879"/>
    <w:multiLevelType w:val="hybridMultilevel"/>
    <w:tmpl w:val="004C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E27402"/>
    <w:multiLevelType w:val="hybridMultilevel"/>
    <w:tmpl w:val="90B28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A8544E6"/>
    <w:multiLevelType w:val="hybridMultilevel"/>
    <w:tmpl w:val="5074C8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AE23689"/>
    <w:multiLevelType w:val="hybridMultilevel"/>
    <w:tmpl w:val="DE56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B1254CF"/>
    <w:multiLevelType w:val="hybridMultilevel"/>
    <w:tmpl w:val="BB4E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DD84404"/>
    <w:multiLevelType w:val="hybridMultilevel"/>
    <w:tmpl w:val="0644ADFE"/>
    <w:lvl w:ilvl="0" w:tplc="D7C421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516279"/>
    <w:multiLevelType w:val="hybridMultilevel"/>
    <w:tmpl w:val="149C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6C7061"/>
    <w:multiLevelType w:val="hybridMultilevel"/>
    <w:tmpl w:val="7672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B54358"/>
    <w:multiLevelType w:val="hybridMultilevel"/>
    <w:tmpl w:val="9CF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D90FE4"/>
    <w:multiLevelType w:val="hybridMultilevel"/>
    <w:tmpl w:val="AB00AE90"/>
    <w:lvl w:ilvl="0" w:tplc="D7C421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243BB5"/>
    <w:multiLevelType w:val="hybridMultilevel"/>
    <w:tmpl w:val="4982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9B21A5"/>
    <w:multiLevelType w:val="hybridMultilevel"/>
    <w:tmpl w:val="BA2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20443E4"/>
    <w:multiLevelType w:val="hybridMultilevel"/>
    <w:tmpl w:val="9CC2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40F4248"/>
    <w:multiLevelType w:val="hybridMultilevel"/>
    <w:tmpl w:val="E2DC9CF2"/>
    <w:lvl w:ilvl="0" w:tplc="844254F6">
      <w:start w:val="1"/>
      <w:numFmt w:val="bullet"/>
      <w:lvlText w:val=""/>
      <w:lvlJc w:val="center"/>
      <w:pPr>
        <w:ind w:left="701" w:hanging="360"/>
      </w:pPr>
      <w:rPr>
        <w:rFonts w:ascii="Symbol" w:hAnsi="Symbol" w:hint="default"/>
        <w:strike w:val="0"/>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58">
    <w:nsid w:val="786F1A0F"/>
    <w:multiLevelType w:val="hybridMultilevel"/>
    <w:tmpl w:val="F4EC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7A3CE2"/>
    <w:multiLevelType w:val="hybridMultilevel"/>
    <w:tmpl w:val="D102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8F7037"/>
    <w:multiLevelType w:val="hybridMultilevel"/>
    <w:tmpl w:val="A044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FFE0F4D"/>
    <w:multiLevelType w:val="hybridMultilevel"/>
    <w:tmpl w:val="5BB6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7"/>
  </w:num>
  <w:num w:numId="3">
    <w:abstractNumId w:val="35"/>
  </w:num>
  <w:num w:numId="4">
    <w:abstractNumId w:val="39"/>
  </w:num>
  <w:num w:numId="5">
    <w:abstractNumId w:val="8"/>
  </w:num>
  <w:num w:numId="6">
    <w:abstractNumId w:val="15"/>
  </w:num>
  <w:num w:numId="7">
    <w:abstractNumId w:val="34"/>
  </w:num>
  <w:num w:numId="8">
    <w:abstractNumId w:val="14"/>
  </w:num>
  <w:num w:numId="9">
    <w:abstractNumId w:val="30"/>
  </w:num>
  <w:num w:numId="10">
    <w:abstractNumId w:val="51"/>
  </w:num>
  <w:num w:numId="11">
    <w:abstractNumId w:val="12"/>
  </w:num>
  <w:num w:numId="12">
    <w:abstractNumId w:val="1"/>
  </w:num>
  <w:num w:numId="13">
    <w:abstractNumId w:val="2"/>
  </w:num>
  <w:num w:numId="14">
    <w:abstractNumId w:val="4"/>
  </w:num>
  <w:num w:numId="15">
    <w:abstractNumId w:val="5"/>
  </w:num>
  <w:num w:numId="16">
    <w:abstractNumId w:val="32"/>
  </w:num>
  <w:num w:numId="17">
    <w:abstractNumId w:val="40"/>
  </w:num>
  <w:num w:numId="18">
    <w:abstractNumId w:val="31"/>
  </w:num>
  <w:num w:numId="19">
    <w:abstractNumId w:val="54"/>
  </w:num>
  <w:num w:numId="20">
    <w:abstractNumId w:val="46"/>
  </w:num>
  <w:num w:numId="21">
    <w:abstractNumId w:val="36"/>
  </w:num>
  <w:num w:numId="22">
    <w:abstractNumId w:val="21"/>
  </w:num>
  <w:num w:numId="23">
    <w:abstractNumId w:val="57"/>
  </w:num>
  <w:num w:numId="24">
    <w:abstractNumId w:val="49"/>
  </w:num>
  <w:num w:numId="25">
    <w:abstractNumId w:val="53"/>
  </w:num>
  <w:num w:numId="26">
    <w:abstractNumId w:val="33"/>
  </w:num>
  <w:num w:numId="27">
    <w:abstractNumId w:val="55"/>
  </w:num>
  <w:num w:numId="28">
    <w:abstractNumId w:val="23"/>
  </w:num>
  <w:num w:numId="29">
    <w:abstractNumId w:val="43"/>
  </w:num>
  <w:num w:numId="30">
    <w:abstractNumId w:val="50"/>
  </w:num>
  <w:num w:numId="31">
    <w:abstractNumId w:val="56"/>
  </w:num>
  <w:num w:numId="32">
    <w:abstractNumId w:val="45"/>
  </w:num>
  <w:num w:numId="33">
    <w:abstractNumId w:val="38"/>
  </w:num>
  <w:num w:numId="34">
    <w:abstractNumId w:val="61"/>
  </w:num>
  <w:num w:numId="35">
    <w:abstractNumId w:val="9"/>
  </w:num>
  <w:num w:numId="36">
    <w:abstractNumId w:val="11"/>
  </w:num>
  <w:num w:numId="37">
    <w:abstractNumId w:val="7"/>
  </w:num>
  <w:num w:numId="38">
    <w:abstractNumId w:val="41"/>
  </w:num>
  <w:num w:numId="39">
    <w:abstractNumId w:val="28"/>
  </w:num>
  <w:num w:numId="40">
    <w:abstractNumId w:val="19"/>
  </w:num>
  <w:num w:numId="41">
    <w:abstractNumId w:val="58"/>
  </w:num>
  <w:num w:numId="42">
    <w:abstractNumId w:val="60"/>
  </w:num>
  <w:num w:numId="43">
    <w:abstractNumId w:val="47"/>
  </w:num>
  <w:num w:numId="44">
    <w:abstractNumId w:val="16"/>
  </w:num>
  <w:num w:numId="45">
    <w:abstractNumId w:val="42"/>
  </w:num>
  <w:num w:numId="46">
    <w:abstractNumId w:val="29"/>
  </w:num>
  <w:num w:numId="47">
    <w:abstractNumId w:val="25"/>
  </w:num>
  <w:num w:numId="48">
    <w:abstractNumId w:val="22"/>
  </w:num>
  <w:num w:numId="49">
    <w:abstractNumId w:val="6"/>
  </w:num>
  <w:num w:numId="50">
    <w:abstractNumId w:val="44"/>
  </w:num>
  <w:num w:numId="51">
    <w:abstractNumId w:val="13"/>
  </w:num>
  <w:num w:numId="52">
    <w:abstractNumId w:val="18"/>
  </w:num>
  <w:num w:numId="53">
    <w:abstractNumId w:val="48"/>
  </w:num>
  <w:num w:numId="54">
    <w:abstractNumId w:val="24"/>
  </w:num>
  <w:num w:numId="55">
    <w:abstractNumId w:val="10"/>
  </w:num>
  <w:num w:numId="56">
    <w:abstractNumId w:val="52"/>
  </w:num>
  <w:num w:numId="57">
    <w:abstractNumId w:val="20"/>
  </w:num>
  <w:num w:numId="58">
    <w:abstractNumId w:val="26"/>
  </w:num>
  <w:num w:numId="59">
    <w:abstractNumId w:val="59"/>
  </w:num>
  <w:num w:numId="60">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3C"/>
    <w:rsid w:val="00000870"/>
    <w:rsid w:val="00004D17"/>
    <w:rsid w:val="000064CC"/>
    <w:rsid w:val="00007834"/>
    <w:rsid w:val="000105D6"/>
    <w:rsid w:val="00016541"/>
    <w:rsid w:val="000315B3"/>
    <w:rsid w:val="00031FB0"/>
    <w:rsid w:val="00031FD4"/>
    <w:rsid w:val="000329B2"/>
    <w:rsid w:val="000340C1"/>
    <w:rsid w:val="000353CB"/>
    <w:rsid w:val="00041F95"/>
    <w:rsid w:val="00045815"/>
    <w:rsid w:val="000466F7"/>
    <w:rsid w:val="00047FA9"/>
    <w:rsid w:val="000565B5"/>
    <w:rsid w:val="0005755E"/>
    <w:rsid w:val="00062ECA"/>
    <w:rsid w:val="00070463"/>
    <w:rsid w:val="000841EC"/>
    <w:rsid w:val="000909F2"/>
    <w:rsid w:val="00092058"/>
    <w:rsid w:val="00092131"/>
    <w:rsid w:val="00092C38"/>
    <w:rsid w:val="000A344E"/>
    <w:rsid w:val="000B7C00"/>
    <w:rsid w:val="000C1354"/>
    <w:rsid w:val="000C1DC0"/>
    <w:rsid w:val="000C7014"/>
    <w:rsid w:val="000D3AEB"/>
    <w:rsid w:val="000E0436"/>
    <w:rsid w:val="000F1E2C"/>
    <w:rsid w:val="000F3A45"/>
    <w:rsid w:val="000F4247"/>
    <w:rsid w:val="00102E59"/>
    <w:rsid w:val="00116AFD"/>
    <w:rsid w:val="0011732A"/>
    <w:rsid w:val="00117A10"/>
    <w:rsid w:val="00120570"/>
    <w:rsid w:val="001243D5"/>
    <w:rsid w:val="00135C2E"/>
    <w:rsid w:val="001367F3"/>
    <w:rsid w:val="00140DF8"/>
    <w:rsid w:val="001419E3"/>
    <w:rsid w:val="0014363D"/>
    <w:rsid w:val="0014461E"/>
    <w:rsid w:val="001463C3"/>
    <w:rsid w:val="001521AD"/>
    <w:rsid w:val="00164072"/>
    <w:rsid w:val="00164683"/>
    <w:rsid w:val="001647CB"/>
    <w:rsid w:val="00167193"/>
    <w:rsid w:val="0016751A"/>
    <w:rsid w:val="00167E88"/>
    <w:rsid w:val="001705C6"/>
    <w:rsid w:val="00172FA7"/>
    <w:rsid w:val="00176A1F"/>
    <w:rsid w:val="001840C6"/>
    <w:rsid w:val="001936F6"/>
    <w:rsid w:val="00194FA2"/>
    <w:rsid w:val="001974D0"/>
    <w:rsid w:val="001A2C82"/>
    <w:rsid w:val="001D0206"/>
    <w:rsid w:val="001D1045"/>
    <w:rsid w:val="001D1C28"/>
    <w:rsid w:val="001D3DBE"/>
    <w:rsid w:val="001E4C19"/>
    <w:rsid w:val="001E7EF4"/>
    <w:rsid w:val="001F0729"/>
    <w:rsid w:val="001F0A1D"/>
    <w:rsid w:val="001F2806"/>
    <w:rsid w:val="00204B1F"/>
    <w:rsid w:val="00210050"/>
    <w:rsid w:val="00221E7A"/>
    <w:rsid w:val="00222C9A"/>
    <w:rsid w:val="00231441"/>
    <w:rsid w:val="00231D22"/>
    <w:rsid w:val="002324A7"/>
    <w:rsid w:val="00234CAF"/>
    <w:rsid w:val="0023748C"/>
    <w:rsid w:val="00244BAE"/>
    <w:rsid w:val="00244CFE"/>
    <w:rsid w:val="0024564E"/>
    <w:rsid w:val="00251F60"/>
    <w:rsid w:val="00253B1B"/>
    <w:rsid w:val="00262281"/>
    <w:rsid w:val="002634CB"/>
    <w:rsid w:val="00263627"/>
    <w:rsid w:val="00263F7A"/>
    <w:rsid w:val="002768C1"/>
    <w:rsid w:val="00280321"/>
    <w:rsid w:val="00285EF7"/>
    <w:rsid w:val="002874BA"/>
    <w:rsid w:val="002920A9"/>
    <w:rsid w:val="00293988"/>
    <w:rsid w:val="00296B78"/>
    <w:rsid w:val="0029740C"/>
    <w:rsid w:val="002978A9"/>
    <w:rsid w:val="002A288A"/>
    <w:rsid w:val="002A556D"/>
    <w:rsid w:val="002B0B27"/>
    <w:rsid w:val="002B2DAF"/>
    <w:rsid w:val="002B398D"/>
    <w:rsid w:val="002B4363"/>
    <w:rsid w:val="002C0466"/>
    <w:rsid w:val="002C3FD0"/>
    <w:rsid w:val="002C4F2C"/>
    <w:rsid w:val="002C6E71"/>
    <w:rsid w:val="002D1D9E"/>
    <w:rsid w:val="002D451F"/>
    <w:rsid w:val="002E3F37"/>
    <w:rsid w:val="002E42E0"/>
    <w:rsid w:val="002E44BC"/>
    <w:rsid w:val="002E4920"/>
    <w:rsid w:val="002E5A07"/>
    <w:rsid w:val="002E612B"/>
    <w:rsid w:val="002E637B"/>
    <w:rsid w:val="002E7633"/>
    <w:rsid w:val="002F41E4"/>
    <w:rsid w:val="003130B6"/>
    <w:rsid w:val="003133BD"/>
    <w:rsid w:val="00313916"/>
    <w:rsid w:val="003206FF"/>
    <w:rsid w:val="00320816"/>
    <w:rsid w:val="0032133A"/>
    <w:rsid w:val="00322677"/>
    <w:rsid w:val="00326FC1"/>
    <w:rsid w:val="0032743C"/>
    <w:rsid w:val="0033342D"/>
    <w:rsid w:val="0034063B"/>
    <w:rsid w:val="00340D71"/>
    <w:rsid w:val="00342C86"/>
    <w:rsid w:val="00344A4A"/>
    <w:rsid w:val="00350A29"/>
    <w:rsid w:val="0035290F"/>
    <w:rsid w:val="00354B0A"/>
    <w:rsid w:val="00363BB1"/>
    <w:rsid w:val="00372532"/>
    <w:rsid w:val="003754B1"/>
    <w:rsid w:val="00376E4F"/>
    <w:rsid w:val="00377B2A"/>
    <w:rsid w:val="003806D5"/>
    <w:rsid w:val="00381081"/>
    <w:rsid w:val="0038117A"/>
    <w:rsid w:val="00382C50"/>
    <w:rsid w:val="00383D41"/>
    <w:rsid w:val="003861EF"/>
    <w:rsid w:val="00390225"/>
    <w:rsid w:val="00391CC2"/>
    <w:rsid w:val="00391F9B"/>
    <w:rsid w:val="003974F3"/>
    <w:rsid w:val="003A02F2"/>
    <w:rsid w:val="003A455A"/>
    <w:rsid w:val="003B17C0"/>
    <w:rsid w:val="003B26C8"/>
    <w:rsid w:val="003B4832"/>
    <w:rsid w:val="003B50AC"/>
    <w:rsid w:val="003B6F95"/>
    <w:rsid w:val="003C0638"/>
    <w:rsid w:val="003C0F6E"/>
    <w:rsid w:val="003C24BF"/>
    <w:rsid w:val="003C4B15"/>
    <w:rsid w:val="003C5542"/>
    <w:rsid w:val="003C68D8"/>
    <w:rsid w:val="003C7848"/>
    <w:rsid w:val="003D10C4"/>
    <w:rsid w:val="003D1C14"/>
    <w:rsid w:val="003D26AB"/>
    <w:rsid w:val="003E351A"/>
    <w:rsid w:val="003E4BB6"/>
    <w:rsid w:val="003E72A4"/>
    <w:rsid w:val="004068A3"/>
    <w:rsid w:val="00415BE3"/>
    <w:rsid w:val="00416D8F"/>
    <w:rsid w:val="00421811"/>
    <w:rsid w:val="0042791F"/>
    <w:rsid w:val="00427DCC"/>
    <w:rsid w:val="0043720A"/>
    <w:rsid w:val="00442C05"/>
    <w:rsid w:val="00444CAE"/>
    <w:rsid w:val="00445734"/>
    <w:rsid w:val="00454BB4"/>
    <w:rsid w:val="004558BF"/>
    <w:rsid w:val="004609CC"/>
    <w:rsid w:val="00466921"/>
    <w:rsid w:val="004669CF"/>
    <w:rsid w:val="00474F10"/>
    <w:rsid w:val="00474F5E"/>
    <w:rsid w:val="004766C9"/>
    <w:rsid w:val="00482B5E"/>
    <w:rsid w:val="00484825"/>
    <w:rsid w:val="00486652"/>
    <w:rsid w:val="0049571B"/>
    <w:rsid w:val="00496493"/>
    <w:rsid w:val="00497C3D"/>
    <w:rsid w:val="004A2AB1"/>
    <w:rsid w:val="004A68D2"/>
    <w:rsid w:val="004B2866"/>
    <w:rsid w:val="004B2A96"/>
    <w:rsid w:val="004B3BBB"/>
    <w:rsid w:val="004C03C8"/>
    <w:rsid w:val="004C3A72"/>
    <w:rsid w:val="004C5E59"/>
    <w:rsid w:val="004D013A"/>
    <w:rsid w:val="004D1C15"/>
    <w:rsid w:val="004D1CA8"/>
    <w:rsid w:val="004D1CBB"/>
    <w:rsid w:val="004D2339"/>
    <w:rsid w:val="004D324E"/>
    <w:rsid w:val="004F51C8"/>
    <w:rsid w:val="00502255"/>
    <w:rsid w:val="00502A7F"/>
    <w:rsid w:val="00516CB9"/>
    <w:rsid w:val="0052136E"/>
    <w:rsid w:val="0052162B"/>
    <w:rsid w:val="00521E18"/>
    <w:rsid w:val="0052237D"/>
    <w:rsid w:val="00522A64"/>
    <w:rsid w:val="005263FB"/>
    <w:rsid w:val="005302C1"/>
    <w:rsid w:val="005312C0"/>
    <w:rsid w:val="005329B3"/>
    <w:rsid w:val="00534164"/>
    <w:rsid w:val="00546F5E"/>
    <w:rsid w:val="00552874"/>
    <w:rsid w:val="005621B3"/>
    <w:rsid w:val="00565751"/>
    <w:rsid w:val="00566A9C"/>
    <w:rsid w:val="005707A0"/>
    <w:rsid w:val="00571881"/>
    <w:rsid w:val="00575339"/>
    <w:rsid w:val="00576EDE"/>
    <w:rsid w:val="0058275D"/>
    <w:rsid w:val="00584768"/>
    <w:rsid w:val="00596062"/>
    <w:rsid w:val="005963FF"/>
    <w:rsid w:val="00596B06"/>
    <w:rsid w:val="005971DD"/>
    <w:rsid w:val="00597D6C"/>
    <w:rsid w:val="005A404A"/>
    <w:rsid w:val="005A6476"/>
    <w:rsid w:val="005A777D"/>
    <w:rsid w:val="005B2C89"/>
    <w:rsid w:val="005B36AC"/>
    <w:rsid w:val="005B5343"/>
    <w:rsid w:val="005C1D63"/>
    <w:rsid w:val="005D0FA5"/>
    <w:rsid w:val="005D118F"/>
    <w:rsid w:val="005D4076"/>
    <w:rsid w:val="005D42F2"/>
    <w:rsid w:val="005D57DD"/>
    <w:rsid w:val="005D7858"/>
    <w:rsid w:val="005E10D7"/>
    <w:rsid w:val="005E54CC"/>
    <w:rsid w:val="005F437D"/>
    <w:rsid w:val="005F4C49"/>
    <w:rsid w:val="005F6A97"/>
    <w:rsid w:val="00600B4D"/>
    <w:rsid w:val="0060121D"/>
    <w:rsid w:val="00605050"/>
    <w:rsid w:val="00612560"/>
    <w:rsid w:val="00614EFC"/>
    <w:rsid w:val="00620960"/>
    <w:rsid w:val="00635AAC"/>
    <w:rsid w:val="00644E57"/>
    <w:rsid w:val="006455CB"/>
    <w:rsid w:val="0065686D"/>
    <w:rsid w:val="0066189F"/>
    <w:rsid w:val="00662BD7"/>
    <w:rsid w:val="0066397F"/>
    <w:rsid w:val="006639D6"/>
    <w:rsid w:val="00664078"/>
    <w:rsid w:val="00666C81"/>
    <w:rsid w:val="006807C7"/>
    <w:rsid w:val="00681BA7"/>
    <w:rsid w:val="00681F24"/>
    <w:rsid w:val="00684124"/>
    <w:rsid w:val="00685F21"/>
    <w:rsid w:val="00687E5A"/>
    <w:rsid w:val="00687EC0"/>
    <w:rsid w:val="006A1973"/>
    <w:rsid w:val="006A1DEA"/>
    <w:rsid w:val="006B0A62"/>
    <w:rsid w:val="006B1787"/>
    <w:rsid w:val="006B1AA0"/>
    <w:rsid w:val="006C0FE6"/>
    <w:rsid w:val="006C4374"/>
    <w:rsid w:val="006C514A"/>
    <w:rsid w:val="006D74BC"/>
    <w:rsid w:val="006E11B2"/>
    <w:rsid w:val="006E2A2C"/>
    <w:rsid w:val="006F38E7"/>
    <w:rsid w:val="006F493B"/>
    <w:rsid w:val="006F5037"/>
    <w:rsid w:val="00702CB0"/>
    <w:rsid w:val="0070393B"/>
    <w:rsid w:val="00704272"/>
    <w:rsid w:val="00705195"/>
    <w:rsid w:val="007104F1"/>
    <w:rsid w:val="007144BF"/>
    <w:rsid w:val="00714F6A"/>
    <w:rsid w:val="00720C94"/>
    <w:rsid w:val="00722A6A"/>
    <w:rsid w:val="00727F4A"/>
    <w:rsid w:val="007307AA"/>
    <w:rsid w:val="0073126C"/>
    <w:rsid w:val="0073143C"/>
    <w:rsid w:val="0073157D"/>
    <w:rsid w:val="00735153"/>
    <w:rsid w:val="007364AB"/>
    <w:rsid w:val="007405EC"/>
    <w:rsid w:val="00752C74"/>
    <w:rsid w:val="007614B5"/>
    <w:rsid w:val="00763222"/>
    <w:rsid w:val="00764DC0"/>
    <w:rsid w:val="00771F3E"/>
    <w:rsid w:val="007804D9"/>
    <w:rsid w:val="007822FD"/>
    <w:rsid w:val="00790013"/>
    <w:rsid w:val="00790A9C"/>
    <w:rsid w:val="007934FA"/>
    <w:rsid w:val="00793CE1"/>
    <w:rsid w:val="00797805"/>
    <w:rsid w:val="007A1DAB"/>
    <w:rsid w:val="007B2E77"/>
    <w:rsid w:val="007C0E5C"/>
    <w:rsid w:val="007C1319"/>
    <w:rsid w:val="007C1E3C"/>
    <w:rsid w:val="007D1D69"/>
    <w:rsid w:val="007F03B2"/>
    <w:rsid w:val="007F25A0"/>
    <w:rsid w:val="007F39A6"/>
    <w:rsid w:val="007F4C92"/>
    <w:rsid w:val="007F7EAC"/>
    <w:rsid w:val="00803142"/>
    <w:rsid w:val="008103D8"/>
    <w:rsid w:val="00815DEE"/>
    <w:rsid w:val="00823B72"/>
    <w:rsid w:val="00825885"/>
    <w:rsid w:val="00825EEC"/>
    <w:rsid w:val="008263D5"/>
    <w:rsid w:val="00834181"/>
    <w:rsid w:val="00836372"/>
    <w:rsid w:val="00837940"/>
    <w:rsid w:val="008414D9"/>
    <w:rsid w:val="00844987"/>
    <w:rsid w:val="00844A59"/>
    <w:rsid w:val="00851662"/>
    <w:rsid w:val="00852E12"/>
    <w:rsid w:val="00856039"/>
    <w:rsid w:val="00865D4B"/>
    <w:rsid w:val="00874228"/>
    <w:rsid w:val="008759B3"/>
    <w:rsid w:val="00876808"/>
    <w:rsid w:val="00880CDF"/>
    <w:rsid w:val="0089286E"/>
    <w:rsid w:val="00893DFF"/>
    <w:rsid w:val="00895839"/>
    <w:rsid w:val="0089705D"/>
    <w:rsid w:val="008A14DC"/>
    <w:rsid w:val="008A16A9"/>
    <w:rsid w:val="008A1D07"/>
    <w:rsid w:val="008A42A9"/>
    <w:rsid w:val="008B0E68"/>
    <w:rsid w:val="008B1274"/>
    <w:rsid w:val="008B5BDC"/>
    <w:rsid w:val="008C07C0"/>
    <w:rsid w:val="008C197B"/>
    <w:rsid w:val="008D1E25"/>
    <w:rsid w:val="008D26E3"/>
    <w:rsid w:val="008D5268"/>
    <w:rsid w:val="008D585A"/>
    <w:rsid w:val="008E0BEB"/>
    <w:rsid w:val="008F10F8"/>
    <w:rsid w:val="008F1C55"/>
    <w:rsid w:val="008F2DD8"/>
    <w:rsid w:val="008F4199"/>
    <w:rsid w:val="008F42A3"/>
    <w:rsid w:val="0090293C"/>
    <w:rsid w:val="009032AE"/>
    <w:rsid w:val="009042AE"/>
    <w:rsid w:val="00904D8C"/>
    <w:rsid w:val="00905063"/>
    <w:rsid w:val="00910697"/>
    <w:rsid w:val="00914CD1"/>
    <w:rsid w:val="009206BD"/>
    <w:rsid w:val="0092137F"/>
    <w:rsid w:val="00921761"/>
    <w:rsid w:val="009229E8"/>
    <w:rsid w:val="00926BFE"/>
    <w:rsid w:val="00933ED8"/>
    <w:rsid w:val="00934103"/>
    <w:rsid w:val="009432EF"/>
    <w:rsid w:val="00947FC1"/>
    <w:rsid w:val="00950842"/>
    <w:rsid w:val="00961DE7"/>
    <w:rsid w:val="00974831"/>
    <w:rsid w:val="00983F44"/>
    <w:rsid w:val="00991FE8"/>
    <w:rsid w:val="009A0268"/>
    <w:rsid w:val="009A124F"/>
    <w:rsid w:val="009A2A24"/>
    <w:rsid w:val="009A4611"/>
    <w:rsid w:val="009A4B84"/>
    <w:rsid w:val="009B44A2"/>
    <w:rsid w:val="009B4A9A"/>
    <w:rsid w:val="009C0332"/>
    <w:rsid w:val="009C03B9"/>
    <w:rsid w:val="009C34FB"/>
    <w:rsid w:val="009D1AA4"/>
    <w:rsid w:val="009D6FA2"/>
    <w:rsid w:val="009E08B8"/>
    <w:rsid w:val="009E250E"/>
    <w:rsid w:val="009E337F"/>
    <w:rsid w:val="009E758E"/>
    <w:rsid w:val="009F0893"/>
    <w:rsid w:val="009F2D73"/>
    <w:rsid w:val="009F7302"/>
    <w:rsid w:val="009F7E63"/>
    <w:rsid w:val="00A01767"/>
    <w:rsid w:val="00A03E0F"/>
    <w:rsid w:val="00A06DEE"/>
    <w:rsid w:val="00A11F63"/>
    <w:rsid w:val="00A14578"/>
    <w:rsid w:val="00A15AC6"/>
    <w:rsid w:val="00A26073"/>
    <w:rsid w:val="00A32ED0"/>
    <w:rsid w:val="00A3511A"/>
    <w:rsid w:val="00A3609C"/>
    <w:rsid w:val="00A40548"/>
    <w:rsid w:val="00A4123E"/>
    <w:rsid w:val="00A42518"/>
    <w:rsid w:val="00A4467E"/>
    <w:rsid w:val="00A454B7"/>
    <w:rsid w:val="00A53C51"/>
    <w:rsid w:val="00A614B9"/>
    <w:rsid w:val="00A62CA7"/>
    <w:rsid w:val="00A62D8B"/>
    <w:rsid w:val="00A6710E"/>
    <w:rsid w:val="00A675BD"/>
    <w:rsid w:val="00A705DD"/>
    <w:rsid w:val="00A773EC"/>
    <w:rsid w:val="00A87732"/>
    <w:rsid w:val="00A91C03"/>
    <w:rsid w:val="00A95558"/>
    <w:rsid w:val="00AA1101"/>
    <w:rsid w:val="00AA7369"/>
    <w:rsid w:val="00AB1080"/>
    <w:rsid w:val="00AB47FC"/>
    <w:rsid w:val="00AB763C"/>
    <w:rsid w:val="00AC0AA3"/>
    <w:rsid w:val="00AC1C83"/>
    <w:rsid w:val="00AC42DC"/>
    <w:rsid w:val="00AC56EF"/>
    <w:rsid w:val="00AD1CE1"/>
    <w:rsid w:val="00AD2ADC"/>
    <w:rsid w:val="00AD5482"/>
    <w:rsid w:val="00AD6ACF"/>
    <w:rsid w:val="00AE0241"/>
    <w:rsid w:val="00AE5C65"/>
    <w:rsid w:val="00AE7460"/>
    <w:rsid w:val="00AF577E"/>
    <w:rsid w:val="00B014B3"/>
    <w:rsid w:val="00B01EF7"/>
    <w:rsid w:val="00B0538E"/>
    <w:rsid w:val="00B05DF5"/>
    <w:rsid w:val="00B11C98"/>
    <w:rsid w:val="00B11C9F"/>
    <w:rsid w:val="00B2003C"/>
    <w:rsid w:val="00B23429"/>
    <w:rsid w:val="00B24FF6"/>
    <w:rsid w:val="00B250D6"/>
    <w:rsid w:val="00B2547E"/>
    <w:rsid w:val="00B25CE1"/>
    <w:rsid w:val="00B30F44"/>
    <w:rsid w:val="00B36A1F"/>
    <w:rsid w:val="00B404F1"/>
    <w:rsid w:val="00B40D9A"/>
    <w:rsid w:val="00B41F69"/>
    <w:rsid w:val="00B43F06"/>
    <w:rsid w:val="00B50F12"/>
    <w:rsid w:val="00B57920"/>
    <w:rsid w:val="00B613CF"/>
    <w:rsid w:val="00B61806"/>
    <w:rsid w:val="00B6314C"/>
    <w:rsid w:val="00B64046"/>
    <w:rsid w:val="00B64D3D"/>
    <w:rsid w:val="00B658FC"/>
    <w:rsid w:val="00B66C5B"/>
    <w:rsid w:val="00B717E3"/>
    <w:rsid w:val="00B725FC"/>
    <w:rsid w:val="00B75907"/>
    <w:rsid w:val="00B846BC"/>
    <w:rsid w:val="00B848D2"/>
    <w:rsid w:val="00B86F5E"/>
    <w:rsid w:val="00B903AC"/>
    <w:rsid w:val="00BA39BE"/>
    <w:rsid w:val="00BB1317"/>
    <w:rsid w:val="00BB345C"/>
    <w:rsid w:val="00BB4704"/>
    <w:rsid w:val="00BB558C"/>
    <w:rsid w:val="00BB65E2"/>
    <w:rsid w:val="00BD0814"/>
    <w:rsid w:val="00BD400E"/>
    <w:rsid w:val="00BE11BA"/>
    <w:rsid w:val="00BE250E"/>
    <w:rsid w:val="00BE2AC7"/>
    <w:rsid w:val="00BF104C"/>
    <w:rsid w:val="00BF1494"/>
    <w:rsid w:val="00BF3A84"/>
    <w:rsid w:val="00BF3C14"/>
    <w:rsid w:val="00BF77C4"/>
    <w:rsid w:val="00C06652"/>
    <w:rsid w:val="00C13B14"/>
    <w:rsid w:val="00C1526A"/>
    <w:rsid w:val="00C1723E"/>
    <w:rsid w:val="00C208A4"/>
    <w:rsid w:val="00C21004"/>
    <w:rsid w:val="00C21AE6"/>
    <w:rsid w:val="00C306D6"/>
    <w:rsid w:val="00C3187E"/>
    <w:rsid w:val="00C35784"/>
    <w:rsid w:val="00C55ADF"/>
    <w:rsid w:val="00C61412"/>
    <w:rsid w:val="00C65ED3"/>
    <w:rsid w:val="00C71585"/>
    <w:rsid w:val="00C722CB"/>
    <w:rsid w:val="00C77121"/>
    <w:rsid w:val="00C91E1D"/>
    <w:rsid w:val="00C94053"/>
    <w:rsid w:val="00C96CEA"/>
    <w:rsid w:val="00C97BB2"/>
    <w:rsid w:val="00CA4902"/>
    <w:rsid w:val="00CC1F90"/>
    <w:rsid w:val="00CC2D17"/>
    <w:rsid w:val="00CC524F"/>
    <w:rsid w:val="00CC64D4"/>
    <w:rsid w:val="00CD5076"/>
    <w:rsid w:val="00CE0681"/>
    <w:rsid w:val="00CE14F6"/>
    <w:rsid w:val="00CE1F3B"/>
    <w:rsid w:val="00D07C00"/>
    <w:rsid w:val="00D13F9D"/>
    <w:rsid w:val="00D15A6B"/>
    <w:rsid w:val="00D2093C"/>
    <w:rsid w:val="00D222DC"/>
    <w:rsid w:val="00D2310C"/>
    <w:rsid w:val="00D238A5"/>
    <w:rsid w:val="00D23B05"/>
    <w:rsid w:val="00D255EC"/>
    <w:rsid w:val="00D3776B"/>
    <w:rsid w:val="00D43585"/>
    <w:rsid w:val="00D43F9C"/>
    <w:rsid w:val="00D45467"/>
    <w:rsid w:val="00D4584E"/>
    <w:rsid w:val="00D45B9A"/>
    <w:rsid w:val="00D56099"/>
    <w:rsid w:val="00D57C80"/>
    <w:rsid w:val="00D605E7"/>
    <w:rsid w:val="00D76D4A"/>
    <w:rsid w:val="00D77EB3"/>
    <w:rsid w:val="00D77ED8"/>
    <w:rsid w:val="00D83431"/>
    <w:rsid w:val="00D86EF0"/>
    <w:rsid w:val="00DA11BF"/>
    <w:rsid w:val="00DA3FFE"/>
    <w:rsid w:val="00DA79FC"/>
    <w:rsid w:val="00DA7EC8"/>
    <w:rsid w:val="00DB0FE2"/>
    <w:rsid w:val="00DB38E4"/>
    <w:rsid w:val="00DB399C"/>
    <w:rsid w:val="00DB4E6F"/>
    <w:rsid w:val="00DB6059"/>
    <w:rsid w:val="00DC22AB"/>
    <w:rsid w:val="00DD4DC8"/>
    <w:rsid w:val="00DD758F"/>
    <w:rsid w:val="00DE2862"/>
    <w:rsid w:val="00DE42CA"/>
    <w:rsid w:val="00DE530B"/>
    <w:rsid w:val="00DE58D1"/>
    <w:rsid w:val="00DE5911"/>
    <w:rsid w:val="00E00D91"/>
    <w:rsid w:val="00E0205F"/>
    <w:rsid w:val="00E02B4D"/>
    <w:rsid w:val="00E02F34"/>
    <w:rsid w:val="00E03141"/>
    <w:rsid w:val="00E13CC5"/>
    <w:rsid w:val="00E1443A"/>
    <w:rsid w:val="00E148EE"/>
    <w:rsid w:val="00E2088A"/>
    <w:rsid w:val="00E2170F"/>
    <w:rsid w:val="00E24483"/>
    <w:rsid w:val="00E25366"/>
    <w:rsid w:val="00E257F0"/>
    <w:rsid w:val="00E27AE4"/>
    <w:rsid w:val="00E362BF"/>
    <w:rsid w:val="00E377D5"/>
    <w:rsid w:val="00E378A3"/>
    <w:rsid w:val="00E37EDF"/>
    <w:rsid w:val="00E40096"/>
    <w:rsid w:val="00E43E1D"/>
    <w:rsid w:val="00E45F36"/>
    <w:rsid w:val="00E4690A"/>
    <w:rsid w:val="00E474CE"/>
    <w:rsid w:val="00E5434D"/>
    <w:rsid w:val="00E57A4A"/>
    <w:rsid w:val="00E60A32"/>
    <w:rsid w:val="00E60EAB"/>
    <w:rsid w:val="00E66377"/>
    <w:rsid w:val="00E6738A"/>
    <w:rsid w:val="00E75BB5"/>
    <w:rsid w:val="00E76D94"/>
    <w:rsid w:val="00E77401"/>
    <w:rsid w:val="00E77A23"/>
    <w:rsid w:val="00E77C41"/>
    <w:rsid w:val="00E80403"/>
    <w:rsid w:val="00E80674"/>
    <w:rsid w:val="00E86142"/>
    <w:rsid w:val="00E947D4"/>
    <w:rsid w:val="00E96A29"/>
    <w:rsid w:val="00EA26CB"/>
    <w:rsid w:val="00EA425B"/>
    <w:rsid w:val="00EA67A8"/>
    <w:rsid w:val="00EB0CE2"/>
    <w:rsid w:val="00EC0718"/>
    <w:rsid w:val="00EC2FE4"/>
    <w:rsid w:val="00ED4C00"/>
    <w:rsid w:val="00ED63A6"/>
    <w:rsid w:val="00ED7AA4"/>
    <w:rsid w:val="00EE1485"/>
    <w:rsid w:val="00EE4E3C"/>
    <w:rsid w:val="00EE5424"/>
    <w:rsid w:val="00EE63E3"/>
    <w:rsid w:val="00EF1A1F"/>
    <w:rsid w:val="00F0378F"/>
    <w:rsid w:val="00F067D4"/>
    <w:rsid w:val="00F07DD5"/>
    <w:rsid w:val="00F269F2"/>
    <w:rsid w:val="00F2758F"/>
    <w:rsid w:val="00F27A58"/>
    <w:rsid w:val="00F3169C"/>
    <w:rsid w:val="00F31DDF"/>
    <w:rsid w:val="00F326FE"/>
    <w:rsid w:val="00F36BCA"/>
    <w:rsid w:val="00F375C7"/>
    <w:rsid w:val="00F422B7"/>
    <w:rsid w:val="00F445D3"/>
    <w:rsid w:val="00F458A2"/>
    <w:rsid w:val="00F45D34"/>
    <w:rsid w:val="00F554CE"/>
    <w:rsid w:val="00F572EA"/>
    <w:rsid w:val="00F57970"/>
    <w:rsid w:val="00F63887"/>
    <w:rsid w:val="00F646C9"/>
    <w:rsid w:val="00F66195"/>
    <w:rsid w:val="00F72C87"/>
    <w:rsid w:val="00F8442F"/>
    <w:rsid w:val="00F84D57"/>
    <w:rsid w:val="00F93165"/>
    <w:rsid w:val="00F965E5"/>
    <w:rsid w:val="00FA7E34"/>
    <w:rsid w:val="00FB335E"/>
    <w:rsid w:val="00FB51D3"/>
    <w:rsid w:val="00FC2B54"/>
    <w:rsid w:val="00FC6A54"/>
    <w:rsid w:val="00FD2640"/>
    <w:rsid w:val="00FD2937"/>
    <w:rsid w:val="00FE07CE"/>
    <w:rsid w:val="00FE191C"/>
    <w:rsid w:val="00FE41D1"/>
    <w:rsid w:val="00FE7A70"/>
    <w:rsid w:val="00FF6588"/>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1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7C4"/>
    <w:pPr>
      <w:suppressAutoHyphens/>
      <w:spacing w:after="160" w:line="259" w:lineRule="auto"/>
    </w:pPr>
    <w:rPr>
      <w:rFonts w:ascii="Calibri" w:eastAsia="Calibri" w:hAnsi="Calibri" w:cs="Calibri"/>
      <w:kern w:val="1"/>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2DC"/>
    <w:pPr>
      <w:ind w:left="720"/>
      <w:contextualSpacing/>
    </w:pPr>
  </w:style>
  <w:style w:type="paragraph" w:customStyle="1" w:styleId="xmsonormal">
    <w:name w:val="x_msonormal"/>
    <w:basedOn w:val="Normal"/>
    <w:rsid w:val="00B11C9F"/>
    <w:pPr>
      <w:suppressAutoHyphens w:val="0"/>
      <w:spacing w:after="0" w:line="240" w:lineRule="auto"/>
    </w:pPr>
    <w:rPr>
      <w:rFonts w:ascii="Times New Roman" w:hAnsi="Times New Roman" w:cs="Times New Roman"/>
      <w:kern w:val="0"/>
      <w:sz w:val="24"/>
      <w:szCs w:val="24"/>
      <w:lang w:val="en-US" w:eastAsia="en-US"/>
    </w:rPr>
  </w:style>
  <w:style w:type="character" w:customStyle="1" w:styleId="xcontentpasted0">
    <w:name w:val="x_contentpasted0"/>
    <w:basedOn w:val="DefaultParagraphFont"/>
    <w:rsid w:val="00B11C9F"/>
  </w:style>
  <w:style w:type="paragraph" w:styleId="BalloonText">
    <w:name w:val="Balloon Text"/>
    <w:basedOn w:val="Normal"/>
    <w:link w:val="BalloonTextChar"/>
    <w:uiPriority w:val="99"/>
    <w:semiHidden/>
    <w:unhideWhenUsed/>
    <w:rsid w:val="00146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C3"/>
    <w:rPr>
      <w:rFonts w:ascii="Tahoma" w:eastAsia="Calibri" w:hAnsi="Tahoma" w:cs="Tahoma"/>
      <w:kern w:val="1"/>
      <w:sz w:val="16"/>
      <w:szCs w:val="16"/>
      <w:lang w:val="mk-MK" w:eastAsia="en-GB"/>
    </w:rPr>
  </w:style>
  <w:style w:type="paragraph" w:styleId="NoSpacing">
    <w:name w:val="No Spacing"/>
    <w:uiPriority w:val="1"/>
    <w:qFormat/>
    <w:rsid w:val="00AA7369"/>
    <w:pPr>
      <w:suppressAutoHyphens/>
      <w:spacing w:after="0" w:line="240" w:lineRule="auto"/>
    </w:pPr>
    <w:rPr>
      <w:rFonts w:ascii="Calibri" w:eastAsia="Calibri" w:hAnsi="Calibri" w:cs="Calibri"/>
      <w:kern w:val="2"/>
      <w:lang w:val="mk-MK" w:eastAsia="en-GB"/>
    </w:rPr>
  </w:style>
  <w:style w:type="character" w:styleId="CommentReference">
    <w:name w:val="annotation reference"/>
    <w:basedOn w:val="DefaultParagraphFont"/>
    <w:uiPriority w:val="99"/>
    <w:semiHidden/>
    <w:unhideWhenUsed/>
    <w:rsid w:val="00F36BCA"/>
    <w:rPr>
      <w:sz w:val="16"/>
      <w:szCs w:val="16"/>
    </w:rPr>
  </w:style>
  <w:style w:type="paragraph" w:styleId="CommentText">
    <w:name w:val="annotation text"/>
    <w:basedOn w:val="Normal"/>
    <w:link w:val="CommentTextChar"/>
    <w:uiPriority w:val="99"/>
    <w:semiHidden/>
    <w:unhideWhenUsed/>
    <w:rsid w:val="00F36BCA"/>
    <w:pPr>
      <w:spacing w:line="240" w:lineRule="auto"/>
    </w:pPr>
    <w:rPr>
      <w:sz w:val="20"/>
      <w:szCs w:val="20"/>
    </w:rPr>
  </w:style>
  <w:style w:type="character" w:customStyle="1" w:styleId="CommentTextChar">
    <w:name w:val="Comment Text Char"/>
    <w:basedOn w:val="DefaultParagraphFont"/>
    <w:link w:val="CommentText"/>
    <w:uiPriority w:val="99"/>
    <w:semiHidden/>
    <w:rsid w:val="00F36BCA"/>
    <w:rPr>
      <w:rFonts w:ascii="Calibri" w:eastAsia="Calibri" w:hAnsi="Calibri" w:cs="Calibri"/>
      <w:kern w:val="1"/>
      <w:sz w:val="20"/>
      <w:szCs w:val="20"/>
      <w:lang w:val="mk-MK" w:eastAsia="en-GB"/>
    </w:rPr>
  </w:style>
  <w:style w:type="paragraph" w:styleId="CommentSubject">
    <w:name w:val="annotation subject"/>
    <w:basedOn w:val="CommentText"/>
    <w:next w:val="CommentText"/>
    <w:link w:val="CommentSubjectChar"/>
    <w:uiPriority w:val="99"/>
    <w:semiHidden/>
    <w:unhideWhenUsed/>
    <w:rsid w:val="00F36BCA"/>
    <w:rPr>
      <w:b/>
      <w:bCs/>
    </w:rPr>
  </w:style>
  <w:style w:type="character" w:customStyle="1" w:styleId="CommentSubjectChar">
    <w:name w:val="Comment Subject Char"/>
    <w:basedOn w:val="CommentTextChar"/>
    <w:link w:val="CommentSubject"/>
    <w:uiPriority w:val="99"/>
    <w:semiHidden/>
    <w:rsid w:val="00F36BCA"/>
    <w:rPr>
      <w:rFonts w:ascii="Calibri" w:eastAsia="Calibri" w:hAnsi="Calibri" w:cs="Calibri"/>
      <w:b/>
      <w:bCs/>
      <w:kern w:val="1"/>
      <w:sz w:val="20"/>
      <w:szCs w:val="20"/>
      <w:lang w:val="mk-MK"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7C4"/>
    <w:pPr>
      <w:suppressAutoHyphens/>
      <w:spacing w:after="160" w:line="259" w:lineRule="auto"/>
    </w:pPr>
    <w:rPr>
      <w:rFonts w:ascii="Calibri" w:eastAsia="Calibri" w:hAnsi="Calibri" w:cs="Calibri"/>
      <w:kern w:val="1"/>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2DC"/>
    <w:pPr>
      <w:ind w:left="720"/>
      <w:contextualSpacing/>
    </w:pPr>
  </w:style>
  <w:style w:type="paragraph" w:customStyle="1" w:styleId="xmsonormal">
    <w:name w:val="x_msonormal"/>
    <w:basedOn w:val="Normal"/>
    <w:rsid w:val="00B11C9F"/>
    <w:pPr>
      <w:suppressAutoHyphens w:val="0"/>
      <w:spacing w:after="0" w:line="240" w:lineRule="auto"/>
    </w:pPr>
    <w:rPr>
      <w:rFonts w:ascii="Times New Roman" w:hAnsi="Times New Roman" w:cs="Times New Roman"/>
      <w:kern w:val="0"/>
      <w:sz w:val="24"/>
      <w:szCs w:val="24"/>
      <w:lang w:val="en-US" w:eastAsia="en-US"/>
    </w:rPr>
  </w:style>
  <w:style w:type="character" w:customStyle="1" w:styleId="xcontentpasted0">
    <w:name w:val="x_contentpasted0"/>
    <w:basedOn w:val="DefaultParagraphFont"/>
    <w:rsid w:val="00B11C9F"/>
  </w:style>
  <w:style w:type="paragraph" w:styleId="BalloonText">
    <w:name w:val="Balloon Text"/>
    <w:basedOn w:val="Normal"/>
    <w:link w:val="BalloonTextChar"/>
    <w:uiPriority w:val="99"/>
    <w:semiHidden/>
    <w:unhideWhenUsed/>
    <w:rsid w:val="00146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C3"/>
    <w:rPr>
      <w:rFonts w:ascii="Tahoma" w:eastAsia="Calibri" w:hAnsi="Tahoma" w:cs="Tahoma"/>
      <w:kern w:val="1"/>
      <w:sz w:val="16"/>
      <w:szCs w:val="16"/>
      <w:lang w:val="mk-MK" w:eastAsia="en-GB"/>
    </w:rPr>
  </w:style>
  <w:style w:type="paragraph" w:styleId="NoSpacing">
    <w:name w:val="No Spacing"/>
    <w:uiPriority w:val="1"/>
    <w:qFormat/>
    <w:rsid w:val="00AA7369"/>
    <w:pPr>
      <w:suppressAutoHyphens/>
      <w:spacing w:after="0" w:line="240" w:lineRule="auto"/>
    </w:pPr>
    <w:rPr>
      <w:rFonts w:ascii="Calibri" w:eastAsia="Calibri" w:hAnsi="Calibri" w:cs="Calibri"/>
      <w:kern w:val="2"/>
      <w:lang w:val="mk-MK" w:eastAsia="en-GB"/>
    </w:rPr>
  </w:style>
  <w:style w:type="character" w:styleId="CommentReference">
    <w:name w:val="annotation reference"/>
    <w:basedOn w:val="DefaultParagraphFont"/>
    <w:uiPriority w:val="99"/>
    <w:semiHidden/>
    <w:unhideWhenUsed/>
    <w:rsid w:val="00F36BCA"/>
    <w:rPr>
      <w:sz w:val="16"/>
      <w:szCs w:val="16"/>
    </w:rPr>
  </w:style>
  <w:style w:type="paragraph" w:styleId="CommentText">
    <w:name w:val="annotation text"/>
    <w:basedOn w:val="Normal"/>
    <w:link w:val="CommentTextChar"/>
    <w:uiPriority w:val="99"/>
    <w:semiHidden/>
    <w:unhideWhenUsed/>
    <w:rsid w:val="00F36BCA"/>
    <w:pPr>
      <w:spacing w:line="240" w:lineRule="auto"/>
    </w:pPr>
    <w:rPr>
      <w:sz w:val="20"/>
      <w:szCs w:val="20"/>
    </w:rPr>
  </w:style>
  <w:style w:type="character" w:customStyle="1" w:styleId="CommentTextChar">
    <w:name w:val="Comment Text Char"/>
    <w:basedOn w:val="DefaultParagraphFont"/>
    <w:link w:val="CommentText"/>
    <w:uiPriority w:val="99"/>
    <w:semiHidden/>
    <w:rsid w:val="00F36BCA"/>
    <w:rPr>
      <w:rFonts w:ascii="Calibri" w:eastAsia="Calibri" w:hAnsi="Calibri" w:cs="Calibri"/>
      <w:kern w:val="1"/>
      <w:sz w:val="20"/>
      <w:szCs w:val="20"/>
      <w:lang w:val="mk-MK" w:eastAsia="en-GB"/>
    </w:rPr>
  </w:style>
  <w:style w:type="paragraph" w:styleId="CommentSubject">
    <w:name w:val="annotation subject"/>
    <w:basedOn w:val="CommentText"/>
    <w:next w:val="CommentText"/>
    <w:link w:val="CommentSubjectChar"/>
    <w:uiPriority w:val="99"/>
    <w:semiHidden/>
    <w:unhideWhenUsed/>
    <w:rsid w:val="00F36BCA"/>
    <w:rPr>
      <w:b/>
      <w:bCs/>
    </w:rPr>
  </w:style>
  <w:style w:type="character" w:customStyle="1" w:styleId="CommentSubjectChar">
    <w:name w:val="Comment Subject Char"/>
    <w:basedOn w:val="CommentTextChar"/>
    <w:link w:val="CommentSubject"/>
    <w:uiPriority w:val="99"/>
    <w:semiHidden/>
    <w:rsid w:val="00F36BCA"/>
    <w:rPr>
      <w:rFonts w:ascii="Calibri" w:eastAsia="Calibri" w:hAnsi="Calibri" w:cs="Calibri"/>
      <w:b/>
      <w:bCs/>
      <w:kern w:val="1"/>
      <w:sz w:val="20"/>
      <w:szCs w:val="20"/>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E0817-3AD2-4CB0-8254-AB47CB24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34</Pages>
  <Words>10297</Words>
  <Characters>58694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Luka</cp:lastModifiedBy>
  <cp:revision>20</cp:revision>
  <dcterms:created xsi:type="dcterms:W3CDTF">2024-03-18T08:00:00Z</dcterms:created>
  <dcterms:modified xsi:type="dcterms:W3CDTF">2024-04-13T07:33:00Z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302e5b95b5fd80300840fb8dbddd86e537a4ef13aa07bc854fc3f070932e0424</vt:lpwstr>
  </property>
</Properties>
</file>