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0BB63" w14:textId="77777777" w:rsidR="00326721" w:rsidRPr="0063393B" w:rsidRDefault="00326721" w:rsidP="00326721">
      <w:pPr>
        <w:suppressAutoHyphens w:val="0"/>
        <w:jc w:val="center"/>
        <w:rPr>
          <w:b/>
          <w:kern w:val="0"/>
          <w:sz w:val="28"/>
          <w:szCs w:val="28"/>
          <w:lang w:val="en-GB"/>
        </w:rPr>
      </w:pPr>
      <w:r>
        <w:rPr>
          <w:b/>
          <w:kern w:val="0"/>
          <w:sz w:val="28"/>
          <w:szCs w:val="28"/>
          <w:lang w:val="en-GB"/>
        </w:rPr>
        <w:t xml:space="preserve">МИНИСТАРСТВО ЗА ОБРАЗОВАЊЕ И НАУКУ </w:t>
      </w:r>
    </w:p>
    <w:p w14:paraId="42119656" w14:textId="77777777" w:rsidR="00326721" w:rsidRPr="001463C3" w:rsidRDefault="00326721" w:rsidP="00326721">
      <w:pPr>
        <w:jc w:val="center"/>
      </w:pPr>
      <w:r>
        <w:rPr>
          <w:b/>
          <w:kern w:val="0"/>
          <w:sz w:val="28"/>
          <w:szCs w:val="28"/>
          <w:lang w:val="en-GB"/>
        </w:rPr>
        <w:t>БИРО ЗА РАЗВОЈ ОБРАЗОВАЊА</w:t>
      </w:r>
    </w:p>
    <w:p w14:paraId="37C1451F" w14:textId="77777777" w:rsidR="00326721" w:rsidRPr="001463C3" w:rsidRDefault="00326721" w:rsidP="00326721">
      <w:pPr>
        <w:jc w:val="center"/>
        <w:rPr>
          <w:b/>
        </w:rPr>
      </w:pPr>
      <w:r>
        <w:rPr>
          <w:noProof/>
          <w:lang w:val="en-US" w:eastAsia="en-US"/>
        </w:rPr>
        <w:drawing>
          <wp:inline distT="0" distB="0" distL="0" distR="0" wp14:anchorId="3440B9BE" wp14:editId="32227369">
            <wp:extent cx="6953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solidFill>
                      <a:srgbClr val="FFFFFF"/>
                    </a:solidFill>
                    <a:ln>
                      <a:noFill/>
                    </a:ln>
                  </pic:spPr>
                </pic:pic>
              </a:graphicData>
            </a:graphic>
          </wp:inline>
        </w:drawing>
      </w:r>
    </w:p>
    <w:p w14:paraId="0C8594F9" w14:textId="77777777" w:rsidR="00326721" w:rsidRPr="001463C3" w:rsidRDefault="00326721" w:rsidP="00326721">
      <w:pPr>
        <w:tabs>
          <w:tab w:val="left" w:pos="5430"/>
          <w:tab w:val="center" w:pos="6480"/>
        </w:tabs>
      </w:pPr>
      <w:r>
        <w:rPr>
          <w:b/>
        </w:rPr>
        <w:tab/>
      </w:r>
    </w:p>
    <w:p w14:paraId="7BB0DEB5" w14:textId="77777777" w:rsidR="00326721" w:rsidRPr="001463C3" w:rsidRDefault="00326721" w:rsidP="00326721">
      <w:pPr>
        <w:tabs>
          <w:tab w:val="left" w:pos="5430"/>
          <w:tab w:val="center" w:pos="6480"/>
        </w:tabs>
        <w:rPr>
          <w:b/>
        </w:rPr>
      </w:pPr>
    </w:p>
    <w:p w14:paraId="4B5CC62E" w14:textId="77777777" w:rsidR="00326721" w:rsidRPr="001463C3" w:rsidRDefault="00326721" w:rsidP="00326721">
      <w:pPr>
        <w:tabs>
          <w:tab w:val="left" w:pos="5430"/>
          <w:tab w:val="center" w:pos="6480"/>
        </w:tabs>
        <w:rPr>
          <w:b/>
        </w:rPr>
      </w:pPr>
    </w:p>
    <w:p w14:paraId="412BB970" w14:textId="77777777" w:rsidR="00326721" w:rsidRPr="0063393B" w:rsidRDefault="00326721" w:rsidP="00326721">
      <w:pPr>
        <w:tabs>
          <w:tab w:val="left" w:pos="5430"/>
          <w:tab w:val="center" w:pos="6480"/>
        </w:tabs>
        <w:suppressAutoHyphens w:val="0"/>
        <w:spacing w:line="256" w:lineRule="auto"/>
        <w:ind w:leftChars="-1" w:left="1" w:hangingChars="1" w:hanging="3"/>
        <w:jc w:val="center"/>
        <w:textDirection w:val="btLr"/>
        <w:textAlignment w:val="top"/>
        <w:outlineLvl w:val="0"/>
        <w:rPr>
          <w:b/>
          <w:kern w:val="0"/>
          <w:position w:val="-1"/>
          <w:sz w:val="28"/>
          <w:szCs w:val="28"/>
          <w:lang w:eastAsia="zh-CN"/>
        </w:rPr>
      </w:pPr>
      <w:r>
        <w:rPr>
          <w:b/>
          <w:kern w:val="0"/>
          <w:position w:val="-1"/>
          <w:sz w:val="28"/>
          <w:szCs w:val="28"/>
          <w:lang w:eastAsia="zh-CN"/>
        </w:rPr>
        <w:t>Наставни програм</w:t>
      </w:r>
    </w:p>
    <w:p w14:paraId="4575D8A7" w14:textId="3CC7DB0A" w:rsidR="00326721" w:rsidRPr="0063393B" w:rsidRDefault="001B0050" w:rsidP="00326721">
      <w:pPr>
        <w:tabs>
          <w:tab w:val="left" w:pos="5430"/>
          <w:tab w:val="center" w:pos="6480"/>
        </w:tabs>
        <w:suppressAutoHyphens w:val="0"/>
        <w:spacing w:line="256" w:lineRule="auto"/>
        <w:ind w:leftChars="-1" w:left="4" w:hangingChars="1" w:hanging="6"/>
        <w:jc w:val="center"/>
        <w:textDirection w:val="btLr"/>
        <w:textAlignment w:val="top"/>
        <w:outlineLvl w:val="0"/>
        <w:rPr>
          <w:b/>
          <w:color w:val="366091"/>
          <w:kern w:val="0"/>
          <w:position w:val="-1"/>
          <w:sz w:val="56"/>
          <w:szCs w:val="56"/>
          <w:lang w:eastAsia="zh-CN"/>
        </w:rPr>
      </w:pPr>
      <w:r>
        <w:rPr>
          <w:b/>
          <w:color w:val="366091"/>
          <w:kern w:val="0"/>
          <w:position w:val="-1"/>
          <w:sz w:val="56"/>
          <w:szCs w:val="56"/>
          <w:lang w:eastAsia="zh-CN"/>
        </w:rPr>
        <w:t>Н</w:t>
      </w:r>
      <w:r w:rsidR="00326721">
        <w:rPr>
          <w:b/>
          <w:color w:val="366091"/>
          <w:kern w:val="0"/>
          <w:position w:val="-1"/>
          <w:sz w:val="56"/>
          <w:szCs w:val="56"/>
          <w:lang w:val="bs-Latn-BA" w:eastAsia="zh-CN"/>
        </w:rPr>
        <w:t>ЕМАЧКИ</w:t>
      </w:r>
      <w:r w:rsidR="00326721">
        <w:rPr>
          <w:b/>
          <w:color w:val="366091"/>
          <w:kern w:val="0"/>
          <w:position w:val="-1"/>
          <w:sz w:val="56"/>
          <w:szCs w:val="56"/>
          <w:lang w:eastAsia="zh-CN"/>
        </w:rPr>
        <w:t xml:space="preserve"> ЈЕЗИК</w:t>
      </w:r>
    </w:p>
    <w:p w14:paraId="550545C6" w14:textId="77777777" w:rsidR="00326721" w:rsidRPr="0063393B" w:rsidRDefault="00326721" w:rsidP="00326721">
      <w:pPr>
        <w:suppressAutoHyphens w:val="0"/>
        <w:spacing w:line="256" w:lineRule="auto"/>
        <w:ind w:leftChars="-1" w:left="3" w:hangingChars="1" w:hanging="5"/>
        <w:jc w:val="center"/>
        <w:textDirection w:val="btLr"/>
        <w:textAlignment w:val="top"/>
        <w:outlineLvl w:val="0"/>
        <w:rPr>
          <w:b/>
          <w:color w:val="366091"/>
          <w:kern w:val="0"/>
          <w:position w:val="-1"/>
          <w:sz w:val="48"/>
          <w:szCs w:val="48"/>
          <w:lang w:eastAsia="zh-CN"/>
        </w:rPr>
      </w:pPr>
      <w:r>
        <w:rPr>
          <w:b/>
          <w:color w:val="366091"/>
          <w:kern w:val="0"/>
          <w:position w:val="-1"/>
          <w:sz w:val="48"/>
          <w:szCs w:val="48"/>
          <w:lang w:eastAsia="zh-CN"/>
        </w:rPr>
        <w:t xml:space="preserve">за </w:t>
      </w:r>
      <w:r>
        <w:rPr>
          <w:b/>
          <w:color w:val="366091"/>
          <w:kern w:val="0"/>
          <w:position w:val="-1"/>
          <w:sz w:val="48"/>
          <w:szCs w:val="48"/>
          <w:lang w:val="en-US" w:eastAsia="zh-CN"/>
        </w:rPr>
        <w:t>VII</w:t>
      </w:r>
      <w:r>
        <w:rPr>
          <w:b/>
          <w:color w:val="366091"/>
          <w:kern w:val="0"/>
          <w:position w:val="-1"/>
          <w:sz w:val="48"/>
          <w:szCs w:val="48"/>
          <w:lang w:eastAsia="zh-CN"/>
        </w:rPr>
        <w:t xml:space="preserve"> разред</w:t>
      </w:r>
    </w:p>
    <w:p w14:paraId="4652A53B" w14:textId="77777777" w:rsidR="00326721" w:rsidRPr="001463C3" w:rsidRDefault="00326721" w:rsidP="00326721">
      <w:pPr>
        <w:jc w:val="center"/>
      </w:pPr>
    </w:p>
    <w:p w14:paraId="6B999C47" w14:textId="77777777" w:rsidR="00326721" w:rsidRPr="001463C3" w:rsidRDefault="00326721" w:rsidP="00326721">
      <w:pPr>
        <w:jc w:val="center"/>
        <w:rPr>
          <w:b/>
        </w:rPr>
      </w:pPr>
    </w:p>
    <w:p w14:paraId="7F0D3372" w14:textId="77777777" w:rsidR="00326721" w:rsidRPr="001463C3" w:rsidRDefault="00326721" w:rsidP="00326721">
      <w:pPr>
        <w:jc w:val="center"/>
        <w:rPr>
          <w:b/>
        </w:rPr>
      </w:pPr>
    </w:p>
    <w:p w14:paraId="387B8CBB" w14:textId="77777777" w:rsidR="00326721" w:rsidRPr="001463C3" w:rsidRDefault="00326721" w:rsidP="00326721">
      <w:pPr>
        <w:jc w:val="center"/>
        <w:rPr>
          <w:b/>
        </w:rPr>
      </w:pPr>
    </w:p>
    <w:p w14:paraId="76D2C68F" w14:textId="77777777" w:rsidR="00326721" w:rsidRPr="001463C3" w:rsidRDefault="00326721" w:rsidP="00326721">
      <w:pPr>
        <w:jc w:val="center"/>
      </w:pPr>
      <w:r>
        <w:rPr>
          <w:b/>
        </w:rPr>
        <w:t xml:space="preserve">   </w:t>
      </w:r>
    </w:p>
    <w:p w14:paraId="0F1859FB" w14:textId="77777777" w:rsidR="00326721" w:rsidRPr="0063393B" w:rsidRDefault="00326721" w:rsidP="00326721">
      <w:pPr>
        <w:suppressAutoHyphens w:val="0"/>
        <w:spacing w:line="256" w:lineRule="auto"/>
        <w:ind w:leftChars="-1" w:hangingChars="1" w:hanging="2"/>
        <w:jc w:val="center"/>
        <w:textDirection w:val="btLr"/>
        <w:textAlignment w:val="top"/>
        <w:outlineLvl w:val="0"/>
        <w:rPr>
          <w:b/>
          <w:kern w:val="0"/>
          <w:position w:val="-1"/>
          <w:lang w:eastAsia="zh-CN"/>
        </w:rPr>
      </w:pPr>
      <w:r>
        <w:rPr>
          <w:b/>
          <w:kern w:val="0"/>
          <w:position w:val="-1"/>
          <w:lang w:eastAsia="zh-CN"/>
        </w:rPr>
        <w:t>Скопље, 2023 година</w:t>
      </w:r>
    </w:p>
    <w:p w14:paraId="0F613135" w14:textId="77777777" w:rsidR="001463C3" w:rsidRDefault="001463C3" w:rsidP="001463C3">
      <w:pPr>
        <w:jc w:val="center"/>
        <w:rPr>
          <w:b/>
        </w:rPr>
      </w:pPr>
    </w:p>
    <w:p w14:paraId="1EA96E23" w14:textId="77777777" w:rsidR="001463C3" w:rsidRPr="001463C3" w:rsidRDefault="001463C3" w:rsidP="001463C3">
      <w:pPr>
        <w:jc w:val="center"/>
      </w:pPr>
    </w:p>
    <w:p w14:paraId="75B41A14" w14:textId="77777777" w:rsidR="00326721" w:rsidRPr="00CC55FA" w:rsidRDefault="00326721" w:rsidP="00326721">
      <w:pPr>
        <w:pBdr>
          <w:top w:val="single" w:sz="4" w:space="1" w:color="000001"/>
          <w:left w:val="single" w:sz="4" w:space="1" w:color="000001"/>
          <w:bottom w:val="single" w:sz="4" w:space="1" w:color="000001"/>
          <w:right w:val="single" w:sz="4" w:space="1" w:color="000001"/>
        </w:pBdr>
        <w:shd w:val="clear" w:color="auto" w:fill="366091"/>
        <w:spacing w:line="254" w:lineRule="auto"/>
        <w:ind w:left="-450"/>
        <w:rPr>
          <w:rFonts w:ascii="Arial Narrow" w:hAnsi="Arial Narrow"/>
          <w:lang w:val="bs-Latn-BA"/>
        </w:rPr>
      </w:pPr>
      <w:r>
        <w:rPr>
          <w:rFonts w:ascii="Arial Narrow" w:hAnsi="Arial Narrow"/>
          <w:b/>
          <w:color w:val="FFFFFF"/>
          <w:sz w:val="28"/>
          <w:szCs w:val="28"/>
          <w:lang w:val="bs-Latn-BA"/>
        </w:rPr>
        <w:t>ОСНОВНИ ПОДАЦИ О НАСТАВНОМ ПРОГРАМУ</w:t>
      </w:r>
    </w:p>
    <w:tbl>
      <w:tblPr>
        <w:tblW w:w="0" w:type="auto"/>
        <w:tblInd w:w="-5" w:type="dxa"/>
        <w:tblLayout w:type="fixed"/>
        <w:tblCellMar>
          <w:left w:w="113" w:type="dxa"/>
        </w:tblCellMar>
        <w:tblLook w:val="0000" w:firstRow="0" w:lastRow="0" w:firstColumn="0" w:lastColumn="0" w:noHBand="0" w:noVBand="0"/>
      </w:tblPr>
      <w:tblGrid>
        <w:gridCol w:w="4253"/>
        <w:gridCol w:w="9757"/>
      </w:tblGrid>
      <w:tr w:rsidR="00326721" w:rsidRPr="001463C3" w14:paraId="342403A8" w14:textId="77777777" w:rsidTr="00326721">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tcPr>
          <w:p w14:paraId="56270CF2" w14:textId="6E3264D1" w:rsidR="00326721" w:rsidRPr="00326721" w:rsidRDefault="00326721" w:rsidP="00326721">
            <w:pPr>
              <w:rPr>
                <w:b/>
              </w:rPr>
            </w:pPr>
            <w:r w:rsidRPr="00326721">
              <w:rPr>
                <w:b/>
              </w:rPr>
              <w:t>Наставни предмет</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288285" w14:textId="745B3DEC" w:rsidR="00326721" w:rsidRPr="001463C3" w:rsidRDefault="001B0050" w:rsidP="00326721">
            <w:r>
              <w:t>Н</w:t>
            </w:r>
            <w:r w:rsidR="00326721">
              <w:rPr>
                <w:lang w:val="bs-Latn-BA"/>
              </w:rPr>
              <w:t>емачки језик</w:t>
            </w:r>
            <w:r w:rsidR="00326721">
              <w:t xml:space="preserve"> </w:t>
            </w:r>
          </w:p>
        </w:tc>
      </w:tr>
      <w:tr w:rsidR="00326721" w:rsidRPr="001463C3" w14:paraId="657ECA6F" w14:textId="77777777" w:rsidTr="00326721">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tcPr>
          <w:p w14:paraId="64AD079D" w14:textId="5FDF3E39" w:rsidR="00326721" w:rsidRPr="00326721" w:rsidRDefault="00326721" w:rsidP="00326721">
            <w:pPr>
              <w:rPr>
                <w:b/>
              </w:rPr>
            </w:pPr>
            <w:r w:rsidRPr="00326721">
              <w:rPr>
                <w:b/>
              </w:rPr>
              <w:t xml:space="preserve">Врста/категорија наставног предмета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0A0C18" w14:textId="2003712A" w:rsidR="00326721" w:rsidRPr="001463C3" w:rsidRDefault="00326721" w:rsidP="00326721">
            <w:r>
              <w:rPr>
                <w:lang w:val="bs-Latn-BA"/>
              </w:rPr>
              <w:t>Обавезни</w:t>
            </w:r>
          </w:p>
        </w:tc>
      </w:tr>
      <w:tr w:rsidR="00326721" w:rsidRPr="001463C3" w14:paraId="217EC13E" w14:textId="77777777" w:rsidTr="00326721">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tcPr>
          <w:p w14:paraId="4C28FCBC" w14:textId="7881E661" w:rsidR="00326721" w:rsidRPr="00326721" w:rsidRDefault="00326721" w:rsidP="00326721">
            <w:pPr>
              <w:rPr>
                <w:b/>
              </w:rPr>
            </w:pPr>
            <w:r w:rsidRPr="00326721">
              <w:rPr>
                <w:b/>
              </w:rPr>
              <w:t>Разред</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748E2A" w14:textId="3EBBBEC8" w:rsidR="00326721" w:rsidRPr="001463C3" w:rsidRDefault="00326721" w:rsidP="00326721">
            <w:r>
              <w:rPr>
                <w:lang w:val="en-US"/>
              </w:rPr>
              <w:t>VII</w:t>
            </w:r>
            <w:r>
              <w:t xml:space="preserve"> (</w:t>
            </w:r>
            <w:r>
              <w:rPr>
                <w:lang w:val="bs-Latn-BA"/>
              </w:rPr>
              <w:t>седми</w:t>
            </w:r>
            <w:r>
              <w:t>)</w:t>
            </w:r>
          </w:p>
        </w:tc>
      </w:tr>
      <w:tr w:rsidR="00326721" w:rsidRPr="001463C3" w14:paraId="3BDE0B0B" w14:textId="77777777" w:rsidTr="00326721">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tcPr>
          <w:p w14:paraId="19ABD38A" w14:textId="2A701FE9" w:rsidR="00326721" w:rsidRPr="00326721" w:rsidRDefault="00326721" w:rsidP="00326721">
            <w:pPr>
              <w:rPr>
                <w:b/>
              </w:rPr>
            </w:pPr>
            <w:r w:rsidRPr="00326721">
              <w:rPr>
                <w:b/>
              </w:rPr>
              <w:t xml:space="preserve">Теме/подручја у наставном програму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9CF36E" w14:textId="77777777" w:rsidR="00326721" w:rsidRPr="004035EF" w:rsidRDefault="00326721" w:rsidP="00CF0FC2">
            <w:pPr>
              <w:numPr>
                <w:ilvl w:val="0"/>
                <w:numId w:val="60"/>
              </w:numPr>
              <w:pBdr>
                <w:top w:val="none" w:sz="0" w:space="0" w:color="000000"/>
                <w:left w:val="none" w:sz="0" w:space="0" w:color="000000"/>
                <w:bottom w:val="none" w:sz="0" w:space="0" w:color="000000"/>
                <w:right w:val="none" w:sz="0" w:space="0" w:color="000000"/>
              </w:pBdr>
              <w:spacing w:after="0" w:line="254" w:lineRule="auto"/>
              <w:ind w:hanging="405"/>
              <w:rPr>
                <w:b/>
                <w:bCs/>
              </w:rPr>
            </w:pPr>
            <w:r w:rsidRPr="004035EF">
              <w:rPr>
                <w:b/>
                <w:bCs/>
                <w:lang w:val="bs-Latn-BA"/>
              </w:rPr>
              <w:t>Моји другови и ја</w:t>
            </w:r>
          </w:p>
          <w:p w14:paraId="5033C004" w14:textId="77777777" w:rsidR="00326721" w:rsidRPr="004035EF" w:rsidRDefault="00326721" w:rsidP="00CF0FC2">
            <w:pPr>
              <w:numPr>
                <w:ilvl w:val="0"/>
                <w:numId w:val="60"/>
              </w:numPr>
              <w:pBdr>
                <w:top w:val="none" w:sz="0" w:space="0" w:color="000000"/>
                <w:left w:val="none" w:sz="0" w:space="0" w:color="000000"/>
                <w:bottom w:val="none" w:sz="0" w:space="0" w:color="000000"/>
                <w:right w:val="none" w:sz="0" w:space="0" w:color="000000"/>
              </w:pBdr>
              <w:spacing w:after="0" w:line="254" w:lineRule="auto"/>
              <w:ind w:hanging="405"/>
              <w:rPr>
                <w:b/>
                <w:bCs/>
              </w:rPr>
            </w:pPr>
            <w:r w:rsidRPr="004035EF">
              <w:rPr>
                <w:b/>
                <w:bCs/>
              </w:rPr>
              <w:t>Мој</w:t>
            </w:r>
            <w:r w:rsidRPr="004035EF">
              <w:rPr>
                <w:b/>
                <w:bCs/>
                <w:lang w:val="bs-Latn-BA"/>
              </w:rPr>
              <w:t xml:space="preserve"> дом и моје место живљења </w:t>
            </w:r>
          </w:p>
          <w:p w14:paraId="6C5A396F" w14:textId="77777777" w:rsidR="00326721" w:rsidRPr="004035EF" w:rsidRDefault="00326721" w:rsidP="00CF0FC2">
            <w:pPr>
              <w:numPr>
                <w:ilvl w:val="0"/>
                <w:numId w:val="60"/>
              </w:numPr>
              <w:pBdr>
                <w:top w:val="none" w:sz="0" w:space="0" w:color="000000"/>
                <w:left w:val="none" w:sz="0" w:space="0" w:color="000000"/>
                <w:bottom w:val="none" w:sz="0" w:space="0" w:color="000000"/>
                <w:right w:val="none" w:sz="0" w:space="0" w:color="000000"/>
              </w:pBdr>
              <w:spacing w:after="0" w:line="254" w:lineRule="auto"/>
              <w:ind w:hanging="405"/>
              <w:rPr>
                <w:b/>
                <w:bCs/>
              </w:rPr>
            </w:pPr>
            <w:r w:rsidRPr="004035EF">
              <w:rPr>
                <w:b/>
                <w:bCs/>
                <w:lang w:val="bs-Latn-BA"/>
              </w:rPr>
              <w:t>Свакодневни живот</w:t>
            </w:r>
          </w:p>
          <w:p w14:paraId="75DD0A38" w14:textId="5C5A4B50" w:rsidR="00326721" w:rsidRPr="00CF0FC2" w:rsidRDefault="00326721" w:rsidP="00CF0FC2">
            <w:pPr>
              <w:pStyle w:val="ListParagraph"/>
              <w:numPr>
                <w:ilvl w:val="0"/>
                <w:numId w:val="61"/>
              </w:numPr>
              <w:pBdr>
                <w:top w:val="none" w:sz="0" w:space="0" w:color="000000"/>
                <w:left w:val="none" w:sz="0" w:space="0" w:color="000000"/>
                <w:bottom w:val="none" w:sz="0" w:space="0" w:color="000000"/>
                <w:right w:val="none" w:sz="0" w:space="0" w:color="000000"/>
              </w:pBdr>
              <w:spacing w:after="0" w:line="254" w:lineRule="auto"/>
              <w:ind w:hanging="405"/>
              <w:rPr>
                <w:sz w:val="24"/>
                <w:szCs w:val="24"/>
              </w:rPr>
            </w:pPr>
            <w:r w:rsidRPr="004035EF">
              <w:rPr>
                <w:b/>
                <w:bCs/>
                <w:iCs/>
                <w:lang w:val="bs-Latn-BA"/>
              </w:rPr>
              <w:t>Интереси, забавне активности и временски услови</w:t>
            </w:r>
            <w:r w:rsidRPr="00CF0FC2">
              <w:rPr>
                <w:bCs/>
                <w:iCs/>
                <w:lang w:val="bs-Latn-BA"/>
              </w:rPr>
              <w:t xml:space="preserve"> </w:t>
            </w:r>
          </w:p>
        </w:tc>
      </w:tr>
      <w:tr w:rsidR="00326721" w:rsidRPr="001463C3" w14:paraId="202DF265" w14:textId="77777777" w:rsidTr="00326721">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tcPr>
          <w:p w14:paraId="505A72D9" w14:textId="3BB1A684" w:rsidR="00326721" w:rsidRPr="00326721" w:rsidRDefault="00CF0FC2" w:rsidP="00326721">
            <w:pPr>
              <w:rPr>
                <w:b/>
              </w:rPr>
            </w:pPr>
            <w:r w:rsidRPr="00CF0FC2">
              <w:rPr>
                <w:b/>
              </w:rPr>
              <w:t>Број часова</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4BE1B" w14:textId="280936A4" w:rsidR="00326721" w:rsidRPr="001463C3" w:rsidRDefault="00326721" w:rsidP="00326721">
            <w:pPr>
              <w:rPr>
                <w:highlight w:val="red"/>
              </w:rPr>
            </w:pPr>
            <w:r>
              <w:t xml:space="preserve">2 </w:t>
            </w:r>
            <w:r w:rsidR="004035EF">
              <w:rPr>
                <w:lang w:val="bs-Cyrl-BA"/>
              </w:rPr>
              <w:t>часа</w:t>
            </w:r>
            <w:r>
              <w:rPr>
                <w:lang w:val="bs-Latn-BA"/>
              </w:rPr>
              <w:t xml:space="preserve"> недељно</w:t>
            </w:r>
            <w:r>
              <w:t xml:space="preserve"> / 72 </w:t>
            </w:r>
            <w:r w:rsidR="004035EF">
              <w:rPr>
                <w:lang w:val="bs-Cyrl-BA"/>
              </w:rPr>
              <w:t>часова</w:t>
            </w:r>
            <w:r>
              <w:rPr>
                <w:lang w:val="bs-Latn-BA"/>
              </w:rPr>
              <w:t xml:space="preserve"> годишње</w:t>
            </w:r>
          </w:p>
        </w:tc>
      </w:tr>
      <w:tr w:rsidR="00326721" w:rsidRPr="001463C3" w14:paraId="25B48B45" w14:textId="77777777" w:rsidTr="00326721">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tcPr>
          <w:p w14:paraId="1DB8C557" w14:textId="5DCA08E5" w:rsidR="00326721" w:rsidRPr="00326721" w:rsidRDefault="00CF0FC2" w:rsidP="00326721">
            <w:pPr>
              <w:rPr>
                <w:b/>
              </w:rPr>
            </w:pPr>
            <w:r w:rsidRPr="00CF0FC2">
              <w:rPr>
                <w:b/>
              </w:rPr>
              <w:t>Опрема и средства</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A1BBB0" w14:textId="77817EC9" w:rsidR="00CF0FC2" w:rsidRPr="00CF0FC2" w:rsidRDefault="00326721" w:rsidP="00CF0FC2">
            <w:pPr>
              <w:numPr>
                <w:ilvl w:val="0"/>
                <w:numId w:val="12"/>
              </w:numPr>
              <w:pBdr>
                <w:top w:val="nil"/>
                <w:left w:val="nil"/>
                <w:bottom w:val="nil"/>
                <w:right w:val="nil"/>
                <w:between w:val="nil"/>
              </w:pBdr>
              <w:suppressAutoHyphens w:val="0"/>
              <w:spacing w:after="0" w:line="256" w:lineRule="auto"/>
              <w:ind w:hanging="405"/>
            </w:pPr>
            <w:r>
              <w:rPr>
                <w:lang w:val="bs-Latn-BA"/>
              </w:rPr>
              <w:t>к</w:t>
            </w:r>
            <w:r>
              <w:t>омпјутер, штампач, про</w:t>
            </w:r>
            <w:r w:rsidR="00CF0FC2">
              <w:rPr>
                <w:lang w:val="bs-Latn-BA"/>
              </w:rPr>
              <w:t>j</w:t>
            </w:r>
            <w:r>
              <w:t>ектор, табла, ЦД/ДВД-плејер</w:t>
            </w:r>
            <w:r>
              <w:rPr>
                <w:lang w:val="bs-Latn-BA"/>
              </w:rPr>
              <w:t>,</w:t>
            </w:r>
            <w:r>
              <w:t xml:space="preserve"> интерактивна табл</w:t>
            </w:r>
            <w:r>
              <w:rPr>
                <w:lang w:val="bs-Latn-BA"/>
              </w:rPr>
              <w:t>а</w:t>
            </w:r>
            <w:r>
              <w:t>.</w:t>
            </w:r>
          </w:p>
          <w:p w14:paraId="0BED326F" w14:textId="24A63090" w:rsidR="00326721" w:rsidRPr="001463C3" w:rsidRDefault="00326721" w:rsidP="00CF0FC2">
            <w:pPr>
              <w:numPr>
                <w:ilvl w:val="0"/>
                <w:numId w:val="12"/>
              </w:numPr>
              <w:pBdr>
                <w:top w:val="nil"/>
                <w:left w:val="nil"/>
                <w:bottom w:val="nil"/>
                <w:right w:val="nil"/>
                <w:between w:val="nil"/>
              </w:pBdr>
              <w:suppressAutoHyphens w:val="0"/>
              <w:spacing w:after="0" w:line="256" w:lineRule="auto"/>
              <w:ind w:hanging="405"/>
            </w:pPr>
            <w:r>
              <w:t>фотографије, слике, предмети, флеш карте, стикери, материјал за израду картице/ца, честитке/ки, папир (у боји), хамер, маказе, лепак, блокови, пластелини, дрвене бојице, фломастери, уџбеник, приручници, часоп</w:t>
            </w:r>
            <w:r w:rsidRPr="00CF0FC2">
              <w:rPr>
                <w:lang w:val="bs-Latn-BA"/>
              </w:rPr>
              <w:t>иси</w:t>
            </w:r>
            <w:r>
              <w:t xml:space="preserve"> (штампани и </w:t>
            </w:r>
            <w:r w:rsidRPr="00CF0FC2">
              <w:rPr>
                <w:lang w:val="bs-Latn-BA"/>
              </w:rPr>
              <w:t>електронски)</w:t>
            </w:r>
          </w:p>
        </w:tc>
      </w:tr>
      <w:tr w:rsidR="00326721" w:rsidRPr="001463C3" w14:paraId="24ECB846" w14:textId="77777777" w:rsidTr="00326721">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tcPr>
          <w:p w14:paraId="1A4F905B" w14:textId="3B03EE52" w:rsidR="00326721" w:rsidRPr="00326721" w:rsidRDefault="00CF0FC2" w:rsidP="00326721">
            <w:pPr>
              <w:spacing w:line="276" w:lineRule="auto"/>
              <w:rPr>
                <w:b/>
              </w:rPr>
            </w:pPr>
            <w:r>
              <w:rPr>
                <w:b/>
                <w:lang w:val="bs-Cyrl-BA"/>
              </w:rPr>
              <w:t>Норматив наставног кадра</w:t>
            </w:r>
            <w:r w:rsidR="00326721" w:rsidRPr="00326721">
              <w:rPr>
                <w:b/>
              </w:rPr>
              <w:t xml:space="preserve">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1825FC" w14:textId="77777777" w:rsidR="00326721" w:rsidRDefault="00326721" w:rsidP="00326721">
            <w:pPr>
              <w:numPr>
                <w:ilvl w:val="0"/>
                <w:numId w:val="13"/>
              </w:numPr>
              <w:shd w:val="clear" w:color="auto" w:fill="FFFFFF"/>
              <w:spacing w:after="0"/>
            </w:pPr>
            <w:r>
              <w:t xml:space="preserve">завршене студије немачког језика и </w:t>
            </w:r>
            <w:r>
              <w:rPr>
                <w:lang w:val="bs-Latn-BA"/>
              </w:rPr>
              <w:t>књижевности</w:t>
            </w:r>
            <w:r>
              <w:t xml:space="preserve"> </w:t>
            </w:r>
            <w:r>
              <w:rPr>
                <w:lang w:val="bs-Latn-BA"/>
              </w:rPr>
              <w:t xml:space="preserve"> </w:t>
            </w:r>
            <w:r>
              <w:t xml:space="preserve">–  наставни смер VII/1 или VIA према МРК и 240 ЕКТС; </w:t>
            </w:r>
          </w:p>
          <w:p w14:paraId="1E7603C0" w14:textId="77777777" w:rsidR="00326721" w:rsidRDefault="00326721" w:rsidP="00326721">
            <w:pPr>
              <w:numPr>
                <w:ilvl w:val="0"/>
                <w:numId w:val="13"/>
              </w:numPr>
              <w:shd w:val="clear" w:color="auto" w:fill="FFFFFF"/>
              <w:spacing w:after="0"/>
            </w:pPr>
            <w:r>
              <w:t xml:space="preserve">завршене студије немачког језика и </w:t>
            </w:r>
            <w:r>
              <w:rPr>
                <w:lang w:val="bs-Latn-BA"/>
              </w:rPr>
              <w:t xml:space="preserve">литературе </w:t>
            </w:r>
            <w:r>
              <w:t>– наставни смер VII/1 или VIA према МРК и 240 ЕКТС;</w:t>
            </w:r>
          </w:p>
          <w:p w14:paraId="307A9001" w14:textId="250003E7" w:rsidR="00326721" w:rsidRPr="00BB5E78" w:rsidRDefault="00326721" w:rsidP="00326721">
            <w:pPr>
              <w:numPr>
                <w:ilvl w:val="0"/>
                <w:numId w:val="13"/>
              </w:numPr>
              <w:shd w:val="clear" w:color="auto" w:fill="FFFFFF"/>
              <w:spacing w:after="0"/>
            </w:pPr>
            <w:r>
              <w:t>завршене студије њемачког језика и књижевности/</w:t>
            </w:r>
            <w:r>
              <w:rPr>
                <w:lang w:val="bs-Latn-BA"/>
              </w:rPr>
              <w:t xml:space="preserve">литературе  </w:t>
            </w:r>
            <w:r>
              <w:t>– другог смера са стеченом одговарајућом педагошко-психолошком и метод</w:t>
            </w:r>
            <w:r w:rsidR="00CF0FC2">
              <w:rPr>
                <w:lang w:val="bs-Cyrl-BA"/>
              </w:rPr>
              <w:t>ичком</w:t>
            </w:r>
            <w:r>
              <w:t xml:space="preserve"> спремом на акредитованим високообразовним установама, VII/1 или VIA према МРК и 240 ЕКТС;</w:t>
            </w:r>
          </w:p>
          <w:p w14:paraId="68F33321" w14:textId="5F345714" w:rsidR="00326721" w:rsidRDefault="00326721" w:rsidP="00326721">
            <w:pPr>
              <w:numPr>
                <w:ilvl w:val="0"/>
                <w:numId w:val="13"/>
              </w:numPr>
              <w:shd w:val="clear" w:color="auto" w:fill="FFFFFF"/>
              <w:spacing w:after="0"/>
            </w:pPr>
            <w:r>
              <w:t xml:space="preserve">завршене двопредметне студије из македонског и немачког језика, са стеченом одговарајућом педагошко-психолошком и </w:t>
            </w:r>
            <w:r w:rsidR="00CF0FC2" w:rsidRPr="00CF0FC2">
              <w:t>методичком</w:t>
            </w:r>
            <w:r>
              <w:t xml:space="preserve"> спремом </w:t>
            </w:r>
            <w:r>
              <w:rPr>
                <w:lang w:val="bs-Latn-BA"/>
              </w:rPr>
              <w:t>н</w:t>
            </w:r>
            <w:r>
              <w:t>а акредитованим високообразовним установама, VII/1 или VIA према МРК и 240 ЕКТС;</w:t>
            </w:r>
            <w:r>
              <w:tab/>
            </w:r>
          </w:p>
          <w:p w14:paraId="28F749FB" w14:textId="377E520C" w:rsidR="00326721" w:rsidRPr="00BB5E78" w:rsidRDefault="00326721" w:rsidP="00326721">
            <w:pPr>
              <w:pStyle w:val="ListParagraph"/>
              <w:numPr>
                <w:ilvl w:val="0"/>
                <w:numId w:val="13"/>
              </w:numPr>
              <w:shd w:val="clear" w:color="auto" w:fill="FFFFFF"/>
              <w:spacing w:after="0"/>
              <w:rPr>
                <w:lang w:val="bs-Latn-BA"/>
              </w:rPr>
            </w:pPr>
            <w:r>
              <w:rPr>
                <w:lang w:val="bs-Latn-BA"/>
              </w:rPr>
              <w:lastRenderedPageBreak/>
              <w:t>з</w:t>
            </w:r>
            <w:r>
              <w:t xml:space="preserve">авршене студије немачког језика (са звањем дипломирани филолог), са стеченом одговарајућом педагошко-психолошком и </w:t>
            </w:r>
            <w:r w:rsidR="00CF0FC2" w:rsidRPr="00CF0FC2">
              <w:t>методичком</w:t>
            </w:r>
            <w:r>
              <w:t xml:space="preserve"> спремом на акредитованим високообразовним установама, VII/1 или VIA према МРК и 240 ЕКТС;</w:t>
            </w:r>
          </w:p>
          <w:p w14:paraId="758C5D85" w14:textId="09696973" w:rsidR="00326721" w:rsidRPr="001463C3" w:rsidRDefault="00326721" w:rsidP="00CF0FC2">
            <w:pPr>
              <w:numPr>
                <w:ilvl w:val="0"/>
                <w:numId w:val="13"/>
              </w:numPr>
              <w:shd w:val="clear" w:color="auto" w:fill="FFFFFF"/>
              <w:ind w:left="740" w:hanging="283"/>
            </w:pPr>
            <w:r>
              <w:t xml:space="preserve">завршене студије немачког језика на другим студијским програмима у комбинацији са другим језиком, са стеченом одговарајућом педагошко-психолошком и </w:t>
            </w:r>
            <w:r w:rsidR="00CF0FC2" w:rsidRPr="00CF0FC2">
              <w:t>методичком</w:t>
            </w:r>
            <w:r>
              <w:t xml:space="preserve"> спремом на акредитованим високообразовним установама, VII/1 или VIA према МРК и 240 ЕКТС.</w:t>
            </w:r>
          </w:p>
        </w:tc>
      </w:tr>
    </w:tbl>
    <w:p w14:paraId="286610B3" w14:textId="77777777" w:rsidR="001463C3" w:rsidRPr="001463C3" w:rsidRDefault="001463C3" w:rsidP="001463C3"/>
    <w:p w14:paraId="6E9B7080" w14:textId="0481F5D7" w:rsidR="001463C3" w:rsidRPr="00326721" w:rsidRDefault="00326721" w:rsidP="00326721">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uppressAutoHyphens w:val="0"/>
        <w:spacing w:line="256" w:lineRule="auto"/>
        <w:ind w:left="-540"/>
        <w:rPr>
          <w:rFonts w:ascii="Arial Narrow" w:hAnsi="Arial Narrow"/>
          <w:color w:val="366091"/>
          <w:kern w:val="0"/>
          <w:sz w:val="28"/>
          <w:szCs w:val="28"/>
          <w:lang w:val="en-GB"/>
        </w:rPr>
      </w:pPr>
      <w:r>
        <w:rPr>
          <w:rFonts w:ascii="Arial Narrow" w:hAnsi="Arial Narrow"/>
          <w:b/>
          <w:color w:val="FFFFFF"/>
          <w:kern w:val="0"/>
          <w:sz w:val="28"/>
          <w:szCs w:val="28"/>
          <w:lang w:val="en-GB"/>
        </w:rPr>
        <w:t xml:space="preserve">ПОВЕЗАНОСТ СА НАЦИОНАЛНИМ СТАНДАРДИМА </w:t>
      </w:r>
    </w:p>
    <w:p w14:paraId="5C37D7A8" w14:textId="0A7F93E9" w:rsidR="001463C3" w:rsidRPr="001463C3" w:rsidRDefault="00326721" w:rsidP="001463C3">
      <w:pPr>
        <w:spacing w:after="0" w:line="276" w:lineRule="auto"/>
        <w:ind w:firstLine="360"/>
      </w:pPr>
      <w:proofErr w:type="spellStart"/>
      <w:r>
        <w:rPr>
          <w:lang w:val="en-GB"/>
        </w:rPr>
        <w:t>Резултати</w:t>
      </w:r>
      <w:proofErr w:type="spellEnd"/>
      <w:r>
        <w:rPr>
          <w:lang w:val="en-GB"/>
        </w:rPr>
        <w:t xml:space="preserve"> </w:t>
      </w:r>
      <w:proofErr w:type="spellStart"/>
      <w:r>
        <w:rPr>
          <w:lang w:val="en-GB"/>
        </w:rPr>
        <w:t>учења</w:t>
      </w:r>
      <w:proofErr w:type="spellEnd"/>
      <w:r>
        <w:rPr>
          <w:lang w:val="en-GB"/>
        </w:rPr>
        <w:t xml:space="preserve"> </w:t>
      </w:r>
      <w:proofErr w:type="spellStart"/>
      <w:r>
        <w:rPr>
          <w:lang w:val="en-GB"/>
        </w:rPr>
        <w:t>наведени</w:t>
      </w:r>
      <w:proofErr w:type="spellEnd"/>
      <w:r>
        <w:rPr>
          <w:lang w:val="en-GB"/>
        </w:rPr>
        <w:t xml:space="preserve"> у </w:t>
      </w:r>
      <w:proofErr w:type="spellStart"/>
      <w:r>
        <w:rPr>
          <w:lang w:val="en-GB"/>
        </w:rPr>
        <w:t>наставном</w:t>
      </w:r>
      <w:proofErr w:type="spellEnd"/>
      <w:r>
        <w:rPr>
          <w:lang w:val="en-GB"/>
        </w:rPr>
        <w:t xml:space="preserve"> </w:t>
      </w:r>
      <w:proofErr w:type="spellStart"/>
      <w:r>
        <w:rPr>
          <w:lang w:val="en-GB"/>
        </w:rPr>
        <w:t>програму</w:t>
      </w:r>
      <w:proofErr w:type="spellEnd"/>
      <w:r>
        <w:rPr>
          <w:lang w:val="en-GB"/>
        </w:rPr>
        <w:t xml:space="preserve"> </w:t>
      </w:r>
      <w:proofErr w:type="spellStart"/>
      <w:r>
        <w:rPr>
          <w:lang w:val="en-GB"/>
        </w:rPr>
        <w:t>воде</w:t>
      </w:r>
      <w:proofErr w:type="spellEnd"/>
      <w:r>
        <w:rPr>
          <w:lang w:val="en-GB"/>
        </w:rPr>
        <w:t xml:space="preserve"> </w:t>
      </w:r>
      <w:proofErr w:type="spellStart"/>
      <w:r>
        <w:rPr>
          <w:lang w:val="en-GB"/>
        </w:rPr>
        <w:t>ка</w:t>
      </w:r>
      <w:proofErr w:type="spellEnd"/>
      <w:r>
        <w:rPr>
          <w:lang w:val="en-GB"/>
        </w:rPr>
        <w:t xml:space="preserve"> </w:t>
      </w:r>
      <w:proofErr w:type="spellStart"/>
      <w:r>
        <w:rPr>
          <w:lang w:val="en-GB"/>
        </w:rPr>
        <w:t>стицању</w:t>
      </w:r>
      <w:proofErr w:type="spellEnd"/>
      <w:r>
        <w:rPr>
          <w:lang w:val="en-GB"/>
        </w:rPr>
        <w:t xml:space="preserve"> с</w:t>
      </w:r>
      <w:r>
        <w:t>л</w:t>
      </w:r>
      <w:proofErr w:type="spellStart"/>
      <w:r>
        <w:rPr>
          <w:lang w:val="en-GB"/>
        </w:rPr>
        <w:t>едећих</w:t>
      </w:r>
      <w:proofErr w:type="spellEnd"/>
      <w:r>
        <w:rPr>
          <w:lang w:val="en-GB"/>
        </w:rPr>
        <w:t xml:space="preserve"> </w:t>
      </w:r>
      <w:proofErr w:type="spellStart"/>
      <w:r>
        <w:rPr>
          <w:lang w:val="en-GB"/>
        </w:rPr>
        <w:t>компетенција</w:t>
      </w:r>
      <w:proofErr w:type="spellEnd"/>
      <w:r>
        <w:rPr>
          <w:lang w:val="en-GB"/>
        </w:rPr>
        <w:t xml:space="preserve"> </w:t>
      </w:r>
      <w:proofErr w:type="spellStart"/>
      <w:r>
        <w:rPr>
          <w:lang w:val="en-GB"/>
        </w:rPr>
        <w:t>обухваћених</w:t>
      </w:r>
      <w:proofErr w:type="spellEnd"/>
      <w:r>
        <w:rPr>
          <w:lang w:val="en-GB"/>
        </w:rPr>
        <w:t xml:space="preserve"> </w:t>
      </w:r>
      <w:proofErr w:type="spellStart"/>
      <w:r>
        <w:rPr>
          <w:lang w:val="en-GB"/>
        </w:rPr>
        <w:t>подручјем</w:t>
      </w:r>
      <w:proofErr w:type="spellEnd"/>
      <w:r>
        <w:rPr>
          <w:lang w:val="en-GB"/>
        </w:rPr>
        <w:t xml:space="preserve"> </w:t>
      </w:r>
      <w:proofErr w:type="spellStart"/>
      <w:r>
        <w:rPr>
          <w:b/>
          <w:i/>
          <w:lang w:val="en-GB"/>
        </w:rPr>
        <w:t>Коришћење</w:t>
      </w:r>
      <w:proofErr w:type="spellEnd"/>
      <w:r>
        <w:rPr>
          <w:b/>
          <w:i/>
          <w:lang w:val="en-GB"/>
        </w:rPr>
        <w:t xml:space="preserve"> </w:t>
      </w:r>
      <w:proofErr w:type="spellStart"/>
      <w:r>
        <w:rPr>
          <w:b/>
          <w:i/>
          <w:lang w:val="en-GB"/>
        </w:rPr>
        <w:t>других</w:t>
      </w:r>
      <w:proofErr w:type="spellEnd"/>
      <w:r>
        <w:rPr>
          <w:b/>
          <w:i/>
          <w:lang w:val="en-GB"/>
        </w:rPr>
        <w:t xml:space="preserve"> </w:t>
      </w:r>
      <w:proofErr w:type="spellStart"/>
      <w:r>
        <w:rPr>
          <w:b/>
          <w:i/>
          <w:lang w:val="en-GB"/>
        </w:rPr>
        <w:t>језика</w:t>
      </w:r>
      <w:proofErr w:type="spellEnd"/>
      <w:r>
        <w:rPr>
          <w:b/>
          <w:i/>
          <w:lang w:val="en-GB"/>
        </w:rPr>
        <w:t xml:space="preserve"> </w:t>
      </w:r>
      <w:proofErr w:type="spellStart"/>
      <w:r>
        <w:rPr>
          <w:lang w:val="en-GB"/>
        </w:rPr>
        <w:t>из</w:t>
      </w:r>
      <w:proofErr w:type="spellEnd"/>
      <w:r>
        <w:rPr>
          <w:lang w:val="en-GB"/>
        </w:rPr>
        <w:t xml:space="preserve"> </w:t>
      </w:r>
      <w:proofErr w:type="spellStart"/>
      <w:r>
        <w:rPr>
          <w:lang w:val="en-GB"/>
        </w:rPr>
        <w:t>Националних</w:t>
      </w:r>
      <w:proofErr w:type="spellEnd"/>
      <w:r>
        <w:rPr>
          <w:lang w:val="en-GB"/>
        </w:rPr>
        <w:t xml:space="preserve"> </w:t>
      </w:r>
      <w:proofErr w:type="spellStart"/>
      <w:r>
        <w:rPr>
          <w:lang w:val="en-GB"/>
        </w:rPr>
        <w:t>стандарда</w:t>
      </w:r>
      <w:proofErr w:type="spellEnd"/>
      <w:r w:rsidR="001463C3" w:rsidRPr="001463C3">
        <w:t>:</w:t>
      </w:r>
    </w:p>
    <w:p w14:paraId="65593D4B" w14:textId="77777777" w:rsidR="001463C3" w:rsidRPr="001463C3" w:rsidRDefault="001463C3" w:rsidP="001463C3">
      <w:pPr>
        <w:spacing w:after="0" w:line="276" w:lineRule="auto"/>
        <w:ind w:firstLine="360"/>
      </w:pPr>
    </w:p>
    <w:tbl>
      <w:tblPr>
        <w:tblW w:w="0" w:type="auto"/>
        <w:tblInd w:w="115" w:type="dxa"/>
        <w:tblLayout w:type="fixed"/>
        <w:tblCellMar>
          <w:left w:w="115" w:type="dxa"/>
          <w:right w:w="115" w:type="dxa"/>
        </w:tblCellMar>
        <w:tblLook w:val="0000" w:firstRow="0" w:lastRow="0" w:firstColumn="0" w:lastColumn="0" w:noHBand="0" w:noVBand="0"/>
      </w:tblPr>
      <w:tblGrid>
        <w:gridCol w:w="1413"/>
        <w:gridCol w:w="12479"/>
      </w:tblGrid>
      <w:tr w:rsidR="001463C3" w:rsidRPr="001463C3" w14:paraId="0948C72C" w14:textId="77777777" w:rsidTr="00CC1F90">
        <w:trPr>
          <w:trHeight w:val="296"/>
        </w:trPr>
        <w:tc>
          <w:tcPr>
            <w:tcW w:w="1413" w:type="dxa"/>
            <w:tcBorders>
              <w:top w:val="single" w:sz="4" w:space="0" w:color="000000"/>
              <w:left w:val="single" w:sz="4" w:space="0" w:color="000000"/>
              <w:bottom w:val="single" w:sz="4" w:space="0" w:color="000000"/>
            </w:tcBorders>
            <w:shd w:val="clear" w:color="auto" w:fill="DBE5F1"/>
          </w:tcPr>
          <w:p w14:paraId="2B914A5A" w14:textId="77777777" w:rsidR="001463C3" w:rsidRPr="001463C3" w:rsidRDefault="001463C3" w:rsidP="001463C3">
            <w:pPr>
              <w:pBdr>
                <w:top w:val="none" w:sz="0" w:space="0" w:color="000000"/>
                <w:left w:val="none" w:sz="0" w:space="0" w:color="000000"/>
                <w:bottom w:val="none" w:sz="0" w:space="0" w:color="000000"/>
                <w:right w:val="none" w:sz="0" w:space="0" w:color="000000"/>
              </w:pBdr>
              <w:shd w:val="clear" w:color="auto" w:fill="DBE5F1"/>
              <w:snapToGrid w:val="0"/>
              <w:spacing w:after="0" w:line="240" w:lineRule="auto"/>
              <w:rPr>
                <w:kern w:val="0"/>
                <w:lang w:eastAsia="zh-CN"/>
              </w:rPr>
            </w:pPr>
            <w:bookmarkStart w:id="0" w:name="_Hlk126827184"/>
          </w:p>
        </w:tc>
        <w:tc>
          <w:tcPr>
            <w:tcW w:w="12479" w:type="dxa"/>
            <w:tcBorders>
              <w:top w:val="single" w:sz="4" w:space="0" w:color="000000"/>
              <w:left w:val="single" w:sz="4" w:space="0" w:color="000000"/>
              <w:bottom w:val="single" w:sz="4" w:space="0" w:color="000000"/>
              <w:right w:val="single" w:sz="4" w:space="0" w:color="000000"/>
            </w:tcBorders>
            <w:shd w:val="clear" w:color="auto" w:fill="DBE5F1"/>
          </w:tcPr>
          <w:p w14:paraId="7FDE2BF1" w14:textId="694BE17B" w:rsidR="001463C3" w:rsidRPr="001463C3" w:rsidRDefault="00326721" w:rsidP="001463C3">
            <w:pPr>
              <w:pBdr>
                <w:top w:val="none" w:sz="0" w:space="0" w:color="000000"/>
                <w:left w:val="none" w:sz="0" w:space="0" w:color="000000"/>
                <w:bottom w:val="none" w:sz="0" w:space="0" w:color="000000"/>
                <w:right w:val="none" w:sz="0" w:space="0" w:color="000000"/>
              </w:pBdr>
              <w:shd w:val="clear" w:color="auto" w:fill="DBE5F1"/>
              <w:spacing w:after="0" w:line="240" w:lineRule="auto"/>
              <w:rPr>
                <w:kern w:val="0"/>
                <w:lang w:eastAsia="zh-CN"/>
              </w:rPr>
            </w:pPr>
            <w:r>
              <w:rPr>
                <w:i/>
                <w:kern w:val="0"/>
                <w:lang w:eastAsia="zh-CN"/>
              </w:rPr>
              <w:t>Ученик/ученица зна и/или уме:</w:t>
            </w:r>
          </w:p>
        </w:tc>
      </w:tr>
      <w:tr w:rsidR="00326721" w:rsidRPr="001463C3" w14:paraId="1E1F1357" w14:textId="77777777" w:rsidTr="00CC1F90">
        <w:tc>
          <w:tcPr>
            <w:tcW w:w="1413" w:type="dxa"/>
            <w:tcBorders>
              <w:top w:val="single" w:sz="4" w:space="0" w:color="000000"/>
              <w:left w:val="single" w:sz="4" w:space="0" w:color="000000"/>
              <w:bottom w:val="single" w:sz="4" w:space="0" w:color="000000"/>
            </w:tcBorders>
            <w:shd w:val="clear" w:color="auto" w:fill="auto"/>
          </w:tcPr>
          <w:p w14:paraId="480D97F5" w14:textId="77777777" w:rsidR="00326721" w:rsidRPr="001463C3" w:rsidRDefault="00326721" w:rsidP="00326721">
            <w:pPr>
              <w:spacing w:after="0" w:line="240" w:lineRule="auto"/>
              <w:rPr>
                <w:kern w:val="0"/>
                <w:lang w:val="en-US" w:eastAsia="zh-CN"/>
              </w:rPr>
            </w:pPr>
            <w:bookmarkStart w:id="1" w:name="_Hlk126223474"/>
            <w:bookmarkEnd w:id="0"/>
            <w:r w:rsidRPr="001463C3">
              <w:rPr>
                <w:kern w:val="0"/>
                <w:lang w:eastAsia="zh-CN"/>
              </w:rPr>
              <w:t>I</w:t>
            </w:r>
            <w:r w:rsidRPr="001463C3">
              <w:rPr>
                <w:kern w:val="0"/>
                <w:lang w:val="en-US" w:eastAsia="zh-CN"/>
              </w:rPr>
              <w:t>I</w:t>
            </w:r>
            <w:r w:rsidRPr="001463C3">
              <w:rPr>
                <w:kern w:val="0"/>
                <w:lang w:eastAsia="zh-CN"/>
              </w:rPr>
              <w:t>-A.1</w:t>
            </w:r>
            <w:r w:rsidRPr="001463C3">
              <w:rPr>
                <w:kern w:val="0"/>
                <w:lang w:val="en-US" w:eastAsia="zh-CN"/>
              </w:rPr>
              <w:t>2</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4C8B7BF4" w14:textId="48F2B896" w:rsidR="00326721" w:rsidRPr="001463C3" w:rsidRDefault="00CF0FC2" w:rsidP="00326721">
            <w:pPr>
              <w:spacing w:after="0" w:line="240" w:lineRule="auto"/>
              <w:rPr>
                <w:kern w:val="0"/>
                <w:lang w:eastAsia="zh-CN"/>
              </w:rPr>
            </w:pPr>
            <w:r>
              <w:rPr>
                <w:lang w:val="bs-Cyrl-BA"/>
              </w:rPr>
              <w:t xml:space="preserve">да </w:t>
            </w:r>
            <w:r w:rsidR="00326721">
              <w:t>разуме фразе и најчешће кориштени вокабулар који се односе на подручја од најближег личног значаја (н</w:t>
            </w:r>
            <w:r>
              <w:rPr>
                <w:lang w:val="bs-Cyrl-BA"/>
              </w:rPr>
              <w:t xml:space="preserve">а </w:t>
            </w:r>
            <w:r w:rsidR="00326721">
              <w:t>пр. основне личне и породичне информације, куповина, исхрана, здравље, околина);</w:t>
            </w:r>
          </w:p>
        </w:tc>
      </w:tr>
      <w:tr w:rsidR="00326721" w:rsidRPr="001463C3" w14:paraId="6EA02260" w14:textId="77777777" w:rsidTr="00CC1F90">
        <w:tc>
          <w:tcPr>
            <w:tcW w:w="1413" w:type="dxa"/>
            <w:tcBorders>
              <w:top w:val="single" w:sz="4" w:space="0" w:color="000000"/>
              <w:left w:val="single" w:sz="4" w:space="0" w:color="000000"/>
              <w:bottom w:val="single" w:sz="4" w:space="0" w:color="000000"/>
            </w:tcBorders>
            <w:shd w:val="clear" w:color="auto" w:fill="auto"/>
          </w:tcPr>
          <w:p w14:paraId="29359FF6" w14:textId="77777777" w:rsidR="00326721" w:rsidRPr="001463C3" w:rsidRDefault="00326721" w:rsidP="00326721">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13</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946726B" w14:textId="5983D3D7" w:rsidR="00326721" w:rsidRPr="001463C3" w:rsidRDefault="00326721" w:rsidP="00326721">
            <w:pPr>
              <w:spacing w:after="0" w:line="240" w:lineRule="auto"/>
              <w:rPr>
                <w:kern w:val="0"/>
                <w:lang w:eastAsia="zh-CN"/>
              </w:rPr>
            </w:pPr>
            <w:r>
              <w:rPr>
                <w:lang w:val="bs-Latn-BA"/>
              </w:rPr>
              <w:t xml:space="preserve">да </w:t>
            </w:r>
            <w:r>
              <w:t>пренес</w:t>
            </w:r>
            <w:r>
              <w:rPr>
                <w:lang w:val="bs-Latn-BA"/>
              </w:rPr>
              <w:t>е</w:t>
            </w:r>
            <w:r>
              <w:t xml:space="preserve"> главну поенту у кратким, јасним, једноставним порукама и </w:t>
            </w:r>
            <w:r>
              <w:rPr>
                <w:lang w:val="bs-Latn-BA"/>
              </w:rPr>
              <w:t>саопштењима</w:t>
            </w:r>
            <w:r>
              <w:t>;</w:t>
            </w:r>
          </w:p>
        </w:tc>
      </w:tr>
      <w:tr w:rsidR="00326721" w:rsidRPr="001463C3" w14:paraId="35D4C877" w14:textId="77777777" w:rsidTr="00CC1F90">
        <w:tc>
          <w:tcPr>
            <w:tcW w:w="1413" w:type="dxa"/>
            <w:tcBorders>
              <w:top w:val="single" w:sz="4" w:space="0" w:color="000000"/>
              <w:left w:val="single" w:sz="4" w:space="0" w:color="000000"/>
              <w:bottom w:val="single" w:sz="4" w:space="0" w:color="000000"/>
            </w:tcBorders>
            <w:shd w:val="clear" w:color="auto" w:fill="auto"/>
          </w:tcPr>
          <w:p w14:paraId="10539CDD" w14:textId="77777777" w:rsidR="00326721" w:rsidRPr="001463C3" w:rsidRDefault="00326721" w:rsidP="00326721">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14</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72B5719F" w14:textId="36605664" w:rsidR="00326721" w:rsidRPr="001463C3" w:rsidRDefault="00326721" w:rsidP="00326721">
            <w:pPr>
              <w:spacing w:after="0" w:line="240" w:lineRule="auto"/>
              <w:rPr>
                <w:kern w:val="0"/>
                <w:lang w:eastAsia="zh-CN"/>
              </w:rPr>
            </w:pPr>
            <w:r>
              <w:t>да чита кратке, једноставне текстове и разуме кратке, једноставне поруке у оквиру познате тематике;</w:t>
            </w:r>
          </w:p>
        </w:tc>
      </w:tr>
      <w:tr w:rsidR="00326721" w:rsidRPr="001463C3" w14:paraId="5562F9DF" w14:textId="77777777" w:rsidTr="00CC1F90">
        <w:tc>
          <w:tcPr>
            <w:tcW w:w="1413" w:type="dxa"/>
            <w:tcBorders>
              <w:top w:val="single" w:sz="4" w:space="0" w:color="000000"/>
              <w:left w:val="single" w:sz="4" w:space="0" w:color="000000"/>
              <w:bottom w:val="single" w:sz="4" w:space="0" w:color="000000"/>
            </w:tcBorders>
            <w:shd w:val="clear" w:color="auto" w:fill="auto"/>
          </w:tcPr>
          <w:p w14:paraId="2DE71840" w14:textId="483B0039" w:rsidR="00326721" w:rsidRPr="005E54CC" w:rsidRDefault="00326721" w:rsidP="00326721">
            <w:pPr>
              <w:spacing w:after="0" w:line="240" w:lineRule="auto"/>
              <w:rPr>
                <w:bCs/>
                <w:color w:val="FF0000"/>
                <w:kern w:val="0"/>
                <w:lang w:eastAsia="zh-CN"/>
              </w:rPr>
            </w:pPr>
            <w:r w:rsidRPr="00CF0FC2">
              <w:rPr>
                <w:bCs/>
                <w:kern w:val="0"/>
                <w:lang w:val="en-GB" w:eastAsia="zh-CN"/>
              </w:rPr>
              <w:t>II-А.</w:t>
            </w:r>
            <w:r w:rsidRPr="00CF0FC2">
              <w:rPr>
                <w:bCs/>
                <w:kern w:val="0"/>
                <w:lang w:eastAsia="zh-CN"/>
              </w:rPr>
              <w:t>15</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159A23FA" w14:textId="110727F1" w:rsidR="00326721" w:rsidRPr="005E54CC" w:rsidRDefault="00326721" w:rsidP="00326721">
            <w:pPr>
              <w:spacing w:after="0" w:line="240" w:lineRule="auto"/>
              <w:rPr>
                <w:color w:val="FF0000"/>
                <w:kern w:val="0"/>
                <w:lang w:eastAsia="zh-CN"/>
              </w:rPr>
            </w:pPr>
            <w:r>
              <w:t>да пронађе конкретне информације у једноставним свакодневним материјалима (рекламе, проспекти, јеловници, ред вожње, и сл.);</w:t>
            </w:r>
          </w:p>
        </w:tc>
      </w:tr>
      <w:tr w:rsidR="00326721" w:rsidRPr="001463C3" w14:paraId="7C31261E" w14:textId="77777777" w:rsidTr="00CC1F90">
        <w:tc>
          <w:tcPr>
            <w:tcW w:w="1413" w:type="dxa"/>
            <w:tcBorders>
              <w:top w:val="single" w:sz="4" w:space="0" w:color="000000"/>
              <w:left w:val="single" w:sz="4" w:space="0" w:color="000000"/>
              <w:bottom w:val="single" w:sz="4" w:space="0" w:color="000000"/>
            </w:tcBorders>
            <w:shd w:val="clear" w:color="auto" w:fill="auto"/>
          </w:tcPr>
          <w:p w14:paraId="3F1B3FB1" w14:textId="77777777" w:rsidR="00326721" w:rsidRPr="001463C3" w:rsidRDefault="00326721" w:rsidP="00326721">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16</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13674790" w14:textId="7D3DA76C" w:rsidR="00326721" w:rsidRPr="001463C3" w:rsidRDefault="00326721" w:rsidP="00326721">
            <w:pPr>
              <w:spacing w:after="0" w:line="256" w:lineRule="auto"/>
              <w:rPr>
                <w:kern w:val="0"/>
                <w:lang w:eastAsia="zh-CN"/>
              </w:rPr>
            </w:pPr>
            <w:r>
              <w:t>да користи низ израза и реченица како би једноставним речима описали породицу и друге људе, услове живота, интересовања и свакодневне активности;</w:t>
            </w:r>
          </w:p>
        </w:tc>
      </w:tr>
      <w:tr w:rsidR="00326721" w:rsidRPr="001463C3" w14:paraId="61373DDC" w14:textId="77777777" w:rsidTr="00CC1F90">
        <w:tc>
          <w:tcPr>
            <w:tcW w:w="1413" w:type="dxa"/>
            <w:tcBorders>
              <w:left w:val="single" w:sz="4" w:space="0" w:color="000000"/>
              <w:bottom w:val="single" w:sz="4" w:space="0" w:color="000000"/>
            </w:tcBorders>
            <w:shd w:val="clear" w:color="auto" w:fill="auto"/>
          </w:tcPr>
          <w:p w14:paraId="04903FB1" w14:textId="77777777" w:rsidR="00326721" w:rsidRPr="001463C3" w:rsidRDefault="00326721" w:rsidP="00326721">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17</w:t>
            </w:r>
          </w:p>
        </w:tc>
        <w:tc>
          <w:tcPr>
            <w:tcW w:w="12479" w:type="dxa"/>
            <w:tcBorders>
              <w:left w:val="single" w:sz="4" w:space="0" w:color="000000"/>
              <w:bottom w:val="single" w:sz="4" w:space="0" w:color="000000"/>
              <w:right w:val="single" w:sz="4" w:space="0" w:color="000000"/>
            </w:tcBorders>
            <w:shd w:val="clear" w:color="auto" w:fill="auto"/>
          </w:tcPr>
          <w:p w14:paraId="2CE82745" w14:textId="3CEBE66E" w:rsidR="00326721" w:rsidRPr="001463C3" w:rsidRDefault="00326721" w:rsidP="00326721">
            <w:pPr>
              <w:spacing w:after="0" w:line="256" w:lineRule="auto"/>
              <w:rPr>
                <w:kern w:val="0"/>
                <w:lang w:eastAsia="zh-CN"/>
              </w:rPr>
            </w:pPr>
            <w:r>
              <w:t>да иницира и учествује у кратким разговорима на познатој тематици;</w:t>
            </w:r>
          </w:p>
        </w:tc>
      </w:tr>
      <w:tr w:rsidR="00326721" w:rsidRPr="001463C3" w14:paraId="71BDA5D2" w14:textId="77777777" w:rsidTr="00CC1F90">
        <w:tc>
          <w:tcPr>
            <w:tcW w:w="1413" w:type="dxa"/>
            <w:tcBorders>
              <w:top w:val="single" w:sz="4" w:space="0" w:color="000000"/>
              <w:left w:val="single" w:sz="4" w:space="0" w:color="000000"/>
              <w:bottom w:val="single" w:sz="4" w:space="0" w:color="000000"/>
            </w:tcBorders>
            <w:shd w:val="clear" w:color="auto" w:fill="auto"/>
          </w:tcPr>
          <w:p w14:paraId="1F4CF8D1" w14:textId="77777777" w:rsidR="00326721" w:rsidRPr="001463C3" w:rsidRDefault="00326721" w:rsidP="00326721">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18</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66F21FDF" w14:textId="69348D19" w:rsidR="00326721" w:rsidRPr="001463C3" w:rsidRDefault="00326721" w:rsidP="00326721">
            <w:pPr>
              <w:spacing w:after="0" w:line="240" w:lineRule="auto"/>
              <w:rPr>
                <w:kern w:val="0"/>
                <w:lang w:eastAsia="zh-CN"/>
              </w:rPr>
            </w:pPr>
            <w:r>
              <w:t>да користи низ израза и реченица да би једноставним речима описао: породицу и друге људе, услове живота, интересовања и дневне активности;</w:t>
            </w:r>
          </w:p>
        </w:tc>
      </w:tr>
      <w:tr w:rsidR="00326721" w:rsidRPr="001463C3" w14:paraId="78F443B4" w14:textId="77777777" w:rsidTr="00CC1F90">
        <w:tc>
          <w:tcPr>
            <w:tcW w:w="1413" w:type="dxa"/>
            <w:tcBorders>
              <w:left w:val="single" w:sz="4" w:space="0" w:color="000000"/>
              <w:bottom w:val="single" w:sz="4" w:space="0" w:color="000000"/>
            </w:tcBorders>
            <w:shd w:val="clear" w:color="auto" w:fill="auto"/>
          </w:tcPr>
          <w:p w14:paraId="138F5424" w14:textId="77777777" w:rsidR="00326721" w:rsidRPr="001463C3" w:rsidRDefault="00326721" w:rsidP="00326721">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GB" w:eastAsia="zh-CN"/>
              </w:rPr>
              <w:t>19</w:t>
            </w:r>
          </w:p>
        </w:tc>
        <w:tc>
          <w:tcPr>
            <w:tcW w:w="12479" w:type="dxa"/>
            <w:tcBorders>
              <w:left w:val="single" w:sz="4" w:space="0" w:color="000000"/>
              <w:bottom w:val="single" w:sz="4" w:space="0" w:color="000000"/>
              <w:right w:val="single" w:sz="4" w:space="0" w:color="000000"/>
            </w:tcBorders>
            <w:shd w:val="clear" w:color="auto" w:fill="auto"/>
          </w:tcPr>
          <w:p w14:paraId="7C9B9D73" w14:textId="02146609" w:rsidR="00326721" w:rsidRPr="001463C3" w:rsidRDefault="00326721" w:rsidP="00326721">
            <w:pPr>
              <w:spacing w:after="0" w:line="240" w:lineRule="auto"/>
              <w:rPr>
                <w:kern w:val="0"/>
                <w:lang w:eastAsia="zh-CN"/>
              </w:rPr>
            </w:pPr>
            <w:r>
              <w:rPr>
                <w:kern w:val="0"/>
                <w:lang w:val="bs-Latn-BA" w:eastAsia="zh-CN"/>
              </w:rPr>
              <w:t>да напише</w:t>
            </w:r>
            <w:r>
              <w:rPr>
                <w:kern w:val="0"/>
                <w:lang w:eastAsia="zh-CN"/>
              </w:rPr>
              <w:t xml:space="preserve"> кратке, једноставне бељешке и поруке које произлазе из свакодневн</w:t>
            </w:r>
            <w:r>
              <w:rPr>
                <w:kern w:val="0"/>
                <w:lang w:val="bs-Latn-BA" w:eastAsia="zh-CN"/>
              </w:rPr>
              <w:t xml:space="preserve">е </w:t>
            </w:r>
            <w:r>
              <w:rPr>
                <w:kern w:val="0"/>
                <w:lang w:eastAsia="zh-CN"/>
              </w:rPr>
              <w:t>потреб</w:t>
            </w:r>
            <w:r>
              <w:rPr>
                <w:kern w:val="0"/>
                <w:lang w:val="bs-Latn-BA" w:eastAsia="zh-CN"/>
              </w:rPr>
              <w:t>е;</w:t>
            </w:r>
          </w:p>
        </w:tc>
      </w:tr>
      <w:tr w:rsidR="00326721" w:rsidRPr="001463C3" w14:paraId="4C360CB5" w14:textId="77777777" w:rsidTr="00CC1F90">
        <w:tc>
          <w:tcPr>
            <w:tcW w:w="1413" w:type="dxa"/>
            <w:tcBorders>
              <w:left w:val="single" w:sz="4" w:space="0" w:color="000000"/>
              <w:bottom w:val="single" w:sz="4" w:space="0" w:color="000000"/>
            </w:tcBorders>
            <w:shd w:val="clear" w:color="auto" w:fill="auto"/>
          </w:tcPr>
          <w:p w14:paraId="47B3E409" w14:textId="77777777" w:rsidR="00326721" w:rsidRDefault="00326721" w:rsidP="00326721">
            <w:pPr>
              <w:spacing w:after="0" w:line="240" w:lineRule="auto"/>
              <w:rPr>
                <w:kern w:val="0"/>
                <w:lang w:eastAsia="zh-CN"/>
              </w:rPr>
            </w:pPr>
            <w:r w:rsidRPr="001463C3">
              <w:rPr>
                <w:kern w:val="0"/>
                <w:lang w:eastAsia="zh-CN"/>
              </w:rPr>
              <w:t>II-A.</w:t>
            </w:r>
            <w:r>
              <w:rPr>
                <w:kern w:val="0"/>
                <w:lang w:eastAsia="zh-CN"/>
              </w:rPr>
              <w:t>6</w:t>
            </w:r>
          </w:p>
          <w:p w14:paraId="4DD64534" w14:textId="7315FEE3" w:rsidR="00326721" w:rsidRPr="001936F6" w:rsidRDefault="00326721" w:rsidP="00326721">
            <w:pPr>
              <w:spacing w:after="0" w:line="240" w:lineRule="auto"/>
              <w:rPr>
                <w:kern w:val="0"/>
                <w:lang w:eastAsia="zh-CN"/>
              </w:rPr>
            </w:pPr>
          </w:p>
        </w:tc>
        <w:tc>
          <w:tcPr>
            <w:tcW w:w="12479" w:type="dxa"/>
            <w:tcBorders>
              <w:left w:val="single" w:sz="4" w:space="0" w:color="000000"/>
              <w:bottom w:val="single" w:sz="4" w:space="0" w:color="000000"/>
              <w:right w:val="single" w:sz="4" w:space="0" w:color="000000"/>
            </w:tcBorders>
            <w:shd w:val="clear" w:color="auto" w:fill="auto"/>
          </w:tcPr>
          <w:p w14:paraId="3029BCA0" w14:textId="52B0E84A" w:rsidR="00326721" w:rsidRPr="001463C3" w:rsidRDefault="00326721" w:rsidP="00326721">
            <w:pPr>
              <w:spacing w:after="0" w:line="240" w:lineRule="auto"/>
              <w:rPr>
                <w:kern w:val="0"/>
                <w:lang w:eastAsia="zh-CN"/>
              </w:rPr>
            </w:pPr>
            <w:r>
              <w:t>да јасно и правилно изговара све гласове и гласовне групе, поштујући правила акцентовања и интонације, а да било какве евентуалне неправилности не ометају комуникацију;</w:t>
            </w:r>
          </w:p>
        </w:tc>
      </w:tr>
      <w:tr w:rsidR="00326721" w:rsidRPr="001463C3" w14:paraId="392D4F50" w14:textId="77777777" w:rsidTr="00CC1F90">
        <w:tc>
          <w:tcPr>
            <w:tcW w:w="1413" w:type="dxa"/>
            <w:tcBorders>
              <w:left w:val="single" w:sz="4" w:space="0" w:color="000000"/>
              <w:bottom w:val="single" w:sz="4" w:space="0" w:color="000000"/>
            </w:tcBorders>
            <w:shd w:val="clear" w:color="auto" w:fill="auto"/>
          </w:tcPr>
          <w:p w14:paraId="509259A3" w14:textId="77777777" w:rsidR="00326721" w:rsidRPr="001463C3" w:rsidRDefault="00326721" w:rsidP="00326721">
            <w:pPr>
              <w:spacing w:after="0" w:line="240" w:lineRule="auto"/>
              <w:rPr>
                <w:kern w:val="0"/>
                <w:lang w:eastAsia="zh-CN"/>
              </w:rPr>
            </w:pPr>
            <w:r w:rsidRPr="001463C3">
              <w:rPr>
                <w:kern w:val="0"/>
                <w:lang w:eastAsia="zh-CN"/>
              </w:rPr>
              <w:t>II-A.8</w:t>
            </w:r>
          </w:p>
        </w:tc>
        <w:tc>
          <w:tcPr>
            <w:tcW w:w="12479" w:type="dxa"/>
            <w:tcBorders>
              <w:left w:val="single" w:sz="4" w:space="0" w:color="000000"/>
              <w:bottom w:val="single" w:sz="4" w:space="0" w:color="000000"/>
              <w:right w:val="single" w:sz="4" w:space="0" w:color="000000"/>
            </w:tcBorders>
            <w:shd w:val="clear" w:color="auto" w:fill="auto"/>
          </w:tcPr>
          <w:p w14:paraId="1985B2E9" w14:textId="22AE4B9A" w:rsidR="00326721" w:rsidRPr="001463C3" w:rsidRDefault="00326721" w:rsidP="00326721">
            <w:pPr>
              <w:spacing w:after="0" w:line="240" w:lineRule="auto"/>
              <w:rPr>
                <w:kern w:val="0"/>
                <w:lang w:eastAsia="zh-CN"/>
              </w:rPr>
            </w:pPr>
            <w:r>
              <w:t xml:space="preserve">да пише речи и изразе са релативном тачношћу, примењујући правописна правила; </w:t>
            </w:r>
          </w:p>
        </w:tc>
      </w:tr>
      <w:tr w:rsidR="00326721" w:rsidRPr="001463C3" w14:paraId="7692EFAB" w14:textId="77777777" w:rsidTr="00CC1F90">
        <w:tc>
          <w:tcPr>
            <w:tcW w:w="1413" w:type="dxa"/>
            <w:tcBorders>
              <w:left w:val="single" w:sz="4" w:space="0" w:color="000000"/>
              <w:bottom w:val="single" w:sz="4" w:space="0" w:color="000000"/>
            </w:tcBorders>
            <w:shd w:val="clear" w:color="auto" w:fill="auto"/>
          </w:tcPr>
          <w:p w14:paraId="1A489285" w14:textId="77777777" w:rsidR="00326721" w:rsidRPr="001463C3" w:rsidRDefault="00326721" w:rsidP="00326721">
            <w:pPr>
              <w:spacing w:after="0" w:line="240" w:lineRule="auto"/>
              <w:rPr>
                <w:kern w:val="0"/>
                <w:lang w:eastAsia="zh-CN"/>
              </w:rPr>
            </w:pPr>
            <w:r w:rsidRPr="001463C3">
              <w:rPr>
                <w:kern w:val="0"/>
                <w:lang w:eastAsia="zh-CN"/>
              </w:rPr>
              <w:t>II-A.9</w:t>
            </w:r>
          </w:p>
        </w:tc>
        <w:tc>
          <w:tcPr>
            <w:tcW w:w="12479" w:type="dxa"/>
            <w:tcBorders>
              <w:left w:val="single" w:sz="4" w:space="0" w:color="000000"/>
              <w:bottom w:val="single" w:sz="4" w:space="0" w:color="000000"/>
              <w:right w:val="single" w:sz="4" w:space="0" w:color="000000"/>
            </w:tcBorders>
            <w:shd w:val="clear" w:color="auto" w:fill="auto"/>
          </w:tcPr>
          <w:p w14:paraId="6D29C5B7" w14:textId="279E43B7" w:rsidR="00326721" w:rsidRPr="001463C3" w:rsidRDefault="00326721" w:rsidP="00326721">
            <w:pPr>
              <w:spacing w:after="0" w:line="240" w:lineRule="auto"/>
              <w:rPr>
                <w:kern w:val="0"/>
                <w:lang w:eastAsia="zh-CN"/>
              </w:rPr>
            </w:pPr>
            <w:r>
              <w:t xml:space="preserve">да поштује основна граматичка правила и изузетке у писменом и усменом изражавању; </w:t>
            </w:r>
          </w:p>
        </w:tc>
      </w:tr>
      <w:bookmarkEnd w:id="1"/>
      <w:tr w:rsidR="001463C3" w:rsidRPr="001463C3" w14:paraId="5FBE320B" w14:textId="77777777" w:rsidTr="00CC1F90">
        <w:trPr>
          <w:trHeight w:val="274"/>
        </w:trPr>
        <w:tc>
          <w:tcPr>
            <w:tcW w:w="1413" w:type="dxa"/>
            <w:tcBorders>
              <w:top w:val="single" w:sz="4" w:space="0" w:color="000000"/>
              <w:left w:val="single" w:sz="4" w:space="0" w:color="000000"/>
              <w:bottom w:val="single" w:sz="4" w:space="0" w:color="000000"/>
            </w:tcBorders>
            <w:shd w:val="clear" w:color="auto" w:fill="DBE5F1"/>
          </w:tcPr>
          <w:p w14:paraId="7E016C6D" w14:textId="77777777" w:rsidR="001463C3" w:rsidRPr="001463C3" w:rsidRDefault="001463C3" w:rsidP="001463C3">
            <w:pPr>
              <w:snapToGrid w:val="0"/>
              <w:spacing w:after="0" w:line="240" w:lineRule="auto"/>
              <w:rPr>
                <w:kern w:val="0"/>
                <w:lang w:eastAsia="zh-CN"/>
              </w:rPr>
            </w:pPr>
          </w:p>
        </w:tc>
        <w:tc>
          <w:tcPr>
            <w:tcW w:w="12479" w:type="dxa"/>
            <w:tcBorders>
              <w:top w:val="single" w:sz="4" w:space="0" w:color="000000"/>
              <w:left w:val="single" w:sz="4" w:space="0" w:color="000000"/>
              <w:bottom w:val="single" w:sz="4" w:space="0" w:color="000000"/>
              <w:right w:val="single" w:sz="4" w:space="0" w:color="000000"/>
            </w:tcBorders>
            <w:shd w:val="clear" w:color="auto" w:fill="DBE5F1"/>
          </w:tcPr>
          <w:p w14:paraId="17A994CD" w14:textId="075B44FE" w:rsidR="001463C3" w:rsidRPr="001463C3" w:rsidRDefault="00326721" w:rsidP="001463C3">
            <w:pPr>
              <w:spacing w:after="0" w:line="240" w:lineRule="auto"/>
              <w:rPr>
                <w:kern w:val="0"/>
                <w:lang w:eastAsia="zh-CN"/>
              </w:rPr>
            </w:pPr>
            <w:r>
              <w:rPr>
                <w:i/>
                <w:kern w:val="0"/>
                <w:lang w:eastAsia="zh-CN"/>
              </w:rPr>
              <w:t>Ученик/ученица разуме и прихвата да:</w:t>
            </w:r>
          </w:p>
        </w:tc>
      </w:tr>
      <w:tr w:rsidR="00326721" w:rsidRPr="001463C3" w14:paraId="0FFBC907" w14:textId="77777777" w:rsidTr="00CC1F90">
        <w:tc>
          <w:tcPr>
            <w:tcW w:w="1413" w:type="dxa"/>
            <w:tcBorders>
              <w:top w:val="single" w:sz="4" w:space="0" w:color="000000"/>
              <w:left w:val="single" w:sz="4" w:space="0" w:color="000000"/>
              <w:bottom w:val="single" w:sz="4" w:space="0" w:color="000000"/>
            </w:tcBorders>
            <w:shd w:val="clear" w:color="auto" w:fill="auto"/>
          </w:tcPr>
          <w:p w14:paraId="1E92CB55" w14:textId="77777777" w:rsidR="00326721" w:rsidRPr="001463C3" w:rsidRDefault="00326721" w:rsidP="00326721">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-Б.1</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08F2E9C" w14:textId="218BDCB4" w:rsidR="00326721" w:rsidRPr="001463C3" w:rsidRDefault="00326721" w:rsidP="00326721">
            <w:pPr>
              <w:spacing w:after="0" w:line="240" w:lineRule="auto"/>
              <w:rPr>
                <w:kern w:val="0"/>
                <w:lang w:eastAsia="zh-CN"/>
              </w:rPr>
            </w:pPr>
            <w:r>
              <w:t xml:space="preserve">се изучавањем другог језика олакшава учење више језика и могућност за комуникацију са припадницима различитих културних/језичних група; </w:t>
            </w:r>
          </w:p>
        </w:tc>
      </w:tr>
      <w:tr w:rsidR="00326721" w:rsidRPr="001463C3" w14:paraId="1198676A" w14:textId="77777777" w:rsidTr="00CC1F90">
        <w:tc>
          <w:tcPr>
            <w:tcW w:w="1413" w:type="dxa"/>
            <w:tcBorders>
              <w:left w:val="single" w:sz="4" w:space="0" w:color="000000"/>
              <w:bottom w:val="single" w:sz="4" w:space="0" w:color="000000"/>
            </w:tcBorders>
            <w:shd w:val="clear" w:color="auto" w:fill="auto"/>
          </w:tcPr>
          <w:p w14:paraId="495BC76B" w14:textId="77777777" w:rsidR="00326721" w:rsidRPr="001463C3" w:rsidRDefault="00326721" w:rsidP="00326721">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-Б.</w:t>
            </w:r>
            <w:r w:rsidRPr="001463C3">
              <w:rPr>
                <w:kern w:val="0"/>
                <w:lang w:val="en-GB" w:eastAsia="zh-CN"/>
              </w:rPr>
              <w:t>2</w:t>
            </w:r>
          </w:p>
        </w:tc>
        <w:tc>
          <w:tcPr>
            <w:tcW w:w="12479" w:type="dxa"/>
            <w:tcBorders>
              <w:left w:val="single" w:sz="4" w:space="0" w:color="000000"/>
              <w:bottom w:val="single" w:sz="4" w:space="0" w:color="000000"/>
              <w:right w:val="single" w:sz="4" w:space="0" w:color="000000"/>
            </w:tcBorders>
            <w:shd w:val="clear" w:color="auto" w:fill="auto"/>
          </w:tcPr>
          <w:p w14:paraId="60FE29DA" w14:textId="19DF5CDD" w:rsidR="00326721" w:rsidRPr="001463C3" w:rsidRDefault="00326721" w:rsidP="00326721">
            <w:pPr>
              <w:spacing w:after="0" w:line="240" w:lineRule="auto"/>
              <w:rPr>
                <w:kern w:val="0"/>
                <w:lang w:eastAsia="zh-CN"/>
              </w:rPr>
            </w:pPr>
            <w:r>
              <w:t>познавањем више језика олакшава се приступ ресурсима који су корисни за савладавање других наставних предмета/садржаја;</w:t>
            </w:r>
          </w:p>
        </w:tc>
      </w:tr>
      <w:tr w:rsidR="00326721" w:rsidRPr="001463C3" w14:paraId="1EFA5EAE" w14:textId="77777777" w:rsidTr="00CC1F90">
        <w:tc>
          <w:tcPr>
            <w:tcW w:w="1413" w:type="dxa"/>
            <w:tcBorders>
              <w:top w:val="single" w:sz="4" w:space="0" w:color="000000"/>
              <w:left w:val="single" w:sz="4" w:space="0" w:color="000000"/>
              <w:bottom w:val="single" w:sz="4" w:space="0" w:color="000000"/>
            </w:tcBorders>
            <w:shd w:val="clear" w:color="auto" w:fill="auto"/>
          </w:tcPr>
          <w:p w14:paraId="1EC41178" w14:textId="77777777" w:rsidR="00326721" w:rsidRPr="001463C3" w:rsidRDefault="00326721" w:rsidP="00326721">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-Б.3</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62DEF8C4" w14:textId="5D61C3D2" w:rsidR="00326721" w:rsidRPr="00CF0FC2" w:rsidRDefault="00326721" w:rsidP="00326721">
            <w:pPr>
              <w:spacing w:after="0" w:line="240" w:lineRule="auto"/>
              <w:rPr>
                <w:kern w:val="0"/>
                <w:lang w:val="bs-Cyrl-BA" w:eastAsia="zh-CN"/>
              </w:rPr>
            </w:pPr>
            <w:r>
              <w:t>кроз учење других језика развија се интересовање и радозналост за различите језике и културе</w:t>
            </w:r>
            <w:r w:rsidR="00CF0FC2">
              <w:rPr>
                <w:lang w:val="bs-Cyrl-BA"/>
              </w:rPr>
              <w:t>;</w:t>
            </w:r>
          </w:p>
        </w:tc>
      </w:tr>
      <w:tr w:rsidR="00326721" w:rsidRPr="001463C3" w14:paraId="28B36DB8" w14:textId="77777777" w:rsidTr="00CC1F90">
        <w:tc>
          <w:tcPr>
            <w:tcW w:w="1413" w:type="dxa"/>
            <w:tcBorders>
              <w:top w:val="single" w:sz="4" w:space="0" w:color="000000"/>
              <w:left w:val="single" w:sz="4" w:space="0" w:color="000000"/>
              <w:bottom w:val="single" w:sz="4" w:space="0" w:color="000000"/>
            </w:tcBorders>
            <w:shd w:val="clear" w:color="auto" w:fill="auto"/>
          </w:tcPr>
          <w:p w14:paraId="060F0D22" w14:textId="77777777" w:rsidR="00326721" w:rsidRPr="001463C3" w:rsidRDefault="00326721" w:rsidP="00326721">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-Б.4</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A77959D" w14:textId="6443CAE5" w:rsidR="00326721" w:rsidRPr="001463C3" w:rsidRDefault="00326721" w:rsidP="00326721">
            <w:pPr>
              <w:spacing w:after="0" w:line="240" w:lineRule="auto"/>
              <w:rPr>
                <w:kern w:val="0"/>
                <w:lang w:eastAsia="zh-CN"/>
              </w:rPr>
            </w:pPr>
            <w:r>
              <w:t>кроз учење других језика развија се поштовање према другим културама и унапређују интеркултуралне компетенције.</w:t>
            </w:r>
          </w:p>
        </w:tc>
      </w:tr>
    </w:tbl>
    <w:p w14:paraId="068502D7" w14:textId="77777777" w:rsidR="001463C3" w:rsidRPr="001463C3" w:rsidRDefault="001463C3" w:rsidP="001463C3"/>
    <w:p w14:paraId="2FEF66C0" w14:textId="77777777" w:rsidR="00326721" w:rsidRPr="001463C3" w:rsidRDefault="00326721" w:rsidP="00326721">
      <w:pPr>
        <w:suppressAutoHyphens w:val="0"/>
        <w:spacing w:line="256" w:lineRule="auto"/>
        <w:ind w:leftChars="-1" w:hangingChars="1" w:hanging="2"/>
        <w:textDirection w:val="btLr"/>
        <w:textAlignment w:val="top"/>
        <w:outlineLvl w:val="0"/>
        <w:rPr>
          <w:kern w:val="0"/>
          <w:position w:val="-1"/>
          <w:lang w:eastAsia="zh-CN"/>
        </w:rPr>
      </w:pPr>
      <w:bookmarkStart w:id="2" w:name="_Hlk162701881"/>
      <w:r>
        <w:rPr>
          <w:kern w:val="0"/>
          <w:position w:val="-1"/>
          <w:lang w:eastAsia="zh-CN"/>
        </w:rPr>
        <w:t xml:space="preserve">Наставни програм укључује и релевантне компетенције из подручја </w:t>
      </w:r>
      <w:r>
        <w:rPr>
          <w:b/>
          <w:bCs/>
          <w:kern w:val="0"/>
          <w:position w:val="-1"/>
          <w:lang w:eastAsia="zh-CN"/>
        </w:rPr>
        <w:t>Дигитална писменост</w:t>
      </w:r>
      <w:r>
        <w:rPr>
          <w:kern w:val="0"/>
          <w:position w:val="-1"/>
          <w:lang w:eastAsia="zh-CN"/>
        </w:rPr>
        <w:t xml:space="preserve"> Националних стандарда:</w:t>
      </w:r>
    </w:p>
    <w:bookmarkEnd w:id="2"/>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326721" w:rsidRPr="001463C3" w14:paraId="71B763B2"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73957E6E"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49202850" w14:textId="49C38401"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i/>
                <w:color w:val="000000"/>
                <w:kern w:val="0"/>
                <w:position w:val="-1"/>
                <w:lang w:eastAsia="zh-CN"/>
              </w:rPr>
              <w:t>Ученик/ученица зна и/или уме:</w:t>
            </w:r>
          </w:p>
        </w:tc>
      </w:tr>
      <w:tr w:rsidR="00326721" w:rsidRPr="001463C3" w14:paraId="30655AD5"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23788D51"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color w:val="000000"/>
                <w:kern w:val="0"/>
                <w:position w:val="-1"/>
                <w:lang w:eastAsia="zh-CN"/>
              </w:rPr>
              <w:t>IV-A.2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62D21465" w14:textId="2A8C81B9"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color w:val="000000"/>
                <w:kern w:val="0"/>
                <w:position w:val="-1"/>
                <w:lang w:eastAsia="zh-CN"/>
              </w:rPr>
              <w:t xml:space="preserve">да процени када и на који начин је за решавање неког задатка/проблема потребно и ефективно коришћење ИКТ, </w:t>
            </w:r>
            <w:r>
              <w:t>да бира и инсталира програме који су му потребни, користи програме заштите и решава рутинске проблеме у функционисању дигиталних уређаја и мрежа</w:t>
            </w:r>
            <w:r w:rsidR="00CF0FC2" w:rsidRPr="00CF0FC2">
              <w:t>;</w:t>
            </w:r>
          </w:p>
        </w:tc>
      </w:tr>
      <w:tr w:rsidR="00326721" w:rsidRPr="001463C3" w14:paraId="784BB56D"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B5A65AF"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color w:val="000000"/>
                <w:kern w:val="0"/>
                <w:position w:val="-1"/>
                <w:lang w:eastAsia="zh-CN"/>
              </w:rPr>
              <w:t>IV-A.5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15FBCF48" w14:textId="7D353170"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color w:val="000000"/>
                <w:kern w:val="0"/>
                <w:position w:val="-1"/>
                <w:lang w:eastAsia="zh-CN"/>
              </w:rPr>
              <w:t xml:space="preserve">да одреди какве информације су му/јој потребне, да нађе, изабере и преузме дигиталне податке, информације и садржаје </w:t>
            </w:r>
            <w:r>
              <w:t>и процени њихову релевантност за специфичне потребе и поузданост извора</w:t>
            </w:r>
            <w:r w:rsidR="00CF0FC2" w:rsidRPr="00CF0FC2">
              <w:t>;</w:t>
            </w:r>
          </w:p>
        </w:tc>
      </w:tr>
      <w:tr w:rsidR="00326721" w:rsidRPr="001463C3" w14:paraId="52460B7B"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0B7C0040" w14:textId="77777777" w:rsidR="00326721" w:rsidRPr="00F06CC1"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F06CC1">
              <w:t>IV-A.7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F224F39" w14:textId="2E37D413"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r>
              <w:t>да изабере и користи одговарајуће ИКТ алатке за комуникацију, да безбедно подели информације, да контактира и да сарађује са другима на онлајн пројектима, у социјалним активностима или за личне потребе;</w:t>
            </w:r>
          </w:p>
        </w:tc>
      </w:tr>
      <w:tr w:rsidR="00326721" w:rsidRPr="001463C3" w14:paraId="3420847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2BA3B736" w14:textId="76F1DCA0" w:rsidR="00326721" w:rsidRPr="00F06CC1"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F06CC1">
              <w:t>IV-A.8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2B851A2" w14:textId="6DFF1298" w:rsidR="00326721" w:rsidRPr="005E54CC"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rPr>
            </w:pPr>
            <w:r>
              <w:t>да користи дигиталне садржаје, образовне и друштвене мреже и дигиталне облаке на сигуран и одговоран начин;</w:t>
            </w:r>
          </w:p>
        </w:tc>
      </w:tr>
      <w:tr w:rsidR="00326721" w:rsidRPr="001463C3" w14:paraId="22DC60A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04E4704F" w14:textId="28E2FF3D" w:rsidR="00326721" w:rsidRPr="00F06CC1"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F06CC1">
              <w:t>IV-A.9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AB5286B" w14:textId="6104BBB0" w:rsidR="00326721" w:rsidRPr="005E54CC"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lang w:val="en-US"/>
              </w:rPr>
            </w:pPr>
            <w:r>
              <w:t>да у комуникацији са другима у мултикултуралном дигиталном простору поштује различите учеснике и прати правне, културне и етичке норме понашања у дигиталном простору.</w:t>
            </w:r>
          </w:p>
        </w:tc>
      </w:tr>
      <w:tr w:rsidR="00326721" w:rsidRPr="001463C3" w14:paraId="1956A0B1" w14:textId="77777777" w:rsidTr="00CC1F90">
        <w:trPr>
          <w:trHeight w:val="281"/>
        </w:trPr>
        <w:tc>
          <w:tcPr>
            <w:tcW w:w="1418" w:type="dxa"/>
            <w:tcBorders>
              <w:top w:val="single" w:sz="4" w:space="0" w:color="000000"/>
              <w:left w:val="single" w:sz="4" w:space="0" w:color="000000"/>
              <w:bottom w:val="single" w:sz="4" w:space="0" w:color="000000"/>
            </w:tcBorders>
            <w:shd w:val="clear" w:color="auto" w:fill="D9E2F3"/>
          </w:tcPr>
          <w:p w14:paraId="64335C5A" w14:textId="77777777" w:rsidR="00326721" w:rsidRPr="00F06CC1"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216ACD67" w14:textId="7DDC46F9"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Pr>
                <w:i/>
                <w:color w:val="000000"/>
                <w:kern w:val="0"/>
                <w:position w:val="-1"/>
                <w:lang w:eastAsia="zh-CN"/>
              </w:rPr>
              <w:t>Ученик/ученица разуме и прихвата да:</w:t>
            </w:r>
          </w:p>
        </w:tc>
      </w:tr>
      <w:tr w:rsidR="00326721" w:rsidRPr="001463C3" w14:paraId="0B7C3C0E"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217EAA04" w14:textId="77777777" w:rsidR="00326721" w:rsidRPr="00F06CC1"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F06CC1">
              <w:rPr>
                <w:kern w:val="0"/>
                <w:position w:val="-1"/>
                <w:lang w:eastAsia="zh-CN"/>
              </w:rPr>
              <w:t>IV-Б.1</w:t>
            </w:r>
          </w:p>
          <w:p w14:paraId="2B5F6997" w14:textId="77777777" w:rsidR="00326721" w:rsidRPr="00F06CC1"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6627DAE" w14:textId="2175198E"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је дигитална писменост неопходна за свакодневно живљење </w:t>
            </w:r>
            <w:r w:rsidRPr="0038258B">
              <w:t>–</w:t>
            </w:r>
            <w:r>
              <w:t xml:space="preserve"> олакшава учење, живот и рад, доприноси проширивању комуникације, креативности и иновативности, нуди различите могућности за забаву.</w:t>
            </w:r>
          </w:p>
        </w:tc>
      </w:tr>
      <w:tr w:rsidR="00326721" w:rsidRPr="001463C3" w14:paraId="3CB92593"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3C2A1D6C" w14:textId="5CC3A1FA" w:rsidR="00326721" w:rsidRPr="00F06CC1"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F06CC1">
              <w:rPr>
                <w:kern w:val="0"/>
                <w:position w:val="-1"/>
                <w:lang w:eastAsia="zh-CN"/>
              </w:rPr>
              <w:t>IV-Б.3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6B79AC4" w14:textId="6448025E" w:rsidR="00326721" w:rsidRPr="005E54CC"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kern w:val="0"/>
                <w:position w:val="-1"/>
                <w:lang w:val="en-US" w:eastAsia="zh-CN"/>
              </w:rPr>
            </w:pPr>
            <w:r>
              <w:t>ће се потенцијали ИКТ повећати и треба их пратити и користити, али и да постоји критички однос према поузданости, поверљивости и утицају података и информација који су доступни путем дигиталних уређаја.</w:t>
            </w:r>
          </w:p>
        </w:tc>
      </w:tr>
    </w:tbl>
    <w:p w14:paraId="213D2E06" w14:textId="7B070622" w:rsidR="001463C3" w:rsidRPr="001463C3" w:rsidRDefault="00326721" w:rsidP="00326721">
      <w:pPr>
        <w:suppressAutoHyphens w:val="0"/>
        <w:spacing w:line="256" w:lineRule="auto"/>
        <w:textDirection w:val="btLr"/>
        <w:textAlignment w:val="top"/>
        <w:outlineLvl w:val="0"/>
        <w:rPr>
          <w:kern w:val="0"/>
          <w:position w:val="-1"/>
          <w:lang w:eastAsia="zh-CN"/>
        </w:rPr>
      </w:pPr>
      <w:r>
        <w:rPr>
          <w:kern w:val="0"/>
          <w:position w:val="-1"/>
          <w:lang w:eastAsia="zh-CN"/>
        </w:rPr>
        <w:t xml:space="preserve">Наставни програм укључује и релевантне компетенције из подручја </w:t>
      </w:r>
      <w:r>
        <w:rPr>
          <w:b/>
          <w:bCs/>
          <w:kern w:val="0"/>
          <w:position w:val="-1"/>
          <w:lang w:val="bs-Latn-BA" w:eastAsia="zh-CN"/>
        </w:rPr>
        <w:t>Лични и социјални развој</w:t>
      </w:r>
      <w:r>
        <w:rPr>
          <w:kern w:val="0"/>
          <w:position w:val="-1"/>
          <w:lang w:eastAsia="zh-CN"/>
        </w:rPr>
        <w:t xml:space="preserve"> Националних стандарда</w:t>
      </w:r>
      <w:r w:rsidR="001463C3" w:rsidRPr="001463C3">
        <w:rPr>
          <w:kern w:val="0"/>
          <w:position w:val="-1"/>
          <w:lang w:eastAsia="zh-CN"/>
        </w:rPr>
        <w:t>:</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326721" w:rsidRPr="001463C3" w14:paraId="75E27A8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431B5B7F"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0B91DD46" w14:textId="0A754E24"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i/>
                <w:kern w:val="0"/>
                <w:position w:val="-1"/>
                <w:lang w:eastAsia="zh-CN"/>
              </w:rPr>
              <w:t>Ученик/ученица зна и/или уме:</w:t>
            </w:r>
          </w:p>
        </w:tc>
      </w:tr>
      <w:tr w:rsidR="00326721" w:rsidRPr="001463C3" w14:paraId="4D6D1FE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FD9BBD5" w14:textId="3B154529"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V-A.4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F07E871" w14:textId="5B84A42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да прави процену властитих способности и постизања (укључујући јаке и слабе стране) и на основу тога да одређује приоритете који ће му/јој омогућити развој и напредовање; </w:t>
            </w:r>
          </w:p>
        </w:tc>
      </w:tr>
      <w:tr w:rsidR="00326721" w:rsidRPr="001463C3" w14:paraId="72DC18A1"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8C9CC73" w14:textId="77777777" w:rsidR="00326721"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V-A.6</w:t>
            </w:r>
          </w:p>
          <w:p w14:paraId="4BE2E63F"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AA7CFCF" w14:textId="5FCF3A9B"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да постави себи циљеве учења и властитог развоја и да ради на превазилажењу изазова који се појављују на путу њиховог остваривања; </w:t>
            </w:r>
          </w:p>
        </w:tc>
      </w:tr>
      <w:tr w:rsidR="00326721" w:rsidRPr="001463C3" w14:paraId="3E0B58AF"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E6CB2A2"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lastRenderedPageBreak/>
              <w:t>V-A.7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B0DDE05" w14:textId="534CC7B4"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користи сопствена искуства како би олакшао/ла своје учење и прилагодио сопствено понашање у будућности;</w:t>
            </w:r>
          </w:p>
        </w:tc>
      </w:tr>
      <w:tr w:rsidR="00326721" w:rsidRPr="001463C3" w14:paraId="7B295D9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455F682"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0DEB744" w14:textId="72BEDBD5"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да комуницира са другима и да себе презентује адекватно ситуацији; </w:t>
            </w:r>
          </w:p>
        </w:tc>
      </w:tr>
      <w:tr w:rsidR="00326721" w:rsidRPr="001463C3" w14:paraId="67BCFF45"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CF8DC19"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722099E6" w14:textId="09C5991E"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да слуша активно и да адекватно реагује, показујући емпатију и разумевање о другима и да исказује властите бриге и потребе на конструктиван начин; </w:t>
            </w:r>
          </w:p>
        </w:tc>
      </w:tr>
      <w:tr w:rsidR="00326721" w:rsidRPr="001463C3" w14:paraId="475A10C8"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899D780"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0ED36BF" w14:textId="34B50A78"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да сарађује са другима у остваривању заједничких циљева, делећи сопствене погледе и потребе са другима и узимајући у обзир погледе и потребе других; </w:t>
            </w:r>
          </w:p>
        </w:tc>
      </w:tr>
      <w:tr w:rsidR="00326721" w:rsidRPr="001463C3" w14:paraId="5E400E4B"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542A8DD"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95508D1" w14:textId="0679116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 xml:space="preserve">да тражи повратну информацију и подршку за себе, али и да даје конструктивну повратну информацију и подршку у корист другима; </w:t>
            </w:r>
          </w:p>
        </w:tc>
      </w:tr>
      <w:tr w:rsidR="00326721" w:rsidRPr="001463C3" w14:paraId="46A7DFA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A714151"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5E393BF" w14:textId="448AF2D5"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даје предлоге, да разгледа различите могућности и да предвиђа посљедице са циљем да изводи закључке и доноси рационалне одлуке;</w:t>
            </w:r>
          </w:p>
        </w:tc>
      </w:tr>
      <w:tr w:rsidR="00326721" w:rsidRPr="001463C3" w14:paraId="4C0D6B1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13AE3C7"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V-A.21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B411D4A" w14:textId="13A94566"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анализира, процењује и побољшава властито учење;</w:t>
            </w:r>
          </w:p>
        </w:tc>
      </w:tr>
      <w:tr w:rsidR="00326721" w:rsidRPr="001463C3" w14:paraId="55E30CAC" w14:textId="77777777" w:rsidTr="00CC1F90">
        <w:trPr>
          <w:trHeight w:val="255"/>
        </w:trPr>
        <w:tc>
          <w:tcPr>
            <w:tcW w:w="1418" w:type="dxa"/>
            <w:tcBorders>
              <w:top w:val="single" w:sz="4" w:space="0" w:color="000000"/>
              <w:left w:val="single" w:sz="4" w:space="0" w:color="000000"/>
              <w:bottom w:val="single" w:sz="4" w:space="0" w:color="000000"/>
            </w:tcBorders>
            <w:shd w:val="clear" w:color="auto" w:fill="D9E2F3"/>
          </w:tcPr>
          <w:p w14:paraId="39D2F919"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6DAB0B72" w14:textId="7CAD38D2"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Pr>
                <w:i/>
                <w:kern w:val="0"/>
                <w:position w:val="-1"/>
                <w:lang w:eastAsia="zh-CN"/>
              </w:rPr>
              <w:t>Ученик/ученица разуме и прихвата да:</w:t>
            </w:r>
          </w:p>
        </w:tc>
      </w:tr>
      <w:tr w:rsidR="00326721" w:rsidRPr="001463C3" w14:paraId="629F4716" w14:textId="77777777" w:rsidTr="004035EF">
        <w:trPr>
          <w:trHeight w:val="321"/>
        </w:trPr>
        <w:tc>
          <w:tcPr>
            <w:tcW w:w="1418" w:type="dxa"/>
            <w:tcBorders>
              <w:top w:val="single" w:sz="4" w:space="0" w:color="000000"/>
              <w:left w:val="single" w:sz="4" w:space="0" w:color="000000"/>
              <w:bottom w:val="single" w:sz="4" w:space="0" w:color="000000"/>
            </w:tcBorders>
            <w:shd w:val="clear" w:color="auto" w:fill="auto"/>
          </w:tcPr>
          <w:p w14:paraId="2CC3F52D" w14:textId="77777777" w:rsidR="00326721"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V-Б.3</w:t>
            </w:r>
          </w:p>
          <w:p w14:paraId="026A10DC"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A156A64" w14:textId="23B7F4C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властита постизања и добро стање у највећој мери зависе од труда који сам/сама улаже и од резултата које сам/сама постиже;</w:t>
            </w:r>
          </w:p>
        </w:tc>
      </w:tr>
      <w:tr w:rsidR="00326721" w:rsidRPr="001463C3" w14:paraId="3E161AA5"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1376EFC9"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V-Б.7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4D9AEDC" w14:textId="6B87CEC9"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иницијатива, упорност, устрајност и одговорност важни су за извршавање задатака, постизање циљева и с</w:t>
            </w:r>
            <w:r w:rsidR="00173B16">
              <w:rPr>
                <w:lang w:val="bs-Cyrl-BA"/>
              </w:rPr>
              <w:t>а</w:t>
            </w:r>
            <w:r>
              <w:t>владавање изазова у свакодневним ситуацијама;</w:t>
            </w:r>
          </w:p>
        </w:tc>
      </w:tr>
      <w:tr w:rsidR="00326721" w:rsidRPr="001463C3" w14:paraId="0B83AD96" w14:textId="77777777" w:rsidTr="00173B16">
        <w:trPr>
          <w:trHeight w:val="579"/>
        </w:trPr>
        <w:tc>
          <w:tcPr>
            <w:tcW w:w="1418" w:type="dxa"/>
            <w:tcBorders>
              <w:top w:val="single" w:sz="4" w:space="0" w:color="000000"/>
              <w:left w:val="single" w:sz="4" w:space="0" w:color="000000"/>
              <w:bottom w:val="single" w:sz="4" w:space="0" w:color="000000"/>
            </w:tcBorders>
            <w:shd w:val="clear" w:color="auto" w:fill="auto"/>
          </w:tcPr>
          <w:p w14:paraId="7108F4EB"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V-Б.8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7FA8D86C" w14:textId="583D245B"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интеракција с другима је двосмерна - као што има право тражити од других да му омогуће задовољење властитих интереса и потреба, тако има и одговорност дати простора другима да задовоље властите интересе и потребе;</w:t>
            </w:r>
          </w:p>
        </w:tc>
      </w:tr>
      <w:tr w:rsidR="00326721" w:rsidRPr="001463C3" w14:paraId="28971B4F" w14:textId="77777777" w:rsidTr="00CC1F90">
        <w:trPr>
          <w:trHeight w:val="602"/>
        </w:trPr>
        <w:tc>
          <w:tcPr>
            <w:tcW w:w="1418" w:type="dxa"/>
            <w:tcBorders>
              <w:top w:val="single" w:sz="4" w:space="0" w:color="000000"/>
              <w:left w:val="single" w:sz="4" w:space="0" w:color="000000"/>
              <w:bottom w:val="single" w:sz="4" w:space="0" w:color="000000"/>
            </w:tcBorders>
            <w:shd w:val="clear" w:color="auto" w:fill="auto"/>
          </w:tcPr>
          <w:p w14:paraId="55A6FAD4"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V-Б.9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1F17EB8" w14:textId="4A5916C5" w:rsidR="00326721" w:rsidRPr="005351B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bs-Latn-BA" w:eastAsia="zh-CN"/>
              </w:rPr>
            </w:pPr>
            <w:r>
              <w:t>тражење повратне информације и прихваћање конструктивне критике доводи до сопственог напретка на индивидуалном и друштвеном плану</w:t>
            </w:r>
            <w:r w:rsidR="005351B3">
              <w:rPr>
                <w:lang w:val="bs-Latn-BA"/>
              </w:rPr>
              <w:t>.</w:t>
            </w:r>
          </w:p>
        </w:tc>
      </w:tr>
    </w:tbl>
    <w:p w14:paraId="4725A2F4" w14:textId="072512D7" w:rsidR="00CC1F90" w:rsidRDefault="00CC1F90" w:rsidP="001463C3">
      <w:pPr>
        <w:suppressAutoHyphens w:val="0"/>
        <w:spacing w:line="256" w:lineRule="auto"/>
        <w:ind w:leftChars="-1" w:hangingChars="1" w:hanging="2"/>
        <w:textDirection w:val="btLr"/>
        <w:textAlignment w:val="top"/>
        <w:outlineLvl w:val="0"/>
        <w:rPr>
          <w:kern w:val="0"/>
          <w:position w:val="-1"/>
          <w:lang w:eastAsia="zh-CN"/>
        </w:rPr>
      </w:pPr>
    </w:p>
    <w:p w14:paraId="3450743C" w14:textId="77777777" w:rsidR="005E54CC" w:rsidRDefault="005E54CC" w:rsidP="001463C3">
      <w:pPr>
        <w:suppressAutoHyphens w:val="0"/>
        <w:spacing w:line="256" w:lineRule="auto"/>
        <w:ind w:leftChars="-1" w:hangingChars="1" w:hanging="2"/>
        <w:textDirection w:val="btLr"/>
        <w:textAlignment w:val="top"/>
        <w:outlineLvl w:val="0"/>
        <w:rPr>
          <w:kern w:val="0"/>
          <w:position w:val="-1"/>
          <w:lang w:eastAsia="zh-CN"/>
        </w:rPr>
      </w:pPr>
    </w:p>
    <w:p w14:paraId="711BAF0F" w14:textId="77777777" w:rsidR="00326721" w:rsidRPr="001463C3" w:rsidRDefault="00326721" w:rsidP="00326721">
      <w:pPr>
        <w:suppressAutoHyphens w:val="0"/>
        <w:spacing w:line="256" w:lineRule="auto"/>
        <w:ind w:leftChars="-1" w:hangingChars="1" w:hanging="2"/>
        <w:textDirection w:val="btLr"/>
        <w:textAlignment w:val="top"/>
        <w:outlineLvl w:val="0"/>
        <w:rPr>
          <w:kern w:val="0"/>
          <w:position w:val="-1"/>
          <w:lang w:eastAsia="zh-CN"/>
        </w:rPr>
      </w:pPr>
      <w:r>
        <w:rPr>
          <w:kern w:val="0"/>
          <w:position w:val="-1"/>
          <w:lang w:eastAsia="zh-CN"/>
        </w:rPr>
        <w:t xml:space="preserve">Наставни програм укључује и релевантне компетенције из подручја </w:t>
      </w:r>
      <w:r>
        <w:rPr>
          <w:b/>
          <w:bCs/>
          <w:kern w:val="0"/>
          <w:position w:val="-1"/>
          <w:lang w:val="bs-Latn-BA" w:eastAsia="zh-CN"/>
        </w:rPr>
        <w:t>Друштво и демократска култура</w:t>
      </w:r>
      <w:r>
        <w:rPr>
          <w:kern w:val="0"/>
          <w:position w:val="-1"/>
          <w:lang w:eastAsia="zh-CN"/>
        </w:rPr>
        <w:t xml:space="preserve"> Националних стандарда:</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326721" w:rsidRPr="001463C3" w14:paraId="58F399E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2AB69465"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3967AA0D" w14:textId="703AC92A"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i/>
                <w:kern w:val="0"/>
                <w:position w:val="-1"/>
                <w:lang w:eastAsia="zh-CN"/>
              </w:rPr>
              <w:t>Ученик/ученица зна и уме:</w:t>
            </w:r>
          </w:p>
        </w:tc>
      </w:tr>
      <w:tr w:rsidR="00326721" w:rsidRPr="001463C3" w14:paraId="0D02D309"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14630876" w14:textId="77777777" w:rsidR="00326721" w:rsidRPr="001463C3" w:rsidRDefault="00326721" w:rsidP="0032672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VI-А.2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648416D" w14:textId="1C838D31" w:rsidR="00326721" w:rsidRPr="001463C3" w:rsidRDefault="00326721" w:rsidP="00326721">
            <w:pPr>
              <w:suppressAutoHyphens w:val="0"/>
              <w:spacing w:after="0" w:line="240" w:lineRule="auto"/>
              <w:ind w:leftChars="-1" w:hangingChars="1" w:hanging="2"/>
              <w:textDirection w:val="btLr"/>
              <w:textAlignment w:val="top"/>
              <w:outlineLvl w:val="0"/>
              <w:rPr>
                <w:kern w:val="0"/>
                <w:position w:val="-1"/>
                <w:lang w:eastAsia="zh-CN"/>
              </w:rPr>
            </w:pPr>
            <w:r>
              <w:t>да анализира сопствено понашање са циљем да се побољша, постављајући реалне и остварљиве циљеве за активно деловање у заједници;</w:t>
            </w:r>
          </w:p>
        </w:tc>
      </w:tr>
      <w:tr w:rsidR="00326721" w:rsidRPr="001463C3" w14:paraId="297E4BA2"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4066AAFB"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VI-A.3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DBA2731" w14:textId="2163FDF5"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формулише и аргументује своје погледе, да саслуша, и анализира туђе погледе и да се с поштовањем понаша према њима, чак и када се не слаже;</w:t>
            </w:r>
          </w:p>
        </w:tc>
      </w:tr>
      <w:tr w:rsidR="00326721" w:rsidRPr="001463C3" w14:paraId="7C860CE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D284E9B"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lastRenderedPageBreak/>
              <w:t>VI-A.5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E5C7876" w14:textId="2091CAE8"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разуме разлике између људи по било којој основи (родовој и етничкој припадности, узрасти, способности, социјални статус итд.);</w:t>
            </w:r>
          </w:p>
        </w:tc>
      </w:tr>
      <w:tr w:rsidR="00326721" w:rsidRPr="001463C3" w14:paraId="18DB5159"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DAAB391"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VI-A.6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8B7A900" w14:textId="73B6E19C"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препознаје присуство стереотипа и предрасуда код себе и код других и да се супроставља дискриминацији;</w:t>
            </w:r>
          </w:p>
        </w:tc>
      </w:tr>
      <w:tr w:rsidR="00326721" w:rsidRPr="001463C3" w14:paraId="0FB06356"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47E2B9C" w14:textId="264FFA6C" w:rsidR="00326721" w:rsidRPr="005E54CC"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kern w:val="0"/>
                <w:position w:val="-1"/>
                <w:lang w:val="en-US" w:eastAsia="zh-CN"/>
              </w:rPr>
            </w:pPr>
            <w:r w:rsidRPr="00173B16">
              <w:rPr>
                <w:kern w:val="0"/>
                <w:position w:val="-1"/>
                <w:lang w:eastAsia="zh-CN"/>
              </w:rPr>
              <w:t>VI-A.</w:t>
            </w:r>
            <w:r w:rsidRPr="00173B16">
              <w:rPr>
                <w:kern w:val="0"/>
                <w:position w:val="-1"/>
                <w:lang w:val="en-US" w:eastAsia="zh-CN"/>
              </w:rPr>
              <w:t>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75C0173" w14:textId="181D115F" w:rsidR="00326721" w:rsidRPr="005E54CC"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kern w:val="0"/>
                <w:position w:val="-1"/>
                <w:lang w:val="en-US" w:eastAsia="zh-CN"/>
              </w:rPr>
            </w:pPr>
            <w:r>
              <w:t>сагледати шта спаја, а шта раздваја људе у заједници, пронаћи начине да допринесе напретку заједнице, водећи рачуна о потребама и интересима свих.</w:t>
            </w:r>
          </w:p>
        </w:tc>
      </w:tr>
      <w:tr w:rsidR="00326721" w:rsidRPr="001463C3" w14:paraId="2963CFE2" w14:textId="77777777" w:rsidTr="00CC1F90">
        <w:trPr>
          <w:trHeight w:val="347"/>
        </w:trPr>
        <w:tc>
          <w:tcPr>
            <w:tcW w:w="1418" w:type="dxa"/>
            <w:tcBorders>
              <w:top w:val="single" w:sz="4" w:space="0" w:color="000000"/>
              <w:left w:val="single" w:sz="4" w:space="0" w:color="000000"/>
              <w:bottom w:val="single" w:sz="4" w:space="0" w:color="000000"/>
            </w:tcBorders>
            <w:shd w:val="clear" w:color="auto" w:fill="D9E2F3"/>
          </w:tcPr>
          <w:p w14:paraId="30CC8FD6" w14:textId="77777777" w:rsidR="00326721" w:rsidRPr="001463C3" w:rsidRDefault="00326721" w:rsidP="00326721">
            <w:pPr>
              <w:rPr>
                <w:lang w:eastAsia="zh-CN"/>
              </w:rPr>
            </w:pPr>
          </w:p>
        </w:tc>
        <w:tc>
          <w:tcPr>
            <w:tcW w:w="12474" w:type="dxa"/>
            <w:tcBorders>
              <w:top w:val="single" w:sz="4" w:space="0" w:color="000000"/>
              <w:bottom w:val="single" w:sz="4" w:space="0" w:color="000000"/>
              <w:right w:val="single" w:sz="4" w:space="0" w:color="000000"/>
            </w:tcBorders>
            <w:shd w:val="clear" w:color="auto" w:fill="D9E2F3"/>
          </w:tcPr>
          <w:p w14:paraId="32B6C9AD" w14:textId="07730079"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Pr>
                <w:i/>
                <w:iCs/>
              </w:rPr>
              <w:t>Ученик/ученица разуме и прихвата да:</w:t>
            </w:r>
          </w:p>
        </w:tc>
      </w:tr>
      <w:tr w:rsidR="00326721" w:rsidRPr="001463C3" w14:paraId="77034177" w14:textId="77777777" w:rsidTr="00CC1F90">
        <w:trPr>
          <w:trHeight w:val="602"/>
        </w:trPr>
        <w:tc>
          <w:tcPr>
            <w:tcW w:w="1418" w:type="dxa"/>
            <w:tcBorders>
              <w:top w:val="single" w:sz="4" w:space="0" w:color="000000"/>
              <w:left w:val="single" w:sz="4" w:space="0" w:color="000000"/>
              <w:bottom w:val="single" w:sz="4" w:space="0" w:color="000000"/>
            </w:tcBorders>
            <w:shd w:val="clear" w:color="auto" w:fill="auto"/>
          </w:tcPr>
          <w:p w14:paraId="752AE95D" w14:textId="77777777" w:rsidR="00326721" w:rsidRPr="001463C3" w:rsidRDefault="00326721" w:rsidP="00326721">
            <w:pPr>
              <w:suppressAutoHyphens w:val="0"/>
              <w:spacing w:after="0" w:line="240" w:lineRule="auto"/>
              <w:ind w:leftChars="-1" w:hangingChars="1" w:hanging="2"/>
              <w:textDirection w:val="btLr"/>
              <w:textAlignment w:val="top"/>
              <w:outlineLvl w:val="0"/>
              <w:rPr>
                <w:kern w:val="0"/>
                <w:position w:val="-1"/>
                <w:lang w:eastAsia="zh-CN"/>
              </w:rPr>
            </w:pPr>
            <w:r w:rsidRPr="001463C3">
              <w:t>VI-Б.1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A4793F1" w14:textId="49AFAFB2" w:rsidR="00326721" w:rsidRPr="001463C3" w:rsidRDefault="00326721" w:rsidP="00326721">
            <w:pPr>
              <w:suppressAutoHyphens w:val="0"/>
              <w:spacing w:after="0" w:line="240" w:lineRule="auto"/>
              <w:ind w:leftChars="-1" w:hangingChars="1" w:hanging="2"/>
              <w:textDirection w:val="btLr"/>
              <w:textAlignment w:val="top"/>
              <w:outlineLvl w:val="0"/>
              <w:rPr>
                <w:kern w:val="0"/>
                <w:position w:val="-1"/>
                <w:lang w:eastAsia="zh-CN"/>
              </w:rPr>
            </w:pPr>
            <w:r>
              <w:t>не сме се дискриминисати на основу разлика између људи (родова и етничка припадност, узраст, социјални статус, сексуална оријентација итд.);</w:t>
            </w:r>
          </w:p>
        </w:tc>
      </w:tr>
      <w:tr w:rsidR="00326721" w:rsidRPr="001463C3" w14:paraId="4E574549" w14:textId="77777777" w:rsidTr="00CC1F90">
        <w:trPr>
          <w:trHeight w:val="274"/>
        </w:trPr>
        <w:tc>
          <w:tcPr>
            <w:tcW w:w="1418" w:type="dxa"/>
            <w:tcBorders>
              <w:top w:val="single" w:sz="4" w:space="0" w:color="000000"/>
              <w:left w:val="single" w:sz="4" w:space="0" w:color="000000"/>
              <w:bottom w:val="single" w:sz="4" w:space="0" w:color="000000"/>
            </w:tcBorders>
            <w:shd w:val="clear" w:color="auto" w:fill="auto"/>
          </w:tcPr>
          <w:p w14:paraId="52F365EB" w14:textId="77777777" w:rsidR="00326721" w:rsidRPr="001463C3" w:rsidRDefault="00326721" w:rsidP="0032672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VI-Б.3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E99D398" w14:textId="741EF714" w:rsidR="00326721" w:rsidRPr="005312C0" w:rsidRDefault="00326721" w:rsidP="00326721">
            <w:pPr>
              <w:suppressAutoHyphens w:val="0"/>
              <w:spacing w:after="0" w:line="240" w:lineRule="auto"/>
              <w:ind w:leftChars="-1" w:hangingChars="1" w:hanging="2"/>
              <w:textDirection w:val="btLr"/>
              <w:textAlignment w:val="top"/>
              <w:outlineLvl w:val="0"/>
              <w:rPr>
                <w:kern w:val="0"/>
                <w:position w:val="-1"/>
                <w:lang w:val="en-US" w:eastAsia="zh-CN"/>
              </w:rPr>
            </w:pPr>
            <w:r>
              <w:t>људска права су универзална, а границе права сваког човека су права и слободе других;</w:t>
            </w:r>
          </w:p>
        </w:tc>
      </w:tr>
      <w:tr w:rsidR="00326721" w:rsidRPr="001463C3" w14:paraId="39C95055" w14:textId="77777777" w:rsidTr="00CC1F90">
        <w:trPr>
          <w:trHeight w:val="274"/>
        </w:trPr>
        <w:tc>
          <w:tcPr>
            <w:tcW w:w="1418" w:type="dxa"/>
            <w:tcBorders>
              <w:top w:val="single" w:sz="4" w:space="0" w:color="000000"/>
              <w:left w:val="single" w:sz="4" w:space="0" w:color="000000"/>
              <w:bottom w:val="single" w:sz="4" w:space="0" w:color="000000"/>
            </w:tcBorders>
            <w:shd w:val="clear" w:color="auto" w:fill="auto"/>
          </w:tcPr>
          <w:p w14:paraId="1888EBBC" w14:textId="4FA4275F" w:rsidR="00326721" w:rsidRPr="005E54CC" w:rsidRDefault="00326721" w:rsidP="00326721">
            <w:pPr>
              <w:suppressAutoHyphens w:val="0"/>
              <w:spacing w:after="0" w:line="240" w:lineRule="auto"/>
              <w:ind w:leftChars="-1" w:hangingChars="1" w:hanging="2"/>
              <w:textDirection w:val="btLr"/>
              <w:textAlignment w:val="top"/>
              <w:outlineLvl w:val="0"/>
              <w:rPr>
                <w:color w:val="FF0000"/>
                <w:kern w:val="0"/>
                <w:position w:val="-1"/>
                <w:lang w:val="en-US" w:eastAsia="zh-CN"/>
              </w:rPr>
            </w:pPr>
            <w:r w:rsidRPr="005351B3">
              <w:rPr>
                <w:kern w:val="0"/>
                <w:position w:val="-1"/>
                <w:lang w:eastAsia="zh-CN"/>
              </w:rPr>
              <w:t>VI-Б.</w:t>
            </w:r>
            <w:r w:rsidRPr="005351B3">
              <w:rPr>
                <w:kern w:val="0"/>
                <w:position w:val="-1"/>
                <w:lang w:val="en-US" w:eastAsia="zh-CN"/>
              </w:rPr>
              <w:t>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7C849F0" w14:textId="20B5A7E1" w:rsidR="00326721" w:rsidRPr="005E54CC" w:rsidRDefault="00326721" w:rsidP="00326721">
            <w:pPr>
              <w:suppressAutoHyphens w:val="0"/>
              <w:spacing w:after="0" w:line="240" w:lineRule="auto"/>
              <w:ind w:leftChars="-1" w:hangingChars="1" w:hanging="2"/>
              <w:textDirection w:val="btLr"/>
              <w:textAlignment w:val="top"/>
              <w:outlineLvl w:val="0"/>
              <w:rPr>
                <w:color w:val="FF0000"/>
                <w:lang w:val="en-US"/>
              </w:rPr>
            </w:pPr>
            <w:r>
              <w:t>једнакост, равноправност и друштвена кохезија неопходни су за успешно функционирање заједнице.</w:t>
            </w:r>
          </w:p>
        </w:tc>
      </w:tr>
    </w:tbl>
    <w:p w14:paraId="0509DDE9"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p>
    <w:p w14:paraId="01109C98" w14:textId="77777777" w:rsidR="00326721" w:rsidRPr="001463C3" w:rsidRDefault="00326721" w:rsidP="00326721">
      <w:pPr>
        <w:suppressAutoHyphens w:val="0"/>
        <w:spacing w:line="256" w:lineRule="auto"/>
        <w:ind w:leftChars="-1" w:hangingChars="1" w:hanging="2"/>
        <w:textDirection w:val="btLr"/>
        <w:textAlignment w:val="top"/>
        <w:outlineLvl w:val="0"/>
        <w:rPr>
          <w:kern w:val="0"/>
          <w:position w:val="-1"/>
          <w:lang w:eastAsia="zh-CN"/>
        </w:rPr>
      </w:pPr>
      <w:r>
        <w:rPr>
          <w:kern w:val="0"/>
          <w:position w:val="-1"/>
          <w:lang w:eastAsia="zh-CN"/>
        </w:rPr>
        <w:t xml:space="preserve">Наставни програм укључује и релевантне компетенције из подручја </w:t>
      </w:r>
      <w:r>
        <w:rPr>
          <w:b/>
          <w:bCs/>
          <w:kern w:val="0"/>
          <w:position w:val="-1"/>
          <w:lang w:val="bs-Latn-BA" w:eastAsia="zh-CN"/>
        </w:rPr>
        <w:t>Техника, технологија и предузетништво</w:t>
      </w:r>
      <w:r>
        <w:rPr>
          <w:kern w:val="0"/>
          <w:position w:val="-1"/>
          <w:lang w:eastAsia="zh-CN"/>
        </w:rPr>
        <w:t xml:space="preserve"> Националних стандарда:</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F06CC1" w:rsidRPr="001463C3" w14:paraId="4F7F035A" w14:textId="77777777" w:rsidTr="00F06CC1">
        <w:trPr>
          <w:trHeight w:val="277"/>
        </w:trPr>
        <w:tc>
          <w:tcPr>
            <w:tcW w:w="1418" w:type="dxa"/>
            <w:tcBorders>
              <w:top w:val="single" w:sz="4" w:space="0" w:color="000000"/>
              <w:left w:val="single" w:sz="4" w:space="0" w:color="000000"/>
              <w:bottom w:val="single" w:sz="4" w:space="0" w:color="000000"/>
            </w:tcBorders>
            <w:shd w:val="clear" w:color="auto" w:fill="D9E2F3"/>
          </w:tcPr>
          <w:p w14:paraId="2C82C464" w14:textId="77777777" w:rsidR="00F06CC1" w:rsidRPr="001463C3" w:rsidRDefault="00F06CC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bookmarkStart w:id="3" w:name="_Hlk126239730"/>
          </w:p>
        </w:tc>
        <w:tc>
          <w:tcPr>
            <w:tcW w:w="12474" w:type="dxa"/>
            <w:tcBorders>
              <w:top w:val="single" w:sz="4" w:space="0" w:color="000000"/>
              <w:bottom w:val="single" w:sz="4" w:space="0" w:color="000000"/>
              <w:right w:val="single" w:sz="4" w:space="0" w:color="auto"/>
            </w:tcBorders>
            <w:shd w:val="clear" w:color="auto" w:fill="D9E2F3"/>
          </w:tcPr>
          <w:p w14:paraId="409B2E52" w14:textId="32178A98" w:rsidR="00F06CC1" w:rsidRPr="001463C3" w:rsidRDefault="00F06CC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i/>
                <w:kern w:val="0"/>
                <w:position w:val="-1"/>
                <w:lang w:eastAsia="zh-CN"/>
              </w:rPr>
            </w:pPr>
            <w:r>
              <w:rPr>
                <w:i/>
                <w:kern w:val="0"/>
                <w:position w:val="-1"/>
                <w:lang w:eastAsia="zh-CN"/>
              </w:rPr>
              <w:t>Ученик/ученица зна и уме:</w:t>
            </w:r>
          </w:p>
        </w:tc>
      </w:tr>
      <w:tr w:rsidR="00F06CC1" w:rsidRPr="001463C3" w14:paraId="30858757" w14:textId="77777777" w:rsidTr="00F06CC1">
        <w:trPr>
          <w:trHeight w:val="277"/>
        </w:trPr>
        <w:tc>
          <w:tcPr>
            <w:tcW w:w="1418" w:type="dxa"/>
            <w:tcBorders>
              <w:top w:val="single" w:sz="4" w:space="0" w:color="000000"/>
              <w:left w:val="single" w:sz="4" w:space="0" w:color="000000"/>
              <w:bottom w:val="single" w:sz="4" w:space="0" w:color="000000"/>
            </w:tcBorders>
            <w:shd w:val="clear" w:color="auto" w:fill="auto"/>
          </w:tcPr>
          <w:p w14:paraId="56B07BFF" w14:textId="77777777" w:rsidR="00F06CC1" w:rsidRPr="001463C3" w:rsidRDefault="00F06CC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VII-A.3</w:t>
            </w:r>
          </w:p>
        </w:tc>
        <w:tc>
          <w:tcPr>
            <w:tcW w:w="12474" w:type="dxa"/>
            <w:tcBorders>
              <w:top w:val="single" w:sz="4" w:space="0" w:color="000000"/>
              <w:left w:val="single" w:sz="4" w:space="0" w:color="000000"/>
              <w:bottom w:val="single" w:sz="4" w:space="0" w:color="000000"/>
              <w:right w:val="single" w:sz="4" w:space="0" w:color="auto"/>
            </w:tcBorders>
          </w:tcPr>
          <w:p w14:paraId="4B3D3303" w14:textId="4C2CA89C" w:rsidR="00F06CC1" w:rsidRPr="001463C3" w:rsidRDefault="00F06CC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Pr>
                <w:lang w:val="bs-Latn-BA"/>
              </w:rPr>
              <w:t xml:space="preserve">да </w:t>
            </w:r>
            <w:r>
              <w:t>објасни како напредни технички и технолошки системи/производи побољшавају свакодневни живот људи.</w:t>
            </w:r>
          </w:p>
        </w:tc>
      </w:tr>
      <w:bookmarkEnd w:id="3"/>
      <w:tr w:rsidR="00F06CC1" w:rsidRPr="001463C3" w14:paraId="2F5238C3" w14:textId="05DAD7D4" w:rsidTr="00F06CC1">
        <w:trPr>
          <w:trHeight w:val="277"/>
        </w:trPr>
        <w:tc>
          <w:tcPr>
            <w:tcW w:w="13892" w:type="dxa"/>
            <w:gridSpan w:val="2"/>
            <w:tcBorders>
              <w:top w:val="single" w:sz="4" w:space="0" w:color="000000"/>
              <w:left w:val="single" w:sz="4" w:space="0" w:color="000000"/>
              <w:bottom w:val="single" w:sz="4" w:space="0" w:color="000000"/>
              <w:right w:val="single" w:sz="4" w:space="0" w:color="auto"/>
            </w:tcBorders>
            <w:shd w:val="clear" w:color="auto" w:fill="D9E2F3"/>
          </w:tcPr>
          <w:p w14:paraId="0DA5DE6A" w14:textId="1DCC5E5B" w:rsidR="00F06CC1" w:rsidRPr="001463C3" w:rsidRDefault="00F06CC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1463C3">
              <w:t xml:space="preserve">             </w:t>
            </w:r>
            <w:r w:rsidR="00173B16">
              <w:rPr>
                <w:lang w:val="bs-Cyrl-BA"/>
              </w:rPr>
              <w:t xml:space="preserve">                </w:t>
            </w:r>
            <w:r w:rsidR="00173B16" w:rsidRPr="00173B16">
              <w:rPr>
                <w:i/>
                <w:kern w:val="0"/>
                <w:position w:val="-1"/>
                <w:lang w:eastAsia="zh-CN"/>
              </w:rPr>
              <w:t>Ученик/ученица разуме и прихвата да:</w:t>
            </w:r>
          </w:p>
        </w:tc>
      </w:tr>
      <w:tr w:rsidR="00F06CC1" w:rsidRPr="001463C3" w14:paraId="3487CECE" w14:textId="77777777" w:rsidTr="00173B16">
        <w:trPr>
          <w:trHeight w:val="412"/>
        </w:trPr>
        <w:tc>
          <w:tcPr>
            <w:tcW w:w="1418" w:type="dxa"/>
            <w:tcBorders>
              <w:top w:val="single" w:sz="4" w:space="0" w:color="000000"/>
              <w:left w:val="single" w:sz="4" w:space="0" w:color="000000"/>
              <w:bottom w:val="single" w:sz="4" w:space="0" w:color="000000"/>
            </w:tcBorders>
            <w:shd w:val="clear" w:color="auto" w:fill="auto"/>
          </w:tcPr>
          <w:p w14:paraId="005869C9" w14:textId="77777777" w:rsidR="00F06CC1" w:rsidRPr="001463C3" w:rsidRDefault="00F06CC1" w:rsidP="00326721">
            <w:pPr>
              <w:suppressAutoHyphens w:val="0"/>
              <w:spacing w:line="256" w:lineRule="auto"/>
              <w:ind w:leftChars="-1" w:hangingChars="1" w:hanging="2"/>
              <w:textDirection w:val="btLr"/>
              <w:textAlignment w:val="top"/>
              <w:outlineLvl w:val="0"/>
              <w:rPr>
                <w:kern w:val="0"/>
                <w:position w:val="-1"/>
                <w:lang w:eastAsia="zh-CN"/>
              </w:rPr>
            </w:pPr>
            <w:r w:rsidRPr="001463C3">
              <w:rPr>
                <w:kern w:val="0"/>
                <w:position w:val="-1"/>
                <w:lang w:eastAsia="zh-CN"/>
              </w:rPr>
              <w:t>VII-Б.4</w:t>
            </w:r>
          </w:p>
        </w:tc>
        <w:tc>
          <w:tcPr>
            <w:tcW w:w="12474" w:type="dxa"/>
            <w:tcBorders>
              <w:top w:val="single" w:sz="4" w:space="0" w:color="000000"/>
              <w:left w:val="single" w:sz="4" w:space="0" w:color="000000"/>
              <w:bottom w:val="single" w:sz="4" w:space="0" w:color="000000"/>
              <w:right w:val="single" w:sz="4" w:space="0" w:color="auto"/>
            </w:tcBorders>
          </w:tcPr>
          <w:p w14:paraId="69AF99CA" w14:textId="7514C33F" w:rsidR="00F06CC1" w:rsidRPr="001463C3" w:rsidRDefault="00F06CC1" w:rsidP="00326721">
            <w:pPr>
              <w:suppressAutoHyphens w:val="0"/>
              <w:spacing w:line="256" w:lineRule="auto"/>
              <w:ind w:leftChars="-1" w:hangingChars="1" w:hanging="2"/>
              <w:textDirection w:val="btLr"/>
              <w:textAlignment w:val="top"/>
              <w:outlineLvl w:val="0"/>
              <w:rPr>
                <w:kern w:val="0"/>
                <w:position w:val="-1"/>
                <w:lang w:eastAsia="zh-CN"/>
              </w:rPr>
            </w:pPr>
            <w:r>
              <w:rPr>
                <w:kern w:val="0"/>
                <w:position w:val="-1"/>
                <w:lang w:eastAsia="zh-CN"/>
              </w:rPr>
              <w:t xml:space="preserve">радна етика, културна осетљивост и однос према другима су важни за креирање и одржавање позитивне радне </w:t>
            </w:r>
            <w:r>
              <w:rPr>
                <w:kern w:val="0"/>
                <w:position w:val="-1"/>
                <w:lang w:val="bs-Latn-BA" w:eastAsia="zh-CN"/>
              </w:rPr>
              <w:t>климе</w:t>
            </w:r>
            <w:r>
              <w:rPr>
                <w:kern w:val="0"/>
                <w:position w:val="-1"/>
                <w:lang w:eastAsia="zh-CN"/>
              </w:rPr>
              <w:t>.</w:t>
            </w:r>
          </w:p>
        </w:tc>
      </w:tr>
    </w:tbl>
    <w:p w14:paraId="59158CF3"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p>
    <w:p w14:paraId="503E2BCA" w14:textId="77777777" w:rsidR="00326721" w:rsidRPr="00250251" w:rsidRDefault="00326721" w:rsidP="00326721">
      <w:pPr>
        <w:suppressAutoHyphens w:val="0"/>
        <w:spacing w:line="256" w:lineRule="auto"/>
        <w:ind w:leftChars="-1" w:hangingChars="1" w:hanging="2"/>
        <w:textDirection w:val="btLr"/>
        <w:textAlignment w:val="top"/>
        <w:outlineLvl w:val="0"/>
        <w:rPr>
          <w:b/>
          <w:bCs/>
          <w:kern w:val="0"/>
          <w:position w:val="-1"/>
          <w:lang w:val="bs-Latn-BA" w:eastAsia="zh-CN"/>
        </w:rPr>
      </w:pPr>
      <w:r>
        <w:rPr>
          <w:kern w:val="0"/>
          <w:position w:val="-1"/>
          <w:lang w:eastAsia="zh-CN"/>
        </w:rPr>
        <w:t xml:space="preserve">Наставни програм укључује и релевантне компетенције из подручја </w:t>
      </w:r>
      <w:r>
        <w:rPr>
          <w:b/>
          <w:bCs/>
          <w:kern w:val="0"/>
          <w:position w:val="-1"/>
          <w:lang w:val="bs-Latn-BA" w:eastAsia="zh-CN"/>
        </w:rPr>
        <w:t>Уметничко изражавање и култура</w:t>
      </w:r>
      <w:r>
        <w:rPr>
          <w:kern w:val="0"/>
          <w:position w:val="-1"/>
          <w:lang w:eastAsia="zh-CN"/>
        </w:rPr>
        <w:t xml:space="preserve"> Националних стандарда:</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326721" w:rsidRPr="001463C3" w14:paraId="53020B73"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1DD6C839"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53CBF851" w14:textId="7490877F"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i/>
                <w:kern w:val="0"/>
                <w:position w:val="-1"/>
                <w:lang w:eastAsia="zh-CN"/>
              </w:rPr>
              <w:t>Ученик/ученица зна и уме:</w:t>
            </w:r>
          </w:p>
        </w:tc>
      </w:tr>
      <w:tr w:rsidR="00326721" w:rsidRPr="001463C3" w14:paraId="1CD3BB5E"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107E1452"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w:t>
            </w:r>
            <w:r w:rsidRPr="001463C3">
              <w:rPr>
                <w:kern w:val="0"/>
                <w:position w:val="-1"/>
                <w:lang w:val="en-US" w:eastAsia="zh-CN"/>
              </w:rPr>
              <w:t>I</w:t>
            </w:r>
            <w:r w:rsidRPr="001463C3">
              <w:rPr>
                <w:kern w:val="0"/>
                <w:position w:val="-1"/>
                <w:lang w:eastAsia="zh-CN"/>
              </w:rPr>
              <w:t>-A.</w:t>
            </w:r>
            <w:r w:rsidRPr="001463C3">
              <w:rPr>
                <w:kern w:val="0"/>
                <w:position w:val="-1"/>
                <w:lang w:val="en-US" w:eastAsia="zh-CN"/>
              </w:rPr>
              <w:t>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FDE4396" w14:textId="2873A964"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да идентификује разлике и сличности између властите и других култура у свом ужем и ширем окружењу и да анализира њихову повезаност и међузависност.</w:t>
            </w:r>
          </w:p>
        </w:tc>
      </w:tr>
      <w:tr w:rsidR="00326721" w:rsidRPr="001463C3" w14:paraId="390407A8" w14:textId="77777777" w:rsidTr="00CC1F90">
        <w:trPr>
          <w:trHeight w:val="273"/>
        </w:trPr>
        <w:tc>
          <w:tcPr>
            <w:tcW w:w="1418" w:type="dxa"/>
            <w:tcBorders>
              <w:top w:val="single" w:sz="4" w:space="0" w:color="000000"/>
              <w:left w:val="single" w:sz="4" w:space="0" w:color="000000"/>
              <w:bottom w:val="single" w:sz="4" w:space="0" w:color="000000"/>
            </w:tcBorders>
            <w:shd w:val="clear" w:color="auto" w:fill="D9E2F3"/>
          </w:tcPr>
          <w:p w14:paraId="01C7D1E1" w14:textId="77777777"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69CB5836" w14:textId="52F05925" w:rsidR="00326721" w:rsidRPr="001463C3" w:rsidRDefault="00326721" w:rsidP="00326721">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Pr>
                <w:i/>
                <w:iCs/>
              </w:rPr>
              <w:t>Ученик/ученица разуме и прихвата да:</w:t>
            </w:r>
          </w:p>
        </w:tc>
      </w:tr>
      <w:tr w:rsidR="00326721" w:rsidRPr="001463C3" w14:paraId="58A67108" w14:textId="77777777" w:rsidTr="00CC1F90">
        <w:trPr>
          <w:trHeight w:val="485"/>
        </w:trPr>
        <w:tc>
          <w:tcPr>
            <w:tcW w:w="1418" w:type="dxa"/>
            <w:tcBorders>
              <w:top w:val="single" w:sz="4" w:space="0" w:color="000000"/>
              <w:left w:val="single" w:sz="4" w:space="0" w:color="000000"/>
              <w:bottom w:val="single" w:sz="4" w:space="0" w:color="000000"/>
            </w:tcBorders>
            <w:shd w:val="clear" w:color="auto" w:fill="auto"/>
          </w:tcPr>
          <w:p w14:paraId="6AA6820F" w14:textId="77777777" w:rsidR="00326721" w:rsidRPr="001463C3" w:rsidRDefault="00326721" w:rsidP="0032672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VIII-Б.4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10D864F9" w14:textId="24CC2E56" w:rsidR="00326721" w:rsidRPr="001463C3" w:rsidRDefault="00326721" w:rsidP="00326721">
            <w:pPr>
              <w:suppressAutoHyphens w:val="0"/>
              <w:spacing w:after="0" w:line="240" w:lineRule="auto"/>
              <w:ind w:leftChars="-1" w:hangingChars="1" w:hanging="2"/>
              <w:textDirection w:val="btLr"/>
              <w:textAlignment w:val="top"/>
              <w:outlineLvl w:val="0"/>
              <w:rPr>
                <w:kern w:val="0"/>
                <w:position w:val="-1"/>
                <w:lang w:eastAsia="zh-CN"/>
              </w:rPr>
            </w:pPr>
            <w:r>
              <w:t>културна разноликост утиче на развој идентитета припадника различитих култура;</w:t>
            </w:r>
          </w:p>
        </w:tc>
      </w:tr>
      <w:tr w:rsidR="00326721" w:rsidRPr="001463C3" w14:paraId="04F99F33" w14:textId="77777777" w:rsidTr="00173B16">
        <w:trPr>
          <w:trHeight w:val="385"/>
        </w:trPr>
        <w:tc>
          <w:tcPr>
            <w:tcW w:w="1418" w:type="dxa"/>
            <w:tcBorders>
              <w:top w:val="single" w:sz="4" w:space="0" w:color="000000"/>
              <w:left w:val="single" w:sz="4" w:space="0" w:color="000000"/>
              <w:bottom w:val="single" w:sz="4" w:space="0" w:color="000000"/>
            </w:tcBorders>
            <w:shd w:val="clear" w:color="auto" w:fill="auto"/>
          </w:tcPr>
          <w:p w14:paraId="044B322D" w14:textId="77777777" w:rsidR="00326721" w:rsidRPr="001463C3" w:rsidRDefault="00326721" w:rsidP="0032672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VIII-Б.5</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14:paraId="53D09BE6" w14:textId="3417DF5A" w:rsidR="00326721" w:rsidRPr="001463C3" w:rsidRDefault="00326721" w:rsidP="00326721">
            <w:pPr>
              <w:suppressAutoHyphens w:val="0"/>
              <w:spacing w:after="0" w:line="240" w:lineRule="auto"/>
              <w:ind w:leftChars="-1" w:hangingChars="1" w:hanging="2"/>
              <w:textDirection w:val="btLr"/>
              <w:textAlignment w:val="top"/>
              <w:outlineLvl w:val="0"/>
              <w:rPr>
                <w:kern w:val="0"/>
                <w:position w:val="-1"/>
                <w:lang w:eastAsia="zh-CN"/>
              </w:rPr>
            </w:pPr>
            <w:r>
              <w:t>разлике међу културама треба посматрати као прилике за учење и као изазове за међусобно разумевање и напредак;</w:t>
            </w:r>
          </w:p>
        </w:tc>
      </w:tr>
      <w:tr w:rsidR="00326721" w:rsidRPr="001463C3" w14:paraId="2ED64268" w14:textId="77777777" w:rsidTr="00173B16">
        <w:trPr>
          <w:trHeight w:val="418"/>
        </w:trPr>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75D166E" w14:textId="77777777" w:rsidR="00326721" w:rsidRPr="001463C3" w:rsidRDefault="00326721" w:rsidP="0032672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VIII-Б.6</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49326EEC" w14:textId="43F74D05" w:rsidR="00326721" w:rsidRPr="001463C3" w:rsidRDefault="00326721" w:rsidP="00326721">
            <w:pPr>
              <w:suppressAutoHyphens w:val="0"/>
              <w:spacing w:after="240" w:line="240" w:lineRule="auto"/>
              <w:textDirection w:val="btLr"/>
              <w:textAlignment w:val="top"/>
              <w:outlineLvl w:val="0"/>
              <w:rPr>
                <w:kern w:val="0"/>
                <w:position w:val="-1"/>
                <w:lang w:eastAsia="zh-CN"/>
              </w:rPr>
            </w:pPr>
            <w:r>
              <w:t>поштовање и промоција других култура доприноси осигуравању поштовања сопствене културе од стране других.</w:t>
            </w:r>
          </w:p>
        </w:tc>
      </w:tr>
    </w:tbl>
    <w:p w14:paraId="40F8E6BF" w14:textId="77777777" w:rsidR="00045815" w:rsidRDefault="00045815"/>
    <w:tbl>
      <w:tblPr>
        <w:tblW w:w="14251" w:type="dxa"/>
        <w:tblInd w:w="-5" w:type="dxa"/>
        <w:tblLayout w:type="fixed"/>
        <w:tblCellMar>
          <w:left w:w="113" w:type="dxa"/>
        </w:tblCellMar>
        <w:tblLook w:val="0000" w:firstRow="0" w:lastRow="0" w:firstColumn="0" w:lastColumn="0" w:noHBand="0" w:noVBand="0"/>
      </w:tblPr>
      <w:tblGrid>
        <w:gridCol w:w="7489"/>
        <w:gridCol w:w="6521"/>
        <w:gridCol w:w="241"/>
      </w:tblGrid>
      <w:tr w:rsidR="00BF77C4" w14:paraId="6826F1DF" w14:textId="77777777" w:rsidTr="00CC1F90">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59526045" w14:textId="77777777" w:rsidR="00326721" w:rsidRPr="00745A0C" w:rsidRDefault="00326721" w:rsidP="00173B16">
            <w:pPr>
              <w:spacing w:after="0"/>
              <w:rPr>
                <w:lang w:val="bs-Latn-BA"/>
              </w:rPr>
            </w:pPr>
            <w:r>
              <w:lastRenderedPageBreak/>
              <w:t xml:space="preserve">Тема: </w:t>
            </w:r>
            <w:r>
              <w:rPr>
                <w:b/>
                <w:color w:val="1D2228"/>
                <w:sz w:val="24"/>
                <w:szCs w:val="24"/>
                <w:lang w:val="bs-Latn-BA"/>
              </w:rPr>
              <w:t>МОЈИ ДРУГОВИ И ЈА</w:t>
            </w:r>
          </w:p>
          <w:p w14:paraId="7D9F6D09" w14:textId="48442489" w:rsidR="00BF77C4" w:rsidRDefault="00326721" w:rsidP="00173B16">
            <w:pPr>
              <w:spacing w:after="0"/>
            </w:pPr>
            <w:r>
              <w:t xml:space="preserve">Укупно часова: </w:t>
            </w:r>
            <w:r>
              <w:rPr>
                <w:b/>
                <w:bCs/>
              </w:rPr>
              <w:t>22</w:t>
            </w:r>
          </w:p>
        </w:tc>
      </w:tr>
      <w:tr w:rsidR="00BF77C4" w14:paraId="514047BB"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3A2716D" w14:textId="77777777" w:rsidR="00326721" w:rsidRDefault="00326721" w:rsidP="00326721">
            <w:pPr>
              <w:spacing w:after="60"/>
            </w:pPr>
            <w:r>
              <w:rPr>
                <w:b/>
              </w:rPr>
              <w:t>Резултати учења:</w:t>
            </w:r>
          </w:p>
          <w:p w14:paraId="39E6474D" w14:textId="77777777" w:rsidR="00326721" w:rsidRPr="003974F3" w:rsidRDefault="00326721" w:rsidP="00326721">
            <w:pPr>
              <w:spacing w:after="60" w:line="276" w:lineRule="auto"/>
            </w:pPr>
            <w:r>
              <w:t>Ученик/ученица ће бити способан/-на да:</w:t>
            </w:r>
          </w:p>
          <w:p w14:paraId="524A339B" w14:textId="77777777" w:rsidR="00326721" w:rsidRDefault="00326721" w:rsidP="00326721">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t>глобално и селективно открива информације у кратким слушаним/писаним аутентичним и прилагођеним текстовима о свакодневном и непосредном окружењу;</w:t>
            </w:r>
          </w:p>
          <w:p w14:paraId="03AAAAF6" w14:textId="77777777" w:rsidR="00326721" w:rsidRDefault="00326721" w:rsidP="00326721">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t xml:space="preserve">представи своје блиске (изглед, карактерне особине, </w:t>
            </w:r>
            <w:r>
              <w:rPr>
                <w:lang w:val="bs-Latn-BA"/>
              </w:rPr>
              <w:t>узраст</w:t>
            </w:r>
            <w:r>
              <w:t xml:space="preserve"> и интересовања);</w:t>
            </w:r>
          </w:p>
          <w:p w14:paraId="456D5730" w14:textId="0F0CB193" w:rsidR="00326721" w:rsidRDefault="00326721" w:rsidP="00326721">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t>поставља једноставна практична питања о уобичајеним активностима и одговара на њих;</w:t>
            </w:r>
          </w:p>
          <w:p w14:paraId="36A3BE70" w14:textId="77777777" w:rsidR="005351B3" w:rsidRPr="005351B3" w:rsidRDefault="00326721" w:rsidP="005351B3">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rPr>
                <w:lang w:val="bs-Latn-BA"/>
              </w:rPr>
              <w:t xml:space="preserve">договара </w:t>
            </w:r>
            <w:r>
              <w:t xml:space="preserve">активности у слободно </w:t>
            </w:r>
            <w:r w:rsidR="003E23AE">
              <w:t>време</w:t>
            </w:r>
            <w:r>
              <w:t>;</w:t>
            </w:r>
          </w:p>
          <w:p w14:paraId="2E280B25" w14:textId="756173C8" w:rsidR="00BF77C4" w:rsidRPr="00AC42DC" w:rsidRDefault="00326721" w:rsidP="005351B3">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t>примењ</w:t>
            </w:r>
            <w:r w:rsidRPr="005351B3">
              <w:rPr>
                <w:lang w:val="bs-Latn-BA"/>
              </w:rPr>
              <w:t>ује</w:t>
            </w:r>
            <w:r>
              <w:t xml:space="preserve"> ​​правила за писање кратких честитки, разгледница и врло кратких личних порука.</w:t>
            </w:r>
          </w:p>
        </w:tc>
      </w:tr>
      <w:tr w:rsidR="00326721" w14:paraId="6DDE9DE4" w14:textId="77777777" w:rsidTr="00F84D57">
        <w:tc>
          <w:tcPr>
            <w:tcW w:w="7489" w:type="dxa"/>
            <w:tcBorders>
              <w:top w:val="single" w:sz="4" w:space="0" w:color="000001"/>
              <w:left w:val="single" w:sz="4" w:space="0" w:color="000001"/>
              <w:bottom w:val="dashed" w:sz="4" w:space="0" w:color="000001"/>
              <w:right w:val="single" w:sz="4" w:space="0" w:color="000001"/>
            </w:tcBorders>
            <w:shd w:val="clear" w:color="auto" w:fill="FFFFFF"/>
          </w:tcPr>
          <w:p w14:paraId="2A0CC11A" w14:textId="62F5C0AF" w:rsidR="00326721" w:rsidRDefault="00326721" w:rsidP="00326721">
            <w:pPr>
              <w:spacing w:after="60"/>
            </w:pPr>
            <w:r>
              <w:rPr>
                <w:b/>
              </w:rPr>
              <w:t>Садржаји (</w:t>
            </w:r>
            <w:r w:rsidR="005351B3">
              <w:rPr>
                <w:b/>
                <w:lang w:val="bs-Cyrl-BA"/>
              </w:rPr>
              <w:t xml:space="preserve">и </w:t>
            </w:r>
            <w:r>
              <w:rPr>
                <w:b/>
              </w:rPr>
              <w:t>појмови):</w:t>
            </w:r>
          </w:p>
        </w:tc>
        <w:tc>
          <w:tcPr>
            <w:tcW w:w="6521" w:type="dxa"/>
            <w:tcBorders>
              <w:top w:val="single" w:sz="4" w:space="0" w:color="000001"/>
              <w:left w:val="single" w:sz="4" w:space="0" w:color="000001"/>
              <w:bottom w:val="dashed" w:sz="4" w:space="0" w:color="000001"/>
              <w:right w:val="single" w:sz="4" w:space="0" w:color="000001"/>
            </w:tcBorders>
            <w:shd w:val="clear" w:color="auto" w:fill="FFFFFF"/>
          </w:tcPr>
          <w:p w14:paraId="4658D910" w14:textId="3D3F48AE" w:rsidR="00326721" w:rsidRDefault="00326721" w:rsidP="00326721">
            <w:r>
              <w:rPr>
                <w:b/>
              </w:rPr>
              <w:t>Стандарди оцењивања</w:t>
            </w:r>
          </w:p>
        </w:tc>
        <w:tc>
          <w:tcPr>
            <w:tcW w:w="241" w:type="dxa"/>
            <w:shd w:val="clear" w:color="auto" w:fill="auto"/>
          </w:tcPr>
          <w:p w14:paraId="598C13C0" w14:textId="77777777" w:rsidR="00326721" w:rsidRDefault="00326721" w:rsidP="00326721"/>
        </w:tc>
      </w:tr>
      <w:tr w:rsidR="00BF77C4" w14:paraId="3656588C"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105C184F" w14:textId="137F2074" w:rsidR="00BF77C4" w:rsidRPr="005E54CC" w:rsidRDefault="00BF77C4" w:rsidP="0092137F">
            <w:pPr>
              <w:tabs>
                <w:tab w:val="center" w:pos="2582"/>
              </w:tabs>
              <w:spacing w:after="60" w:line="276" w:lineRule="auto"/>
              <w:rPr>
                <w:lang w:val="en-US"/>
              </w:rPr>
            </w:pPr>
            <w:r w:rsidRPr="005E54CC">
              <w:t xml:space="preserve">а) </w:t>
            </w:r>
            <w:r w:rsidR="00326721">
              <w:t>Језич</w:t>
            </w:r>
            <w:r w:rsidR="002810A3">
              <w:rPr>
                <w:lang w:val="bs-Cyrl-BA"/>
              </w:rPr>
              <w:t>к</w:t>
            </w:r>
            <w:r w:rsidR="00326721">
              <w:t>е функције</w:t>
            </w:r>
            <w:r w:rsidRPr="005E54CC">
              <w:t>:</w:t>
            </w:r>
            <w:r w:rsidR="00AC42DC" w:rsidRPr="005E54CC">
              <w:tab/>
            </w:r>
          </w:p>
          <w:p w14:paraId="381D5881" w14:textId="0B0F278D" w:rsidR="00AC42DC" w:rsidRPr="005E54CC" w:rsidRDefault="00326721" w:rsidP="006D74BC">
            <w:pPr>
              <w:pStyle w:val="NoSpacing"/>
              <w:numPr>
                <w:ilvl w:val="0"/>
                <w:numId w:val="37"/>
              </w:numPr>
              <w:spacing w:line="276" w:lineRule="auto"/>
            </w:pPr>
            <w:r>
              <w:rPr>
                <w:lang w:val="bs-Latn-BA"/>
              </w:rPr>
              <w:t>описивање изгледа и карактерних особина</w:t>
            </w:r>
            <w:r w:rsidR="00AC42DC" w:rsidRPr="005E54CC">
              <w:br/>
            </w:r>
            <w:r w:rsidR="00AC42DC" w:rsidRPr="005E54CC">
              <w:rPr>
                <w:i/>
                <w:iCs/>
              </w:rPr>
              <w:t xml:space="preserve">Meine Freundin ist ungefähr 1,60 m groß. </w:t>
            </w:r>
            <w:r w:rsidR="00AC42DC" w:rsidRPr="005E54CC">
              <w:rPr>
                <w:i/>
                <w:iCs/>
                <w:lang w:val="de-DE"/>
              </w:rPr>
              <w:t>Ihre Haare sind lang und lockig und ihre Augen sind blau.</w:t>
            </w:r>
            <w:r w:rsidR="00AC42DC" w:rsidRPr="005E54CC">
              <w:rPr>
                <w:i/>
                <w:iCs/>
              </w:rPr>
              <w:t xml:space="preserve"> </w:t>
            </w:r>
            <w:r w:rsidR="00AC42DC" w:rsidRPr="005E54CC">
              <w:rPr>
                <w:i/>
                <w:iCs/>
                <w:lang w:val="de-DE"/>
              </w:rPr>
              <w:t>Sie trägt Jeans und T-Shirt.</w:t>
            </w:r>
            <w:r w:rsidR="00AC42DC" w:rsidRPr="005E54CC">
              <w:rPr>
                <w:i/>
                <w:iCs/>
              </w:rPr>
              <w:t xml:space="preserve"> Sie ist sympathisch und intelligent. </w:t>
            </w:r>
            <w:r w:rsidR="00AC42DC" w:rsidRPr="005E54CC">
              <w:rPr>
                <w:i/>
                <w:iCs/>
                <w:lang w:val="de-DE"/>
              </w:rPr>
              <w:t>Ich finde sie cool.</w:t>
            </w:r>
            <w:r w:rsidR="00AC42DC" w:rsidRPr="005E54CC">
              <w:t xml:space="preserve"> </w:t>
            </w:r>
          </w:p>
          <w:p w14:paraId="31DE3768" w14:textId="77777777" w:rsidR="00326721" w:rsidRPr="005E54CC" w:rsidRDefault="00326721" w:rsidP="00326721">
            <w:pPr>
              <w:pStyle w:val="NoSpacing"/>
              <w:numPr>
                <w:ilvl w:val="0"/>
                <w:numId w:val="37"/>
              </w:numPr>
              <w:spacing w:line="276" w:lineRule="auto"/>
              <w:rPr>
                <w:i/>
                <w:iCs/>
              </w:rPr>
            </w:pPr>
            <w:r>
              <w:rPr>
                <w:lang w:val="bs-Latn-BA"/>
              </w:rPr>
              <w:t xml:space="preserve">Изражавање задовољства и незадовољства о уобичајеним активностима </w:t>
            </w:r>
          </w:p>
          <w:p w14:paraId="58D9237B" w14:textId="29C5794C" w:rsidR="00AC42DC" w:rsidRPr="005E54CC" w:rsidRDefault="000A344E" w:rsidP="0070393B">
            <w:pPr>
              <w:pStyle w:val="NoSpacing"/>
              <w:spacing w:line="276" w:lineRule="auto"/>
              <w:ind w:left="720"/>
              <w:rPr>
                <w:i/>
                <w:iCs/>
              </w:rPr>
            </w:pPr>
            <w:r w:rsidRPr="005E54CC">
              <w:t xml:space="preserve">- </w:t>
            </w:r>
            <w:r w:rsidR="00AC42DC" w:rsidRPr="005E54CC">
              <w:rPr>
                <w:i/>
                <w:iCs/>
              </w:rPr>
              <w:t xml:space="preserve">Was machst du gern? </w:t>
            </w:r>
            <w:r w:rsidR="00AC42DC" w:rsidRPr="005E54CC">
              <w:rPr>
                <w:i/>
                <w:iCs/>
              </w:rPr>
              <w:br/>
            </w:r>
            <w:r w:rsidR="007405EC" w:rsidRPr="005E54CC">
              <w:rPr>
                <w:i/>
                <w:iCs/>
              </w:rPr>
              <w:t>-</w:t>
            </w:r>
            <w:r w:rsidR="00AC42DC" w:rsidRPr="005E54CC">
              <w:rPr>
                <w:i/>
                <w:iCs/>
              </w:rPr>
              <w:t xml:space="preserve"> Ich chatte gern. Und du? Chattest du auch gern</w:t>
            </w:r>
            <w:r w:rsidR="00AC42DC" w:rsidRPr="005E54CC">
              <w:rPr>
                <w:i/>
                <w:iCs/>
                <w:lang w:val="de-DE"/>
              </w:rPr>
              <w:t>?</w:t>
            </w:r>
            <w:r w:rsidR="00AC42DC" w:rsidRPr="005E54CC">
              <w:rPr>
                <w:i/>
                <w:iCs/>
                <w:lang w:val="de-DE"/>
              </w:rPr>
              <w:br/>
            </w:r>
            <w:r w:rsidRPr="005E54CC">
              <w:rPr>
                <w:i/>
                <w:iCs/>
                <w:lang w:val="de-DE"/>
              </w:rPr>
              <w:t xml:space="preserve">- </w:t>
            </w:r>
            <w:r w:rsidR="00AC42DC" w:rsidRPr="005E54CC">
              <w:rPr>
                <w:i/>
                <w:iCs/>
                <w:lang w:val="de-DE"/>
              </w:rPr>
              <w:t>Nein, ich kaufe lieber Kleidung ein.</w:t>
            </w:r>
            <w:r w:rsidR="00AC42DC" w:rsidRPr="005E54CC">
              <w:rPr>
                <w:i/>
                <w:iCs/>
              </w:rPr>
              <w:t xml:space="preserve"> </w:t>
            </w:r>
            <w:r w:rsidR="00AC42DC" w:rsidRPr="005E54CC">
              <w:rPr>
                <w:i/>
                <w:iCs/>
              </w:rPr>
              <w:br/>
            </w:r>
            <w:r w:rsidR="005351B3">
              <w:rPr>
                <w:i/>
                <w:iCs/>
                <w:lang w:val="bs-Cyrl-BA"/>
              </w:rPr>
              <w:t xml:space="preserve">  </w:t>
            </w:r>
            <w:r w:rsidR="00AC42DC" w:rsidRPr="005E54CC">
              <w:rPr>
                <w:i/>
                <w:iCs/>
                <w:lang w:val="de-DE"/>
              </w:rPr>
              <w:t>Shopping ist mein Hobby.</w:t>
            </w:r>
            <w:r w:rsidR="00AC42DC" w:rsidRPr="005E54CC">
              <w:rPr>
                <w:i/>
                <w:iCs/>
              </w:rPr>
              <w:t xml:space="preserve"> </w:t>
            </w:r>
          </w:p>
          <w:p w14:paraId="19BAEB31" w14:textId="765B2783" w:rsidR="00E60EAB" w:rsidRPr="00326721" w:rsidRDefault="00326721" w:rsidP="00326721">
            <w:pPr>
              <w:pStyle w:val="NoSpacing"/>
              <w:numPr>
                <w:ilvl w:val="0"/>
                <w:numId w:val="38"/>
              </w:numPr>
              <w:spacing w:line="276" w:lineRule="auto"/>
              <w:rPr>
                <w:i/>
                <w:iCs/>
              </w:rPr>
            </w:pPr>
            <w:r w:rsidRPr="00326721">
              <w:rPr>
                <w:lang w:val="bs-Latn-BA"/>
              </w:rPr>
              <w:t>Информирање о</w:t>
            </w:r>
            <w:r>
              <w:rPr>
                <w:lang w:val="bs-Latn-BA"/>
              </w:rPr>
              <w:t xml:space="preserve"> ц</w:t>
            </w:r>
            <w:r w:rsidRPr="00326721">
              <w:rPr>
                <w:lang w:val="bs-Latn-BA"/>
              </w:rPr>
              <w:t>ени производа</w:t>
            </w:r>
            <w:r w:rsidR="007F7EAC" w:rsidRPr="00326721">
              <w:rPr>
                <w:lang w:val="de-DE"/>
              </w:rPr>
              <w:t xml:space="preserve">        </w:t>
            </w:r>
          </w:p>
          <w:p w14:paraId="1D32FEA0" w14:textId="77DD8270" w:rsidR="00AC42DC" w:rsidRPr="005E54CC" w:rsidRDefault="007F7EAC" w:rsidP="00E60EAB">
            <w:pPr>
              <w:pStyle w:val="NoSpacing"/>
              <w:spacing w:line="276" w:lineRule="auto"/>
              <w:ind w:left="720"/>
              <w:rPr>
                <w:i/>
                <w:iCs/>
              </w:rPr>
            </w:pPr>
            <w:r w:rsidRPr="005E54CC">
              <w:rPr>
                <w:i/>
                <w:iCs/>
                <w:lang w:val="de-DE"/>
              </w:rPr>
              <w:t>-</w:t>
            </w:r>
            <w:r w:rsidR="00BF3A84" w:rsidRPr="005E54CC">
              <w:rPr>
                <w:i/>
                <w:iCs/>
              </w:rPr>
              <w:t xml:space="preserve"> </w:t>
            </w:r>
            <w:r w:rsidR="00AC42DC" w:rsidRPr="005E54CC">
              <w:rPr>
                <w:i/>
                <w:iCs/>
                <w:lang w:val="de-DE"/>
              </w:rPr>
              <w:t xml:space="preserve">Entschuldigung, was kostet denn das </w:t>
            </w:r>
            <w:r w:rsidR="00BF3A84" w:rsidRPr="005E54CC">
              <w:rPr>
                <w:i/>
                <w:iCs/>
              </w:rPr>
              <w:t xml:space="preserve"> </w:t>
            </w:r>
            <w:r w:rsidR="00AC42DC" w:rsidRPr="005E54CC">
              <w:rPr>
                <w:i/>
                <w:iCs/>
                <w:lang w:val="de-DE"/>
              </w:rPr>
              <w:t>Sweatshirt?</w:t>
            </w:r>
            <w:r w:rsidR="00AC42DC" w:rsidRPr="005E54CC">
              <w:rPr>
                <w:i/>
                <w:iCs/>
                <w:lang w:val="de-DE"/>
              </w:rPr>
              <w:br/>
              <w:t>- Es ist im Angebot und kostet 12,50 Euro.</w:t>
            </w:r>
          </w:p>
          <w:p w14:paraId="485F0AE7" w14:textId="7726B25B" w:rsidR="00AC42DC" w:rsidRPr="005E54CC" w:rsidRDefault="00326721" w:rsidP="006D74BC">
            <w:pPr>
              <w:pStyle w:val="NoSpacing"/>
              <w:numPr>
                <w:ilvl w:val="0"/>
                <w:numId w:val="38"/>
              </w:numPr>
              <w:spacing w:line="276" w:lineRule="auto"/>
              <w:rPr>
                <w:i/>
                <w:iCs/>
              </w:rPr>
            </w:pPr>
            <w:r>
              <w:rPr>
                <w:lang w:val="bs-Latn-BA"/>
              </w:rPr>
              <w:t>Изражавање мишљења о изгледу и одећи</w:t>
            </w:r>
            <w:r w:rsidR="00AC42DC" w:rsidRPr="005E54CC">
              <w:br/>
            </w:r>
            <w:r w:rsidR="00584768" w:rsidRPr="005E54CC">
              <w:rPr>
                <w:i/>
                <w:iCs/>
                <w:lang w:val="de-DE"/>
              </w:rPr>
              <w:t xml:space="preserve">- </w:t>
            </w:r>
            <w:r w:rsidR="00AC42DC" w:rsidRPr="005E54CC">
              <w:rPr>
                <w:i/>
                <w:iCs/>
                <w:lang w:val="de-DE"/>
              </w:rPr>
              <w:t xml:space="preserve"> </w:t>
            </w:r>
            <w:r w:rsidR="00AC42DC" w:rsidRPr="005E54CC">
              <w:rPr>
                <w:i/>
                <w:iCs/>
              </w:rPr>
              <w:t>Wie findest du den Pullover?</w:t>
            </w:r>
            <w:r w:rsidR="00AC42DC" w:rsidRPr="005E54CC">
              <w:rPr>
                <w:i/>
                <w:iCs/>
              </w:rPr>
              <w:br/>
            </w:r>
            <w:r w:rsidR="00AC42DC" w:rsidRPr="005E54CC">
              <w:rPr>
                <w:i/>
                <w:iCs/>
                <w:lang w:val="de-DE"/>
              </w:rPr>
              <w:lastRenderedPageBreak/>
              <w:t>- Also, ich finde ihn zu weit. Probier mal den hier!</w:t>
            </w:r>
            <w:r w:rsidR="00AC42DC" w:rsidRPr="005E54CC">
              <w:rPr>
                <w:i/>
                <w:iCs/>
                <w:lang w:val="de-DE"/>
              </w:rPr>
              <w:br/>
            </w:r>
            <w:r w:rsidR="00584768" w:rsidRPr="005E54CC">
              <w:rPr>
                <w:i/>
                <w:iCs/>
                <w:lang w:val="de-DE"/>
              </w:rPr>
              <w:t xml:space="preserve">  </w:t>
            </w:r>
            <w:r w:rsidR="00AC42DC" w:rsidRPr="005E54CC">
              <w:rPr>
                <w:i/>
                <w:iCs/>
                <w:lang w:val="de-DE"/>
              </w:rPr>
              <w:t>Wie passt er dir?</w:t>
            </w:r>
            <w:r w:rsidR="00AC42DC" w:rsidRPr="005E54CC">
              <w:rPr>
                <w:i/>
                <w:iCs/>
              </w:rPr>
              <w:t xml:space="preserve"> </w:t>
            </w:r>
            <w:r w:rsidR="00AC42DC" w:rsidRPr="005E54CC">
              <w:rPr>
                <w:i/>
                <w:iCs/>
                <w:lang w:val="de-DE"/>
              </w:rPr>
              <w:br/>
            </w:r>
            <w:r w:rsidR="00584768" w:rsidRPr="005E54CC">
              <w:rPr>
                <w:i/>
                <w:iCs/>
                <w:lang w:val="de-DE"/>
              </w:rPr>
              <w:t xml:space="preserve">- </w:t>
            </w:r>
            <w:r w:rsidR="00AC42DC" w:rsidRPr="005E54CC">
              <w:rPr>
                <w:i/>
                <w:iCs/>
                <w:lang w:val="de-DE"/>
              </w:rPr>
              <w:t xml:space="preserve">Der Pullover ist echt super. </w:t>
            </w:r>
            <w:r w:rsidR="00AC42DC" w:rsidRPr="005E54CC">
              <w:rPr>
                <w:i/>
                <w:iCs/>
                <w:lang w:val="de-DE"/>
              </w:rPr>
              <w:br/>
              <w:t xml:space="preserve">- Du siehst echt gut aus! </w:t>
            </w:r>
            <w:r w:rsidR="00AC42DC" w:rsidRPr="005E54CC">
              <w:rPr>
                <w:i/>
                <w:iCs/>
              </w:rPr>
              <w:t xml:space="preserve">   </w:t>
            </w:r>
          </w:p>
          <w:p w14:paraId="168BFCC6" w14:textId="219286BF" w:rsidR="000C1354" w:rsidRPr="005E54CC" w:rsidRDefault="00326721" w:rsidP="006D74BC">
            <w:pPr>
              <w:pStyle w:val="NoSpacing"/>
              <w:numPr>
                <w:ilvl w:val="0"/>
                <w:numId w:val="38"/>
              </w:numPr>
              <w:spacing w:line="276" w:lineRule="auto"/>
              <w:rPr>
                <w:i/>
                <w:iCs/>
              </w:rPr>
            </w:pPr>
            <w:r>
              <w:rPr>
                <w:lang w:val="bs-Latn-BA"/>
              </w:rPr>
              <w:t>давање предлога и договарање</w:t>
            </w:r>
            <w:r w:rsidR="00AC42DC" w:rsidRPr="005E54CC">
              <w:br/>
            </w:r>
            <w:r w:rsidR="000C1354" w:rsidRPr="005E54CC">
              <w:rPr>
                <w:i/>
                <w:iCs/>
                <w:lang w:val="de-DE"/>
              </w:rPr>
              <w:t xml:space="preserve">- </w:t>
            </w:r>
            <w:r w:rsidR="00AC42DC" w:rsidRPr="005E54CC">
              <w:rPr>
                <w:i/>
                <w:iCs/>
                <w:lang w:val="de-DE"/>
              </w:rPr>
              <w:t xml:space="preserve"> Was machst du am Samstag? </w:t>
            </w:r>
          </w:p>
          <w:p w14:paraId="53EA1D0A" w14:textId="77777777" w:rsidR="00427DCC" w:rsidRPr="005E54CC" w:rsidRDefault="000C1354" w:rsidP="00427DCC">
            <w:pPr>
              <w:pStyle w:val="NoSpacing"/>
              <w:spacing w:line="276" w:lineRule="auto"/>
              <w:ind w:left="720"/>
              <w:rPr>
                <w:i/>
                <w:iCs/>
              </w:rPr>
            </w:pPr>
            <w:r w:rsidRPr="005E54CC">
              <w:rPr>
                <w:i/>
                <w:iCs/>
                <w:lang w:val="de-DE"/>
              </w:rPr>
              <w:t xml:space="preserve">- </w:t>
            </w:r>
            <w:r w:rsidR="00AC42DC" w:rsidRPr="005E54CC">
              <w:rPr>
                <w:i/>
                <w:iCs/>
                <w:lang w:val="de-DE"/>
              </w:rPr>
              <w:t>Keine Ahnung.</w:t>
            </w:r>
            <w:r w:rsidRPr="005E54CC">
              <w:rPr>
                <w:i/>
                <w:iCs/>
                <w:lang w:val="de-DE"/>
              </w:rPr>
              <w:t xml:space="preserve"> -</w:t>
            </w:r>
            <w:r w:rsidR="00AC42DC" w:rsidRPr="005E54CC">
              <w:rPr>
                <w:i/>
                <w:iCs/>
                <w:lang w:val="de-DE"/>
              </w:rPr>
              <w:t xml:space="preserve"> Möchtest du mit </w:t>
            </w:r>
            <w:r w:rsidR="00AC42DC" w:rsidRPr="005E54CC">
              <w:rPr>
                <w:i/>
                <w:iCs/>
              </w:rPr>
              <w:t xml:space="preserve">ins Schwimmbad </w:t>
            </w:r>
            <w:r w:rsidR="00AC42DC" w:rsidRPr="005E54CC">
              <w:rPr>
                <w:i/>
                <w:iCs/>
                <w:lang w:val="de-DE"/>
              </w:rPr>
              <w:t>kommen?</w:t>
            </w:r>
            <w:r w:rsidR="00427DCC" w:rsidRPr="005E54CC">
              <w:rPr>
                <w:i/>
                <w:iCs/>
              </w:rPr>
              <w:t xml:space="preserve"> </w:t>
            </w:r>
            <w:r w:rsidR="00AC42DC" w:rsidRPr="005E54CC">
              <w:rPr>
                <w:i/>
                <w:iCs/>
              </w:rPr>
              <w:t>Ha</w:t>
            </w:r>
            <w:r w:rsidR="00AC42DC" w:rsidRPr="005E54CC">
              <w:rPr>
                <w:i/>
                <w:iCs/>
                <w:lang w:val="de-DE"/>
              </w:rPr>
              <w:t>s</w:t>
            </w:r>
            <w:r w:rsidR="00AC42DC" w:rsidRPr="005E54CC">
              <w:rPr>
                <w:i/>
                <w:iCs/>
              </w:rPr>
              <w:t xml:space="preserve">t </w:t>
            </w:r>
            <w:r w:rsidR="00AC42DC" w:rsidRPr="005E54CC">
              <w:rPr>
                <w:i/>
                <w:iCs/>
                <w:lang w:val="de-DE"/>
              </w:rPr>
              <w:t>du</w:t>
            </w:r>
            <w:r w:rsidR="00AC42DC" w:rsidRPr="005E54CC">
              <w:rPr>
                <w:i/>
                <w:iCs/>
              </w:rPr>
              <w:t xml:space="preserve"> Lust?</w:t>
            </w:r>
          </w:p>
          <w:p w14:paraId="01322467" w14:textId="750CA6EF" w:rsidR="00AC42DC" w:rsidRPr="005E54CC" w:rsidRDefault="00427DCC" w:rsidP="00427DCC">
            <w:pPr>
              <w:pStyle w:val="NoSpacing"/>
              <w:spacing w:line="276" w:lineRule="auto"/>
              <w:rPr>
                <w:i/>
                <w:iCs/>
                <w:lang w:val="de-DE"/>
              </w:rPr>
            </w:pPr>
            <w:r w:rsidRPr="005E54CC">
              <w:rPr>
                <w:i/>
                <w:iCs/>
              </w:rPr>
              <w:t xml:space="preserve">              </w:t>
            </w:r>
            <w:r w:rsidR="000C1354" w:rsidRPr="005E54CC">
              <w:rPr>
                <w:i/>
                <w:iCs/>
                <w:lang w:val="de-DE"/>
              </w:rPr>
              <w:t xml:space="preserve"> </w:t>
            </w:r>
            <w:r w:rsidR="00AC42DC" w:rsidRPr="005E54CC">
              <w:rPr>
                <w:i/>
                <w:iCs/>
              </w:rPr>
              <w:t>- Wann denn?</w:t>
            </w:r>
            <w:r w:rsidR="000C1354" w:rsidRPr="005E54CC">
              <w:rPr>
                <w:i/>
                <w:iCs/>
                <w:lang w:val="de-DE"/>
              </w:rPr>
              <w:t xml:space="preserve"> </w:t>
            </w:r>
            <w:r w:rsidR="00AC42DC" w:rsidRPr="005E54CC">
              <w:rPr>
                <w:i/>
                <w:iCs/>
              </w:rPr>
              <w:t xml:space="preserve"> </w:t>
            </w:r>
            <w:r w:rsidR="000C1354" w:rsidRPr="005E54CC">
              <w:rPr>
                <w:i/>
                <w:iCs/>
                <w:lang w:val="de-DE"/>
              </w:rPr>
              <w:t xml:space="preserve">- </w:t>
            </w:r>
            <w:r w:rsidR="00AC42DC" w:rsidRPr="005E54CC">
              <w:rPr>
                <w:i/>
                <w:iCs/>
                <w:lang w:val="de-DE"/>
              </w:rPr>
              <w:t>U</w:t>
            </w:r>
            <w:r w:rsidR="00AC42DC" w:rsidRPr="005E54CC">
              <w:rPr>
                <w:i/>
                <w:iCs/>
              </w:rPr>
              <w:t>m 11 Uhr</w:t>
            </w:r>
            <w:r w:rsidRPr="005E54CC">
              <w:rPr>
                <w:i/>
                <w:iCs/>
              </w:rPr>
              <w:t xml:space="preserve">. </w:t>
            </w:r>
            <w:r w:rsidR="00AC42DC" w:rsidRPr="005E54CC">
              <w:rPr>
                <w:i/>
                <w:iCs/>
              </w:rPr>
              <w:t xml:space="preserve">- </w:t>
            </w:r>
            <w:r w:rsidR="00AC42DC" w:rsidRPr="005E54CC">
              <w:rPr>
                <w:i/>
                <w:iCs/>
                <w:lang w:val="de-DE"/>
              </w:rPr>
              <w:t>Ja, gute Idee.</w:t>
            </w:r>
          </w:p>
          <w:p w14:paraId="65AD50B4" w14:textId="0C0D989F" w:rsidR="000C1354" w:rsidRPr="005E54CC" w:rsidRDefault="00326721" w:rsidP="006D74BC">
            <w:pPr>
              <w:pStyle w:val="NoSpacing"/>
              <w:numPr>
                <w:ilvl w:val="0"/>
                <w:numId w:val="38"/>
              </w:numPr>
              <w:spacing w:line="276" w:lineRule="auto"/>
              <w:rPr>
                <w:i/>
                <w:iCs/>
              </w:rPr>
            </w:pPr>
            <w:r>
              <w:rPr>
                <w:lang w:val="bs-Latn-BA"/>
              </w:rPr>
              <w:t>прихватање и одбијање понуде</w:t>
            </w:r>
            <w:r w:rsidR="00AC42DC" w:rsidRPr="005E54CC">
              <w:br/>
            </w:r>
            <w:r w:rsidR="000C1354" w:rsidRPr="005E54CC">
              <w:rPr>
                <w:i/>
                <w:iCs/>
                <w:lang w:val="de-DE"/>
              </w:rPr>
              <w:t xml:space="preserve"> - </w:t>
            </w:r>
            <w:r w:rsidR="00AC42DC" w:rsidRPr="005E54CC">
              <w:rPr>
                <w:i/>
                <w:iCs/>
                <w:lang w:val="de-DE"/>
              </w:rPr>
              <w:t>Sag mal, k</w:t>
            </w:r>
            <w:r w:rsidR="00AC42DC" w:rsidRPr="005E54CC">
              <w:rPr>
                <w:i/>
                <w:iCs/>
              </w:rPr>
              <w:t>ommst du</w:t>
            </w:r>
            <w:r w:rsidR="00AC42DC" w:rsidRPr="005E54CC">
              <w:rPr>
                <w:i/>
                <w:iCs/>
                <w:lang w:val="de-DE"/>
              </w:rPr>
              <w:t xml:space="preserve"> am Freitag ins Kino</w:t>
            </w:r>
            <w:r w:rsidR="00AC42DC" w:rsidRPr="005E54CC">
              <w:rPr>
                <w:i/>
                <w:iCs/>
              </w:rPr>
              <w:t xml:space="preserve"> mit</w:t>
            </w:r>
            <w:r w:rsidR="000C1354" w:rsidRPr="005E54CC">
              <w:rPr>
                <w:i/>
                <w:iCs/>
                <w:lang w:val="de-DE"/>
              </w:rPr>
              <w:t>?</w:t>
            </w:r>
          </w:p>
          <w:p w14:paraId="7BAB26C8" w14:textId="2A949C29" w:rsidR="00AC42DC" w:rsidRPr="005E54CC" w:rsidRDefault="00752C74" w:rsidP="00752C74">
            <w:pPr>
              <w:pStyle w:val="NoSpacing"/>
              <w:spacing w:line="276" w:lineRule="auto"/>
              <w:ind w:left="720"/>
              <w:rPr>
                <w:i/>
                <w:iCs/>
              </w:rPr>
            </w:pPr>
            <w:r w:rsidRPr="005E54CC">
              <w:rPr>
                <w:i/>
                <w:iCs/>
              </w:rPr>
              <w:t xml:space="preserve">- </w:t>
            </w:r>
            <w:r w:rsidR="00AC42DC" w:rsidRPr="005E54CC">
              <w:rPr>
                <w:i/>
                <w:iCs/>
              </w:rPr>
              <w:t>Ja, gern. Ich komme mit.</w:t>
            </w:r>
            <w:r w:rsidR="00AC42DC" w:rsidRPr="005E54CC">
              <w:rPr>
                <w:i/>
                <w:iCs/>
              </w:rPr>
              <w:br/>
              <w:t xml:space="preserve">- Nein, tut mir leid. </w:t>
            </w:r>
            <w:r w:rsidR="00AC42DC" w:rsidRPr="005E54CC">
              <w:rPr>
                <w:i/>
                <w:iCs/>
                <w:lang w:val="de-DE"/>
              </w:rPr>
              <w:t>Ich habe keine Zeit.</w:t>
            </w:r>
            <w:r w:rsidRPr="005E54CC">
              <w:rPr>
                <w:i/>
                <w:iCs/>
              </w:rPr>
              <w:t xml:space="preserve"> </w:t>
            </w:r>
          </w:p>
          <w:p w14:paraId="6FFBBCAB" w14:textId="2EFB5565" w:rsidR="00AC42DC" w:rsidRPr="005E54CC" w:rsidRDefault="00326721" w:rsidP="006D74BC">
            <w:pPr>
              <w:pStyle w:val="NoSpacing"/>
              <w:numPr>
                <w:ilvl w:val="0"/>
                <w:numId w:val="38"/>
              </w:numPr>
              <w:spacing w:line="276" w:lineRule="auto"/>
              <w:rPr>
                <w:i/>
                <w:iCs/>
              </w:rPr>
            </w:pPr>
            <w:r>
              <w:rPr>
                <w:lang w:val="bs-Latn-BA"/>
              </w:rPr>
              <w:t>нудити помоћ</w:t>
            </w:r>
            <w:r w:rsidR="00AC42DC" w:rsidRPr="005E54CC">
              <w:br/>
            </w:r>
            <w:r w:rsidR="008414D9" w:rsidRPr="005E54CC">
              <w:rPr>
                <w:i/>
                <w:iCs/>
              </w:rPr>
              <w:t xml:space="preserve">- </w:t>
            </w:r>
            <w:r w:rsidR="00AC42DC" w:rsidRPr="005E54CC">
              <w:rPr>
                <w:i/>
                <w:iCs/>
              </w:rPr>
              <w:t>Hallo, kann ich euch helfen?</w:t>
            </w:r>
            <w:r w:rsidR="00AC42DC" w:rsidRPr="005E54CC">
              <w:rPr>
                <w:i/>
                <w:iCs/>
              </w:rPr>
              <w:br/>
              <w:t>- Ja, wir suchen Sportschuhe.</w:t>
            </w:r>
          </w:p>
          <w:p w14:paraId="2781D4CC" w14:textId="412B0DF8" w:rsidR="00AC42DC" w:rsidRPr="005E54CC" w:rsidRDefault="00326721" w:rsidP="0092137F">
            <w:pPr>
              <w:numPr>
                <w:ilvl w:val="0"/>
                <w:numId w:val="1"/>
              </w:numPr>
              <w:spacing w:after="60" w:line="276" w:lineRule="auto"/>
            </w:pPr>
            <w:r>
              <w:rPr>
                <w:lang w:val="bs-Latn-BA"/>
              </w:rPr>
              <w:t>изражавање жеље</w:t>
            </w:r>
            <w:r w:rsidR="00AC42DC" w:rsidRPr="005E54CC">
              <w:br/>
            </w:r>
            <w:r w:rsidR="00AC42DC" w:rsidRPr="005E54CC">
              <w:rPr>
                <w:i/>
                <w:iCs/>
                <w:lang w:val="de-DE"/>
              </w:rPr>
              <w:t>In den Ferien will ich Gitarre spielen lernen.</w:t>
            </w:r>
            <w:r w:rsidR="00AC42DC" w:rsidRPr="005E54CC">
              <w:rPr>
                <w:i/>
                <w:iCs/>
                <w:lang w:val="de-DE"/>
              </w:rPr>
              <w:br/>
              <w:t>Der Junge will Fußballprofi werden.</w:t>
            </w:r>
            <w:r w:rsidR="00AC42DC" w:rsidRPr="005E54CC">
              <w:rPr>
                <w:i/>
                <w:iCs/>
                <w:lang w:val="de-DE"/>
              </w:rPr>
              <w:br/>
              <w:t>Ich will meinen Geburtstag im Kletterpark feiern.</w:t>
            </w:r>
          </w:p>
          <w:p w14:paraId="3ACD6682" w14:textId="7FD6320F" w:rsidR="00AC42DC" w:rsidRPr="005E54CC" w:rsidRDefault="00326721" w:rsidP="006D74BC">
            <w:pPr>
              <w:pStyle w:val="NoSpacing"/>
              <w:numPr>
                <w:ilvl w:val="0"/>
                <w:numId w:val="39"/>
              </w:numPr>
              <w:rPr>
                <w:i/>
                <w:iCs/>
              </w:rPr>
            </w:pPr>
            <w:r>
              <w:rPr>
                <w:lang w:val="bs-Latn-BA"/>
              </w:rPr>
              <w:t>образложење разлога</w:t>
            </w:r>
            <w:r w:rsidR="00AC42DC" w:rsidRPr="005E54CC">
              <w:br/>
            </w:r>
            <w:r w:rsidR="007104F1" w:rsidRPr="005E54CC">
              <w:rPr>
                <w:i/>
                <w:iCs/>
              </w:rPr>
              <w:t xml:space="preserve">- </w:t>
            </w:r>
            <w:r w:rsidR="00AC42DC" w:rsidRPr="005E54CC">
              <w:rPr>
                <w:i/>
                <w:iCs/>
              </w:rPr>
              <w:t xml:space="preserve">Warum darfst du nicht mitkommen? </w:t>
            </w:r>
            <w:r w:rsidR="007104F1" w:rsidRPr="005E54CC">
              <w:rPr>
                <w:i/>
                <w:iCs/>
              </w:rPr>
              <w:t>-</w:t>
            </w:r>
            <w:r w:rsidR="00AC42DC" w:rsidRPr="005E54CC">
              <w:rPr>
                <w:i/>
                <w:iCs/>
              </w:rPr>
              <w:t xml:space="preserve"> Morgen mache ich einen Test. Ich muss lernen.</w:t>
            </w:r>
          </w:p>
          <w:p w14:paraId="74E25F3E" w14:textId="30A8DFB3" w:rsidR="00AC42DC" w:rsidRPr="005E54CC" w:rsidRDefault="00326721" w:rsidP="006D74BC">
            <w:pPr>
              <w:pStyle w:val="NoSpacing"/>
              <w:numPr>
                <w:ilvl w:val="0"/>
                <w:numId w:val="39"/>
              </w:numPr>
              <w:rPr>
                <w:i/>
                <w:iCs/>
              </w:rPr>
            </w:pPr>
            <w:r>
              <w:t>изражавање бола, слање жеља за брз опоравак</w:t>
            </w:r>
            <w:r w:rsidR="00AC42DC" w:rsidRPr="005E54CC">
              <w:br/>
            </w:r>
            <w:r w:rsidR="007104F1" w:rsidRPr="005E54CC">
              <w:rPr>
                <w:i/>
                <w:iCs/>
              </w:rPr>
              <w:t xml:space="preserve">- </w:t>
            </w:r>
            <w:r w:rsidR="00AC42DC" w:rsidRPr="005E54CC">
              <w:rPr>
                <w:i/>
                <w:iCs/>
              </w:rPr>
              <w:t>Mein Kopf tut mir weh. Ich habe auch Halsschmerzen. - Gute Besserung!</w:t>
            </w:r>
          </w:p>
          <w:p w14:paraId="2B6CBB72" w14:textId="4BED001C" w:rsidR="00BF77C4" w:rsidRPr="005E54CC" w:rsidRDefault="00BF77C4" w:rsidP="00C71585">
            <w:pPr>
              <w:pStyle w:val="NoSpacing"/>
            </w:pP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28EC7443" w14:textId="77777777" w:rsidR="00326721" w:rsidRDefault="00326721" w:rsidP="00326721">
            <w:pPr>
              <w:numPr>
                <w:ilvl w:val="0"/>
                <w:numId w:val="1"/>
              </w:numPr>
              <w:pBdr>
                <w:top w:val="none" w:sz="0" w:space="0" w:color="000000"/>
                <w:left w:val="none" w:sz="0" w:space="0" w:color="000000"/>
                <w:bottom w:val="none" w:sz="0" w:space="0" w:color="000000"/>
                <w:right w:val="none" w:sz="0" w:space="0" w:color="000000"/>
              </w:pBdr>
              <w:spacing w:line="240" w:lineRule="auto"/>
            </w:pPr>
            <w:r>
              <w:lastRenderedPageBreak/>
              <w:t>Препознаје главну поруку и намеру саговорника у кратким и једноставним изјавама.</w:t>
            </w:r>
          </w:p>
          <w:p w14:paraId="1234F048" w14:textId="77777777" w:rsidR="00326721" w:rsidRDefault="00326721" w:rsidP="00326721">
            <w:pPr>
              <w:numPr>
                <w:ilvl w:val="0"/>
                <w:numId w:val="1"/>
              </w:numPr>
              <w:pBdr>
                <w:top w:val="none" w:sz="0" w:space="0" w:color="000000"/>
                <w:left w:val="none" w:sz="0" w:space="0" w:color="000000"/>
                <w:bottom w:val="none" w:sz="0" w:space="0" w:color="000000"/>
                <w:right w:val="none" w:sz="0" w:space="0" w:color="000000"/>
              </w:pBdr>
              <w:spacing w:line="240" w:lineRule="auto"/>
            </w:pPr>
            <w:r>
              <w:rPr>
                <w:lang w:val="bs-Latn-BA"/>
              </w:rPr>
              <w:t>Примењује</w:t>
            </w:r>
            <w:r>
              <w:t xml:space="preserve"> спонтано усвојене комуникативне моделе за размену информација.</w:t>
            </w:r>
          </w:p>
          <w:p w14:paraId="13F2A7A4" w14:textId="77777777" w:rsidR="00326721" w:rsidRDefault="00326721" w:rsidP="00326721">
            <w:pPr>
              <w:numPr>
                <w:ilvl w:val="0"/>
                <w:numId w:val="1"/>
              </w:numPr>
              <w:pBdr>
                <w:top w:val="none" w:sz="0" w:space="0" w:color="000000"/>
                <w:left w:val="none" w:sz="0" w:space="0" w:color="000000"/>
                <w:bottom w:val="none" w:sz="0" w:space="0" w:color="000000"/>
                <w:right w:val="none" w:sz="0" w:space="0" w:color="000000"/>
              </w:pBdr>
              <w:spacing w:line="240" w:lineRule="auto"/>
            </w:pPr>
            <w:r>
              <w:t xml:space="preserve">Описује своје </w:t>
            </w:r>
            <w:r>
              <w:rPr>
                <w:lang w:val="bs-Latn-BA"/>
              </w:rPr>
              <w:t>ближње</w:t>
            </w:r>
            <w:r>
              <w:t xml:space="preserve"> и друге људе према њиховом изгледу, одећи и карактерним особинама.</w:t>
            </w:r>
          </w:p>
          <w:p w14:paraId="5F15FBDE" w14:textId="77777777" w:rsidR="00326721" w:rsidRDefault="00326721" w:rsidP="00326721">
            <w:pPr>
              <w:numPr>
                <w:ilvl w:val="0"/>
                <w:numId w:val="1"/>
              </w:numPr>
              <w:pBdr>
                <w:top w:val="none" w:sz="0" w:space="0" w:color="000000"/>
                <w:left w:val="none" w:sz="0" w:space="0" w:color="000000"/>
                <w:bottom w:val="none" w:sz="0" w:space="0" w:color="000000"/>
                <w:right w:val="none" w:sz="0" w:space="0" w:color="000000"/>
              </w:pBdr>
              <w:spacing w:line="240" w:lineRule="auto"/>
            </w:pPr>
            <w:r>
              <w:t xml:space="preserve">Изражава задовољство или незадовољство </w:t>
            </w:r>
            <w:r>
              <w:rPr>
                <w:lang w:val="bs-Latn-BA"/>
              </w:rPr>
              <w:t xml:space="preserve">о </w:t>
            </w:r>
            <w:r>
              <w:t>уобичајеним активностима.</w:t>
            </w:r>
          </w:p>
          <w:p w14:paraId="696C63D0" w14:textId="44EAAE04" w:rsidR="00326721" w:rsidRDefault="00326721" w:rsidP="00326721">
            <w:pPr>
              <w:numPr>
                <w:ilvl w:val="0"/>
                <w:numId w:val="1"/>
              </w:numPr>
              <w:pBdr>
                <w:top w:val="none" w:sz="0" w:space="0" w:color="000000"/>
                <w:left w:val="none" w:sz="0" w:space="0" w:color="000000"/>
                <w:bottom w:val="none" w:sz="0" w:space="0" w:color="000000"/>
                <w:right w:val="none" w:sz="0" w:space="0" w:color="000000"/>
              </w:pBdr>
              <w:spacing w:line="240" w:lineRule="auto"/>
            </w:pPr>
            <w:r>
              <w:t xml:space="preserve">Поставља питања </w:t>
            </w:r>
            <w:r>
              <w:rPr>
                <w:lang w:val="bs-Latn-BA"/>
              </w:rPr>
              <w:t>у вези цене</w:t>
            </w:r>
            <w:r>
              <w:t xml:space="preserve"> производа.</w:t>
            </w:r>
          </w:p>
          <w:p w14:paraId="7E3E1F8A" w14:textId="77777777" w:rsidR="00326721" w:rsidRDefault="00326721" w:rsidP="00326721">
            <w:pPr>
              <w:numPr>
                <w:ilvl w:val="0"/>
                <w:numId w:val="1"/>
              </w:numPr>
              <w:pBdr>
                <w:top w:val="none" w:sz="0" w:space="0" w:color="000000"/>
                <w:left w:val="none" w:sz="0" w:space="0" w:color="000000"/>
                <w:bottom w:val="none" w:sz="0" w:space="0" w:color="000000"/>
                <w:right w:val="none" w:sz="0" w:space="0" w:color="000000"/>
              </w:pBdr>
              <w:spacing w:line="240" w:lineRule="auto"/>
            </w:pPr>
            <w:r>
              <w:t>Примењује новонаучене речи и једноставне кратке изразе у новом контексту.</w:t>
            </w:r>
          </w:p>
          <w:p w14:paraId="304CF070" w14:textId="77777777" w:rsidR="00326721" w:rsidRDefault="00326721" w:rsidP="00326721">
            <w:pPr>
              <w:numPr>
                <w:ilvl w:val="0"/>
                <w:numId w:val="1"/>
              </w:numPr>
              <w:pBdr>
                <w:top w:val="none" w:sz="0" w:space="0" w:color="000000"/>
                <w:left w:val="none" w:sz="0" w:space="0" w:color="000000"/>
                <w:bottom w:val="none" w:sz="0" w:space="0" w:color="000000"/>
                <w:right w:val="none" w:sz="0" w:space="0" w:color="000000"/>
              </w:pBdr>
              <w:spacing w:line="240" w:lineRule="auto"/>
            </w:pPr>
            <w:r>
              <w:t>Формира кратке реченице и примењује једноставне граматичке структуре које се односе на изражавање бола и слање жеља за брзим опоравком.</w:t>
            </w:r>
          </w:p>
          <w:p w14:paraId="12B0C38B" w14:textId="77777777" w:rsidR="00326721" w:rsidRDefault="00326721" w:rsidP="00326721">
            <w:pPr>
              <w:numPr>
                <w:ilvl w:val="0"/>
                <w:numId w:val="1"/>
              </w:numPr>
              <w:pBdr>
                <w:top w:val="none" w:sz="0" w:space="0" w:color="000000"/>
                <w:left w:val="none" w:sz="0" w:space="0" w:color="000000"/>
                <w:bottom w:val="none" w:sz="0" w:space="0" w:color="000000"/>
                <w:right w:val="none" w:sz="0" w:space="0" w:color="000000"/>
              </w:pBdr>
              <w:spacing w:line="240" w:lineRule="auto"/>
            </w:pPr>
            <w:r>
              <w:lastRenderedPageBreak/>
              <w:t>Разуме реченице, изговорене јасно и разумљиво и умереним темпом.</w:t>
            </w:r>
          </w:p>
          <w:p w14:paraId="224A7095" w14:textId="77777777" w:rsidR="00326721" w:rsidRDefault="00326721" w:rsidP="00326721">
            <w:pPr>
              <w:numPr>
                <w:ilvl w:val="0"/>
                <w:numId w:val="1"/>
              </w:numPr>
              <w:pBdr>
                <w:top w:val="none" w:sz="0" w:space="0" w:color="000000"/>
                <w:left w:val="none" w:sz="0" w:space="0" w:color="000000"/>
                <w:bottom w:val="none" w:sz="0" w:space="0" w:color="000000"/>
                <w:right w:val="none" w:sz="0" w:space="0" w:color="000000"/>
              </w:pBdr>
              <w:spacing w:line="240" w:lineRule="auto"/>
            </w:pPr>
            <w:r>
              <w:t>Понавља реченице са правилним изговором и интонацијом након слушања.</w:t>
            </w:r>
          </w:p>
          <w:p w14:paraId="1CCDC9BD" w14:textId="77777777" w:rsidR="00326721" w:rsidRDefault="00326721" w:rsidP="00326721">
            <w:pPr>
              <w:numPr>
                <w:ilvl w:val="0"/>
                <w:numId w:val="1"/>
              </w:numPr>
              <w:pBdr>
                <w:top w:val="none" w:sz="0" w:space="0" w:color="000000"/>
                <w:left w:val="none" w:sz="0" w:space="0" w:color="000000"/>
                <w:bottom w:val="none" w:sz="0" w:space="0" w:color="000000"/>
                <w:right w:val="none" w:sz="0" w:space="0" w:color="000000"/>
              </w:pBdr>
              <w:spacing w:line="240" w:lineRule="auto"/>
            </w:pPr>
            <w:r>
              <w:t>Препознаје једноставне изјаве и питања у вези са информацијама о другим људима и преводи их на матерњи језик.</w:t>
            </w:r>
          </w:p>
          <w:p w14:paraId="29BE0F31" w14:textId="77777777" w:rsidR="00BF77C4" w:rsidRPr="005E54CC" w:rsidRDefault="00BF77C4" w:rsidP="001463C3">
            <w:pPr>
              <w:widowControl w:val="0"/>
              <w:spacing w:line="228" w:lineRule="auto"/>
              <w:ind w:left="360" w:right="153"/>
            </w:pPr>
          </w:p>
        </w:tc>
        <w:tc>
          <w:tcPr>
            <w:tcW w:w="241" w:type="dxa"/>
            <w:shd w:val="clear" w:color="auto" w:fill="auto"/>
          </w:tcPr>
          <w:p w14:paraId="7B599281" w14:textId="77777777" w:rsidR="00BF77C4" w:rsidRDefault="00BF77C4" w:rsidP="001463C3"/>
        </w:tc>
      </w:tr>
      <w:tr w:rsidR="00BF77C4" w14:paraId="61825E08"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298FCC1A" w14:textId="06EFBE97" w:rsidR="00BF77C4" w:rsidRPr="005E54CC" w:rsidRDefault="00BF77C4" w:rsidP="0092137F">
            <w:pPr>
              <w:spacing w:after="60" w:line="276" w:lineRule="auto"/>
              <w:rPr>
                <w:lang w:val="en-US"/>
              </w:rPr>
            </w:pPr>
            <w:r w:rsidRPr="005E54CC">
              <w:t xml:space="preserve">б) </w:t>
            </w:r>
            <w:r w:rsidR="00326721">
              <w:rPr>
                <w:lang w:val="bs-Latn-BA"/>
              </w:rPr>
              <w:t>Лексичке јединице</w:t>
            </w:r>
            <w:r w:rsidRPr="005E54CC">
              <w:t xml:space="preserve">: </w:t>
            </w:r>
          </w:p>
          <w:p w14:paraId="0C95C1BD" w14:textId="3400453C" w:rsidR="00AC42DC" w:rsidRPr="005E54CC" w:rsidRDefault="00326721" w:rsidP="006D74BC">
            <w:pPr>
              <w:pStyle w:val="NoSpacing"/>
              <w:numPr>
                <w:ilvl w:val="0"/>
                <w:numId w:val="40"/>
              </w:numPr>
              <w:spacing w:line="276" w:lineRule="auto"/>
              <w:rPr>
                <w:i/>
                <w:iCs/>
              </w:rPr>
            </w:pPr>
            <w:r>
              <w:rPr>
                <w:lang w:val="bs-Latn-BA"/>
              </w:rPr>
              <w:lastRenderedPageBreak/>
              <w:t>изглед и карактерне особине</w:t>
            </w:r>
            <w:r w:rsidR="00AC42DC" w:rsidRPr="005E54CC">
              <w:br/>
            </w:r>
            <w:r w:rsidR="00AC42DC" w:rsidRPr="005E54CC">
              <w:rPr>
                <w:i/>
                <w:iCs/>
              </w:rPr>
              <w:t xml:space="preserve">groß, </w:t>
            </w:r>
            <w:r w:rsidR="00AC42DC" w:rsidRPr="005E54CC">
              <w:rPr>
                <w:i/>
                <w:iCs/>
                <w:lang w:val="de-DE"/>
              </w:rPr>
              <w:t xml:space="preserve">klein, </w:t>
            </w:r>
            <w:r w:rsidR="00AC42DC" w:rsidRPr="005E54CC">
              <w:rPr>
                <w:i/>
                <w:iCs/>
              </w:rPr>
              <w:t>schlank, sympathisch</w:t>
            </w:r>
            <w:r w:rsidR="00AC42DC" w:rsidRPr="005E54CC">
              <w:rPr>
                <w:i/>
                <w:iCs/>
                <w:lang w:val="de-DE"/>
              </w:rPr>
              <w:t>, schön, hübsch, nett, freundlich, sportlich, intelligent, fleißig, faul, modern, cool, süß, langweilig</w:t>
            </w:r>
            <w:r w:rsidR="00AC42DC" w:rsidRPr="005E54CC">
              <w:rPr>
                <w:i/>
                <w:iCs/>
              </w:rPr>
              <w:t xml:space="preserve"> </w:t>
            </w:r>
          </w:p>
          <w:p w14:paraId="68361D4A" w14:textId="77777777" w:rsidR="00AC42DC" w:rsidRPr="005E54CC" w:rsidRDefault="00AC42DC" w:rsidP="00C722CB">
            <w:pPr>
              <w:pStyle w:val="NoSpacing"/>
              <w:spacing w:line="276" w:lineRule="auto"/>
              <w:ind w:left="720"/>
              <w:rPr>
                <w:i/>
                <w:iCs/>
              </w:rPr>
            </w:pPr>
            <w:r w:rsidRPr="005E54CC">
              <w:rPr>
                <w:i/>
                <w:iCs/>
                <w:lang w:val="de-DE"/>
              </w:rPr>
              <w:t>Meine Freundin ist 1,66 m groß. Ihre Haare sind blond und kurz. Ihre Augen sind blaugrün. Sie kann sehr lustig sein und lacht gerne.</w:t>
            </w:r>
            <w:r w:rsidRPr="005E54CC">
              <w:rPr>
                <w:i/>
                <w:iCs/>
              </w:rPr>
              <w:t xml:space="preserve"> </w:t>
            </w:r>
          </w:p>
          <w:p w14:paraId="7F0E9178" w14:textId="5CEC75D5" w:rsidR="00AC42DC" w:rsidRPr="005E54CC" w:rsidRDefault="007006D6" w:rsidP="006D74BC">
            <w:pPr>
              <w:pStyle w:val="NoSpacing"/>
              <w:numPr>
                <w:ilvl w:val="0"/>
                <w:numId w:val="40"/>
              </w:numPr>
              <w:spacing w:line="276" w:lineRule="auto"/>
              <w:rPr>
                <w:i/>
                <w:iCs/>
              </w:rPr>
            </w:pPr>
            <w:r>
              <w:rPr>
                <w:lang w:val="bs-Latn-BA"/>
              </w:rPr>
              <w:t>делови тела, болести и болови</w:t>
            </w:r>
            <w:r w:rsidR="00AC42DC" w:rsidRPr="005E54CC">
              <w:br/>
            </w:r>
            <w:r w:rsidR="00AC42DC" w:rsidRPr="005E54CC">
              <w:rPr>
                <w:i/>
                <w:iCs/>
                <w:lang w:val="de-DE"/>
              </w:rPr>
              <w:t xml:space="preserve">der Körper, der Kopf, das Gesicht, </w:t>
            </w:r>
            <w:r w:rsidR="00AC42DC" w:rsidRPr="005E54CC">
              <w:rPr>
                <w:i/>
                <w:iCs/>
              </w:rPr>
              <w:t xml:space="preserve">die Haare, die Augen, die Nase, der Mund, </w:t>
            </w:r>
            <w:r w:rsidR="00AC42DC" w:rsidRPr="005E54CC">
              <w:rPr>
                <w:i/>
                <w:iCs/>
                <w:lang w:val="de-DE"/>
              </w:rPr>
              <w:t xml:space="preserve">die Ohren, der Hals, der Arm, die Hand, der Finger, der Rücken, der Bauch, das Bein, das Knie, der Fuß; </w:t>
            </w:r>
            <w:r w:rsidR="00AC42DC" w:rsidRPr="005E54CC">
              <w:rPr>
                <w:i/>
                <w:iCs/>
                <w:lang w:val="de-DE"/>
              </w:rPr>
              <w:br/>
            </w:r>
            <w:r w:rsidR="00AC42DC" w:rsidRPr="005E54CC">
              <w:rPr>
                <w:i/>
                <w:iCs/>
              </w:rPr>
              <w:t>die Kopfschmerzen,</w:t>
            </w:r>
            <w:r w:rsidR="00AC42DC" w:rsidRPr="005E54CC">
              <w:rPr>
                <w:i/>
                <w:iCs/>
                <w:lang w:val="de-DE"/>
              </w:rPr>
              <w:t xml:space="preserve"> die Halsschmerzen, die Zahnschmerzen, die Bauchschmerzen,</w:t>
            </w:r>
            <w:r w:rsidR="00AC42DC" w:rsidRPr="005E54CC">
              <w:rPr>
                <w:i/>
                <w:iCs/>
              </w:rPr>
              <w:t xml:space="preserve"> das Fieber, die Gripp</w:t>
            </w:r>
            <w:r w:rsidR="00AC42DC" w:rsidRPr="005E54CC">
              <w:rPr>
                <w:i/>
                <w:iCs/>
                <w:lang w:val="de-DE"/>
              </w:rPr>
              <w:t>e, die Erkältung.</w:t>
            </w:r>
          </w:p>
          <w:p w14:paraId="6CEFB6E1" w14:textId="5853F824" w:rsidR="00AC42DC" w:rsidRPr="005E54CC" w:rsidRDefault="00C722CB" w:rsidP="00C722CB">
            <w:pPr>
              <w:pStyle w:val="NoSpacing"/>
              <w:spacing w:line="276" w:lineRule="auto"/>
              <w:ind w:left="720"/>
              <w:rPr>
                <w:i/>
                <w:iCs/>
                <w:lang w:val="de-DE"/>
              </w:rPr>
            </w:pPr>
            <w:r w:rsidRPr="005E54CC">
              <w:rPr>
                <w:i/>
                <w:iCs/>
              </w:rPr>
              <w:t xml:space="preserve">- </w:t>
            </w:r>
            <w:r w:rsidR="00AC42DC" w:rsidRPr="005E54CC">
              <w:rPr>
                <w:i/>
                <w:iCs/>
                <w:lang w:val="de-DE"/>
              </w:rPr>
              <w:t>Was ist denn los?- Meine Hand tut so weh.</w:t>
            </w:r>
            <w:r w:rsidR="00AC42DC" w:rsidRPr="005E54CC">
              <w:rPr>
                <w:i/>
                <w:iCs/>
                <w:lang w:val="de-DE"/>
              </w:rPr>
              <w:br/>
            </w:r>
            <w:r w:rsidR="0092137F" w:rsidRPr="005E54CC">
              <w:rPr>
                <w:i/>
                <w:iCs/>
                <w:lang w:val="de-DE"/>
              </w:rPr>
              <w:t xml:space="preserve">- </w:t>
            </w:r>
            <w:r w:rsidR="00AC42DC" w:rsidRPr="005E54CC">
              <w:rPr>
                <w:i/>
                <w:iCs/>
                <w:lang w:val="de-DE"/>
              </w:rPr>
              <w:t>Wie geht es dir</w:t>
            </w:r>
            <w:r w:rsidR="0052237D" w:rsidRPr="005E54CC">
              <w:rPr>
                <w:i/>
                <w:iCs/>
              </w:rPr>
              <w:t>?</w:t>
            </w:r>
            <w:r w:rsidR="00AC42DC" w:rsidRPr="005E54CC">
              <w:rPr>
                <w:i/>
                <w:iCs/>
                <w:lang w:val="de-DE"/>
              </w:rPr>
              <w:t>- Nicht so gut. Mein Bauch tut weh.</w:t>
            </w:r>
          </w:p>
          <w:p w14:paraId="4347D38B" w14:textId="18F4712C" w:rsidR="00AC42DC" w:rsidRPr="005E54CC" w:rsidRDefault="00C722CB" w:rsidP="00C722CB">
            <w:pPr>
              <w:pStyle w:val="NoSpacing"/>
              <w:spacing w:line="276" w:lineRule="auto"/>
              <w:ind w:left="720"/>
              <w:rPr>
                <w:i/>
                <w:iCs/>
              </w:rPr>
            </w:pPr>
            <w:r w:rsidRPr="005E54CC">
              <w:rPr>
                <w:i/>
                <w:iCs/>
              </w:rPr>
              <w:t xml:space="preserve">- </w:t>
            </w:r>
            <w:r w:rsidR="00AC42DC" w:rsidRPr="005E54CC">
              <w:rPr>
                <w:i/>
                <w:iCs/>
                <w:lang w:val="de-DE"/>
              </w:rPr>
              <w:t xml:space="preserve">Was hast du denn?- Ich habe Kopfschmerzen. </w:t>
            </w:r>
            <w:r w:rsidR="00AC42DC" w:rsidRPr="005E54CC">
              <w:rPr>
                <w:i/>
                <w:iCs/>
              </w:rPr>
              <w:t xml:space="preserve"> </w:t>
            </w:r>
          </w:p>
          <w:p w14:paraId="7A07256F" w14:textId="77777777" w:rsidR="007006D6" w:rsidRPr="005E54CC" w:rsidRDefault="007006D6" w:rsidP="007006D6">
            <w:pPr>
              <w:numPr>
                <w:ilvl w:val="0"/>
                <w:numId w:val="2"/>
              </w:numPr>
              <w:spacing w:after="60" w:line="276" w:lineRule="auto"/>
              <w:rPr>
                <w:i/>
                <w:iCs/>
              </w:rPr>
            </w:pPr>
            <w:r>
              <w:rPr>
                <w:lang w:val="bs-Latn-BA"/>
              </w:rPr>
              <w:t xml:space="preserve">омиљене активности </w:t>
            </w:r>
          </w:p>
          <w:p w14:paraId="0764F42F" w14:textId="46F86AF1" w:rsidR="00FF6588" w:rsidRPr="005E54CC" w:rsidRDefault="00AC42DC" w:rsidP="00FF6588">
            <w:pPr>
              <w:spacing w:after="60" w:line="276" w:lineRule="auto"/>
              <w:ind w:left="720"/>
              <w:rPr>
                <w:i/>
                <w:iCs/>
              </w:rPr>
            </w:pPr>
            <w:r w:rsidRPr="005E54CC">
              <w:rPr>
                <w:i/>
                <w:iCs/>
                <w:lang w:val="de-DE"/>
              </w:rPr>
              <w:t xml:space="preserve">Musik hören, ins Kino gehen, fernsehen, Computer spielen, Freunde treffen, mit dem Hund spazieren gehen, singen, reiten, </w:t>
            </w:r>
            <w:r w:rsidRPr="005E54CC">
              <w:rPr>
                <w:i/>
                <w:iCs/>
              </w:rPr>
              <w:t>Tennis spielen, Ski fahren, Snowboard fahren,</w:t>
            </w:r>
            <w:r w:rsidRPr="005E54CC">
              <w:rPr>
                <w:i/>
                <w:iCs/>
                <w:lang w:val="de-DE"/>
              </w:rPr>
              <w:t xml:space="preserve"> Judo/Karate machen, </w:t>
            </w:r>
            <w:r w:rsidRPr="005E54CC">
              <w:rPr>
                <w:i/>
                <w:iCs/>
              </w:rPr>
              <w:t>schwimmen, tauchen;</w:t>
            </w:r>
          </w:p>
          <w:p w14:paraId="6C1814B5" w14:textId="6737CD03" w:rsidR="00AC42DC" w:rsidRPr="005E54CC" w:rsidRDefault="007006D6" w:rsidP="00FF6588">
            <w:pPr>
              <w:pStyle w:val="ListParagraph"/>
              <w:numPr>
                <w:ilvl w:val="0"/>
                <w:numId w:val="2"/>
              </w:numPr>
              <w:spacing w:after="60" w:line="276" w:lineRule="auto"/>
              <w:rPr>
                <w:i/>
                <w:iCs/>
              </w:rPr>
            </w:pPr>
            <w:r>
              <w:rPr>
                <w:lang w:val="bs-Latn-BA"/>
              </w:rPr>
              <w:t>врсте одеће и модни додаци, опис одеће</w:t>
            </w:r>
            <w:r w:rsidR="00AC42DC" w:rsidRPr="005E54CC">
              <w:br/>
            </w:r>
            <w:r w:rsidR="00AC42DC" w:rsidRPr="005E54CC">
              <w:rPr>
                <w:i/>
                <w:iCs/>
              </w:rPr>
              <w:t>die Jacke, der Mantel, das T-Shirt, das Sweatshirt, die Bluse, das Hemd, die Hose, der Pulli, das Kleid, der Rock, die Jeans, die Schuhe, die Stiefel,  der Schal, die Mütze, die Handschuhe</w:t>
            </w:r>
            <w:r w:rsidR="00EE4E3C" w:rsidRPr="005E54CC">
              <w:rPr>
                <w:i/>
                <w:iCs/>
              </w:rPr>
              <w:t xml:space="preserve">, </w:t>
            </w:r>
            <w:r w:rsidR="00AC42DC" w:rsidRPr="005E54CC">
              <w:rPr>
                <w:i/>
                <w:iCs/>
              </w:rPr>
              <w:t>die Ohrringe, der Ring, die Kette, die Armbanduhr, die Kappe, der Hut, das Tuch, die Tasche, der Gürtel;</w:t>
            </w:r>
            <w:r w:rsidR="00AC42DC" w:rsidRPr="005E54CC">
              <w:rPr>
                <w:i/>
                <w:iCs/>
              </w:rPr>
              <w:br/>
              <w:t>kurz, lang, weit, eng, billig, teuer, hässlich.</w:t>
            </w:r>
          </w:p>
          <w:p w14:paraId="72DF53D8" w14:textId="77777777" w:rsidR="00BF77C4" w:rsidRPr="005E54CC" w:rsidRDefault="00045815" w:rsidP="00D2310C">
            <w:pPr>
              <w:pStyle w:val="NoSpacing"/>
              <w:spacing w:line="276" w:lineRule="auto"/>
              <w:ind w:left="720"/>
            </w:pPr>
            <w:r w:rsidRPr="005E54CC">
              <w:rPr>
                <w:i/>
                <w:iCs/>
              </w:rPr>
              <w:t>Im Sommer trägt meine Freundin gerne T-Shirts, aber jetzt im Herbst trägt sie ein Sweatshirt. Ihre Lieblingsfarbe ist grün und ihr Markenzeichen ist die Kappe.</w:t>
            </w:r>
            <w:r w:rsidRPr="005E54CC">
              <w:t xml:space="preserve"> </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47CA8983" w14:textId="77777777" w:rsidR="00326721" w:rsidRDefault="00326721" w:rsidP="00326721">
            <w:pPr>
              <w:numPr>
                <w:ilvl w:val="0"/>
                <w:numId w:val="2"/>
              </w:numPr>
              <w:pBdr>
                <w:top w:val="none" w:sz="0" w:space="0" w:color="000000"/>
                <w:left w:val="none" w:sz="0" w:space="0" w:color="000000"/>
                <w:bottom w:val="none" w:sz="0" w:space="0" w:color="000000"/>
                <w:right w:val="none" w:sz="0" w:space="0" w:color="000000"/>
              </w:pBdr>
              <w:spacing w:line="240" w:lineRule="auto"/>
            </w:pPr>
            <w:r>
              <w:lastRenderedPageBreak/>
              <w:t>Препознаје и користи придеве да опише изглед и карактерне особине.</w:t>
            </w:r>
          </w:p>
          <w:p w14:paraId="400A3FFB" w14:textId="46162437" w:rsidR="00326721" w:rsidRDefault="00326721" w:rsidP="00326721">
            <w:pPr>
              <w:numPr>
                <w:ilvl w:val="0"/>
                <w:numId w:val="2"/>
              </w:numPr>
              <w:pBdr>
                <w:top w:val="none" w:sz="0" w:space="0" w:color="000000"/>
                <w:left w:val="none" w:sz="0" w:space="0" w:color="000000"/>
                <w:bottom w:val="none" w:sz="0" w:space="0" w:color="000000"/>
                <w:right w:val="none" w:sz="0" w:space="0" w:color="000000"/>
              </w:pBdr>
              <w:spacing w:line="240" w:lineRule="auto"/>
            </w:pPr>
            <w:r>
              <w:lastRenderedPageBreak/>
              <w:t>Разуме и користи речи и изразе који се односе на опис особа, инте</w:t>
            </w:r>
            <w:r w:rsidR="00F06CC1">
              <w:t>ресовања, активности, одеће, делова т</w:t>
            </w:r>
            <w:r>
              <w:t>ела, болести и болова.</w:t>
            </w:r>
          </w:p>
          <w:p w14:paraId="64454E68" w14:textId="77777777" w:rsidR="00326721" w:rsidRDefault="00326721" w:rsidP="00326721">
            <w:pPr>
              <w:numPr>
                <w:ilvl w:val="0"/>
                <w:numId w:val="2"/>
              </w:numPr>
              <w:pBdr>
                <w:top w:val="none" w:sz="0" w:space="0" w:color="000000"/>
                <w:left w:val="none" w:sz="0" w:space="0" w:color="000000"/>
                <w:bottom w:val="none" w:sz="0" w:space="0" w:color="000000"/>
                <w:right w:val="none" w:sz="0" w:space="0" w:color="000000"/>
              </w:pBdr>
              <w:spacing w:line="240" w:lineRule="auto"/>
            </w:pPr>
            <w:r>
              <w:t>Користи већ усвојене и нове речи за изражавање омиљених активности.</w:t>
            </w:r>
          </w:p>
          <w:p w14:paraId="51DDDDE5" w14:textId="77777777" w:rsidR="00326721" w:rsidRDefault="00326721" w:rsidP="00326721">
            <w:pPr>
              <w:numPr>
                <w:ilvl w:val="0"/>
                <w:numId w:val="2"/>
              </w:numPr>
              <w:pBdr>
                <w:top w:val="none" w:sz="0" w:space="0" w:color="000000"/>
                <w:left w:val="none" w:sz="0" w:space="0" w:color="000000"/>
                <w:bottom w:val="none" w:sz="0" w:space="0" w:color="000000"/>
                <w:right w:val="none" w:sz="0" w:space="0" w:color="000000"/>
              </w:pBdr>
              <w:spacing w:line="240" w:lineRule="auto"/>
            </w:pPr>
            <w:r>
              <w:t>Формира сложенице (именица и придева) у кратким реченицама како би описао једноставне конкретне ситуације из непосредног окружења.</w:t>
            </w:r>
          </w:p>
          <w:p w14:paraId="47968C88" w14:textId="739C98A2" w:rsidR="00326721" w:rsidRPr="005E54CC" w:rsidRDefault="00326721" w:rsidP="00326721">
            <w:pPr>
              <w:numPr>
                <w:ilvl w:val="0"/>
                <w:numId w:val="2"/>
              </w:numPr>
              <w:pBdr>
                <w:top w:val="none" w:sz="0" w:space="0" w:color="000000"/>
                <w:left w:val="none" w:sz="0" w:space="0" w:color="000000"/>
                <w:bottom w:val="none" w:sz="0" w:space="0" w:color="000000"/>
                <w:right w:val="none" w:sz="0" w:space="0" w:color="000000"/>
              </w:pBdr>
              <w:spacing w:line="240" w:lineRule="auto"/>
              <w:rPr>
                <w:i/>
              </w:rPr>
            </w:pPr>
            <w:r>
              <w:t xml:space="preserve">Преводи кратке једноставне изјаве и питања са </w:t>
            </w:r>
            <w:r w:rsidR="002810A3">
              <w:rPr>
                <w:lang w:val="bs-Cyrl-BA"/>
              </w:rPr>
              <w:t>н</w:t>
            </w:r>
            <w:r>
              <w:t>емачког на матерњи језик, везано за изглед и карактерне особине, одећу, омиљене активнос</w:t>
            </w:r>
            <w:r w:rsidR="00F06CC1">
              <w:t>ти и делове људског т</w:t>
            </w:r>
            <w:r>
              <w:t xml:space="preserve">ела. </w:t>
            </w:r>
          </w:p>
          <w:p w14:paraId="3AA3A189" w14:textId="623C8BC2" w:rsidR="00BF77C4" w:rsidRPr="005E54CC" w:rsidRDefault="00BF77C4" w:rsidP="00326721">
            <w:pPr>
              <w:pBdr>
                <w:top w:val="none" w:sz="0" w:space="0" w:color="000000"/>
                <w:left w:val="none" w:sz="0" w:space="0" w:color="000000"/>
                <w:bottom w:val="none" w:sz="0" w:space="0" w:color="000000"/>
                <w:right w:val="none" w:sz="0" w:space="0" w:color="000000"/>
              </w:pBdr>
              <w:spacing w:line="240" w:lineRule="auto"/>
              <w:ind w:left="720"/>
            </w:pPr>
          </w:p>
        </w:tc>
        <w:tc>
          <w:tcPr>
            <w:tcW w:w="241" w:type="dxa"/>
            <w:shd w:val="clear" w:color="auto" w:fill="auto"/>
          </w:tcPr>
          <w:p w14:paraId="3278DB50" w14:textId="77777777" w:rsidR="00BF77C4" w:rsidRDefault="00BF77C4" w:rsidP="001463C3"/>
        </w:tc>
      </w:tr>
      <w:tr w:rsidR="00BF77C4" w14:paraId="7CB50F16"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615E4E2B" w14:textId="70400D52" w:rsidR="00BF77C4" w:rsidRPr="00444CAE" w:rsidRDefault="00BF77C4" w:rsidP="00444CAE">
            <w:pPr>
              <w:spacing w:after="60" w:line="276" w:lineRule="auto"/>
              <w:rPr>
                <w:lang w:val="en-US"/>
              </w:rPr>
            </w:pPr>
            <w:r>
              <w:lastRenderedPageBreak/>
              <w:t xml:space="preserve">в) </w:t>
            </w:r>
            <w:r w:rsidR="007006D6">
              <w:rPr>
                <w:lang w:val="bs-Latn-BA"/>
              </w:rPr>
              <w:t>Граматичке структуре</w:t>
            </w:r>
            <w:r>
              <w:t>:</w:t>
            </w:r>
          </w:p>
          <w:p w14:paraId="79E9ABB9" w14:textId="09A3887C" w:rsidR="00AC42DC" w:rsidRPr="00444CAE" w:rsidRDefault="007006D6" w:rsidP="006D74BC">
            <w:pPr>
              <w:pStyle w:val="NoSpacing"/>
              <w:numPr>
                <w:ilvl w:val="0"/>
                <w:numId w:val="42"/>
              </w:numPr>
              <w:spacing w:line="276" w:lineRule="auto"/>
              <w:rPr>
                <w:i/>
                <w:iCs/>
              </w:rPr>
            </w:pPr>
            <w:r>
              <w:t>садашње време често кориштених слабих глагола:</w:t>
            </w:r>
            <w:r w:rsidR="00AC42DC" w:rsidRPr="00AC42DC">
              <w:t xml:space="preserve"> </w:t>
            </w:r>
            <w:r w:rsidR="00AC42DC" w:rsidRPr="00444CAE">
              <w:rPr>
                <w:i/>
                <w:iCs/>
              </w:rPr>
              <w:t>spielen, fotografieren, surfen, telefonieren,</w:t>
            </w:r>
            <w:r w:rsidR="00AC42DC" w:rsidRPr="00444CAE">
              <w:rPr>
                <w:i/>
                <w:iCs/>
                <w:lang w:val="de-DE"/>
              </w:rPr>
              <w:t xml:space="preserve"> besuchen,</w:t>
            </w:r>
            <w:r w:rsidR="00AC42DC" w:rsidRPr="00444CAE">
              <w:rPr>
                <w:i/>
                <w:iCs/>
              </w:rPr>
              <w:t xml:space="preserve"> lernen, hören, machen</w:t>
            </w:r>
            <w:r w:rsidR="00AC42DC" w:rsidRPr="00444CAE">
              <w:rPr>
                <w:i/>
                <w:iCs/>
                <w:lang w:val="de-DE"/>
              </w:rPr>
              <w:t>, tanzen, feiern, kaufen</w:t>
            </w:r>
            <w:r w:rsidR="00AC42DC" w:rsidRPr="00444CAE">
              <w:rPr>
                <w:i/>
                <w:iCs/>
              </w:rPr>
              <w:t>.</w:t>
            </w:r>
            <w:r w:rsidR="00AC42DC" w:rsidRPr="00444CAE">
              <w:rPr>
                <w:i/>
                <w:iCs/>
              </w:rPr>
              <w:br/>
            </w:r>
            <w:r w:rsidR="00AC42DC" w:rsidRPr="00444CAE">
              <w:rPr>
                <w:i/>
                <w:iCs/>
                <w:lang w:val="de-DE"/>
              </w:rPr>
              <w:t>Sonntags besuchen wir oft meine Oma und meinen Opa.</w:t>
            </w:r>
            <w:r w:rsidR="00AC42DC" w:rsidRPr="00444CAE">
              <w:rPr>
                <w:i/>
                <w:iCs/>
              </w:rPr>
              <w:t xml:space="preserve"> </w:t>
            </w:r>
          </w:p>
          <w:p w14:paraId="146DCBD3" w14:textId="43917602" w:rsidR="00AC42DC" w:rsidRPr="00AC42DC" w:rsidRDefault="007006D6" w:rsidP="006D74BC">
            <w:pPr>
              <w:pStyle w:val="NoSpacing"/>
              <w:numPr>
                <w:ilvl w:val="0"/>
                <w:numId w:val="42"/>
              </w:numPr>
              <w:spacing w:line="276" w:lineRule="auto"/>
            </w:pPr>
            <w:r>
              <w:t xml:space="preserve">садашње </w:t>
            </w:r>
            <w:r w:rsidR="001B0050">
              <w:t xml:space="preserve">време </w:t>
            </w:r>
            <w:r>
              <w:t xml:space="preserve">често кориштених </w:t>
            </w:r>
            <w:r>
              <w:rPr>
                <w:lang w:val="bs-Latn-BA"/>
              </w:rPr>
              <w:t>јаких</w:t>
            </w:r>
            <w:r>
              <w:t xml:space="preserve"> глагола</w:t>
            </w:r>
            <w:r w:rsidR="00AC42DC" w:rsidRPr="00AC42DC">
              <w:t xml:space="preserve">: </w:t>
            </w:r>
            <w:r w:rsidR="00AC42DC" w:rsidRPr="00444CAE">
              <w:rPr>
                <w:i/>
                <w:iCs/>
              </w:rPr>
              <w:t>tun, tragen, schlafen, treffen, laufen</w:t>
            </w:r>
            <w:r w:rsidR="00AC42DC" w:rsidRPr="00444CAE">
              <w:rPr>
                <w:i/>
                <w:iCs/>
                <w:lang w:val="de-DE"/>
              </w:rPr>
              <w:t>, schwimmen, sprechen, fahren, finden, nehmen, geben, gehen.</w:t>
            </w:r>
            <w:r w:rsidR="00AC42DC" w:rsidRPr="00444CAE">
              <w:rPr>
                <w:i/>
                <w:iCs/>
                <w:lang w:val="de-DE"/>
              </w:rPr>
              <w:br/>
              <w:t>Am Wochenende schläft Jan länger. Später trifft er seinen Freund. Er fährt mit dem Bus zu ihm.</w:t>
            </w:r>
            <w:r w:rsidR="00AC42DC" w:rsidRPr="00AC42DC">
              <w:rPr>
                <w:lang w:val="de-DE"/>
              </w:rPr>
              <w:t xml:space="preserve"> </w:t>
            </w:r>
          </w:p>
          <w:p w14:paraId="53311B9E" w14:textId="00EF676F" w:rsidR="00AC42DC" w:rsidRPr="005F437D" w:rsidRDefault="007006D6" w:rsidP="006D74BC">
            <w:pPr>
              <w:pStyle w:val="NoSpacing"/>
              <w:numPr>
                <w:ilvl w:val="0"/>
                <w:numId w:val="42"/>
              </w:numPr>
              <w:spacing w:line="276" w:lineRule="auto"/>
            </w:pPr>
            <w:r>
              <w:t xml:space="preserve">садашње </w:t>
            </w:r>
            <w:r w:rsidR="001B0050">
              <w:t xml:space="preserve">време </w:t>
            </w:r>
            <w:r>
              <w:t>де</w:t>
            </w:r>
            <w:r w:rsidR="001B0050">
              <w:t>л</w:t>
            </w:r>
            <w:r>
              <w:t>ивих глагола</w:t>
            </w:r>
            <w:r w:rsidR="00AC42DC" w:rsidRPr="00AC42DC">
              <w:t xml:space="preserve">: </w:t>
            </w:r>
            <w:r w:rsidR="00AC42DC" w:rsidRPr="00444CAE">
              <w:rPr>
                <w:i/>
                <w:iCs/>
              </w:rPr>
              <w:t xml:space="preserve">mitkommen, </w:t>
            </w:r>
            <w:r w:rsidR="00AC42DC" w:rsidRPr="00444CAE">
              <w:rPr>
                <w:i/>
                <w:iCs/>
                <w:lang w:val="de-DE"/>
              </w:rPr>
              <w:t>mitfahren, mitarbeiten, anziehen, einkaufen, mitspielen, hingehen, fernsehen, abholen.</w:t>
            </w:r>
            <w:r w:rsidR="00AC42DC" w:rsidRPr="00444CAE">
              <w:rPr>
                <w:i/>
                <w:iCs/>
              </w:rPr>
              <w:br/>
            </w:r>
            <w:r w:rsidR="00482B5E" w:rsidRPr="00444CAE">
              <w:rPr>
                <w:i/>
                <w:iCs/>
              </w:rPr>
              <w:t>-</w:t>
            </w:r>
            <w:r w:rsidR="00B658FC" w:rsidRPr="00444CAE">
              <w:rPr>
                <w:i/>
                <w:iCs/>
              </w:rPr>
              <w:t xml:space="preserve"> </w:t>
            </w:r>
            <w:r w:rsidR="00AC42DC" w:rsidRPr="00444CAE">
              <w:rPr>
                <w:i/>
                <w:iCs/>
              </w:rPr>
              <w:t>Gehst du hin? – Nein, ich sehe lieber fern.</w:t>
            </w:r>
            <w:r w:rsidR="00AC42DC" w:rsidRPr="005F437D">
              <w:t xml:space="preserve"> </w:t>
            </w:r>
          </w:p>
          <w:p w14:paraId="5FC6A458" w14:textId="48E2E749" w:rsidR="00681F24" w:rsidRPr="00444CAE" w:rsidRDefault="00681F24" w:rsidP="006D74BC">
            <w:pPr>
              <w:pStyle w:val="NoSpacing"/>
              <w:numPr>
                <w:ilvl w:val="0"/>
                <w:numId w:val="42"/>
              </w:numPr>
              <w:spacing w:line="276" w:lineRule="auto"/>
              <w:rPr>
                <w:i/>
                <w:iCs/>
              </w:rPr>
            </w:pPr>
            <w:r>
              <w:t xml:space="preserve">негација </w:t>
            </w:r>
            <w:r w:rsidR="00AC42DC" w:rsidRPr="00AC42DC">
              <w:t>с</w:t>
            </w:r>
            <w:r w:rsidR="007006D6">
              <w:t>а</w:t>
            </w:r>
            <w:r w:rsidR="00AC42DC" w:rsidRPr="00285EF7">
              <w:rPr>
                <w:lang w:val="de-DE"/>
              </w:rPr>
              <w:t xml:space="preserve"> </w:t>
            </w:r>
            <w:r w:rsidR="00AC42DC" w:rsidRPr="00444CAE">
              <w:rPr>
                <w:i/>
                <w:iCs/>
                <w:lang w:val="de-DE"/>
              </w:rPr>
              <w:t>nicht, nichts, nie</w:t>
            </w:r>
            <w:r w:rsidR="00AC42DC" w:rsidRPr="00444CAE">
              <w:rPr>
                <w:i/>
                <w:iCs/>
              </w:rPr>
              <w:t xml:space="preserve"> и</w:t>
            </w:r>
            <w:r w:rsidR="00AC42DC" w:rsidRPr="00444CAE">
              <w:rPr>
                <w:i/>
                <w:iCs/>
                <w:lang w:val="de-DE"/>
              </w:rPr>
              <w:t xml:space="preserve"> kein</w:t>
            </w:r>
            <w:r w:rsidR="00AC42DC" w:rsidRPr="00444CAE">
              <w:rPr>
                <w:i/>
                <w:iCs/>
                <w:lang w:val="de-DE"/>
              </w:rPr>
              <w:br/>
              <w:t>Ich habe keinen MP3-Player.</w:t>
            </w:r>
            <w:r w:rsidR="00AC42DC" w:rsidRPr="00444CAE">
              <w:rPr>
                <w:i/>
                <w:iCs/>
                <w:lang w:val="de-DE"/>
              </w:rPr>
              <w:br/>
              <w:t>Ich sehe nicht fern.</w:t>
            </w:r>
            <w:r w:rsidR="00285EF7" w:rsidRPr="00444CAE">
              <w:rPr>
                <w:i/>
                <w:iCs/>
              </w:rPr>
              <w:t xml:space="preserve">                                                     </w:t>
            </w:r>
            <w:r w:rsidR="005263FB">
              <w:rPr>
                <w:i/>
                <w:iCs/>
              </w:rPr>
              <w:br/>
            </w:r>
            <w:r w:rsidRPr="00444CAE">
              <w:rPr>
                <w:i/>
                <w:iCs/>
                <w:lang w:val="de-DE"/>
              </w:rPr>
              <w:t>Es ist so dunkel, ich kann nichts sehen.</w:t>
            </w:r>
            <w:r w:rsidRPr="00444CAE">
              <w:rPr>
                <w:i/>
                <w:iCs/>
                <w:highlight w:val="green"/>
              </w:rPr>
              <w:t xml:space="preserve"> </w:t>
            </w:r>
          </w:p>
          <w:p w14:paraId="1C21457B" w14:textId="57E84F81" w:rsidR="00AC42DC" w:rsidRPr="00444CAE" w:rsidRDefault="00AC42DC" w:rsidP="006D74BC">
            <w:pPr>
              <w:pStyle w:val="NoSpacing"/>
              <w:numPr>
                <w:ilvl w:val="0"/>
                <w:numId w:val="42"/>
              </w:numPr>
              <w:spacing w:line="276" w:lineRule="auto"/>
              <w:rPr>
                <w:i/>
                <w:iCs/>
              </w:rPr>
            </w:pPr>
            <w:r w:rsidRPr="00F422B7">
              <w:t xml:space="preserve">прилози за </w:t>
            </w:r>
            <w:r w:rsidR="00F422B7" w:rsidRPr="00383D41">
              <w:t>време</w:t>
            </w:r>
            <w:r w:rsidRPr="00AC42DC">
              <w:t xml:space="preserve">: </w:t>
            </w:r>
            <w:r w:rsidRPr="00444CAE">
              <w:rPr>
                <w:i/>
                <w:iCs/>
                <w:lang w:val="de-DE"/>
              </w:rPr>
              <w:t>nie, selten, manchmal, oft, immer</w:t>
            </w:r>
            <w:r w:rsidRPr="00444CAE">
              <w:rPr>
                <w:i/>
                <w:iCs/>
              </w:rPr>
              <w:t xml:space="preserve"> </w:t>
            </w:r>
            <w:r w:rsidRPr="00444CAE">
              <w:rPr>
                <w:i/>
                <w:iCs/>
              </w:rPr>
              <w:br/>
            </w:r>
            <w:r w:rsidRPr="00444CAE">
              <w:rPr>
                <w:i/>
                <w:iCs/>
                <w:lang w:val="de-DE"/>
              </w:rPr>
              <w:t>Im Frühling fahre ich immer mein Skateboard.</w:t>
            </w:r>
            <w:r w:rsidRPr="00444CAE">
              <w:rPr>
                <w:i/>
                <w:iCs/>
                <w:lang w:val="de-DE"/>
              </w:rPr>
              <w:br/>
              <w:t>Manchmal fahre ich Rad, aber nie fahre ich meine Inliner.</w:t>
            </w:r>
            <w:r w:rsidRPr="00444CAE">
              <w:rPr>
                <w:i/>
                <w:iCs/>
              </w:rPr>
              <w:t xml:space="preserve"> </w:t>
            </w:r>
          </w:p>
          <w:p w14:paraId="1F04B113" w14:textId="77777777" w:rsidR="004035EF" w:rsidRPr="004035EF" w:rsidRDefault="001B0050" w:rsidP="006D74BC">
            <w:pPr>
              <w:pStyle w:val="NoSpacing"/>
              <w:numPr>
                <w:ilvl w:val="0"/>
                <w:numId w:val="43"/>
              </w:numPr>
              <w:spacing w:line="276" w:lineRule="auto"/>
              <w:rPr>
                <w:i/>
                <w:iCs/>
              </w:rPr>
            </w:pPr>
            <w:r>
              <w:rPr>
                <w:lang w:val="bs-Latn-BA"/>
              </w:rPr>
              <w:t>глаголи са директним предметом</w:t>
            </w:r>
            <w:r>
              <w:t xml:space="preserve"> (</w:t>
            </w:r>
            <w:r w:rsidRPr="00AC42DC">
              <w:t>а</w:t>
            </w:r>
            <w:r>
              <w:rPr>
                <w:lang w:val="bs-Latn-BA"/>
              </w:rPr>
              <w:t>кузатив</w:t>
            </w:r>
            <w:r>
              <w:t>)</w:t>
            </w:r>
            <w:r w:rsidR="00AC42DC" w:rsidRPr="00B658FC">
              <w:t xml:space="preserve">: </w:t>
            </w:r>
            <w:r w:rsidR="00AC42DC" w:rsidRPr="00926BFE">
              <w:rPr>
                <w:i/>
                <w:iCs/>
              </w:rPr>
              <w:t>finden, kaufen, verkaufen, tragen, haben, nehmen, suchen, brauchen</w:t>
            </w:r>
            <w:r w:rsidR="00B658FC" w:rsidRPr="00926BFE">
              <w:rPr>
                <w:i/>
                <w:iCs/>
              </w:rPr>
              <w:t xml:space="preserve"> </w:t>
            </w:r>
            <w:r w:rsidR="00880CDF" w:rsidRPr="00926BFE">
              <w:rPr>
                <w:i/>
                <w:iCs/>
              </w:rPr>
              <w:t xml:space="preserve">                                        - </w:t>
            </w:r>
            <w:r w:rsidR="00AC42DC" w:rsidRPr="00926BFE">
              <w:rPr>
                <w:i/>
                <w:iCs/>
              </w:rPr>
              <w:t xml:space="preserve">Was isst du in der Pause? </w:t>
            </w:r>
            <w:r w:rsidR="00AC42DC" w:rsidRPr="00926BFE">
              <w:rPr>
                <w:i/>
                <w:iCs/>
              </w:rPr>
              <w:br/>
              <w:t>- Ich esse einen Hamburger mit Pommes.</w:t>
            </w:r>
            <w:r w:rsidR="00880CDF" w:rsidRPr="00926BFE">
              <w:rPr>
                <w:i/>
                <w:iCs/>
              </w:rPr>
              <w:t xml:space="preserve">               </w:t>
            </w:r>
          </w:p>
          <w:p w14:paraId="437335A2" w14:textId="7A22AAF0" w:rsidR="00AC42DC" w:rsidRPr="00926BFE" w:rsidRDefault="00880CDF" w:rsidP="004035EF">
            <w:pPr>
              <w:pStyle w:val="NoSpacing"/>
              <w:spacing w:line="276" w:lineRule="auto"/>
              <w:ind w:left="720"/>
              <w:rPr>
                <w:i/>
                <w:iCs/>
              </w:rPr>
            </w:pPr>
            <w:r w:rsidRPr="00926BFE">
              <w:rPr>
                <w:i/>
                <w:iCs/>
              </w:rPr>
              <w:t xml:space="preserve"> -</w:t>
            </w:r>
            <w:r w:rsidR="00AC42DC" w:rsidRPr="00926BFE">
              <w:rPr>
                <w:i/>
                <w:iCs/>
                <w:lang w:val="de-DE"/>
              </w:rPr>
              <w:t xml:space="preserve"> Wie findest du mein Handy? </w:t>
            </w:r>
            <w:r w:rsidR="00AC42DC" w:rsidRPr="00926BFE">
              <w:rPr>
                <w:i/>
                <w:iCs/>
              </w:rPr>
              <w:t xml:space="preserve"> </w:t>
            </w:r>
            <w:r w:rsidR="00AC42DC" w:rsidRPr="00926BFE">
              <w:rPr>
                <w:i/>
                <w:iCs/>
              </w:rPr>
              <w:br/>
              <w:t xml:space="preserve">- Ich finde es modern.  </w:t>
            </w:r>
          </w:p>
          <w:p w14:paraId="35DD594D" w14:textId="29276FF9" w:rsidR="00AC42DC" w:rsidRPr="00926BFE" w:rsidRDefault="001B0050" w:rsidP="006D74BC">
            <w:pPr>
              <w:pStyle w:val="NoSpacing"/>
              <w:numPr>
                <w:ilvl w:val="0"/>
                <w:numId w:val="43"/>
              </w:numPr>
              <w:spacing w:line="276" w:lineRule="auto"/>
              <w:rPr>
                <w:i/>
                <w:iCs/>
              </w:rPr>
            </w:pPr>
            <w:r>
              <w:rPr>
                <w:lang w:val="bs-Latn-BA"/>
              </w:rPr>
              <w:t>модални глагол</w:t>
            </w:r>
            <w:r>
              <w:t xml:space="preserve"> </w:t>
            </w:r>
            <w:r w:rsidR="00AC42DC" w:rsidRPr="00926BFE">
              <w:rPr>
                <w:i/>
                <w:iCs/>
              </w:rPr>
              <w:t>wollen</w:t>
            </w:r>
            <w:r w:rsidR="00AC42DC" w:rsidRPr="00926BFE">
              <w:rPr>
                <w:i/>
                <w:iCs/>
              </w:rPr>
              <w:br/>
              <w:t xml:space="preserve">Wir wollen eine Radtour machen. </w:t>
            </w:r>
          </w:p>
          <w:p w14:paraId="07B7A376" w14:textId="24B0E3E9" w:rsidR="00AC42DC" w:rsidRPr="00AC42DC" w:rsidRDefault="001B0050" w:rsidP="006D74BC">
            <w:pPr>
              <w:pStyle w:val="NoSpacing"/>
              <w:numPr>
                <w:ilvl w:val="0"/>
                <w:numId w:val="43"/>
              </w:numPr>
              <w:spacing w:line="276" w:lineRule="auto"/>
            </w:pPr>
            <w:r>
              <w:rPr>
                <w:lang w:val="bs-Latn-BA"/>
              </w:rPr>
              <w:lastRenderedPageBreak/>
              <w:t>модални и главни глагол у отвореном питању</w:t>
            </w:r>
            <w:r>
              <w:t xml:space="preserve"> </w:t>
            </w:r>
            <w:r w:rsidR="00926BFE" w:rsidRPr="00926BFE">
              <w:rPr>
                <w:i/>
                <w:iCs/>
              </w:rPr>
              <w:t>-</w:t>
            </w:r>
            <w:r w:rsidR="00AC42DC" w:rsidRPr="00926BFE">
              <w:rPr>
                <w:i/>
                <w:iCs/>
              </w:rPr>
              <w:t xml:space="preserve"> Was willst du anziehen?</w:t>
            </w:r>
            <w:r w:rsidR="00AC42DC" w:rsidRPr="00926BFE">
              <w:rPr>
                <w:i/>
                <w:iCs/>
              </w:rPr>
              <w:br/>
            </w:r>
            <w:r w:rsidR="00AC42DC" w:rsidRPr="00926BFE">
              <w:rPr>
                <w:i/>
                <w:iCs/>
                <w:lang w:val="de-DE"/>
              </w:rPr>
              <w:t>- Ich will ein T-Shirt anziehen.</w:t>
            </w:r>
            <w:r w:rsidR="00AC42DC" w:rsidRPr="00AC42DC">
              <w:t xml:space="preserve">  </w:t>
            </w:r>
          </w:p>
          <w:p w14:paraId="2B069A18" w14:textId="23D368A3" w:rsidR="00AC42DC" w:rsidRPr="00926BFE" w:rsidRDefault="001B0050" w:rsidP="006D74BC">
            <w:pPr>
              <w:pStyle w:val="NoSpacing"/>
              <w:numPr>
                <w:ilvl w:val="0"/>
                <w:numId w:val="43"/>
              </w:numPr>
              <w:spacing w:line="276" w:lineRule="auto"/>
              <w:rPr>
                <w:i/>
                <w:iCs/>
              </w:rPr>
            </w:pPr>
            <w:r>
              <w:t xml:space="preserve">модални и главни глагол у </w:t>
            </w:r>
            <w:r>
              <w:rPr>
                <w:lang w:val="bs-Latn-BA"/>
              </w:rPr>
              <w:t>затвореном</w:t>
            </w:r>
            <w:r>
              <w:t xml:space="preserve"> питању</w:t>
            </w:r>
            <w:r w:rsidR="00AC42DC" w:rsidRPr="00AC42DC">
              <w:br/>
            </w:r>
            <w:r w:rsidR="00926BFE">
              <w:t>-</w:t>
            </w:r>
            <w:r w:rsidR="00AC42DC" w:rsidRPr="003E351A">
              <w:t xml:space="preserve"> </w:t>
            </w:r>
            <w:r w:rsidR="00AC42DC" w:rsidRPr="00926BFE">
              <w:rPr>
                <w:i/>
                <w:iCs/>
              </w:rPr>
              <w:t xml:space="preserve">Willst du jeden Tag Musik hören? </w:t>
            </w:r>
            <w:r w:rsidR="00AC42DC" w:rsidRPr="00926BFE">
              <w:rPr>
                <w:i/>
                <w:iCs/>
              </w:rPr>
              <w:br/>
              <w:t xml:space="preserve">- Ja, klar. </w:t>
            </w:r>
          </w:p>
          <w:p w14:paraId="37525559" w14:textId="1DB1CFBB" w:rsidR="00AC42DC" w:rsidRPr="003E351A" w:rsidRDefault="001B0050" w:rsidP="006D74BC">
            <w:pPr>
              <w:pStyle w:val="NoSpacing"/>
              <w:numPr>
                <w:ilvl w:val="0"/>
                <w:numId w:val="43"/>
              </w:numPr>
              <w:spacing w:line="276" w:lineRule="auto"/>
            </w:pPr>
            <w:r>
              <w:rPr>
                <w:lang w:val="bs-Latn-BA"/>
              </w:rPr>
              <w:t>отворено питање код дељивих глагола</w:t>
            </w:r>
            <w:r w:rsidR="00AC42DC" w:rsidRPr="00AC42DC">
              <w:br/>
            </w:r>
            <w:r w:rsidR="00926BFE" w:rsidRPr="00926BFE">
              <w:rPr>
                <w:i/>
                <w:iCs/>
              </w:rPr>
              <w:t xml:space="preserve">- </w:t>
            </w:r>
            <w:r w:rsidR="00AC42DC" w:rsidRPr="00926BFE">
              <w:rPr>
                <w:i/>
                <w:iCs/>
              </w:rPr>
              <w:t xml:space="preserve">Wie sieht er aus? </w:t>
            </w:r>
            <w:r w:rsidR="00AC42DC" w:rsidRPr="00926BFE">
              <w:rPr>
                <w:i/>
                <w:iCs/>
              </w:rPr>
              <w:br/>
            </w:r>
            <w:r w:rsidR="00AC42DC" w:rsidRPr="00926BFE">
              <w:rPr>
                <w:i/>
                <w:iCs/>
                <w:lang w:val="de-DE"/>
              </w:rPr>
              <w:t>- Groß und sympathisch.</w:t>
            </w:r>
            <w:r w:rsidR="00AC42DC" w:rsidRPr="003E351A">
              <w:t xml:space="preserve"> </w:t>
            </w:r>
          </w:p>
          <w:p w14:paraId="6CA10DDF" w14:textId="7A17EEB3" w:rsidR="00AC42DC" w:rsidRPr="008B0E68" w:rsidRDefault="001B0050" w:rsidP="006D74BC">
            <w:pPr>
              <w:pStyle w:val="NoSpacing"/>
              <w:numPr>
                <w:ilvl w:val="0"/>
                <w:numId w:val="43"/>
              </w:numPr>
              <w:spacing w:line="276" w:lineRule="auto"/>
              <w:rPr>
                <w:i/>
                <w:iCs/>
              </w:rPr>
            </w:pPr>
            <w:r>
              <w:rPr>
                <w:lang w:val="bs-Latn-BA"/>
              </w:rPr>
              <w:t>затворено</w:t>
            </w:r>
            <w:r>
              <w:t xml:space="preserve"> питање код дељивих глагола</w:t>
            </w:r>
            <w:r w:rsidR="00AC42DC" w:rsidRPr="00AC42DC">
              <w:br/>
            </w:r>
            <w:r w:rsidR="00926BFE" w:rsidRPr="008B0E68">
              <w:rPr>
                <w:i/>
                <w:iCs/>
              </w:rPr>
              <w:t xml:space="preserve">- </w:t>
            </w:r>
            <w:r w:rsidR="00AC42DC" w:rsidRPr="008B0E68">
              <w:rPr>
                <w:i/>
                <w:iCs/>
              </w:rPr>
              <w:t>Holst du mich später</w:t>
            </w:r>
            <w:r w:rsidR="00B658FC" w:rsidRPr="008B0E68">
              <w:rPr>
                <w:i/>
                <w:iCs/>
              </w:rPr>
              <w:t xml:space="preserve"> </w:t>
            </w:r>
            <w:r w:rsidR="00AC42DC" w:rsidRPr="008B0E68">
              <w:rPr>
                <w:i/>
                <w:iCs/>
              </w:rPr>
              <w:t xml:space="preserve">ab? </w:t>
            </w:r>
            <w:r w:rsidR="00AC42DC" w:rsidRPr="008B0E68">
              <w:rPr>
                <w:i/>
                <w:iCs/>
              </w:rPr>
              <w:br/>
              <w:t xml:space="preserve">- Ja, natürlich. </w:t>
            </w:r>
          </w:p>
          <w:p w14:paraId="799E1C58" w14:textId="2F0528C5" w:rsidR="00AC42DC" w:rsidRPr="008B0E68" w:rsidRDefault="001B0050" w:rsidP="006D74BC">
            <w:pPr>
              <w:pStyle w:val="NoSpacing"/>
              <w:numPr>
                <w:ilvl w:val="0"/>
                <w:numId w:val="43"/>
              </w:numPr>
              <w:spacing w:line="276" w:lineRule="auto"/>
              <w:rPr>
                <w:i/>
                <w:iCs/>
              </w:rPr>
            </w:pPr>
            <w:r>
              <w:rPr>
                <w:lang w:val="bs-Latn-BA"/>
              </w:rPr>
              <w:t>заповедни начин у другом лицу једнине и множине</w:t>
            </w:r>
            <w:r w:rsidR="00AC42DC" w:rsidRPr="008B0E68">
              <w:rPr>
                <w:i/>
                <w:iCs/>
              </w:rPr>
              <w:t xml:space="preserve">. </w:t>
            </w:r>
            <w:r w:rsidR="00AC42DC" w:rsidRPr="008B0E68">
              <w:rPr>
                <w:i/>
                <w:iCs/>
              </w:rPr>
              <w:br/>
            </w:r>
            <w:r w:rsidR="00AC42DC" w:rsidRPr="008B0E68">
              <w:rPr>
                <w:i/>
                <w:iCs/>
                <w:lang w:val="de-DE"/>
              </w:rPr>
              <w:t>Sei nicht traurig, ich gebe dir ein paar Ratschläge:</w:t>
            </w:r>
            <w:r w:rsidR="00AC42DC" w:rsidRPr="008B0E68">
              <w:rPr>
                <w:i/>
                <w:iCs/>
                <w:lang w:val="de-DE"/>
              </w:rPr>
              <w:br/>
              <w:t>Iss mehr Obst und Gemüse</w:t>
            </w:r>
            <w:r w:rsidR="00AC42DC" w:rsidRPr="008B0E68">
              <w:rPr>
                <w:i/>
                <w:iCs/>
              </w:rPr>
              <w:t>!</w:t>
            </w:r>
            <w:r w:rsidR="00AC42DC" w:rsidRPr="008B0E68">
              <w:rPr>
                <w:i/>
                <w:iCs/>
              </w:rPr>
              <w:br/>
            </w:r>
            <w:r w:rsidR="00AC42DC" w:rsidRPr="008B0E68">
              <w:rPr>
                <w:i/>
                <w:iCs/>
                <w:lang w:val="de-DE"/>
              </w:rPr>
              <w:t>Mach mehr Sport, geh joggen und spazieren, fahr Rad!</w:t>
            </w:r>
            <w:r w:rsidR="00AC42DC" w:rsidRPr="008B0E68">
              <w:rPr>
                <w:i/>
                <w:iCs/>
                <w:lang w:val="de-DE"/>
              </w:rPr>
              <w:br/>
              <w:t>Mach einen Plan für eine Woche!</w:t>
            </w:r>
            <w:r w:rsidR="00AC42DC" w:rsidRPr="008B0E68">
              <w:rPr>
                <w:i/>
                <w:iCs/>
              </w:rPr>
              <w:t xml:space="preserve"> </w:t>
            </w:r>
          </w:p>
          <w:p w14:paraId="41B25162" w14:textId="3A7D86EA" w:rsidR="00AC42DC" w:rsidRPr="00AC42DC" w:rsidRDefault="001B0050" w:rsidP="006D74BC">
            <w:pPr>
              <w:numPr>
                <w:ilvl w:val="0"/>
                <w:numId w:val="44"/>
              </w:numPr>
              <w:spacing w:after="60" w:line="276" w:lineRule="auto"/>
            </w:pPr>
            <w:r>
              <w:rPr>
                <w:lang w:val="bs-Latn-BA"/>
              </w:rPr>
              <w:t>изражавање присвојности</w:t>
            </w:r>
            <w:r>
              <w:t xml:space="preserve"> (</w:t>
            </w:r>
            <w:r>
              <w:rPr>
                <w:lang w:val="bs-Latn-BA"/>
              </w:rPr>
              <w:t xml:space="preserve">генитив на </w:t>
            </w:r>
            <w:r w:rsidR="00AC42DC" w:rsidRPr="00045815">
              <w:rPr>
                <w:i/>
              </w:rPr>
              <w:t>–s</w:t>
            </w:r>
            <w:r w:rsidR="00AC42DC" w:rsidRPr="00AC42DC">
              <w:t xml:space="preserve">)  </w:t>
            </w:r>
            <w:r>
              <w:rPr>
                <w:lang w:val="bs-Latn-BA"/>
              </w:rPr>
              <w:t>код властитих именица</w:t>
            </w:r>
            <w:r w:rsidR="00AC42DC" w:rsidRPr="00AC42DC">
              <w:br/>
            </w:r>
            <w:r w:rsidR="00AC42DC" w:rsidRPr="003E351A">
              <w:rPr>
                <w:i/>
                <w:iCs/>
              </w:rPr>
              <w:t>Mayas Lieblingsfarbe ist Grün, aber Tomas Lieblingsfarbe ist Blau.</w:t>
            </w:r>
            <w:r w:rsidR="00AC42DC" w:rsidRPr="00AC42DC">
              <w:t xml:space="preserve"> </w:t>
            </w:r>
          </w:p>
          <w:p w14:paraId="70E8E85A" w14:textId="3113DB4E" w:rsidR="00AC42DC" w:rsidRPr="003E351A" w:rsidRDefault="00045815" w:rsidP="006D74BC">
            <w:pPr>
              <w:numPr>
                <w:ilvl w:val="0"/>
                <w:numId w:val="44"/>
              </w:numPr>
              <w:spacing w:after="60" w:line="276" w:lineRule="auto"/>
              <w:rPr>
                <w:i/>
                <w:iCs/>
              </w:rPr>
            </w:pPr>
            <w:r w:rsidRPr="00552874">
              <w:t>прилог</w:t>
            </w:r>
            <w:r w:rsidR="00AC42DC" w:rsidRPr="00552874">
              <w:t xml:space="preserve"> </w:t>
            </w:r>
            <w:r w:rsidR="00AC42DC" w:rsidRPr="00552874">
              <w:rPr>
                <w:i/>
              </w:rPr>
              <w:t>gern</w:t>
            </w:r>
            <w:r w:rsidR="00AC42DC" w:rsidRPr="00552874">
              <w:t xml:space="preserve">: </w:t>
            </w:r>
            <w:r w:rsidR="001B0050">
              <w:rPr>
                <w:lang w:val="bs-Latn-BA"/>
              </w:rPr>
              <w:t>степеновање</w:t>
            </w:r>
            <w:r w:rsidR="00AC42DC" w:rsidRPr="00AC42DC">
              <w:br/>
            </w:r>
            <w:r w:rsidR="00AC42DC" w:rsidRPr="003E351A">
              <w:rPr>
                <w:i/>
                <w:iCs/>
                <w:lang w:val="de-DE"/>
              </w:rPr>
              <w:t>In der Schule hat</w:t>
            </w:r>
            <w:r w:rsidR="00AC42DC" w:rsidRPr="003E351A">
              <w:rPr>
                <w:i/>
                <w:iCs/>
              </w:rPr>
              <w:t xml:space="preserve"> Florian gern </w:t>
            </w:r>
            <w:r w:rsidR="00AC42DC" w:rsidRPr="003E351A">
              <w:rPr>
                <w:i/>
                <w:iCs/>
                <w:lang w:val="de-DE"/>
              </w:rPr>
              <w:t>seine Schuluniform</w:t>
            </w:r>
            <w:r w:rsidR="00AC42DC" w:rsidRPr="003E351A">
              <w:rPr>
                <w:i/>
                <w:iCs/>
              </w:rPr>
              <w:t>.</w:t>
            </w:r>
            <w:r w:rsidR="00AC42DC" w:rsidRPr="003E351A">
              <w:rPr>
                <w:i/>
                <w:iCs/>
                <w:lang w:val="de-DE"/>
              </w:rPr>
              <w:t xml:space="preserve"> Aber in der Freizeit trägt er lieber seine Sporthose. Am liebsten hat er seine Jeans an.</w:t>
            </w:r>
            <w:r w:rsidR="00AC42DC" w:rsidRPr="003E351A">
              <w:rPr>
                <w:i/>
                <w:iCs/>
              </w:rPr>
              <w:t xml:space="preserve"> </w:t>
            </w:r>
          </w:p>
          <w:p w14:paraId="3226B709" w14:textId="39265E33" w:rsidR="00AC42DC" w:rsidRPr="003E351A" w:rsidRDefault="001B0050" w:rsidP="006D74BC">
            <w:pPr>
              <w:numPr>
                <w:ilvl w:val="0"/>
                <w:numId w:val="44"/>
              </w:numPr>
              <w:spacing w:after="60" w:line="276" w:lineRule="auto"/>
              <w:rPr>
                <w:i/>
                <w:iCs/>
              </w:rPr>
            </w:pPr>
            <w:r>
              <w:rPr>
                <w:lang w:val="bs-Latn-BA"/>
              </w:rPr>
              <w:t>упитна заменица</w:t>
            </w:r>
            <w:r>
              <w:t xml:space="preserve"> </w:t>
            </w:r>
            <w:r w:rsidR="00AC42DC" w:rsidRPr="00045815">
              <w:rPr>
                <w:i/>
              </w:rPr>
              <w:t>was für ein</w:t>
            </w:r>
            <w:r w:rsidR="00045815">
              <w:rPr>
                <w:i/>
              </w:rPr>
              <w:t>/</w:t>
            </w:r>
            <w:r w:rsidR="00AC42DC" w:rsidRPr="00045815">
              <w:rPr>
                <w:i/>
              </w:rPr>
              <w:t>eine/</w:t>
            </w:r>
            <w:r w:rsidR="00045815">
              <w:rPr>
                <w:i/>
              </w:rPr>
              <w:t>einen/–</w:t>
            </w:r>
            <w:r w:rsidR="00AC42DC" w:rsidRPr="00045815">
              <w:rPr>
                <w:i/>
              </w:rPr>
              <w:br/>
            </w:r>
            <w:r w:rsidR="001840C6">
              <w:rPr>
                <w:i/>
                <w:iCs/>
              </w:rPr>
              <w:t>-</w:t>
            </w:r>
            <w:r w:rsidR="00AC42DC" w:rsidRPr="003E351A">
              <w:rPr>
                <w:i/>
                <w:iCs/>
                <w:lang w:val="de-DE"/>
              </w:rPr>
              <w:t xml:space="preserve"> </w:t>
            </w:r>
            <w:r w:rsidR="00AC42DC" w:rsidRPr="003E351A">
              <w:rPr>
                <w:i/>
                <w:iCs/>
              </w:rPr>
              <w:t xml:space="preserve">Was für ein Pullover ist das? </w:t>
            </w:r>
            <w:r w:rsidR="00AC42DC" w:rsidRPr="003E351A">
              <w:rPr>
                <w:i/>
                <w:iCs/>
              </w:rPr>
              <w:br/>
            </w:r>
            <w:r w:rsidR="001840C6">
              <w:rPr>
                <w:i/>
                <w:iCs/>
              </w:rPr>
              <w:t>-</w:t>
            </w:r>
            <w:r w:rsidR="00AC42DC" w:rsidRPr="003E351A">
              <w:rPr>
                <w:i/>
                <w:iCs/>
              </w:rPr>
              <w:t xml:space="preserve"> Ein moderner.</w:t>
            </w:r>
            <w:r w:rsidR="00AC42DC" w:rsidRPr="003E351A">
              <w:rPr>
                <w:i/>
                <w:iCs/>
              </w:rPr>
              <w:br/>
            </w:r>
            <w:r w:rsidR="001840C6">
              <w:rPr>
                <w:i/>
                <w:iCs/>
              </w:rPr>
              <w:t>-</w:t>
            </w:r>
            <w:r w:rsidR="00AC42DC" w:rsidRPr="003E351A">
              <w:rPr>
                <w:i/>
                <w:iCs/>
                <w:lang w:val="de-DE"/>
              </w:rPr>
              <w:t xml:space="preserve"> </w:t>
            </w:r>
            <w:r w:rsidR="00AC42DC" w:rsidRPr="003E351A">
              <w:rPr>
                <w:i/>
                <w:iCs/>
              </w:rPr>
              <w:t xml:space="preserve">Was für einen Pullover kaufst du? </w:t>
            </w:r>
            <w:r w:rsidR="00AC42DC" w:rsidRPr="003E351A">
              <w:rPr>
                <w:i/>
                <w:iCs/>
              </w:rPr>
              <w:br/>
            </w:r>
            <w:r w:rsidR="001840C6">
              <w:rPr>
                <w:i/>
                <w:iCs/>
              </w:rPr>
              <w:t>-</w:t>
            </w:r>
            <w:r w:rsidR="00AC42DC" w:rsidRPr="003E351A">
              <w:rPr>
                <w:i/>
                <w:iCs/>
              </w:rPr>
              <w:t xml:space="preserve"> Einen blauen. </w:t>
            </w:r>
          </w:p>
          <w:p w14:paraId="1248B54E" w14:textId="698659AE" w:rsidR="00AC42DC" w:rsidRPr="003E351A" w:rsidRDefault="001B0050" w:rsidP="006D74BC">
            <w:pPr>
              <w:numPr>
                <w:ilvl w:val="0"/>
                <w:numId w:val="44"/>
              </w:numPr>
              <w:spacing w:after="60" w:line="276" w:lineRule="auto"/>
              <w:rPr>
                <w:i/>
                <w:iCs/>
              </w:rPr>
            </w:pPr>
            <w:r>
              <w:rPr>
                <w:lang w:val="bs-Latn-BA"/>
              </w:rPr>
              <w:lastRenderedPageBreak/>
              <w:t>присвојни чланови у 3. лицу једнине</w:t>
            </w:r>
            <w:r w:rsidR="00AC42DC" w:rsidRPr="00AC42DC">
              <w:t xml:space="preserve">: </w:t>
            </w:r>
            <w:r w:rsidR="00AC42DC" w:rsidRPr="00045815">
              <w:rPr>
                <w:i/>
              </w:rPr>
              <w:t>sein/e, ihr/e</w:t>
            </w:r>
            <w:r w:rsidR="00AC42DC" w:rsidRPr="00AC42DC">
              <w:t xml:space="preserve"> </w:t>
            </w:r>
            <w:r w:rsidR="00F06CC1">
              <w:rPr>
                <w:lang w:val="en-US"/>
              </w:rPr>
              <w:t>у</w:t>
            </w:r>
            <w:r w:rsidR="00AC42DC" w:rsidRPr="00AC42DC">
              <w:t xml:space="preserve"> номинатив</w:t>
            </w:r>
            <w:r w:rsidR="00F06CC1">
              <w:t>у</w:t>
            </w:r>
            <w:r w:rsidR="00AC42DC" w:rsidRPr="00AC42DC">
              <w:t xml:space="preserve"> и акузатив</w:t>
            </w:r>
            <w:r w:rsidR="00F06CC1">
              <w:t>у</w:t>
            </w:r>
            <w:r w:rsidR="00AC42DC" w:rsidRPr="00AC42DC">
              <w:t xml:space="preserve"> </w:t>
            </w:r>
            <w:r w:rsidR="00AC42DC" w:rsidRPr="00AC42DC">
              <w:br/>
            </w:r>
            <w:r w:rsidR="00AC42DC" w:rsidRPr="003E351A">
              <w:rPr>
                <w:i/>
                <w:iCs/>
              </w:rPr>
              <w:t>Mein</w:t>
            </w:r>
            <w:r w:rsidR="00B658FC">
              <w:rPr>
                <w:i/>
                <w:iCs/>
              </w:rPr>
              <w:t xml:space="preserve">e Freundin Paola hat Erkältung. </w:t>
            </w:r>
            <w:r w:rsidR="00AC42DC" w:rsidRPr="003E351A">
              <w:rPr>
                <w:i/>
                <w:iCs/>
              </w:rPr>
              <w:t xml:space="preserve">Ihr Hals tut weh und ihre Nase läuft. Zweimal am Tag nimmt sie ihre Medikamente. </w:t>
            </w:r>
          </w:p>
          <w:p w14:paraId="0A602D6F" w14:textId="74C1E059" w:rsidR="00AC42DC" w:rsidRPr="00AC42DC" w:rsidRDefault="001B0050" w:rsidP="006D74BC">
            <w:pPr>
              <w:numPr>
                <w:ilvl w:val="0"/>
                <w:numId w:val="44"/>
              </w:numPr>
              <w:spacing w:after="60" w:line="276" w:lineRule="auto"/>
            </w:pPr>
            <w:r>
              <w:rPr>
                <w:lang w:val="bs-Latn-BA"/>
              </w:rPr>
              <w:t>одређени, неодређени и одрични члан у акузативу</w:t>
            </w:r>
            <w:r w:rsidR="00AC42DC" w:rsidRPr="00AC42DC">
              <w:br/>
            </w:r>
            <w:r w:rsidR="00AC42DC" w:rsidRPr="003E351A">
              <w:rPr>
                <w:i/>
                <w:iCs/>
              </w:rPr>
              <w:t xml:space="preserve">Anna Lena findet die Mode nicht so wichtig, denn sie hat einen eigenen Stil. </w:t>
            </w:r>
            <w:r w:rsidR="00AC42DC" w:rsidRPr="003E351A">
              <w:rPr>
                <w:i/>
                <w:iCs/>
                <w:lang w:val="de-DE"/>
              </w:rPr>
              <w:t>Sie mag keine Markenklamotten.</w:t>
            </w:r>
            <w:r w:rsidR="00AC42DC" w:rsidRPr="00AC42DC">
              <w:t xml:space="preserve"> </w:t>
            </w:r>
          </w:p>
          <w:p w14:paraId="64DF3604" w14:textId="77777777" w:rsidR="001B0050" w:rsidRPr="008F5F9C" w:rsidRDefault="001B0050" w:rsidP="001B0050">
            <w:pPr>
              <w:pStyle w:val="NoSpacing"/>
              <w:numPr>
                <w:ilvl w:val="0"/>
                <w:numId w:val="45"/>
              </w:numPr>
              <w:spacing w:line="276" w:lineRule="auto"/>
            </w:pPr>
            <w:r>
              <w:rPr>
                <w:lang w:val="bs-Latn-BA"/>
              </w:rPr>
              <w:t>личне заменице у</w:t>
            </w:r>
            <w:r>
              <w:t xml:space="preserve"> 1., 2.</w:t>
            </w:r>
            <w:r>
              <w:rPr>
                <w:lang w:val="bs-Latn-BA"/>
              </w:rPr>
              <w:t>и</w:t>
            </w:r>
            <w:r>
              <w:t xml:space="preserve"> 3. </w:t>
            </w:r>
            <w:r>
              <w:rPr>
                <w:lang w:val="bs-Latn-BA"/>
              </w:rPr>
              <w:t>лице једнине у акузативу</w:t>
            </w:r>
          </w:p>
          <w:p w14:paraId="26BBA25D" w14:textId="60F2FCF5" w:rsidR="00AC42DC" w:rsidRPr="003E351A" w:rsidRDefault="005F4C49" w:rsidP="001B0050">
            <w:pPr>
              <w:pStyle w:val="NoSpacing"/>
              <w:spacing w:line="276" w:lineRule="auto"/>
              <w:ind w:left="720"/>
            </w:pPr>
            <w:r w:rsidRPr="00FE07CE">
              <w:rPr>
                <w:i/>
                <w:iCs/>
              </w:rPr>
              <w:t>- Ist Mode wichtig für dich?</w:t>
            </w:r>
            <w:r w:rsidR="00AC42DC" w:rsidRPr="00FE07CE">
              <w:rPr>
                <w:i/>
                <w:iCs/>
              </w:rPr>
              <w:br/>
            </w:r>
            <w:r w:rsidRPr="00FE07CE">
              <w:rPr>
                <w:i/>
                <w:iCs/>
              </w:rPr>
              <w:t xml:space="preserve">- </w:t>
            </w:r>
            <w:r w:rsidR="00AC42DC" w:rsidRPr="00FE07CE">
              <w:rPr>
                <w:i/>
                <w:iCs/>
              </w:rPr>
              <w:t xml:space="preserve">Für mich ist Mode sehr wichtig.   </w:t>
            </w:r>
            <w:r w:rsidRPr="00FE07CE">
              <w:rPr>
                <w:i/>
                <w:iCs/>
              </w:rPr>
              <w:t xml:space="preserve">                             </w:t>
            </w:r>
            <w:r w:rsidR="0033342D" w:rsidRPr="00FE07CE">
              <w:rPr>
                <w:i/>
                <w:iCs/>
              </w:rPr>
              <w:t>-</w:t>
            </w:r>
            <w:r w:rsidR="00AC42DC" w:rsidRPr="00FE07CE">
              <w:rPr>
                <w:i/>
                <w:iCs/>
                <w:lang w:val="de-DE"/>
              </w:rPr>
              <w:t xml:space="preserve"> </w:t>
            </w:r>
            <w:r w:rsidR="005263FB">
              <w:rPr>
                <w:i/>
                <w:iCs/>
                <w:lang w:val="de-DE"/>
              </w:rPr>
              <w:br/>
            </w:r>
            <w:r w:rsidR="005263FB">
              <w:rPr>
                <w:i/>
                <w:iCs/>
              </w:rPr>
              <w:t xml:space="preserve">  </w:t>
            </w:r>
            <w:r w:rsidR="00AC42DC" w:rsidRPr="00FE07CE">
              <w:rPr>
                <w:i/>
                <w:iCs/>
                <w:lang w:val="de-DE"/>
              </w:rPr>
              <w:t>Kauft deine Mutter Kleidung für deinen Bruder?</w:t>
            </w:r>
            <w:r w:rsidR="00AC42DC" w:rsidRPr="00FE07CE">
              <w:rPr>
                <w:i/>
                <w:iCs/>
                <w:lang w:val="de-DE"/>
              </w:rPr>
              <w:br/>
              <w:t>- Nein.</w:t>
            </w:r>
            <w:r w:rsidR="00AC42DC" w:rsidRPr="00FE07CE">
              <w:rPr>
                <w:i/>
                <w:iCs/>
                <w:lang w:val="de-DE"/>
              </w:rPr>
              <w:br/>
            </w:r>
            <w:r w:rsidR="0033342D">
              <w:t>-</w:t>
            </w:r>
            <w:r w:rsidR="00AC42DC" w:rsidRPr="003E351A">
              <w:rPr>
                <w:lang w:val="de-DE"/>
              </w:rPr>
              <w:t xml:space="preserve"> </w:t>
            </w:r>
            <w:r w:rsidR="00AC42DC" w:rsidRPr="008B0E68">
              <w:rPr>
                <w:i/>
                <w:iCs/>
                <w:lang w:val="de-DE"/>
              </w:rPr>
              <w:t>Wer kauft Kleidung für ihn?</w:t>
            </w:r>
            <w:r w:rsidR="00AC42DC" w:rsidRPr="008B0E68">
              <w:rPr>
                <w:i/>
                <w:iCs/>
              </w:rPr>
              <w:t xml:space="preserve"> </w:t>
            </w:r>
            <w:r w:rsidR="00AC42DC" w:rsidRPr="008B0E68">
              <w:rPr>
                <w:i/>
                <w:iCs/>
              </w:rPr>
              <w:br/>
            </w:r>
            <w:r w:rsidR="00AC42DC" w:rsidRPr="008B0E68">
              <w:rPr>
                <w:i/>
                <w:iCs/>
                <w:lang w:val="de-DE"/>
              </w:rPr>
              <w:t>- Er geht selbst einkaufen.</w:t>
            </w:r>
            <w:r w:rsidR="00AC42DC" w:rsidRPr="003E351A">
              <w:t xml:space="preserve"> </w:t>
            </w:r>
          </w:p>
          <w:p w14:paraId="0750959E" w14:textId="3FF16B3E" w:rsidR="00AC42DC" w:rsidRPr="003E351A" w:rsidRDefault="001B0050" w:rsidP="006D74BC">
            <w:pPr>
              <w:pStyle w:val="NoSpacing"/>
              <w:numPr>
                <w:ilvl w:val="0"/>
                <w:numId w:val="45"/>
              </w:numPr>
              <w:spacing w:line="276" w:lineRule="auto"/>
            </w:pPr>
            <w:r>
              <w:rPr>
                <w:lang w:val="bs-Latn-BA"/>
              </w:rPr>
              <w:t>лична заменица</w:t>
            </w:r>
            <w:r>
              <w:t xml:space="preserve"> </w:t>
            </w:r>
            <w:r w:rsidR="002810A3" w:rsidRPr="002810A3">
              <w:rPr>
                <w:i/>
                <w:iCs/>
              </w:rPr>
              <w:t>es</w:t>
            </w:r>
            <w:r>
              <w:t xml:space="preserve"> </w:t>
            </w:r>
            <w:r>
              <w:rPr>
                <w:lang w:val="bs-Latn-BA"/>
              </w:rPr>
              <w:t>као формални субјекат</w:t>
            </w:r>
            <w:r>
              <w:t xml:space="preserve"> (</w:t>
            </w:r>
            <w:r w:rsidRPr="00AC42DC">
              <w:t>„</w:t>
            </w:r>
            <w:r>
              <w:rPr>
                <w:lang w:val="bs-Latn-BA"/>
              </w:rPr>
              <w:t>безлично</w:t>
            </w:r>
            <w:r w:rsidRPr="00AC42DC">
              <w:t xml:space="preserve"> </w:t>
            </w:r>
            <w:r w:rsidR="00AC42DC" w:rsidRPr="00AC42DC">
              <w:t xml:space="preserve">“ </w:t>
            </w:r>
            <w:r w:rsidR="00AC42DC" w:rsidRPr="008B0E68">
              <w:rPr>
                <w:i/>
                <w:iCs/>
              </w:rPr>
              <w:t>es</w:t>
            </w:r>
            <w:r w:rsidR="00AC42DC" w:rsidRPr="00AC42DC">
              <w:t xml:space="preserve">) </w:t>
            </w:r>
            <w:r>
              <w:t>у</w:t>
            </w:r>
            <w:r w:rsidR="00AC42DC" w:rsidRPr="00AC42DC">
              <w:t xml:space="preserve"> изразот </w:t>
            </w:r>
            <w:r>
              <w:t xml:space="preserve">у </w:t>
            </w:r>
            <w:r w:rsidR="00AC42DC" w:rsidRPr="00AC42DC">
              <w:t>„</w:t>
            </w:r>
            <w:r w:rsidR="00AC42DC" w:rsidRPr="008B0E68">
              <w:rPr>
                <w:i/>
                <w:iCs/>
              </w:rPr>
              <w:t>es gibt</w:t>
            </w:r>
            <w:r w:rsidR="00AC42DC" w:rsidRPr="00AC42DC">
              <w:t>“</w:t>
            </w:r>
            <w:r w:rsidR="00AC42DC" w:rsidRPr="00AC42DC">
              <w:br/>
            </w:r>
            <w:r w:rsidR="00AC42DC" w:rsidRPr="008B0E68">
              <w:rPr>
                <w:i/>
                <w:iCs/>
              </w:rPr>
              <w:t>Wo gibt es hier einen Skatepark?</w:t>
            </w:r>
            <w:r w:rsidR="00AC42DC" w:rsidRPr="003E351A">
              <w:t xml:space="preserve"> </w:t>
            </w:r>
          </w:p>
          <w:p w14:paraId="39887AFB" w14:textId="10A21242" w:rsidR="00AC42DC" w:rsidRPr="008B0E68" w:rsidRDefault="00C11579" w:rsidP="006D74BC">
            <w:pPr>
              <w:pStyle w:val="NoSpacing"/>
              <w:numPr>
                <w:ilvl w:val="0"/>
                <w:numId w:val="45"/>
              </w:numPr>
              <w:spacing w:line="276" w:lineRule="auto"/>
              <w:rPr>
                <w:i/>
                <w:iCs/>
              </w:rPr>
            </w:pPr>
            <w:r>
              <w:rPr>
                <w:lang w:val="bs-Latn-BA"/>
              </w:rPr>
              <w:t>одредба за смер</w:t>
            </w:r>
            <w:r>
              <w:t xml:space="preserve">: </w:t>
            </w:r>
            <w:r w:rsidR="00F06CC1">
              <w:rPr>
                <w:lang w:val="bs-Latn-BA"/>
              </w:rPr>
              <w:t>пр</w:t>
            </w:r>
            <w:r>
              <w:rPr>
                <w:lang w:val="bs-Latn-BA"/>
              </w:rPr>
              <w:t>едлог</w:t>
            </w:r>
            <w:r>
              <w:t xml:space="preserve"> </w:t>
            </w:r>
            <w:r w:rsidR="00AC42DC" w:rsidRPr="008B0E68">
              <w:rPr>
                <w:i/>
                <w:iCs/>
              </w:rPr>
              <w:t>in</w:t>
            </w:r>
            <w:r w:rsidR="00AC42DC" w:rsidRPr="00AC42DC">
              <w:t xml:space="preserve"> + акузатив </w:t>
            </w:r>
            <w:r w:rsidR="00AC42DC" w:rsidRPr="008B0E68">
              <w:rPr>
                <w:i/>
                <w:iCs/>
              </w:rPr>
              <w:t xml:space="preserve">Manchmal gehe ich mit meiner Freundin ins Schwimmbad. </w:t>
            </w:r>
          </w:p>
          <w:p w14:paraId="43E2CBF2" w14:textId="5764C906" w:rsidR="00AC42DC" w:rsidRPr="00AC42DC" w:rsidRDefault="00C11579" w:rsidP="006D74BC">
            <w:pPr>
              <w:pStyle w:val="NoSpacing"/>
              <w:numPr>
                <w:ilvl w:val="0"/>
                <w:numId w:val="45"/>
              </w:numPr>
              <w:spacing w:line="276" w:lineRule="auto"/>
            </w:pPr>
            <w:r>
              <w:rPr>
                <w:lang w:val="bs-Latn-BA"/>
              </w:rPr>
              <w:t>одредба за место</w:t>
            </w:r>
            <w:r>
              <w:t xml:space="preserve">: </w:t>
            </w:r>
            <w:r w:rsidR="00F06CC1">
              <w:rPr>
                <w:lang w:val="bs-Latn-BA"/>
              </w:rPr>
              <w:t>пре</w:t>
            </w:r>
            <w:r>
              <w:rPr>
                <w:lang w:val="bs-Latn-BA"/>
              </w:rPr>
              <w:t>длог</w:t>
            </w:r>
            <w:r>
              <w:t xml:space="preserve">  </w:t>
            </w:r>
            <w:r w:rsidR="00AC42DC" w:rsidRPr="008B0E68">
              <w:rPr>
                <w:i/>
                <w:iCs/>
              </w:rPr>
              <w:t>in</w:t>
            </w:r>
            <w:r w:rsidR="00AC42DC" w:rsidRPr="00AC42DC">
              <w:t xml:space="preserve"> + датив </w:t>
            </w:r>
            <w:r w:rsidR="00AC42DC" w:rsidRPr="00AC42DC">
              <w:br/>
            </w:r>
            <w:r w:rsidR="00AC42DC" w:rsidRPr="008B0E68">
              <w:rPr>
                <w:i/>
                <w:iCs/>
                <w:lang w:val="de-DE"/>
              </w:rPr>
              <w:t>Wir sehen uns morgen in der Schule</w:t>
            </w:r>
            <w:r w:rsidR="00AC42DC" w:rsidRPr="003E351A">
              <w:t>.</w:t>
            </w:r>
            <w:r w:rsidR="00AC42DC" w:rsidRPr="00AC42DC">
              <w:t xml:space="preserve"> </w:t>
            </w:r>
          </w:p>
          <w:p w14:paraId="6EB6D7CE" w14:textId="7C2681FC" w:rsidR="00AC42DC" w:rsidRPr="008B0E68" w:rsidRDefault="00C11579" w:rsidP="006D74BC">
            <w:pPr>
              <w:pStyle w:val="NoSpacing"/>
              <w:numPr>
                <w:ilvl w:val="0"/>
                <w:numId w:val="45"/>
              </w:numPr>
              <w:spacing w:line="276" w:lineRule="auto"/>
              <w:rPr>
                <w:i/>
                <w:iCs/>
              </w:rPr>
            </w:pPr>
            <w:r>
              <w:t>одредбе</w:t>
            </w:r>
            <w:r w:rsidR="00AC42DC" w:rsidRPr="00EC2FE4">
              <w:t xml:space="preserve"> за време:</w:t>
            </w:r>
            <w:r w:rsidR="00AC42DC" w:rsidRPr="00AC42DC">
              <w:t xml:space="preserve"> </w:t>
            </w:r>
            <w:r w:rsidR="00AC42DC" w:rsidRPr="00AC42DC">
              <w:br/>
            </w:r>
            <w:r w:rsidR="00AC42DC" w:rsidRPr="008B0E68">
              <w:rPr>
                <w:i/>
                <w:iCs/>
              </w:rPr>
              <w:t>an</w:t>
            </w:r>
            <w:r w:rsidR="00AC42DC" w:rsidRPr="00AC42DC">
              <w:t xml:space="preserve"> </w:t>
            </w:r>
            <w:r>
              <w:t xml:space="preserve">+ </w:t>
            </w:r>
            <w:r>
              <w:rPr>
                <w:lang w:val="bs-Latn-BA"/>
              </w:rPr>
              <w:t>датив</w:t>
            </w:r>
            <w:r>
              <w:t xml:space="preserve">: </w:t>
            </w:r>
            <w:r>
              <w:rPr>
                <w:lang w:val="bs-Latn-BA"/>
              </w:rPr>
              <w:t>дани у седмици</w:t>
            </w:r>
            <w:r>
              <w:t xml:space="preserve">, </w:t>
            </w:r>
            <w:r>
              <w:rPr>
                <w:lang w:val="bs-Latn-BA"/>
              </w:rPr>
              <w:t>делови дана и датуми</w:t>
            </w:r>
            <w:r w:rsidR="00AC42DC" w:rsidRPr="00AC42DC">
              <w:t>;</w:t>
            </w:r>
            <w:r w:rsidR="00AC42DC" w:rsidRPr="00AC42DC">
              <w:br/>
            </w:r>
            <w:r w:rsidR="00AC42DC" w:rsidRPr="008B0E68">
              <w:rPr>
                <w:i/>
                <w:iCs/>
              </w:rPr>
              <w:t>in</w:t>
            </w:r>
            <w:r w:rsidR="00AC42DC" w:rsidRPr="009A4611">
              <w:t xml:space="preserve"> </w:t>
            </w:r>
            <w:r>
              <w:t xml:space="preserve">+ </w:t>
            </w:r>
            <w:r>
              <w:rPr>
                <w:lang w:val="bs-Latn-BA"/>
              </w:rPr>
              <w:t>датив</w:t>
            </w:r>
            <w:r>
              <w:t xml:space="preserve">: </w:t>
            </w:r>
            <w:r>
              <w:rPr>
                <w:lang w:val="bs-Latn-BA"/>
              </w:rPr>
              <w:t>назив годишњег доба и месеца</w:t>
            </w:r>
            <w:r w:rsidR="00AC42DC" w:rsidRPr="00AC42DC">
              <w:t>;</w:t>
            </w:r>
            <w:r w:rsidR="00AC42DC" w:rsidRPr="00AC42DC">
              <w:br/>
            </w:r>
            <w:r w:rsidR="00AC42DC" w:rsidRPr="008B0E68">
              <w:rPr>
                <w:i/>
                <w:iCs/>
              </w:rPr>
              <w:t>um</w:t>
            </w:r>
            <w:r w:rsidR="00AC42DC" w:rsidRPr="009A4611">
              <w:t xml:space="preserve"> + акузатив</w:t>
            </w:r>
            <w:r w:rsidR="00AC42DC" w:rsidRPr="00AC42DC">
              <w:t xml:space="preserve">: </w:t>
            </w:r>
            <w:r>
              <w:t>час</w:t>
            </w:r>
            <w:r w:rsidR="00AC42DC" w:rsidRPr="00AC42DC">
              <w:br/>
            </w:r>
            <w:r w:rsidR="008B0E68">
              <w:t xml:space="preserve">- </w:t>
            </w:r>
            <w:r w:rsidR="00AC42DC" w:rsidRPr="008B0E68">
              <w:rPr>
                <w:i/>
                <w:iCs/>
              </w:rPr>
              <w:t xml:space="preserve">Am Dienstag, 30. </w:t>
            </w:r>
            <w:r w:rsidR="00AC42DC" w:rsidRPr="008B0E68">
              <w:rPr>
                <w:i/>
                <w:iCs/>
                <w:lang w:val="de-DE"/>
              </w:rPr>
              <w:t>März,</w:t>
            </w:r>
            <w:r w:rsidR="00AC42DC" w:rsidRPr="008B0E68">
              <w:rPr>
                <w:i/>
                <w:iCs/>
              </w:rPr>
              <w:t xml:space="preserve"> gehen wir zum </w:t>
            </w:r>
            <w:r w:rsidR="008B0E68">
              <w:rPr>
                <w:i/>
                <w:iCs/>
              </w:rPr>
              <w:t xml:space="preserve">  </w:t>
            </w:r>
            <w:r w:rsidR="00AC42DC" w:rsidRPr="008B0E68">
              <w:rPr>
                <w:i/>
                <w:iCs/>
              </w:rPr>
              <w:t>Fußballspiel, nicht wahr?</w:t>
            </w:r>
            <w:r w:rsidR="00AC42DC" w:rsidRPr="008B0E68">
              <w:rPr>
                <w:i/>
                <w:iCs/>
              </w:rPr>
              <w:br/>
              <w:t xml:space="preserve">- Genau. </w:t>
            </w:r>
            <w:r w:rsidR="00AC42DC" w:rsidRPr="008B0E68">
              <w:rPr>
                <w:i/>
                <w:iCs/>
                <w:lang w:val="de-DE"/>
              </w:rPr>
              <w:t>Wann und wo treffen wir uns?</w:t>
            </w:r>
            <w:r w:rsidR="00AC42DC" w:rsidRPr="008B0E68">
              <w:rPr>
                <w:i/>
                <w:iCs/>
                <w:lang w:val="de-DE"/>
              </w:rPr>
              <w:br/>
            </w:r>
            <w:r w:rsidR="008B0E68">
              <w:rPr>
                <w:i/>
                <w:iCs/>
              </w:rPr>
              <w:t xml:space="preserve">- </w:t>
            </w:r>
            <w:r w:rsidR="00AC42DC" w:rsidRPr="008B0E68">
              <w:rPr>
                <w:i/>
                <w:iCs/>
                <w:lang w:val="de-DE"/>
              </w:rPr>
              <w:t>Um 19 Uhr vor dem Stadion.</w:t>
            </w:r>
            <w:r w:rsidR="00AC42DC" w:rsidRPr="008B0E68">
              <w:rPr>
                <w:i/>
                <w:iCs/>
              </w:rPr>
              <w:t xml:space="preserve"> </w:t>
            </w:r>
          </w:p>
          <w:p w14:paraId="7781F251" w14:textId="77777777" w:rsidR="00AC42DC" w:rsidRPr="00AC42DC" w:rsidRDefault="00AC42DC" w:rsidP="006D74BC">
            <w:pPr>
              <w:pStyle w:val="NoSpacing"/>
              <w:numPr>
                <w:ilvl w:val="0"/>
                <w:numId w:val="45"/>
              </w:numPr>
              <w:spacing w:line="276" w:lineRule="auto"/>
            </w:pPr>
            <w:r w:rsidRPr="00AC42DC">
              <w:lastRenderedPageBreak/>
              <w:t xml:space="preserve">предлог </w:t>
            </w:r>
            <w:r w:rsidRPr="00AC1C83">
              <w:rPr>
                <w:i/>
                <w:iCs/>
              </w:rPr>
              <w:t>zu</w:t>
            </w:r>
            <w:r w:rsidRPr="00AC42DC">
              <w:t xml:space="preserve"> + датив </w:t>
            </w:r>
            <w:r w:rsidRPr="00AC42DC">
              <w:br/>
            </w:r>
            <w:r w:rsidRPr="00AC1C83">
              <w:rPr>
                <w:i/>
                <w:iCs/>
                <w:lang w:val="de-DE"/>
              </w:rPr>
              <w:t>Z</w:t>
            </w:r>
            <w:r w:rsidRPr="00AC1C83">
              <w:rPr>
                <w:i/>
                <w:iCs/>
              </w:rPr>
              <w:t xml:space="preserve">um </w:t>
            </w:r>
            <w:r w:rsidRPr="00AC1C83">
              <w:rPr>
                <w:i/>
                <w:iCs/>
                <w:lang w:val="de-DE"/>
              </w:rPr>
              <w:t>Neujahr schenke ich meiner Oma Pralinen</w:t>
            </w:r>
            <w:r w:rsidRPr="003E351A">
              <w:t xml:space="preserve">. </w:t>
            </w:r>
          </w:p>
          <w:p w14:paraId="4F3A10A0" w14:textId="593EA225" w:rsidR="00AC42DC" w:rsidRPr="00AC42DC" w:rsidRDefault="00AC42DC" w:rsidP="00C11579">
            <w:pPr>
              <w:pStyle w:val="NoSpacing"/>
              <w:numPr>
                <w:ilvl w:val="0"/>
                <w:numId w:val="45"/>
              </w:numPr>
              <w:spacing w:line="276" w:lineRule="auto"/>
              <w:rPr>
                <w:lang w:val="de-DE"/>
              </w:rPr>
            </w:pPr>
            <w:r w:rsidRPr="00AC42DC">
              <w:t xml:space="preserve">изговор и интонација: глас [х] </w:t>
            </w:r>
            <w:r w:rsidR="00AD78D2">
              <w:rPr>
                <w:lang w:val="bs-Cyrl-BA"/>
              </w:rPr>
              <w:t>иза</w:t>
            </w:r>
            <w:r w:rsidRPr="00AC42DC">
              <w:t xml:space="preserve"> [a], [ɑ:], [ɔ], [u:], [au]: </w:t>
            </w:r>
            <w:r w:rsidRPr="00AC1C83">
              <w:rPr>
                <w:i/>
                <w:iCs/>
                <w:lang w:val="de-DE"/>
              </w:rPr>
              <w:t>l</w:t>
            </w:r>
            <w:r w:rsidRPr="00AC1C83">
              <w:rPr>
                <w:i/>
                <w:iCs/>
              </w:rPr>
              <w:t xml:space="preserve">achen, Sprache, </w:t>
            </w:r>
            <w:r w:rsidRPr="00AC1C83">
              <w:rPr>
                <w:i/>
                <w:iCs/>
                <w:lang w:val="de-DE"/>
              </w:rPr>
              <w:t xml:space="preserve">Nacht, </w:t>
            </w:r>
            <w:r w:rsidRPr="00AC1C83">
              <w:rPr>
                <w:i/>
                <w:iCs/>
              </w:rPr>
              <w:t xml:space="preserve">doch, noch, </w:t>
            </w:r>
            <w:r w:rsidRPr="00AC1C83">
              <w:rPr>
                <w:i/>
                <w:iCs/>
                <w:lang w:val="de-DE"/>
              </w:rPr>
              <w:t xml:space="preserve">Koch, </w:t>
            </w:r>
            <w:r w:rsidRPr="00AC1C83">
              <w:rPr>
                <w:i/>
                <w:iCs/>
              </w:rPr>
              <w:t>Buch, suchen, brauchen, auch</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037A8A35" w14:textId="77777777" w:rsidR="007006D6" w:rsidRDefault="007006D6" w:rsidP="007006D6">
            <w:pPr>
              <w:numPr>
                <w:ilvl w:val="0"/>
                <w:numId w:val="3"/>
              </w:numPr>
              <w:pBdr>
                <w:top w:val="none" w:sz="0" w:space="0" w:color="000000"/>
                <w:left w:val="none" w:sz="0" w:space="0" w:color="000000"/>
                <w:bottom w:val="none" w:sz="0" w:space="0" w:color="000000"/>
                <w:right w:val="none" w:sz="0" w:space="0" w:color="000000"/>
              </w:pBdr>
              <w:spacing w:line="240" w:lineRule="auto"/>
            </w:pPr>
            <w:r>
              <w:lastRenderedPageBreak/>
              <w:t>Препознаје п</w:t>
            </w:r>
            <w:r>
              <w:rPr>
                <w:lang w:val="bs-Latn-BA"/>
              </w:rPr>
              <w:t>ри</w:t>
            </w:r>
            <w:r>
              <w:t>својне чланове у 3. лицу једнине у номинативу и акузативу.</w:t>
            </w:r>
          </w:p>
          <w:p w14:paraId="0F14D7D1" w14:textId="77777777" w:rsidR="007006D6" w:rsidRDefault="007006D6" w:rsidP="007006D6">
            <w:pPr>
              <w:numPr>
                <w:ilvl w:val="0"/>
                <w:numId w:val="3"/>
              </w:numPr>
              <w:pBdr>
                <w:top w:val="none" w:sz="0" w:space="0" w:color="000000"/>
                <w:left w:val="none" w:sz="0" w:space="0" w:color="000000"/>
                <w:bottom w:val="none" w:sz="0" w:space="0" w:color="000000"/>
                <w:right w:val="none" w:sz="0" w:space="0" w:color="000000"/>
              </w:pBdr>
              <w:spacing w:line="240" w:lineRule="auto"/>
            </w:pPr>
            <w:r>
              <w:rPr>
                <w:lang w:val="bs-Latn-BA"/>
              </w:rPr>
              <w:t xml:space="preserve">Примењује </w:t>
            </w:r>
            <w:r>
              <w:t>п</w:t>
            </w:r>
            <w:r>
              <w:rPr>
                <w:lang w:val="bs-Latn-BA"/>
              </w:rPr>
              <w:t>ри</w:t>
            </w:r>
            <w:r>
              <w:t>својне члан</w:t>
            </w:r>
            <w:r>
              <w:rPr>
                <w:lang w:val="bs-Latn-BA"/>
              </w:rPr>
              <w:t>ове</w:t>
            </w:r>
            <w:r>
              <w:t xml:space="preserve"> у једнини.</w:t>
            </w:r>
          </w:p>
          <w:p w14:paraId="2DA8281F" w14:textId="77777777" w:rsidR="007006D6" w:rsidRDefault="007006D6" w:rsidP="007006D6">
            <w:pPr>
              <w:numPr>
                <w:ilvl w:val="0"/>
                <w:numId w:val="3"/>
              </w:numPr>
              <w:pBdr>
                <w:top w:val="none" w:sz="0" w:space="0" w:color="000000"/>
                <w:left w:val="none" w:sz="0" w:space="0" w:color="000000"/>
                <w:bottom w:val="none" w:sz="0" w:space="0" w:color="000000"/>
                <w:right w:val="none" w:sz="0" w:space="0" w:color="000000"/>
              </w:pBdr>
              <w:spacing w:line="240" w:lineRule="auto"/>
            </w:pPr>
            <w:r>
              <w:t xml:space="preserve">Разликује и користи суфиксе за формирање </w:t>
            </w:r>
            <w:r>
              <w:rPr>
                <w:lang w:val="bs-Latn-BA"/>
              </w:rPr>
              <w:t>садашњег времена</w:t>
            </w:r>
            <w:r>
              <w:t xml:space="preserve"> глагола у свим лицима једнин</w:t>
            </w:r>
            <w:r>
              <w:rPr>
                <w:lang w:val="bs-Latn-BA"/>
              </w:rPr>
              <w:t>е</w:t>
            </w:r>
            <w:r>
              <w:t xml:space="preserve"> и множин</w:t>
            </w:r>
            <w:r>
              <w:rPr>
                <w:lang w:val="bs-Latn-BA"/>
              </w:rPr>
              <w:t>е</w:t>
            </w:r>
            <w:r>
              <w:t>.</w:t>
            </w:r>
          </w:p>
          <w:p w14:paraId="54E3A6B6" w14:textId="58951C64" w:rsidR="00AC42DC" w:rsidRPr="008C197B" w:rsidRDefault="007006D6" w:rsidP="007006D6">
            <w:pPr>
              <w:numPr>
                <w:ilvl w:val="0"/>
                <w:numId w:val="3"/>
              </w:numPr>
              <w:pBdr>
                <w:top w:val="none" w:sz="0" w:space="0" w:color="000000"/>
                <w:left w:val="none" w:sz="0" w:space="0" w:color="000000"/>
                <w:bottom w:val="none" w:sz="0" w:space="0" w:color="000000"/>
                <w:right w:val="none" w:sz="0" w:space="0" w:color="000000"/>
              </w:pBdr>
              <w:spacing w:line="240" w:lineRule="auto"/>
            </w:pPr>
            <w:r>
              <w:t xml:space="preserve">Твори садашње </w:t>
            </w:r>
            <w:r w:rsidR="003E23AE">
              <w:t>време</w:t>
            </w:r>
            <w:r>
              <w:t xml:space="preserve"> од модалног глагола </w:t>
            </w:r>
            <w:r w:rsidR="00AC42DC" w:rsidRPr="008C197B">
              <w:rPr>
                <w:i/>
              </w:rPr>
              <w:t>wollen.</w:t>
            </w:r>
          </w:p>
          <w:p w14:paraId="3C7F72FA" w14:textId="39F977E7" w:rsidR="00AC42DC" w:rsidRPr="008C197B" w:rsidRDefault="007006D6" w:rsidP="006D74BC">
            <w:pPr>
              <w:numPr>
                <w:ilvl w:val="0"/>
                <w:numId w:val="3"/>
              </w:numPr>
              <w:pBdr>
                <w:top w:val="none" w:sz="0" w:space="0" w:color="000000"/>
                <w:left w:val="none" w:sz="0" w:space="0" w:color="000000"/>
                <w:bottom w:val="none" w:sz="0" w:space="0" w:color="000000"/>
                <w:right w:val="none" w:sz="0" w:space="0" w:color="000000"/>
              </w:pBdr>
              <w:spacing w:line="240" w:lineRule="auto"/>
            </w:pPr>
            <w:r>
              <w:rPr>
                <w:lang w:val="bs-Latn-BA"/>
              </w:rPr>
              <w:t>Примењује</w:t>
            </w:r>
            <w:r>
              <w:t xml:space="preserve"> модални глагол </w:t>
            </w:r>
            <w:r w:rsidR="00AC42DC" w:rsidRPr="008C197B">
              <w:rPr>
                <w:i/>
              </w:rPr>
              <w:t>wollen</w:t>
            </w:r>
            <w:r w:rsidR="00D56099" w:rsidRPr="008C197B">
              <w:rPr>
                <w:i/>
              </w:rPr>
              <w:t xml:space="preserve"> </w:t>
            </w:r>
            <w:r>
              <w:rPr>
                <w:iCs/>
              </w:rPr>
              <w:t>у оквиру реченице</w:t>
            </w:r>
            <w:r w:rsidR="00AC42DC" w:rsidRPr="008C197B">
              <w:rPr>
                <w:i/>
              </w:rPr>
              <w:t>.</w:t>
            </w:r>
          </w:p>
          <w:p w14:paraId="0D34B59B" w14:textId="77777777" w:rsidR="007006D6" w:rsidRDefault="007006D6" w:rsidP="007006D6">
            <w:pPr>
              <w:numPr>
                <w:ilvl w:val="0"/>
                <w:numId w:val="3"/>
              </w:numPr>
              <w:pBdr>
                <w:top w:val="none" w:sz="0" w:space="0" w:color="000000"/>
                <w:left w:val="none" w:sz="0" w:space="0" w:color="000000"/>
                <w:bottom w:val="none" w:sz="0" w:space="0" w:color="000000"/>
                <w:right w:val="none" w:sz="0" w:space="0" w:color="000000"/>
              </w:pBdr>
              <w:spacing w:line="240" w:lineRule="auto"/>
            </w:pPr>
            <w:r>
              <w:t>Разликује и примењује род и број имениц</w:t>
            </w:r>
            <w:r>
              <w:rPr>
                <w:lang w:val="bs-Latn-BA"/>
              </w:rPr>
              <w:t>а</w:t>
            </w:r>
            <w:r>
              <w:t>.</w:t>
            </w:r>
          </w:p>
          <w:p w14:paraId="36D30FF1" w14:textId="3A27B41B" w:rsidR="00AC42DC" w:rsidRDefault="007006D6" w:rsidP="007006D6">
            <w:pPr>
              <w:numPr>
                <w:ilvl w:val="0"/>
                <w:numId w:val="3"/>
              </w:numPr>
              <w:pBdr>
                <w:top w:val="none" w:sz="0" w:space="0" w:color="000000"/>
                <w:left w:val="none" w:sz="0" w:space="0" w:color="000000"/>
                <w:bottom w:val="none" w:sz="0" w:space="0" w:color="000000"/>
                <w:right w:val="none" w:sz="0" w:space="0" w:color="000000"/>
              </w:pBdr>
              <w:spacing w:line="240" w:lineRule="auto"/>
            </w:pPr>
            <w:r>
              <w:rPr>
                <w:lang w:val="bs-Latn-BA"/>
              </w:rPr>
              <w:t>Примењује</w:t>
            </w:r>
            <w:r>
              <w:t xml:space="preserve"> одређени и неодређени члан за именице у номинативу и акузативу</w:t>
            </w:r>
            <w:r w:rsidR="00AC42DC">
              <w:t>.</w:t>
            </w:r>
          </w:p>
          <w:p w14:paraId="5A176BB3" w14:textId="7E489AFE" w:rsidR="00AC42DC" w:rsidRDefault="007006D6" w:rsidP="006D74BC">
            <w:pPr>
              <w:numPr>
                <w:ilvl w:val="0"/>
                <w:numId w:val="3"/>
              </w:numPr>
              <w:pBdr>
                <w:top w:val="none" w:sz="0" w:space="0" w:color="000000"/>
                <w:left w:val="none" w:sz="0" w:space="0" w:color="000000"/>
                <w:bottom w:val="none" w:sz="0" w:space="0" w:color="000000"/>
                <w:right w:val="none" w:sz="0" w:space="0" w:color="000000"/>
              </w:pBdr>
              <w:spacing w:line="240" w:lineRule="auto"/>
            </w:pPr>
            <w:r>
              <w:rPr>
                <w:lang w:val="bs-Latn-BA"/>
              </w:rPr>
              <w:t>Примењује</w:t>
            </w:r>
            <w:r>
              <w:t xml:space="preserve"> придеве са помоћним глаголом </w:t>
            </w:r>
            <w:r w:rsidR="00AC42DC" w:rsidRPr="00607C23">
              <w:rPr>
                <w:i/>
              </w:rPr>
              <w:t>sein</w:t>
            </w:r>
            <w:r w:rsidR="00AC42DC">
              <w:t xml:space="preserve"> (предикативна употреба).</w:t>
            </w:r>
          </w:p>
          <w:p w14:paraId="4F8B9DC6" w14:textId="5CCEB7CB" w:rsidR="00AC42DC" w:rsidRDefault="007006D6"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Препознаје и користи личн</w:t>
            </w:r>
            <w:r>
              <w:rPr>
                <w:lang w:val="en-US"/>
              </w:rPr>
              <w:t>у</w:t>
            </w:r>
            <w:r>
              <w:t xml:space="preserve"> замениц</w:t>
            </w:r>
            <w:r>
              <w:rPr>
                <w:lang w:val="en-US"/>
              </w:rPr>
              <w:t xml:space="preserve">у </w:t>
            </w:r>
            <w:r w:rsidR="00AC42DC" w:rsidRPr="00170EFF">
              <w:rPr>
                <w:i/>
              </w:rPr>
              <w:t>es</w:t>
            </w:r>
            <w:r w:rsidR="00AC42DC">
              <w:t xml:space="preserve"> </w:t>
            </w:r>
            <w:r>
              <w:t>као формални субјекат.</w:t>
            </w:r>
            <w:r w:rsidR="00AC42DC">
              <w:t xml:space="preserve">  </w:t>
            </w:r>
          </w:p>
          <w:p w14:paraId="3A309669" w14:textId="71C772E1" w:rsidR="00AC42DC" w:rsidRDefault="007006D6" w:rsidP="006D74BC">
            <w:pPr>
              <w:numPr>
                <w:ilvl w:val="0"/>
                <w:numId w:val="3"/>
              </w:numPr>
              <w:pBdr>
                <w:top w:val="none" w:sz="0" w:space="0" w:color="000000"/>
                <w:left w:val="none" w:sz="0" w:space="0" w:color="000000"/>
                <w:bottom w:val="none" w:sz="0" w:space="0" w:color="000000"/>
                <w:right w:val="none" w:sz="0" w:space="0" w:color="000000"/>
              </w:pBdr>
              <w:spacing w:line="240" w:lineRule="auto"/>
            </w:pPr>
            <w:r>
              <w:rPr>
                <w:lang w:val="bs-Latn-BA"/>
              </w:rPr>
              <w:t>Примењује</w:t>
            </w:r>
            <w:r>
              <w:t xml:space="preserve"> временске прилоге</w:t>
            </w:r>
            <w:r w:rsidR="00383D41">
              <w:t xml:space="preserve">: </w:t>
            </w:r>
            <w:r w:rsidR="00383D41" w:rsidRPr="00045815">
              <w:rPr>
                <w:i/>
                <w:lang w:val="de-DE"/>
              </w:rPr>
              <w:t>nie, selten, manchmal, oft, immer</w:t>
            </w:r>
            <w:r w:rsidR="00383D41">
              <w:rPr>
                <w:i/>
              </w:rPr>
              <w:t>.</w:t>
            </w:r>
          </w:p>
          <w:p w14:paraId="7507200B" w14:textId="17CB2C75" w:rsidR="00AC42DC" w:rsidRDefault="007006D6"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Разликује и користи упитне заменице</w:t>
            </w:r>
            <w:r w:rsidR="00AC42DC">
              <w:t xml:space="preserve">: </w:t>
            </w:r>
            <w:r w:rsidR="00AC42DC" w:rsidRPr="00045815">
              <w:rPr>
                <w:i/>
              </w:rPr>
              <w:t>was für</w:t>
            </w:r>
            <w:r w:rsidR="00AC42DC" w:rsidRPr="00756D0B">
              <w:t>..</w:t>
            </w:r>
            <w:r w:rsidR="00AC42DC">
              <w:t>.</w:t>
            </w:r>
          </w:p>
          <w:p w14:paraId="0AEEFA81" w14:textId="7826E1AE" w:rsidR="00A6710E" w:rsidRPr="00285EF7" w:rsidRDefault="007006D6"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Разликује и правилно користи одре</w:t>
            </w:r>
            <w:proofErr w:type="spellStart"/>
            <w:r>
              <w:rPr>
                <w:lang w:val="en-US"/>
              </w:rPr>
              <w:t>дбу</w:t>
            </w:r>
            <w:proofErr w:type="spellEnd"/>
            <w:r>
              <w:rPr>
                <w:lang w:val="en-US"/>
              </w:rPr>
              <w:t xml:space="preserve"> </w:t>
            </w:r>
            <w:r>
              <w:t xml:space="preserve"> </w:t>
            </w:r>
            <w:r>
              <w:rPr>
                <w:lang w:val="bs-Latn-BA"/>
              </w:rPr>
              <w:t xml:space="preserve">за </w:t>
            </w:r>
            <w:r>
              <w:t>прав</w:t>
            </w:r>
            <w:r>
              <w:rPr>
                <w:lang w:val="bs-Latn-BA"/>
              </w:rPr>
              <w:t>ац</w:t>
            </w:r>
            <w:r>
              <w:t xml:space="preserve"> (предлог</w:t>
            </w:r>
            <w:r w:rsidR="00A6710E" w:rsidRPr="00285EF7">
              <w:t xml:space="preserve"> </w:t>
            </w:r>
            <w:r w:rsidR="00A6710E" w:rsidRPr="00285EF7">
              <w:rPr>
                <w:i/>
              </w:rPr>
              <w:t>in</w:t>
            </w:r>
            <w:r w:rsidR="00A6710E" w:rsidRPr="00285EF7">
              <w:t xml:space="preserve"> + акузатив) </w:t>
            </w:r>
            <w:r>
              <w:t>и одре</w:t>
            </w:r>
            <w:r>
              <w:rPr>
                <w:lang w:val="bs-Latn-BA"/>
              </w:rPr>
              <w:t>дбу за</w:t>
            </w:r>
            <w:r>
              <w:t xml:space="preserve"> мест</w:t>
            </w:r>
            <w:r>
              <w:rPr>
                <w:lang w:val="bs-Latn-BA"/>
              </w:rPr>
              <w:t>о</w:t>
            </w:r>
            <w:r>
              <w:t xml:space="preserve"> </w:t>
            </w:r>
            <w:r w:rsidR="00A6710E" w:rsidRPr="00285EF7">
              <w:t xml:space="preserve">(предлог </w:t>
            </w:r>
            <w:r w:rsidR="00A6710E" w:rsidRPr="00285EF7">
              <w:rPr>
                <w:i/>
              </w:rPr>
              <w:t>in</w:t>
            </w:r>
            <w:r w:rsidR="00A6710E" w:rsidRPr="00285EF7">
              <w:t xml:space="preserve"> + датив).</w:t>
            </w:r>
            <w:r>
              <w:t xml:space="preserve"> </w:t>
            </w:r>
          </w:p>
          <w:p w14:paraId="33D0295D" w14:textId="24B3EBF0" w:rsidR="00ED63A6" w:rsidRPr="00285EF7" w:rsidRDefault="007006D6"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азликује и правилно користи одре</w:t>
            </w:r>
            <w:r>
              <w:rPr>
                <w:lang w:val="bs-Latn-BA"/>
              </w:rPr>
              <w:t xml:space="preserve">дбе за </w:t>
            </w:r>
            <w:r w:rsidR="003E23AE">
              <w:rPr>
                <w:lang w:val="bs-Latn-BA"/>
              </w:rPr>
              <w:t>време</w:t>
            </w:r>
            <w:r w:rsidRPr="00285EF7">
              <w:t xml:space="preserve"> </w:t>
            </w:r>
            <w:r w:rsidR="00ED63A6" w:rsidRPr="00285EF7">
              <w:t>(</w:t>
            </w:r>
            <w:r w:rsidR="00ED63A6" w:rsidRPr="00285EF7">
              <w:rPr>
                <w:i/>
              </w:rPr>
              <w:t>an</w:t>
            </w:r>
            <w:r w:rsidR="00ED63A6" w:rsidRPr="00285EF7">
              <w:t xml:space="preserve"> + датив, </w:t>
            </w:r>
            <w:r w:rsidR="002324A7" w:rsidRPr="00285EF7">
              <w:rPr>
                <w:i/>
              </w:rPr>
              <w:t>in</w:t>
            </w:r>
            <w:r w:rsidR="002324A7" w:rsidRPr="00285EF7">
              <w:t xml:space="preserve"> + датив и </w:t>
            </w:r>
            <w:r w:rsidR="002324A7" w:rsidRPr="00285EF7">
              <w:rPr>
                <w:i/>
              </w:rPr>
              <w:t>um</w:t>
            </w:r>
            <w:r w:rsidR="002324A7" w:rsidRPr="00285EF7">
              <w:t xml:space="preserve"> + акузатив).</w:t>
            </w:r>
          </w:p>
          <w:p w14:paraId="77FEDE11" w14:textId="7F29FE56" w:rsidR="00B75907" w:rsidRPr="00285EF7" w:rsidRDefault="007006D6"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Користи облике степен</w:t>
            </w:r>
            <w:r>
              <w:rPr>
                <w:lang w:val="bs-Latn-BA"/>
              </w:rPr>
              <w:t>овања</w:t>
            </w:r>
            <w:r>
              <w:t xml:space="preserve"> прилога </w:t>
            </w:r>
            <w:r w:rsidR="00B75907" w:rsidRPr="00285EF7">
              <w:rPr>
                <w:i/>
                <w:iCs/>
              </w:rPr>
              <w:t>gern.</w:t>
            </w:r>
          </w:p>
          <w:p w14:paraId="2170E235" w14:textId="77FE0D04" w:rsidR="00AC42DC" w:rsidRPr="00285EF7" w:rsidRDefault="007006D6" w:rsidP="006D74BC">
            <w:pPr>
              <w:numPr>
                <w:ilvl w:val="0"/>
                <w:numId w:val="3"/>
              </w:numPr>
              <w:pBdr>
                <w:top w:val="none" w:sz="0" w:space="0" w:color="000000"/>
                <w:left w:val="none" w:sz="0" w:space="0" w:color="000000"/>
                <w:bottom w:val="none" w:sz="0" w:space="0" w:color="000000"/>
                <w:right w:val="none" w:sz="0" w:space="0" w:color="000000"/>
              </w:pBdr>
              <w:spacing w:line="240" w:lineRule="auto"/>
            </w:pPr>
            <w:r>
              <w:t>Разликује и користи предлоге са временским значењем</w:t>
            </w:r>
            <w:r w:rsidR="00AC42DC" w:rsidRPr="00285EF7">
              <w:t>.</w:t>
            </w:r>
          </w:p>
          <w:p w14:paraId="2EC3386A" w14:textId="77777777" w:rsidR="007006D6" w:rsidRDefault="007006D6" w:rsidP="007006D6">
            <w:pPr>
              <w:numPr>
                <w:ilvl w:val="0"/>
                <w:numId w:val="3"/>
              </w:numPr>
              <w:pBdr>
                <w:top w:val="none" w:sz="0" w:space="0" w:color="000000"/>
                <w:left w:val="none" w:sz="0" w:space="0" w:color="000000"/>
                <w:bottom w:val="none" w:sz="0" w:space="0" w:color="000000"/>
                <w:right w:val="none" w:sz="0" w:space="0" w:color="000000"/>
              </w:pBdr>
              <w:spacing w:line="240" w:lineRule="auto"/>
            </w:pPr>
            <w:r>
              <w:lastRenderedPageBreak/>
              <w:t>Разликује и примењује различите врсте негације.</w:t>
            </w:r>
          </w:p>
          <w:p w14:paraId="1F6EA215" w14:textId="65BFD48A" w:rsidR="00566A9C" w:rsidRPr="00285EF7" w:rsidRDefault="007006D6" w:rsidP="007006D6">
            <w:pPr>
              <w:numPr>
                <w:ilvl w:val="0"/>
                <w:numId w:val="3"/>
              </w:numPr>
              <w:pBdr>
                <w:top w:val="none" w:sz="0" w:space="0" w:color="000000"/>
                <w:left w:val="none" w:sz="0" w:space="0" w:color="000000"/>
                <w:bottom w:val="none" w:sz="0" w:space="0" w:color="000000"/>
                <w:right w:val="none" w:sz="0" w:space="0" w:color="000000"/>
              </w:pBdr>
              <w:spacing w:line="240" w:lineRule="auto"/>
            </w:pPr>
            <w:r>
              <w:t>Пр</w:t>
            </w:r>
            <w:r w:rsidR="00F06CC1">
              <w:t>епознаје и користи функцију пр</w:t>
            </w:r>
            <w:r>
              <w:t>едлога</w:t>
            </w:r>
            <w:r w:rsidRPr="00285EF7">
              <w:rPr>
                <w:i/>
              </w:rPr>
              <w:t xml:space="preserve"> </w:t>
            </w:r>
            <w:r w:rsidR="00566A9C" w:rsidRPr="00285EF7">
              <w:rPr>
                <w:i/>
              </w:rPr>
              <w:t>zu</w:t>
            </w:r>
            <w:r w:rsidR="00566A9C" w:rsidRPr="00285EF7">
              <w:t xml:space="preserve"> + датив.</w:t>
            </w:r>
          </w:p>
          <w:p w14:paraId="183BDD4F" w14:textId="77777777" w:rsidR="007006D6" w:rsidRDefault="007006D6" w:rsidP="007006D6">
            <w:pPr>
              <w:numPr>
                <w:ilvl w:val="0"/>
                <w:numId w:val="3"/>
              </w:numPr>
              <w:pBdr>
                <w:top w:val="none" w:sz="0" w:space="0" w:color="000000"/>
                <w:left w:val="none" w:sz="0" w:space="0" w:color="000000"/>
                <w:bottom w:val="none" w:sz="0" w:space="0" w:color="000000"/>
                <w:right w:val="none" w:sz="0" w:space="0" w:color="000000"/>
              </w:pBdr>
              <w:spacing w:line="240" w:lineRule="auto"/>
            </w:pPr>
            <w:r>
              <w:t>Разликује и обликује затворена и отворена питања при употреби модалних и дељивих глагола.</w:t>
            </w:r>
          </w:p>
          <w:p w14:paraId="4BA5ECA6" w14:textId="0B499BB6" w:rsidR="007006D6" w:rsidRDefault="007006D6" w:rsidP="007006D6">
            <w:pPr>
              <w:numPr>
                <w:ilvl w:val="0"/>
                <w:numId w:val="3"/>
              </w:numPr>
              <w:pBdr>
                <w:top w:val="none" w:sz="0" w:space="0" w:color="000000"/>
                <w:left w:val="none" w:sz="0" w:space="0" w:color="000000"/>
                <w:bottom w:val="none" w:sz="0" w:space="0" w:color="000000"/>
                <w:right w:val="none" w:sz="0" w:space="0" w:color="000000"/>
              </w:pBdr>
              <w:spacing w:line="240" w:lineRule="auto"/>
            </w:pPr>
            <w:r>
              <w:t>Разликује дуге и кратке самогласнике.</w:t>
            </w:r>
          </w:p>
          <w:p w14:paraId="37748B0D" w14:textId="77777777" w:rsidR="007006D6" w:rsidRDefault="007006D6" w:rsidP="007006D6">
            <w:pPr>
              <w:numPr>
                <w:ilvl w:val="0"/>
                <w:numId w:val="3"/>
              </w:numPr>
              <w:pBdr>
                <w:top w:val="none" w:sz="0" w:space="0" w:color="000000"/>
                <w:left w:val="none" w:sz="0" w:space="0" w:color="000000"/>
                <w:bottom w:val="none" w:sz="0" w:space="0" w:color="000000"/>
                <w:right w:val="none" w:sz="0" w:space="0" w:color="000000"/>
              </w:pBdr>
              <w:spacing w:line="240" w:lineRule="auto"/>
            </w:pPr>
            <w:r>
              <w:t>Различита интонација упитних и изјавних реченица.</w:t>
            </w:r>
          </w:p>
          <w:p w14:paraId="0D073709" w14:textId="77777777" w:rsidR="007006D6" w:rsidRDefault="007006D6" w:rsidP="007006D6">
            <w:pPr>
              <w:numPr>
                <w:ilvl w:val="0"/>
                <w:numId w:val="3"/>
              </w:numPr>
              <w:pBdr>
                <w:top w:val="none" w:sz="0" w:space="0" w:color="000000"/>
                <w:left w:val="none" w:sz="0" w:space="0" w:color="000000"/>
                <w:bottom w:val="none" w:sz="0" w:space="0" w:color="000000"/>
                <w:right w:val="none" w:sz="0" w:space="0" w:color="000000"/>
              </w:pBdr>
              <w:spacing w:line="240" w:lineRule="auto"/>
            </w:pPr>
            <w:r>
              <w:t>Примењује акцентуацију речи и речени</w:t>
            </w:r>
            <w:r>
              <w:rPr>
                <w:lang w:val="bs-Latn-BA"/>
              </w:rPr>
              <w:t>чних исказа</w:t>
            </w:r>
            <w:r>
              <w:t>.</w:t>
            </w:r>
          </w:p>
          <w:p w14:paraId="36F62107" w14:textId="643716EE" w:rsidR="00BF77C4" w:rsidRPr="00AC42DC" w:rsidRDefault="007006D6" w:rsidP="007006D6">
            <w:pPr>
              <w:pStyle w:val="ListParagraph"/>
              <w:numPr>
                <w:ilvl w:val="0"/>
                <w:numId w:val="3"/>
              </w:numPr>
              <w:pBdr>
                <w:top w:val="none" w:sz="0" w:space="0" w:color="000000"/>
                <w:left w:val="none" w:sz="0" w:space="0" w:color="000000"/>
                <w:bottom w:val="none" w:sz="0" w:space="0" w:color="000000"/>
                <w:right w:val="none" w:sz="0" w:space="0" w:color="000000"/>
              </w:pBdr>
            </w:pPr>
            <w:r>
              <w:t>Препознаје звукове који не постоје у матерњем језику</w:t>
            </w:r>
            <w:r w:rsidR="00AC42DC">
              <w:t xml:space="preserve">: [х] </w:t>
            </w:r>
            <w:r w:rsidR="00AD78D2">
              <w:rPr>
                <w:lang w:val="bs-Cyrl-BA"/>
              </w:rPr>
              <w:t>иза</w:t>
            </w:r>
            <w:r w:rsidR="00AC42DC">
              <w:t xml:space="preserve"> [a], [ɑ:], [ɔ], [u:], [au]</w:t>
            </w:r>
            <w:r w:rsidR="00AC42DC" w:rsidRPr="00756D0B">
              <w:t>.</w:t>
            </w:r>
            <w:r w:rsidR="00AC42DC">
              <w:br/>
            </w:r>
          </w:p>
        </w:tc>
        <w:tc>
          <w:tcPr>
            <w:tcW w:w="241" w:type="dxa"/>
            <w:shd w:val="clear" w:color="auto" w:fill="auto"/>
          </w:tcPr>
          <w:p w14:paraId="1B5DE8B4" w14:textId="77777777" w:rsidR="00BF77C4" w:rsidRDefault="00BF77C4" w:rsidP="001463C3"/>
        </w:tc>
      </w:tr>
      <w:tr w:rsidR="00BF77C4" w14:paraId="12AFAD5D" w14:textId="77777777" w:rsidTr="00F84D57">
        <w:tc>
          <w:tcPr>
            <w:tcW w:w="7489" w:type="dxa"/>
            <w:tcBorders>
              <w:top w:val="dashed" w:sz="4" w:space="0" w:color="000001"/>
              <w:left w:val="single" w:sz="4" w:space="0" w:color="000001"/>
              <w:bottom w:val="single" w:sz="4" w:space="0" w:color="000001"/>
              <w:right w:val="single" w:sz="4" w:space="0" w:color="000001"/>
            </w:tcBorders>
            <w:shd w:val="clear" w:color="auto" w:fill="FFFFFF"/>
          </w:tcPr>
          <w:p w14:paraId="4910CD0E" w14:textId="3194E8DD" w:rsidR="00AC42DC" w:rsidRPr="005E54CC" w:rsidRDefault="00BF77C4" w:rsidP="005351B3">
            <w:pPr>
              <w:pStyle w:val="ListParagraph"/>
              <w:spacing w:after="60" w:line="276" w:lineRule="auto"/>
              <w:ind w:hanging="696"/>
            </w:pPr>
            <w:r w:rsidRPr="005E54CC">
              <w:lastRenderedPageBreak/>
              <w:t xml:space="preserve">г) </w:t>
            </w:r>
            <w:r w:rsidR="00C11579">
              <w:rPr>
                <w:lang w:val="bs-Latn-BA"/>
              </w:rPr>
              <w:t>С</w:t>
            </w:r>
            <w:r w:rsidR="00C11579">
              <w:t>а</w:t>
            </w:r>
            <w:r w:rsidR="00C11579">
              <w:rPr>
                <w:lang w:val="bs-Latn-BA"/>
              </w:rPr>
              <w:t>држаји за дискусију</w:t>
            </w:r>
            <w:r w:rsidR="00AC42DC" w:rsidRPr="005E54CC">
              <w:t xml:space="preserve">: </w:t>
            </w:r>
          </w:p>
          <w:p w14:paraId="24977AEA" w14:textId="3569357F" w:rsidR="00AC42DC" w:rsidRPr="005E54CC" w:rsidRDefault="009C03B9" w:rsidP="006D74BC">
            <w:pPr>
              <w:pStyle w:val="NoSpacing"/>
              <w:numPr>
                <w:ilvl w:val="0"/>
                <w:numId w:val="46"/>
              </w:numPr>
              <w:spacing w:line="276" w:lineRule="auto"/>
            </w:pPr>
            <w:r w:rsidRPr="005E54CC">
              <w:t>П</w:t>
            </w:r>
            <w:r w:rsidR="00AC42DC" w:rsidRPr="005E54CC">
              <w:t>лакат</w:t>
            </w:r>
            <w:r w:rsidRPr="005E54CC">
              <w:t>:</w:t>
            </w:r>
            <w:r w:rsidR="00AC42DC" w:rsidRPr="005E54CC">
              <w:t xml:space="preserve"> </w:t>
            </w:r>
            <w:r w:rsidR="00AC42DC" w:rsidRPr="005E54CC">
              <w:br/>
            </w:r>
            <w:r w:rsidR="00B658FC" w:rsidRPr="005E54CC">
              <w:rPr>
                <w:i/>
                <w:iCs/>
                <w:lang w:val="de-DE"/>
              </w:rPr>
              <w:t>Freizeitmöglichkeiten</w:t>
            </w:r>
            <w:r w:rsidR="00B658FC" w:rsidRPr="005E54CC">
              <w:rPr>
                <w:i/>
                <w:iCs/>
              </w:rPr>
              <w:t xml:space="preserve"> </w:t>
            </w:r>
            <w:r w:rsidR="00AC42DC" w:rsidRPr="005E54CC">
              <w:rPr>
                <w:i/>
                <w:iCs/>
                <w:lang w:val="de-DE"/>
              </w:rPr>
              <w:t>in meiner Stadt</w:t>
            </w:r>
            <w:r w:rsidR="00AC42DC" w:rsidRPr="005E54CC">
              <w:t xml:space="preserve"> </w:t>
            </w:r>
          </w:p>
          <w:p w14:paraId="614DDB83" w14:textId="4897FDD9" w:rsidR="00793CE1" w:rsidRPr="005E54CC" w:rsidRDefault="00C11579" w:rsidP="00793CE1">
            <w:pPr>
              <w:pStyle w:val="NoSpacing"/>
              <w:numPr>
                <w:ilvl w:val="0"/>
                <w:numId w:val="46"/>
              </w:numPr>
              <w:spacing w:line="276" w:lineRule="auto"/>
              <w:rPr>
                <w:i/>
                <w:iCs/>
              </w:rPr>
            </w:pPr>
            <w:r>
              <w:rPr>
                <w:lang w:val="bs-Latn-BA"/>
              </w:rPr>
              <w:t>Упућивање жеље, прославе и честитање различитих пригода</w:t>
            </w:r>
            <w:r w:rsidR="00793CE1" w:rsidRPr="005E54CC">
              <w:br/>
            </w:r>
            <w:r w:rsidR="00793CE1" w:rsidRPr="005E54CC">
              <w:rPr>
                <w:i/>
                <w:iCs/>
              </w:rPr>
              <w:t>Alles Gute! Herzlichen Glückwunsch</w:t>
            </w:r>
            <w:r w:rsidR="00B6314C" w:rsidRPr="005E54CC">
              <w:rPr>
                <w:i/>
                <w:iCs/>
                <w:lang w:val="en-US"/>
              </w:rPr>
              <w:t xml:space="preserve"> </w:t>
            </w:r>
            <w:proofErr w:type="spellStart"/>
            <w:r w:rsidR="00B6314C" w:rsidRPr="005E54CC">
              <w:rPr>
                <w:i/>
                <w:iCs/>
                <w:lang w:val="en-US"/>
              </w:rPr>
              <w:t>zum</w:t>
            </w:r>
            <w:proofErr w:type="spellEnd"/>
            <w:r w:rsidR="00B6314C" w:rsidRPr="005E54CC">
              <w:rPr>
                <w:i/>
                <w:iCs/>
                <w:lang w:val="en-US"/>
              </w:rPr>
              <w:t xml:space="preserve"> </w:t>
            </w:r>
            <w:proofErr w:type="spellStart"/>
            <w:r w:rsidR="00B6314C" w:rsidRPr="005E54CC">
              <w:rPr>
                <w:i/>
                <w:iCs/>
                <w:lang w:val="en-US"/>
              </w:rPr>
              <w:t>Geburtstag</w:t>
            </w:r>
            <w:proofErr w:type="spellEnd"/>
            <w:r w:rsidR="00793CE1" w:rsidRPr="005E54CC">
              <w:rPr>
                <w:i/>
                <w:iCs/>
              </w:rPr>
              <w:t xml:space="preserve">! Alles Liebe! Mach weiter so! </w:t>
            </w:r>
            <w:r w:rsidR="00793CE1" w:rsidRPr="005E54CC">
              <w:rPr>
                <w:i/>
                <w:iCs/>
                <w:lang w:val="en-US"/>
              </w:rPr>
              <w:t xml:space="preserve">Viel </w:t>
            </w:r>
            <w:proofErr w:type="spellStart"/>
            <w:r w:rsidR="00793CE1" w:rsidRPr="005E54CC">
              <w:rPr>
                <w:i/>
                <w:iCs/>
                <w:lang w:val="en-US"/>
              </w:rPr>
              <w:t>Gl</w:t>
            </w:r>
            <w:proofErr w:type="spellEnd"/>
            <w:r w:rsidR="00793CE1" w:rsidRPr="005E54CC">
              <w:rPr>
                <w:i/>
                <w:iCs/>
                <w:lang w:val="de-DE"/>
              </w:rPr>
              <w:t>ück! Mach`s gut!</w:t>
            </w:r>
          </w:p>
          <w:p w14:paraId="293BFD17" w14:textId="77777777" w:rsidR="00BF77C4" w:rsidRPr="005E54CC" w:rsidRDefault="00AC42DC" w:rsidP="006D74BC">
            <w:pPr>
              <w:pStyle w:val="NoSpacing"/>
              <w:numPr>
                <w:ilvl w:val="0"/>
                <w:numId w:val="46"/>
              </w:numPr>
              <w:spacing w:line="276" w:lineRule="auto"/>
            </w:pPr>
            <w:r w:rsidRPr="005E54CC">
              <w:t xml:space="preserve">Интервју: </w:t>
            </w:r>
            <w:r w:rsidRPr="005E54CC">
              <w:br/>
            </w:r>
            <w:r w:rsidRPr="005E54CC">
              <w:rPr>
                <w:i/>
                <w:iCs/>
              </w:rPr>
              <w:t xml:space="preserve">Was </w:t>
            </w:r>
            <w:r w:rsidRPr="005E54CC">
              <w:rPr>
                <w:i/>
                <w:iCs/>
                <w:lang w:val="de-DE"/>
              </w:rPr>
              <w:t>ist gerade bei euch in</w:t>
            </w:r>
            <w:r w:rsidRPr="005E54CC">
              <w:rPr>
                <w:i/>
                <w:iCs/>
              </w:rPr>
              <w:t>?</w:t>
            </w:r>
            <w:r w:rsidRPr="005E54CC">
              <w:rPr>
                <w:i/>
                <w:iCs/>
                <w:lang w:val="de-DE"/>
              </w:rPr>
              <w:t xml:space="preserve"> (Mode, Sport, Spiele)</w:t>
            </w:r>
          </w:p>
        </w:tc>
        <w:tc>
          <w:tcPr>
            <w:tcW w:w="6521" w:type="dxa"/>
            <w:tcBorders>
              <w:top w:val="dashed" w:sz="4" w:space="0" w:color="000001"/>
              <w:left w:val="single" w:sz="4" w:space="0" w:color="000001"/>
              <w:bottom w:val="single" w:sz="4" w:space="0" w:color="000001"/>
              <w:right w:val="single" w:sz="4" w:space="0" w:color="000001"/>
            </w:tcBorders>
            <w:shd w:val="clear" w:color="auto" w:fill="FFFFFF"/>
          </w:tcPr>
          <w:p w14:paraId="4CCB46EE" w14:textId="52DF4918" w:rsidR="00C11579" w:rsidRDefault="00C11579" w:rsidP="00C11579">
            <w:pPr>
              <w:pStyle w:val="ListParagraph"/>
              <w:numPr>
                <w:ilvl w:val="0"/>
                <w:numId w:val="46"/>
              </w:numPr>
              <w:pBdr>
                <w:top w:val="none" w:sz="0" w:space="0" w:color="000000"/>
                <w:left w:val="none" w:sz="0" w:space="0" w:color="000000"/>
                <w:bottom w:val="none" w:sz="0" w:space="0" w:color="000000"/>
                <w:right w:val="none" w:sz="0" w:space="0" w:color="000000"/>
              </w:pBdr>
              <w:spacing w:after="60"/>
            </w:pPr>
            <w:r>
              <w:t xml:space="preserve">Изражава мишљење о могућностима </w:t>
            </w:r>
            <w:r>
              <w:rPr>
                <w:lang w:val="bs-Latn-BA"/>
              </w:rPr>
              <w:t xml:space="preserve">за </w:t>
            </w:r>
            <w:r>
              <w:t>слободн</w:t>
            </w:r>
            <w:r>
              <w:rPr>
                <w:lang w:val="bs-Latn-BA"/>
              </w:rPr>
              <w:t>е</w:t>
            </w:r>
            <w:r>
              <w:t xml:space="preserve"> активности у свом граду на израђеном плакату</w:t>
            </w:r>
            <w:r w:rsidR="00AD78D2">
              <w:rPr>
                <w:lang w:val="bs-Cyrl-BA"/>
              </w:rPr>
              <w:t>.</w:t>
            </w:r>
          </w:p>
          <w:p w14:paraId="2D6D081B" w14:textId="5B040DE3" w:rsidR="00C11579" w:rsidRDefault="00C11579" w:rsidP="00C11579">
            <w:pPr>
              <w:pStyle w:val="ListParagraph"/>
              <w:numPr>
                <w:ilvl w:val="0"/>
                <w:numId w:val="46"/>
              </w:numPr>
              <w:pBdr>
                <w:top w:val="none" w:sz="0" w:space="0" w:color="000000"/>
                <w:left w:val="none" w:sz="0" w:space="0" w:color="000000"/>
                <w:bottom w:val="none" w:sz="0" w:space="0" w:color="000000"/>
                <w:right w:val="none" w:sz="0" w:space="0" w:color="000000"/>
              </w:pBdr>
              <w:spacing w:after="60"/>
            </w:pPr>
            <w:r>
              <w:t>Користи усвојене изразе и кратке реченице карактеристичне за честитање раз</w:t>
            </w:r>
            <w:r>
              <w:rPr>
                <w:lang w:val="bs-Latn-BA"/>
              </w:rPr>
              <w:t xml:space="preserve">личитих пригода за </w:t>
            </w:r>
            <w:r>
              <w:t>прослав</w:t>
            </w:r>
            <w:r>
              <w:rPr>
                <w:lang w:val="bs-Latn-BA"/>
              </w:rPr>
              <w:t>у</w:t>
            </w:r>
            <w:r w:rsidR="00AD78D2">
              <w:rPr>
                <w:lang w:val="bs-Cyrl-BA"/>
              </w:rPr>
              <w:t>.</w:t>
            </w:r>
          </w:p>
          <w:p w14:paraId="4ADCC003" w14:textId="45959415" w:rsidR="00C11579" w:rsidRPr="005E54CC" w:rsidRDefault="00C11579" w:rsidP="00C11579">
            <w:pPr>
              <w:pStyle w:val="ListParagraph"/>
              <w:numPr>
                <w:ilvl w:val="0"/>
                <w:numId w:val="46"/>
              </w:numPr>
              <w:pBdr>
                <w:top w:val="none" w:sz="0" w:space="0" w:color="000000"/>
                <w:left w:val="none" w:sz="0" w:space="0" w:color="000000"/>
                <w:bottom w:val="none" w:sz="0" w:space="0" w:color="000000"/>
                <w:right w:val="none" w:sz="0" w:space="0" w:color="000000"/>
              </w:pBdr>
              <w:spacing w:after="60"/>
            </w:pPr>
            <w:r>
              <w:t>Описује модне трендове са већ успостављеним језич</w:t>
            </w:r>
            <w:r w:rsidR="00F06CC1">
              <w:t>н</w:t>
            </w:r>
            <w:r>
              <w:t>им структурама</w:t>
            </w:r>
            <w:r w:rsidR="00AD78D2">
              <w:rPr>
                <w:lang w:val="bs-Cyrl-BA"/>
              </w:rPr>
              <w:t>.</w:t>
            </w:r>
          </w:p>
          <w:p w14:paraId="08C730C8" w14:textId="00D92C72" w:rsidR="00BF77C4" w:rsidRPr="005E54CC" w:rsidRDefault="00BF77C4" w:rsidP="008D1E25">
            <w:pPr>
              <w:pBdr>
                <w:top w:val="none" w:sz="0" w:space="0" w:color="000000"/>
                <w:left w:val="none" w:sz="0" w:space="0" w:color="000000"/>
                <w:bottom w:val="none" w:sz="0" w:space="0" w:color="000000"/>
                <w:right w:val="none" w:sz="0" w:space="0" w:color="000000"/>
              </w:pBdr>
              <w:spacing w:after="60"/>
            </w:pPr>
          </w:p>
        </w:tc>
        <w:tc>
          <w:tcPr>
            <w:tcW w:w="241" w:type="dxa"/>
            <w:shd w:val="clear" w:color="auto" w:fill="auto"/>
          </w:tcPr>
          <w:p w14:paraId="5CA72127" w14:textId="77777777" w:rsidR="00BF77C4" w:rsidRDefault="00BF77C4" w:rsidP="001463C3"/>
        </w:tc>
      </w:tr>
      <w:tr w:rsidR="00BF77C4" w14:paraId="3E8F1864"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89A743E" w14:textId="11BF0284" w:rsidR="00BF77C4" w:rsidRDefault="00BF77C4" w:rsidP="001463C3">
            <w:pPr>
              <w:spacing w:after="60" w:line="276" w:lineRule="auto"/>
              <w:rPr>
                <w:b/>
              </w:rPr>
            </w:pPr>
            <w:r>
              <w:rPr>
                <w:b/>
              </w:rPr>
              <w:t>Примери активности:</w:t>
            </w:r>
          </w:p>
          <w:p w14:paraId="00F76159" w14:textId="26BF1F25" w:rsidR="00C11579" w:rsidRDefault="00C11579" w:rsidP="00C11579">
            <w:pPr>
              <w:pStyle w:val="xmsonormal"/>
              <w:shd w:val="clear" w:color="auto" w:fill="FFFFFF"/>
              <w:autoSpaceDE w:val="0"/>
              <w:autoSpaceDN w:val="0"/>
              <w:ind w:hanging="10"/>
              <w:rPr>
                <w:rStyle w:val="xcontentpasted0"/>
                <w:rFonts w:ascii="Calibri" w:hAnsi="Calibri" w:cs="Calibri"/>
                <w:i/>
                <w:iCs/>
                <w:color w:val="000000"/>
                <w:sz w:val="22"/>
                <w:szCs w:val="22"/>
                <w:lang w:val="mk-MK"/>
              </w:rPr>
            </w:pPr>
            <w:r>
              <w:rPr>
                <w:rStyle w:val="xcontentpasted0"/>
                <w:rFonts w:ascii="Calibri" w:hAnsi="Calibri" w:cs="Calibri"/>
                <w:i/>
                <w:iCs/>
                <w:color w:val="000000"/>
                <w:sz w:val="22"/>
                <w:szCs w:val="22"/>
                <w:lang w:val="mk-MK"/>
              </w:rPr>
              <w:t>(Д</w:t>
            </w:r>
            <w:r w:rsidR="00F06CC1">
              <w:rPr>
                <w:rStyle w:val="xcontentpasted0"/>
                <w:rFonts w:ascii="Calibri" w:hAnsi="Calibri" w:cs="Calibri"/>
                <w:i/>
                <w:iCs/>
                <w:color w:val="000000"/>
                <w:sz w:val="22"/>
                <w:szCs w:val="22"/>
                <w:lang w:val="mk-MK"/>
              </w:rPr>
              <w:t>ео примера об</w:t>
            </w:r>
            <w:r>
              <w:rPr>
                <w:rStyle w:val="xcontentpasted0"/>
                <w:rFonts w:ascii="Calibri" w:hAnsi="Calibri" w:cs="Calibri"/>
                <w:i/>
                <w:iCs/>
                <w:color w:val="000000"/>
                <w:sz w:val="22"/>
                <w:szCs w:val="22"/>
                <w:lang w:val="mk-MK"/>
              </w:rPr>
              <w:t xml:space="preserve">едињује </w:t>
            </w:r>
            <w:r>
              <w:rPr>
                <w:rStyle w:val="xcontentpasted0"/>
                <w:rFonts w:ascii="Calibri" w:hAnsi="Calibri" w:cs="Calibri"/>
                <w:i/>
                <w:iCs/>
                <w:color w:val="000000"/>
                <w:sz w:val="22"/>
                <w:szCs w:val="22"/>
                <w:lang w:val="bs-Latn-BA"/>
              </w:rPr>
              <w:t>више</w:t>
            </w:r>
            <w:r>
              <w:rPr>
                <w:rStyle w:val="xcontentpasted0"/>
                <w:rFonts w:ascii="Calibri" w:hAnsi="Calibri" w:cs="Calibri"/>
                <w:i/>
                <w:iCs/>
                <w:color w:val="000000"/>
                <w:sz w:val="22"/>
                <w:szCs w:val="22"/>
                <w:lang w:val="mk-MK"/>
              </w:rPr>
              <w:t xml:space="preserve"> стандарда оцењивања истог садржаја који се могу </w:t>
            </w:r>
            <w:r>
              <w:rPr>
                <w:rStyle w:val="xcontentpasted0"/>
                <w:rFonts w:ascii="Calibri" w:hAnsi="Calibri" w:cs="Calibri"/>
                <w:i/>
                <w:iCs/>
                <w:color w:val="000000"/>
                <w:sz w:val="22"/>
                <w:szCs w:val="22"/>
                <w:lang w:val="bs-Latn-BA"/>
              </w:rPr>
              <w:t>реализовати</w:t>
            </w:r>
            <w:r>
              <w:rPr>
                <w:rStyle w:val="xcontentpasted0"/>
                <w:rFonts w:ascii="Calibri" w:hAnsi="Calibri" w:cs="Calibri"/>
                <w:i/>
                <w:iCs/>
                <w:color w:val="000000"/>
                <w:sz w:val="22"/>
                <w:szCs w:val="22"/>
                <w:lang w:val="mk-MK"/>
              </w:rPr>
              <w:t xml:space="preserve"> у неколико </w:t>
            </w:r>
            <w:r>
              <w:rPr>
                <w:rStyle w:val="xcontentpasted0"/>
                <w:rFonts w:ascii="Calibri" w:hAnsi="Calibri" w:cs="Calibri"/>
                <w:i/>
                <w:iCs/>
                <w:color w:val="000000"/>
                <w:sz w:val="22"/>
                <w:szCs w:val="22"/>
                <w:lang w:val="bs-Latn-BA"/>
              </w:rPr>
              <w:t>часова</w:t>
            </w:r>
            <w:r>
              <w:rPr>
                <w:rStyle w:val="xcontentpasted0"/>
                <w:rFonts w:ascii="Calibri" w:hAnsi="Calibri" w:cs="Calibri"/>
                <w:i/>
                <w:iCs/>
                <w:color w:val="000000"/>
                <w:sz w:val="22"/>
                <w:szCs w:val="22"/>
                <w:lang w:val="mk-MK"/>
              </w:rPr>
              <w:t xml:space="preserve">. Наведени примери могу послужити и као модел за креирање нових активности за исте стандарде или за друге које њима нису обухваћене.) </w:t>
            </w:r>
          </w:p>
          <w:p w14:paraId="2D5E5605" w14:textId="77777777" w:rsidR="00C11579" w:rsidRDefault="00C11579" w:rsidP="00C11579">
            <w:pPr>
              <w:pStyle w:val="xmsonormal"/>
              <w:shd w:val="clear" w:color="auto" w:fill="FFFFFF"/>
              <w:autoSpaceDE w:val="0"/>
              <w:autoSpaceDN w:val="0"/>
              <w:rPr>
                <w:rStyle w:val="xcontentpasted0"/>
                <w:rFonts w:ascii="Calibri" w:hAnsi="Calibri" w:cs="Calibri"/>
                <w:i/>
                <w:iCs/>
                <w:color w:val="000000"/>
                <w:sz w:val="22"/>
                <w:szCs w:val="22"/>
                <w:lang w:val="mk-MK"/>
              </w:rPr>
            </w:pPr>
          </w:p>
          <w:p w14:paraId="026C5242" w14:textId="1716CA9F" w:rsidR="00B11C9F" w:rsidRPr="00B11C9F" w:rsidRDefault="00C11579" w:rsidP="00C11579">
            <w:pPr>
              <w:numPr>
                <w:ilvl w:val="0"/>
                <w:numId w:val="5"/>
              </w:numPr>
              <w:spacing w:line="240" w:lineRule="auto"/>
              <w:jc w:val="both"/>
            </w:pPr>
            <w:r>
              <w:t>Ученици описују спољашњи изглед људи приказаних на постерима, у часописима</w:t>
            </w:r>
            <w:r w:rsidR="00B11C9F" w:rsidRPr="00B11C9F">
              <w:t xml:space="preserve">. </w:t>
            </w:r>
          </w:p>
          <w:p w14:paraId="35A457DA" w14:textId="4C5B25D1" w:rsidR="00EC6CAF" w:rsidRDefault="00EC6CAF" w:rsidP="00EC6CAF">
            <w:pPr>
              <w:numPr>
                <w:ilvl w:val="0"/>
                <w:numId w:val="5"/>
              </w:numPr>
              <w:spacing w:line="240" w:lineRule="auto"/>
              <w:jc w:val="both"/>
            </w:pPr>
            <w:r>
              <w:t>Ученици симулирају дијалоге према задатим улогама: продава</w:t>
            </w:r>
            <w:r w:rsidR="00AD78D2">
              <w:rPr>
                <w:lang w:val="bs-Cyrl-BA"/>
              </w:rPr>
              <w:t>ц</w:t>
            </w:r>
            <w:r>
              <w:t xml:space="preserve"> и купац, визуелно стимулисани рекламним материјалом из супермаркета.</w:t>
            </w:r>
          </w:p>
          <w:p w14:paraId="7CCB08A7" w14:textId="77777777" w:rsidR="00EC6CAF" w:rsidRDefault="00EC6CAF" w:rsidP="00EC6CAF">
            <w:pPr>
              <w:numPr>
                <w:ilvl w:val="0"/>
                <w:numId w:val="5"/>
              </w:numPr>
              <w:spacing w:line="240" w:lineRule="auto"/>
              <w:jc w:val="both"/>
            </w:pPr>
            <w:r>
              <w:t>Ученици глуме дијалоге на тему болести и бола.</w:t>
            </w:r>
          </w:p>
          <w:p w14:paraId="30BAA340" w14:textId="1FCD133E" w:rsidR="00B11C9F" w:rsidRPr="00B11C9F" w:rsidRDefault="00EC6CAF" w:rsidP="00EC6CAF">
            <w:pPr>
              <w:numPr>
                <w:ilvl w:val="0"/>
                <w:numId w:val="5"/>
              </w:numPr>
              <w:spacing w:line="240" w:lineRule="auto"/>
              <w:jc w:val="both"/>
            </w:pPr>
            <w:r>
              <w:t xml:space="preserve">Играње игре – </w:t>
            </w:r>
            <w:r>
              <w:rPr>
                <w:lang w:val="bs-Latn-BA"/>
              </w:rPr>
              <w:t>меморија</w:t>
            </w:r>
            <w:r>
              <w:t>: ученици повезују одећу с</w:t>
            </w:r>
            <w:r w:rsidR="00AD78D2">
              <w:rPr>
                <w:lang w:val="bs-Cyrl-BA"/>
              </w:rPr>
              <w:t>а</w:t>
            </w:r>
            <w:r>
              <w:t xml:space="preserve"> одговарајућим </w:t>
            </w:r>
            <w:r>
              <w:rPr>
                <w:lang w:val="bs-Latn-BA"/>
              </w:rPr>
              <w:t>лексиком</w:t>
            </w:r>
            <w:r w:rsidR="003E4BB6">
              <w:t>.</w:t>
            </w:r>
            <w:r w:rsidR="00B11C9F" w:rsidRPr="00B11C9F">
              <w:t xml:space="preserve"> </w:t>
            </w:r>
          </w:p>
          <w:p w14:paraId="031599EE" w14:textId="42449D1C" w:rsidR="00B11C9F" w:rsidRPr="00AE5C65" w:rsidRDefault="00B11C9F" w:rsidP="006D74BC">
            <w:pPr>
              <w:numPr>
                <w:ilvl w:val="0"/>
                <w:numId w:val="5"/>
              </w:numPr>
              <w:spacing w:line="240" w:lineRule="auto"/>
              <w:jc w:val="both"/>
            </w:pPr>
            <w:r w:rsidRPr="002874BA">
              <w:rPr>
                <w:i/>
                <w:iCs/>
              </w:rPr>
              <w:t>Quizlet Flashcards</w:t>
            </w:r>
            <w:r w:rsidRPr="00B11C9F">
              <w:t xml:space="preserve"> – </w:t>
            </w:r>
            <w:r w:rsidR="00F06CC1">
              <w:t>делови људског т</w:t>
            </w:r>
            <w:r w:rsidR="00EC6CAF">
              <w:t>ела: наставник</w:t>
            </w:r>
            <w:r w:rsidR="00EC6CAF">
              <w:rPr>
                <w:lang w:val="bs-Latn-BA"/>
              </w:rPr>
              <w:t>/наставница</w:t>
            </w:r>
            <w:r w:rsidR="00F06CC1">
              <w:t xml:space="preserve"> показује ученицима делове т</w:t>
            </w:r>
            <w:r w:rsidR="00EC6CAF">
              <w:t>ела на про</w:t>
            </w:r>
            <w:r w:rsidR="00AD78D2">
              <w:rPr>
                <w:lang w:val="bs-Cyrl-BA"/>
              </w:rPr>
              <w:t>ј</w:t>
            </w:r>
            <w:r w:rsidR="00EC6CAF">
              <w:t>ектору, а они их именују</w:t>
            </w:r>
            <w:r w:rsidRPr="00AE5C65">
              <w:t>.</w:t>
            </w:r>
          </w:p>
          <w:p w14:paraId="6EBF0478" w14:textId="665CB46B" w:rsidR="00B11C9F" w:rsidRPr="00AE5C65" w:rsidRDefault="00B658FC" w:rsidP="006D74BC">
            <w:pPr>
              <w:numPr>
                <w:ilvl w:val="0"/>
                <w:numId w:val="5"/>
              </w:numPr>
              <w:spacing w:line="240" w:lineRule="auto"/>
              <w:jc w:val="both"/>
            </w:pPr>
            <w:r w:rsidRPr="002874BA">
              <w:rPr>
                <w:i/>
                <w:iCs/>
              </w:rPr>
              <w:t>Hängemännchen</w:t>
            </w:r>
            <w:r w:rsidRPr="00AE5C65">
              <w:t xml:space="preserve"> </w:t>
            </w:r>
            <w:r w:rsidR="00B11C9F" w:rsidRPr="00AE5C65">
              <w:t>(</w:t>
            </w:r>
            <w:r w:rsidR="00EC6CAF">
              <w:rPr>
                <w:lang w:val="bs-Latn-BA"/>
              </w:rPr>
              <w:t>Вешало</w:t>
            </w:r>
            <w:r w:rsidR="00B11C9F" w:rsidRPr="00AE5C65">
              <w:t xml:space="preserve">) </w:t>
            </w:r>
            <w:r w:rsidR="00B11C9F" w:rsidRPr="002874BA">
              <w:rPr>
                <w:i/>
                <w:iCs/>
              </w:rPr>
              <w:t>spielen</w:t>
            </w:r>
            <w:r w:rsidR="00B11C9F" w:rsidRPr="00AE5C65">
              <w:t xml:space="preserve">: </w:t>
            </w:r>
            <w:r w:rsidR="00EC6CAF">
              <w:t>један ученик</w:t>
            </w:r>
            <w:r w:rsidR="00EC6CAF">
              <w:rPr>
                <w:lang w:val="bs-Latn-BA"/>
              </w:rPr>
              <w:t>/једна ученица</w:t>
            </w:r>
            <w:r w:rsidR="00EC6CAF">
              <w:t xml:space="preserve"> иде до </w:t>
            </w:r>
            <w:r w:rsidR="00EC6CAF">
              <w:rPr>
                <w:lang w:val="bs-Latn-BA"/>
              </w:rPr>
              <w:t>табле</w:t>
            </w:r>
            <w:r w:rsidR="00EC6CAF">
              <w:t>, замисли именицу из тема</w:t>
            </w:r>
            <w:r w:rsidR="00F06CC1">
              <w:t xml:space="preserve"> о одећи и деловима људског те</w:t>
            </w:r>
            <w:r w:rsidR="00EC6CAF">
              <w:t>ла и записује је у празна поља, а остали ученици погађају</w:t>
            </w:r>
            <w:r w:rsidR="00B11C9F" w:rsidRPr="00AE5C65">
              <w:t>.</w:t>
            </w:r>
          </w:p>
          <w:p w14:paraId="79E401CE" w14:textId="5D4C232C" w:rsidR="00EC6CAF" w:rsidRDefault="00EC6CAF" w:rsidP="00EC6CAF">
            <w:pPr>
              <w:numPr>
                <w:ilvl w:val="0"/>
                <w:numId w:val="5"/>
              </w:numPr>
              <w:spacing w:line="240" w:lineRule="auto"/>
              <w:jc w:val="both"/>
            </w:pPr>
            <w:r>
              <w:t>Сваки ученик извлачи картицу на којој је представљена именица која означава д</w:t>
            </w:r>
            <w:r w:rsidR="00F06CC1">
              <w:t>ео људског т</w:t>
            </w:r>
            <w:r>
              <w:t xml:space="preserve">ела или картицу на којој је написан глагол. Ученици се слободно крећу по учионици, показују једни другима картице и проналазе свој пар и записују активности на табли </w:t>
            </w:r>
            <w:r w:rsidR="00B11C9F" w:rsidRPr="00AE5C65">
              <w:t xml:space="preserve">(пр. </w:t>
            </w:r>
            <w:r w:rsidR="00B11C9F" w:rsidRPr="00AE5C65">
              <w:rPr>
                <w:i/>
                <w:lang w:val="de-DE"/>
              </w:rPr>
              <w:t xml:space="preserve">Kopf </w:t>
            </w:r>
            <w:r w:rsidR="00B11C9F" w:rsidRPr="00AE5C65">
              <w:rPr>
                <w:i/>
              </w:rPr>
              <w:t xml:space="preserve">- </w:t>
            </w:r>
            <w:r w:rsidR="00B11C9F" w:rsidRPr="00AE5C65">
              <w:rPr>
                <w:i/>
                <w:lang w:val="de-DE"/>
              </w:rPr>
              <w:t xml:space="preserve">denken; Fuß </w:t>
            </w:r>
            <w:r w:rsidR="00B11C9F" w:rsidRPr="00AE5C65">
              <w:rPr>
                <w:i/>
              </w:rPr>
              <w:t>-</w:t>
            </w:r>
            <w:r w:rsidR="00B11C9F" w:rsidRPr="00AE5C65">
              <w:rPr>
                <w:i/>
                <w:lang w:val="de-DE"/>
              </w:rPr>
              <w:t xml:space="preserve"> Fußball spielen; Hand </w:t>
            </w:r>
            <w:r w:rsidR="00B11C9F" w:rsidRPr="00AE5C65">
              <w:rPr>
                <w:i/>
              </w:rPr>
              <w:t xml:space="preserve">- </w:t>
            </w:r>
            <w:r w:rsidR="00B11C9F" w:rsidRPr="00AE5C65">
              <w:rPr>
                <w:i/>
                <w:lang w:val="de-DE"/>
              </w:rPr>
              <w:t xml:space="preserve">schreiben; Augen </w:t>
            </w:r>
            <w:r w:rsidR="00B11C9F" w:rsidRPr="00AE5C65">
              <w:rPr>
                <w:i/>
              </w:rPr>
              <w:t>-</w:t>
            </w:r>
            <w:r w:rsidR="00B11C9F" w:rsidRPr="00AE5C65">
              <w:rPr>
                <w:i/>
                <w:lang w:val="de-DE"/>
              </w:rPr>
              <w:t xml:space="preserve"> sehen; Ohren </w:t>
            </w:r>
            <w:r w:rsidR="00B11C9F" w:rsidRPr="00AE5C65">
              <w:rPr>
                <w:i/>
              </w:rPr>
              <w:t>-</w:t>
            </w:r>
            <w:r w:rsidR="00B11C9F" w:rsidRPr="00AE5C65">
              <w:rPr>
                <w:i/>
                <w:lang w:val="de-DE"/>
              </w:rPr>
              <w:t xml:space="preserve"> hören; Nase </w:t>
            </w:r>
            <w:r w:rsidR="00B11C9F" w:rsidRPr="00AE5C65">
              <w:rPr>
                <w:i/>
              </w:rPr>
              <w:t>-</w:t>
            </w:r>
            <w:r w:rsidR="00B11C9F" w:rsidRPr="00AE5C65">
              <w:rPr>
                <w:i/>
                <w:lang w:val="de-DE"/>
              </w:rPr>
              <w:t xml:space="preserve"> riechen, Mund </w:t>
            </w:r>
            <w:r w:rsidR="00B11C9F" w:rsidRPr="00AE5C65">
              <w:rPr>
                <w:i/>
              </w:rPr>
              <w:t>-</w:t>
            </w:r>
            <w:r w:rsidR="00B11C9F" w:rsidRPr="00AE5C65">
              <w:rPr>
                <w:i/>
                <w:lang w:val="de-DE"/>
              </w:rPr>
              <w:t xml:space="preserve"> essen, trinken, sprechen</w:t>
            </w:r>
            <w:r w:rsidR="00B11C9F" w:rsidRPr="00AE5C65">
              <w:rPr>
                <w:lang w:val="de-DE"/>
              </w:rPr>
              <w:t>)</w:t>
            </w:r>
            <w:r w:rsidR="00B11C9F" w:rsidRPr="00AE5C65">
              <w:t>.</w:t>
            </w:r>
            <w:r>
              <w:t xml:space="preserve"> </w:t>
            </w:r>
          </w:p>
          <w:p w14:paraId="36681361" w14:textId="302E8C4B" w:rsidR="00EC6CAF" w:rsidRDefault="00EC6CAF" w:rsidP="00EC6CAF">
            <w:pPr>
              <w:numPr>
                <w:ilvl w:val="0"/>
                <w:numId w:val="5"/>
              </w:numPr>
              <w:spacing w:line="240" w:lineRule="auto"/>
              <w:jc w:val="both"/>
            </w:pPr>
            <w:r>
              <w:lastRenderedPageBreak/>
              <w:t xml:space="preserve">Пантомима – један ученик показује активност у слободно </w:t>
            </w:r>
            <w:r w:rsidR="003E23AE">
              <w:t>време</w:t>
            </w:r>
            <w:r>
              <w:t>, а остали погађају.</w:t>
            </w:r>
          </w:p>
          <w:p w14:paraId="51BC467B" w14:textId="1B52EA8F" w:rsidR="00EC6CAF" w:rsidRDefault="00EC6CAF" w:rsidP="00EC6CAF">
            <w:pPr>
              <w:numPr>
                <w:ilvl w:val="0"/>
                <w:numId w:val="5"/>
              </w:numPr>
              <w:spacing w:line="240" w:lineRule="auto"/>
              <w:jc w:val="both"/>
            </w:pPr>
            <w:r>
              <w:t xml:space="preserve">Ученици добијају картице са саставним деловима упитне или изјавне реченице и слажу елементе реченице у правилном </w:t>
            </w:r>
            <w:r w:rsidR="00F06CC1">
              <w:t>редоследу</w:t>
            </w:r>
            <w:r>
              <w:t>.</w:t>
            </w:r>
          </w:p>
          <w:p w14:paraId="6FB3774E" w14:textId="3EE8B925" w:rsidR="00B11C9F" w:rsidRPr="00B11C9F" w:rsidRDefault="00EC6CAF" w:rsidP="00EC6CAF">
            <w:pPr>
              <w:numPr>
                <w:ilvl w:val="0"/>
                <w:numId w:val="5"/>
              </w:numPr>
              <w:spacing w:line="240" w:lineRule="auto"/>
              <w:jc w:val="both"/>
            </w:pPr>
            <w:r>
              <w:t>Ученици играју улоге према датим моделима и питају о тачном времену</w:t>
            </w:r>
            <w:r w:rsidR="00B11C9F" w:rsidRPr="00B11C9F">
              <w:t xml:space="preserve">: </w:t>
            </w:r>
            <w:r w:rsidR="00B11C9F" w:rsidRPr="00B11C9F">
              <w:rPr>
                <w:i/>
              </w:rPr>
              <w:t>A:</w:t>
            </w:r>
            <w:r w:rsidR="00B11C9F" w:rsidRPr="00B11C9F">
              <w:t xml:space="preserve"> </w:t>
            </w:r>
            <w:r w:rsidR="00B11C9F" w:rsidRPr="00B11C9F">
              <w:rPr>
                <w:i/>
              </w:rPr>
              <w:t xml:space="preserve">Wie spät ist es? B: Es ist halb acht. A: </w:t>
            </w:r>
            <w:r w:rsidR="00B11C9F" w:rsidRPr="00B11C9F">
              <w:rPr>
                <w:i/>
                <w:lang w:val="de-DE"/>
              </w:rPr>
              <w:t>Wann beginnt der Unterricht? B: Um 8 Uhr.</w:t>
            </w:r>
          </w:p>
          <w:p w14:paraId="481B13CE" w14:textId="77777777" w:rsidR="00EC6CAF" w:rsidRDefault="00EC6CAF" w:rsidP="00EC6CAF">
            <w:pPr>
              <w:numPr>
                <w:ilvl w:val="0"/>
                <w:numId w:val="5"/>
              </w:numPr>
              <w:spacing w:line="240" w:lineRule="auto"/>
              <w:jc w:val="both"/>
            </w:pPr>
            <w:r>
              <w:t xml:space="preserve">Ученици играју интерактивну едукативну игру </w:t>
            </w:r>
            <w:r>
              <w:rPr>
                <w:lang w:val="bs-Latn-BA"/>
              </w:rPr>
              <w:t>за формирање</w:t>
            </w:r>
            <w:r>
              <w:t xml:space="preserve"> заповед</w:t>
            </w:r>
            <w:r>
              <w:rPr>
                <w:lang w:val="bs-Latn-BA"/>
              </w:rPr>
              <w:t>ног</w:t>
            </w:r>
            <w:r>
              <w:t xml:space="preserve"> начин</w:t>
            </w:r>
            <w:r>
              <w:rPr>
                <w:lang w:val="bs-Latn-BA"/>
              </w:rPr>
              <w:t>а</w:t>
            </w:r>
            <w:r>
              <w:t>.</w:t>
            </w:r>
          </w:p>
          <w:p w14:paraId="51D3A0F3" w14:textId="77777777" w:rsidR="00EC6CAF" w:rsidRDefault="00EC6CAF" w:rsidP="00EC6CAF">
            <w:pPr>
              <w:numPr>
                <w:ilvl w:val="0"/>
                <w:numId w:val="5"/>
              </w:numPr>
              <w:spacing w:line="240" w:lineRule="auto"/>
              <w:jc w:val="both"/>
            </w:pPr>
            <w:r>
              <w:t xml:space="preserve">Ученици варирају дијалоге према датом примеру у којем описују своје </w:t>
            </w:r>
            <w:r>
              <w:rPr>
                <w:lang w:val="bs-Latn-BA"/>
              </w:rPr>
              <w:t>другове</w:t>
            </w:r>
            <w:r>
              <w:t>.</w:t>
            </w:r>
          </w:p>
          <w:p w14:paraId="3ED25F52" w14:textId="49269A50" w:rsidR="00EC6CAF" w:rsidRDefault="00F06CC1" w:rsidP="00EC6CAF">
            <w:pPr>
              <w:numPr>
                <w:ilvl w:val="0"/>
                <w:numId w:val="5"/>
              </w:numPr>
              <w:spacing w:line="240" w:lineRule="auto"/>
              <w:jc w:val="both"/>
            </w:pPr>
            <w:r>
              <w:t>Ученици пр</w:t>
            </w:r>
            <w:r w:rsidR="00EC6CAF">
              <w:t>е слушања раде вежбе које их уводе у наставни садржај: визуелне асоцијације (слике, фотографије, асоциограми).</w:t>
            </w:r>
          </w:p>
          <w:p w14:paraId="69641E44" w14:textId="279FACD9" w:rsidR="00B11C9F" w:rsidRPr="00B11C9F" w:rsidRDefault="00EC6CAF" w:rsidP="00EC6CAF">
            <w:pPr>
              <w:numPr>
                <w:ilvl w:val="0"/>
                <w:numId w:val="5"/>
              </w:numPr>
              <w:spacing w:line="240" w:lineRule="auto"/>
              <w:jc w:val="both"/>
            </w:pPr>
            <w:r>
              <w:t>Ученици увежбавају присвојн</w:t>
            </w:r>
            <w:r>
              <w:rPr>
                <w:lang w:val="bs-Latn-BA"/>
              </w:rPr>
              <w:t>и</w:t>
            </w:r>
            <w:r>
              <w:t xml:space="preserve"> и </w:t>
            </w:r>
            <w:r>
              <w:rPr>
                <w:lang w:val="bs-Latn-BA"/>
              </w:rPr>
              <w:t>одрични</w:t>
            </w:r>
            <w:r>
              <w:t xml:space="preserve"> члан</w:t>
            </w:r>
            <w:r>
              <w:rPr>
                <w:lang w:val="bs-Latn-BA"/>
              </w:rPr>
              <w:t xml:space="preserve"> </w:t>
            </w:r>
            <w:r>
              <w:t xml:space="preserve">за именице уз помоћ картица </w:t>
            </w:r>
            <w:r w:rsidR="00B11C9F" w:rsidRPr="00B11C9F">
              <w:t>(Das ist keine Jacke, das ist mein Pulli).</w:t>
            </w:r>
          </w:p>
          <w:p w14:paraId="661D254A" w14:textId="77777777" w:rsidR="00EC6CAF" w:rsidRDefault="00EC6CAF" w:rsidP="00EC6CAF">
            <w:pPr>
              <w:numPr>
                <w:ilvl w:val="0"/>
                <w:numId w:val="5"/>
              </w:numPr>
              <w:spacing w:line="240" w:lineRule="auto"/>
              <w:jc w:val="both"/>
            </w:pPr>
            <w:r>
              <w:t xml:space="preserve">Ученици раде у групама, при чему један пар добија радни лист са одговорима и подацима које ће користити за постављање питања, а други пар добија радни лист са питањима и подацима за одговоре на </w:t>
            </w:r>
            <w:r>
              <w:rPr>
                <w:lang w:val="bs-Latn-BA"/>
              </w:rPr>
              <w:t xml:space="preserve">постављена </w:t>
            </w:r>
            <w:r>
              <w:t>питања. На крају вежбе, парови упоређују радне листове.</w:t>
            </w:r>
          </w:p>
          <w:p w14:paraId="02FB6B3F" w14:textId="4CEE2D52" w:rsidR="00B11C9F" w:rsidRPr="00B11C9F" w:rsidRDefault="00EC6CAF" w:rsidP="00EC6CAF">
            <w:pPr>
              <w:numPr>
                <w:ilvl w:val="0"/>
                <w:numId w:val="5"/>
              </w:numPr>
              <w:spacing w:line="240" w:lineRule="auto"/>
              <w:jc w:val="both"/>
            </w:pPr>
            <w:r>
              <w:t>Ученици састављају кратак дијалог од кратких једноставних реченица с</w:t>
            </w:r>
            <w:r w:rsidR="00AD78D2">
              <w:rPr>
                <w:lang w:val="bs-Cyrl-BA"/>
              </w:rPr>
              <w:t>а</w:t>
            </w:r>
            <w:r>
              <w:t xml:space="preserve"> правилном употребом упитних речи </w:t>
            </w:r>
            <w:r w:rsidR="00B11C9F" w:rsidRPr="00B11C9F">
              <w:rPr>
                <w:i/>
              </w:rPr>
              <w:t>Wer? Was? Wo? Woher? Wie?</w:t>
            </w:r>
            <w:r w:rsidR="00B11C9F" w:rsidRPr="00B11C9F">
              <w:t xml:space="preserve"> (На пример: </w:t>
            </w:r>
            <w:r w:rsidR="00B11C9F" w:rsidRPr="00B11C9F">
              <w:rPr>
                <w:i/>
              </w:rPr>
              <w:t xml:space="preserve">A: Wer ist das? B: Das ist mein </w:t>
            </w:r>
            <w:r w:rsidR="00B11C9F" w:rsidRPr="00B11C9F">
              <w:rPr>
                <w:i/>
                <w:lang w:val="de-DE"/>
              </w:rPr>
              <w:t>Freund</w:t>
            </w:r>
            <w:r w:rsidR="00B11C9F" w:rsidRPr="00B11C9F">
              <w:rPr>
                <w:i/>
              </w:rPr>
              <w:t>.</w:t>
            </w:r>
            <w:r w:rsidR="00B11C9F" w:rsidRPr="00B11C9F">
              <w:rPr>
                <w:i/>
                <w:lang w:val="de-DE"/>
              </w:rPr>
              <w:t xml:space="preserve"> </w:t>
            </w:r>
            <w:r w:rsidR="00B11C9F" w:rsidRPr="00B11C9F">
              <w:rPr>
                <w:i/>
              </w:rPr>
              <w:t xml:space="preserve"> A: Wie alt ist er? B: Er ist 13.</w:t>
            </w:r>
            <w:r w:rsidR="00B11C9F" w:rsidRPr="00B11C9F">
              <w:t xml:space="preserve">) </w:t>
            </w:r>
          </w:p>
          <w:p w14:paraId="31C0C472" w14:textId="77777777" w:rsidR="003E23AE" w:rsidRDefault="003E23AE" w:rsidP="003E23AE">
            <w:pPr>
              <w:numPr>
                <w:ilvl w:val="0"/>
                <w:numId w:val="5"/>
              </w:numPr>
              <w:spacing w:line="240" w:lineRule="auto"/>
              <w:jc w:val="both"/>
            </w:pPr>
            <w:r>
              <w:t>Ученици праве позивницу и честитку на тему: рођендан.</w:t>
            </w:r>
          </w:p>
          <w:p w14:paraId="4B3D17DD" w14:textId="684D7090" w:rsidR="003E23AE" w:rsidRDefault="003E23AE" w:rsidP="003E23AE">
            <w:pPr>
              <w:numPr>
                <w:ilvl w:val="0"/>
                <w:numId w:val="5"/>
              </w:numPr>
              <w:spacing w:line="240" w:lineRule="auto"/>
              <w:jc w:val="both"/>
            </w:pPr>
            <w:r>
              <w:t xml:space="preserve">Квиз: ученици одговарају на </w:t>
            </w:r>
            <w:r>
              <w:rPr>
                <w:lang w:val="bs-Latn-BA"/>
              </w:rPr>
              <w:t xml:space="preserve">питања врсте </w:t>
            </w:r>
            <w:r>
              <w:t>тачн</w:t>
            </w:r>
            <w:r>
              <w:rPr>
                <w:lang w:val="bs-Latn-BA"/>
              </w:rPr>
              <w:t>о</w:t>
            </w:r>
            <w:r>
              <w:t>/нет</w:t>
            </w:r>
            <w:r>
              <w:rPr>
                <w:lang w:val="bs-Latn-BA"/>
              </w:rPr>
              <w:t>ачно</w:t>
            </w:r>
            <w:r>
              <w:t xml:space="preserve"> (опис друга</w:t>
            </w:r>
            <w:r>
              <w:rPr>
                <w:lang w:val="bs-Latn-BA"/>
              </w:rPr>
              <w:t>/другарице</w:t>
            </w:r>
            <w:r>
              <w:t xml:space="preserve"> из разреда) и погађају </w:t>
            </w:r>
            <w:r>
              <w:rPr>
                <w:lang w:val="bs-Latn-BA"/>
              </w:rPr>
              <w:t>о коме се ради</w:t>
            </w:r>
            <w:r>
              <w:t>.</w:t>
            </w:r>
          </w:p>
          <w:p w14:paraId="01C959F2" w14:textId="68FAC108" w:rsidR="003E23AE" w:rsidRDefault="003E23AE" w:rsidP="003E23AE">
            <w:pPr>
              <w:numPr>
                <w:ilvl w:val="0"/>
                <w:numId w:val="5"/>
              </w:numPr>
              <w:spacing w:line="240" w:lineRule="auto"/>
              <w:jc w:val="both"/>
            </w:pPr>
            <w:r>
              <w:t>Ученици праве укрштен</w:t>
            </w:r>
            <w:r>
              <w:rPr>
                <w:lang w:val="bs-Latn-BA"/>
              </w:rPr>
              <w:t>е речи</w:t>
            </w:r>
            <w:r>
              <w:t xml:space="preserve"> на тему: мода и делови људског тела.</w:t>
            </w:r>
          </w:p>
          <w:p w14:paraId="1DBEDF74" w14:textId="248C5888" w:rsidR="00BF77C4" w:rsidRDefault="003E23AE" w:rsidP="003E23AE">
            <w:pPr>
              <w:numPr>
                <w:ilvl w:val="0"/>
                <w:numId w:val="5"/>
              </w:numPr>
              <w:spacing w:line="240" w:lineRule="auto"/>
            </w:pPr>
            <w:r>
              <w:t>Ученици састављају питања за интервју на тему: шта је за вас модерно</w:t>
            </w:r>
            <w:r w:rsidR="00B11C9F" w:rsidRPr="00A11F63">
              <w:t>.</w:t>
            </w:r>
            <w:r w:rsidR="00B11C9F" w:rsidRPr="00B11C9F">
              <w:t xml:space="preserve"> </w:t>
            </w:r>
            <w:r w:rsidR="00B11C9F">
              <w:t xml:space="preserve"> </w:t>
            </w:r>
          </w:p>
        </w:tc>
      </w:tr>
    </w:tbl>
    <w:p w14:paraId="796EAA70" w14:textId="77777777" w:rsidR="00DA7EC8" w:rsidRDefault="00DA7EC8"/>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3E23AE" w14:paraId="4CA4A637"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75FA1876" w14:textId="77777777" w:rsidR="003E23AE" w:rsidRPr="00237B31" w:rsidRDefault="003E23AE" w:rsidP="005351B3">
            <w:pPr>
              <w:spacing w:after="0"/>
              <w:rPr>
                <w:lang w:val="bs-Latn-BA"/>
              </w:rPr>
            </w:pPr>
            <w:r>
              <w:rPr>
                <w:b/>
              </w:rPr>
              <w:t xml:space="preserve">Тема: </w:t>
            </w:r>
            <w:r>
              <w:rPr>
                <w:b/>
                <w:lang w:val="bs-Latn-BA"/>
              </w:rPr>
              <w:t>МОЈ ДОМ И МОЈЕ МЕСТО ЖИВЉЕЊА</w:t>
            </w:r>
          </w:p>
          <w:p w14:paraId="5E1AFE8F" w14:textId="16896161" w:rsidR="003E23AE" w:rsidRPr="006639D6" w:rsidRDefault="003E23AE" w:rsidP="005351B3">
            <w:pPr>
              <w:spacing w:after="0"/>
              <w:rPr>
                <w:lang w:val="en-US"/>
              </w:rPr>
            </w:pPr>
            <w:r>
              <w:t xml:space="preserve">Укупно часова: </w:t>
            </w:r>
            <w:r>
              <w:rPr>
                <w:b/>
              </w:rPr>
              <w:t>1</w:t>
            </w:r>
            <w:r>
              <w:rPr>
                <w:b/>
                <w:lang w:val="en-US"/>
              </w:rPr>
              <w:t>7</w:t>
            </w:r>
          </w:p>
        </w:tc>
      </w:tr>
      <w:tr w:rsidR="00B11C9F" w14:paraId="43FD52C2"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3D30CD0A" w14:textId="77777777" w:rsidR="003E23AE" w:rsidRPr="005E54CC" w:rsidRDefault="003E23AE" w:rsidP="003E23AE">
            <w:pPr>
              <w:spacing w:after="60" w:line="276" w:lineRule="auto"/>
            </w:pPr>
            <w:r>
              <w:rPr>
                <w:b/>
              </w:rPr>
              <w:t>Резултати учења:</w:t>
            </w:r>
          </w:p>
          <w:p w14:paraId="1436C763" w14:textId="77777777" w:rsidR="003E23AE" w:rsidRDefault="003E23AE" w:rsidP="003E23AE">
            <w:pPr>
              <w:spacing w:after="60" w:line="276" w:lineRule="auto"/>
              <w:rPr>
                <w:lang w:val="bs-Latn-BA"/>
              </w:rPr>
            </w:pPr>
            <w:r>
              <w:t>Ученик/ученица ће бити способан/-на да:</w:t>
            </w:r>
          </w:p>
          <w:p w14:paraId="148BD0C6" w14:textId="77777777" w:rsidR="003E23AE" w:rsidRPr="00237B31" w:rsidRDefault="003E23AE" w:rsidP="003E23AE">
            <w:pPr>
              <w:spacing w:after="60" w:line="276" w:lineRule="auto"/>
              <w:ind w:firstLine="431"/>
              <w:rPr>
                <w:lang w:val="bs-Latn-BA"/>
              </w:rPr>
            </w:pPr>
            <w:r>
              <w:rPr>
                <w:lang w:val="bs-Latn-BA"/>
              </w:rPr>
              <w:t>1. набраја школске активности и наставне предмете;</w:t>
            </w:r>
          </w:p>
          <w:p w14:paraId="52D4EB0F" w14:textId="77777777" w:rsidR="003E23AE" w:rsidRPr="00237B31" w:rsidRDefault="003E23AE" w:rsidP="003E23AE">
            <w:pPr>
              <w:spacing w:after="60" w:line="276" w:lineRule="auto"/>
              <w:ind w:firstLine="431"/>
              <w:rPr>
                <w:lang w:val="bs-Latn-BA"/>
              </w:rPr>
            </w:pPr>
            <w:r>
              <w:rPr>
                <w:lang w:val="bs-Latn-BA"/>
              </w:rPr>
              <w:lastRenderedPageBreak/>
              <w:t>2. говори о распореду часова;</w:t>
            </w:r>
          </w:p>
          <w:p w14:paraId="4D4A81F4" w14:textId="484D6A8A" w:rsidR="003E23AE" w:rsidRPr="00237B31" w:rsidRDefault="003E23AE" w:rsidP="003E23AE">
            <w:pPr>
              <w:spacing w:after="60" w:line="276" w:lineRule="auto"/>
              <w:ind w:firstLine="431"/>
              <w:rPr>
                <w:lang w:val="bs-Latn-BA"/>
              </w:rPr>
            </w:pPr>
            <w:r>
              <w:rPr>
                <w:lang w:val="bs-Latn-BA"/>
              </w:rPr>
              <w:t xml:space="preserve">3. исказује тачно </w:t>
            </w:r>
            <w:r w:rsidR="00F06CC1">
              <w:rPr>
                <w:lang w:val="bs-Latn-BA"/>
              </w:rPr>
              <w:t>време</w:t>
            </w:r>
            <w:r>
              <w:rPr>
                <w:lang w:val="bs-Latn-BA"/>
              </w:rPr>
              <w:t xml:space="preserve"> (дан и сат);</w:t>
            </w:r>
          </w:p>
          <w:p w14:paraId="702A921F" w14:textId="77777777" w:rsidR="00F06CC1" w:rsidRDefault="003E23AE" w:rsidP="00F06CC1">
            <w:pPr>
              <w:spacing w:after="60" w:line="276" w:lineRule="auto"/>
              <w:ind w:firstLine="431"/>
              <w:rPr>
                <w:lang w:val="bs-Latn-BA"/>
              </w:rPr>
            </w:pPr>
            <w:r>
              <w:rPr>
                <w:lang w:val="bs-Latn-BA"/>
              </w:rPr>
              <w:t>4. разуме кратак једноставан текст који описује школски дан;</w:t>
            </w:r>
          </w:p>
          <w:p w14:paraId="2E6DC3CD" w14:textId="2B414F42" w:rsidR="00B11C9F" w:rsidRPr="00F06CC1" w:rsidRDefault="00F06CC1" w:rsidP="00F06CC1">
            <w:pPr>
              <w:spacing w:after="60" w:line="276" w:lineRule="auto"/>
              <w:ind w:firstLine="431"/>
              <w:rPr>
                <w:lang w:val="bs-Latn-BA"/>
              </w:rPr>
            </w:pPr>
            <w:r>
              <w:t xml:space="preserve">5. </w:t>
            </w:r>
            <w:r w:rsidR="003E23AE" w:rsidRPr="003E23AE">
              <w:rPr>
                <w:lang w:val="bs-Latn-BA"/>
              </w:rPr>
              <w:t>напиш</w:t>
            </w:r>
            <w:r>
              <w:t>е</w:t>
            </w:r>
            <w:r w:rsidR="003E23AE" w:rsidRPr="003E23AE">
              <w:rPr>
                <w:lang w:val="bs-Latn-BA"/>
              </w:rPr>
              <w:t xml:space="preserve"> кратку изјаву и/или дијалог да опише школске активности.</w:t>
            </w:r>
          </w:p>
        </w:tc>
      </w:tr>
      <w:tr w:rsidR="003E23AE" w14:paraId="1E793EF2" w14:textId="77777777" w:rsidTr="008A1D07">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685CBAA9" w14:textId="3A2738B6" w:rsidR="003E23AE" w:rsidRPr="005E54CC" w:rsidRDefault="003E23AE" w:rsidP="003E23AE">
            <w:pPr>
              <w:spacing w:after="60"/>
            </w:pPr>
            <w:r>
              <w:rPr>
                <w:b/>
                <w:lang w:val="bs-Latn-BA"/>
              </w:rPr>
              <w:lastRenderedPageBreak/>
              <w:t xml:space="preserve">Садржаји </w:t>
            </w:r>
            <w:r>
              <w:rPr>
                <w:b/>
              </w:rPr>
              <w:t>(</w:t>
            </w:r>
            <w:r>
              <w:rPr>
                <w:b/>
                <w:lang w:val="bs-Latn-BA"/>
              </w:rPr>
              <w:t>и појмови</w:t>
            </w:r>
            <w:r>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4871CB99" w14:textId="47354BCC" w:rsidR="003E23AE" w:rsidRPr="005E54CC" w:rsidRDefault="00C132CF" w:rsidP="003E23AE">
            <w:r>
              <w:rPr>
                <w:b/>
                <w:lang w:val="bs-Latn-BA"/>
              </w:rPr>
              <w:t>Стандарди оцењивањ</w:t>
            </w:r>
            <w:r>
              <w:rPr>
                <w:b/>
              </w:rPr>
              <w:t>а:</w:t>
            </w:r>
          </w:p>
        </w:tc>
        <w:tc>
          <w:tcPr>
            <w:tcW w:w="241" w:type="dxa"/>
            <w:shd w:val="clear" w:color="auto" w:fill="auto"/>
          </w:tcPr>
          <w:p w14:paraId="509C7D21" w14:textId="77777777" w:rsidR="003E23AE" w:rsidRDefault="003E23AE" w:rsidP="003E23AE"/>
        </w:tc>
      </w:tr>
      <w:tr w:rsidR="00B11C9F" w14:paraId="14D4BC19"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2C70893B" w14:textId="366554FF" w:rsidR="00B11C9F" w:rsidRPr="005E54CC" w:rsidRDefault="00B11C9F" w:rsidP="0005755E">
            <w:pPr>
              <w:spacing w:after="60" w:line="276" w:lineRule="auto"/>
            </w:pPr>
            <w:r w:rsidRPr="005E54CC">
              <w:t>а) Ј</w:t>
            </w:r>
            <w:r w:rsidR="00AD78D2">
              <w:rPr>
                <w:lang w:val="bs-Cyrl-BA"/>
              </w:rPr>
              <w:t>езичке</w:t>
            </w:r>
            <w:r w:rsidRPr="005E54CC">
              <w:t xml:space="preserve"> </w:t>
            </w:r>
            <w:r w:rsidR="00F06CC1">
              <w:t>фунције</w:t>
            </w:r>
            <w:r w:rsidRPr="005E54CC">
              <w:t>:</w:t>
            </w:r>
          </w:p>
          <w:p w14:paraId="744D6290" w14:textId="08FCC3C4" w:rsidR="00B11C9F" w:rsidRPr="005E54CC" w:rsidRDefault="003E23AE" w:rsidP="006D74BC">
            <w:pPr>
              <w:pStyle w:val="NoSpacing"/>
              <w:numPr>
                <w:ilvl w:val="0"/>
                <w:numId w:val="47"/>
              </w:numPr>
              <w:spacing w:line="276" w:lineRule="auto"/>
              <w:rPr>
                <w:i/>
                <w:iCs/>
              </w:rPr>
            </w:pPr>
            <w:r>
              <w:rPr>
                <w:lang w:val="bs-Latn-BA"/>
              </w:rPr>
              <w:t>набрајање и описивање просторија у дому и намештај</w:t>
            </w:r>
            <w:r w:rsidR="00B11C9F" w:rsidRPr="005E54CC">
              <w:br/>
            </w:r>
            <w:r w:rsidR="00B11C9F" w:rsidRPr="005E54CC">
              <w:rPr>
                <w:i/>
                <w:iCs/>
              </w:rPr>
              <w:t xml:space="preserve">Ich habe mein eigenes Zimmer. </w:t>
            </w:r>
            <w:r w:rsidR="00B11C9F" w:rsidRPr="005E54CC">
              <w:rPr>
                <w:i/>
                <w:iCs/>
                <w:lang w:val="de-DE"/>
              </w:rPr>
              <w:t xml:space="preserve">Das Bett steht links neben dem Fenster. Vor dem Fenster steht ein Schreibtisch und ein Stuhl. Ein Teppich liegt auf dem Boden und er ist hellblau. An den Wänden hängen Poster von meiner Lieblingsband. Ein Regal steht rechts an der Wand. </w:t>
            </w:r>
          </w:p>
          <w:p w14:paraId="57CB2F1D" w14:textId="2C0DE2EE" w:rsidR="00B11C9F" w:rsidRPr="005E54CC" w:rsidRDefault="003E23AE" w:rsidP="006D74BC">
            <w:pPr>
              <w:pStyle w:val="NoSpacing"/>
              <w:numPr>
                <w:ilvl w:val="0"/>
                <w:numId w:val="47"/>
              </w:numPr>
              <w:spacing w:line="276" w:lineRule="auto"/>
              <w:rPr>
                <w:i/>
                <w:iCs/>
              </w:rPr>
            </w:pPr>
            <w:r w:rsidRPr="005E54CC">
              <w:t>о</w:t>
            </w:r>
            <w:r>
              <w:rPr>
                <w:lang w:val="bs-Latn-BA"/>
              </w:rPr>
              <w:t>писивање местоположаја предмета</w:t>
            </w:r>
            <w:r w:rsidR="00B11C9F" w:rsidRPr="005E54CC">
              <w:br/>
            </w:r>
            <w:r w:rsidR="00B11C9F" w:rsidRPr="005E54CC">
              <w:rPr>
                <w:i/>
                <w:iCs/>
              </w:rPr>
              <w:t xml:space="preserve">Der </w:t>
            </w:r>
            <w:r w:rsidR="00B11C9F" w:rsidRPr="005E54CC">
              <w:rPr>
                <w:i/>
                <w:iCs/>
                <w:lang w:val="de-DE"/>
              </w:rPr>
              <w:t>Stuhl</w:t>
            </w:r>
            <w:r w:rsidR="00B11C9F" w:rsidRPr="005E54CC">
              <w:rPr>
                <w:i/>
                <w:iCs/>
              </w:rPr>
              <w:t xml:space="preserve"> ist </w:t>
            </w:r>
            <w:r w:rsidR="00B11C9F" w:rsidRPr="005E54CC">
              <w:rPr>
                <w:i/>
                <w:iCs/>
                <w:lang w:val="de-DE"/>
              </w:rPr>
              <w:t>vor</w:t>
            </w:r>
            <w:r w:rsidR="00B11C9F" w:rsidRPr="005E54CC">
              <w:rPr>
                <w:i/>
                <w:iCs/>
              </w:rPr>
              <w:t xml:space="preserve"> dem Schreibtisch. </w:t>
            </w:r>
            <w:r w:rsidR="00B11C9F" w:rsidRPr="005E54CC">
              <w:rPr>
                <w:i/>
                <w:iCs/>
                <w:lang w:val="de-DE"/>
              </w:rPr>
              <w:t>Der Papierkorb steht zwischen der Couch und dem Sessel</w:t>
            </w:r>
            <w:r w:rsidR="00B11C9F" w:rsidRPr="005E54CC">
              <w:rPr>
                <w:i/>
                <w:iCs/>
              </w:rPr>
              <w:t xml:space="preserve">. </w:t>
            </w:r>
            <w:r w:rsidR="00B11C9F" w:rsidRPr="005E54CC">
              <w:rPr>
                <w:i/>
                <w:iCs/>
                <w:lang w:val="de-DE"/>
              </w:rPr>
              <w:t>Im Bücherregal</w:t>
            </w:r>
            <w:r w:rsidR="00B11C9F" w:rsidRPr="005E54CC">
              <w:rPr>
                <w:i/>
                <w:iCs/>
              </w:rPr>
              <w:t xml:space="preserve"> neben der Tür</w:t>
            </w:r>
            <w:r w:rsidR="00B11C9F" w:rsidRPr="005E54CC">
              <w:rPr>
                <w:i/>
                <w:iCs/>
                <w:lang w:val="de-DE"/>
              </w:rPr>
              <w:t xml:space="preserve"> liegen meine Comics</w:t>
            </w:r>
            <w:r w:rsidR="00B11C9F" w:rsidRPr="005E54CC">
              <w:rPr>
                <w:i/>
                <w:iCs/>
              </w:rPr>
              <w:t xml:space="preserve">. </w:t>
            </w:r>
          </w:p>
          <w:p w14:paraId="28DB4EAB" w14:textId="1BC071B3" w:rsidR="00B11C9F" w:rsidRPr="005E54CC" w:rsidRDefault="003E23AE" w:rsidP="006D74BC">
            <w:pPr>
              <w:pStyle w:val="NoSpacing"/>
              <w:numPr>
                <w:ilvl w:val="0"/>
                <w:numId w:val="47"/>
              </w:numPr>
              <w:spacing w:line="276" w:lineRule="auto"/>
            </w:pPr>
            <w:r w:rsidRPr="005E54CC">
              <w:t>о</w:t>
            </w:r>
            <w:r>
              <w:rPr>
                <w:lang w:val="bs-Latn-BA"/>
              </w:rPr>
              <w:t>писивање уобичајених свакодневних рутинских активности у одређено доба дана</w:t>
            </w:r>
            <w:r w:rsidR="00B11C9F" w:rsidRPr="005E54CC">
              <w:br/>
            </w:r>
            <w:r w:rsidR="00B11C9F" w:rsidRPr="005E54CC">
              <w:rPr>
                <w:i/>
                <w:iCs/>
              </w:rPr>
              <w:t xml:space="preserve">Von Montag bis Freitag stehe ich morgens um sieben auf. Dann </w:t>
            </w:r>
            <w:r w:rsidR="00B11C9F" w:rsidRPr="005E54CC">
              <w:rPr>
                <w:i/>
                <w:iCs/>
                <w:lang w:val="de-DE"/>
              </w:rPr>
              <w:t>gehe ich ins Bad</w:t>
            </w:r>
            <w:r w:rsidR="00B11C9F" w:rsidRPr="005E54CC">
              <w:rPr>
                <w:i/>
                <w:iCs/>
              </w:rPr>
              <w:t>, putze mir die Zähne und ziehe mein</w:t>
            </w:r>
            <w:r w:rsidR="00B11C9F" w:rsidRPr="005E54CC">
              <w:rPr>
                <w:i/>
                <w:iCs/>
                <w:lang w:val="de-DE"/>
              </w:rPr>
              <w:t>e</w:t>
            </w:r>
            <w:r w:rsidR="00B11C9F" w:rsidRPr="005E54CC">
              <w:rPr>
                <w:i/>
                <w:iCs/>
              </w:rPr>
              <w:t xml:space="preserve"> </w:t>
            </w:r>
            <w:r w:rsidR="00B11C9F" w:rsidRPr="005E54CC">
              <w:rPr>
                <w:i/>
                <w:iCs/>
                <w:lang w:val="de-DE"/>
              </w:rPr>
              <w:t>Schuluniform</w:t>
            </w:r>
            <w:r w:rsidR="00B11C9F" w:rsidRPr="005E54CC">
              <w:rPr>
                <w:i/>
                <w:iCs/>
              </w:rPr>
              <w:t xml:space="preserve"> an. Um </w:t>
            </w:r>
            <w:r w:rsidR="00B11C9F" w:rsidRPr="005E54CC">
              <w:rPr>
                <w:i/>
                <w:iCs/>
                <w:lang w:val="de-DE"/>
              </w:rPr>
              <w:t>halb</w:t>
            </w:r>
            <w:r w:rsidR="00B11C9F" w:rsidRPr="005E54CC">
              <w:rPr>
                <w:i/>
                <w:iCs/>
              </w:rPr>
              <w:t xml:space="preserve"> sieben </w:t>
            </w:r>
            <w:r w:rsidR="00B11C9F" w:rsidRPr="005E54CC">
              <w:rPr>
                <w:i/>
                <w:iCs/>
                <w:lang w:val="de-DE"/>
              </w:rPr>
              <w:t>fahre ich mit meinem Fahrrad zur</w:t>
            </w:r>
            <w:r w:rsidR="00B11C9F" w:rsidRPr="005E54CC">
              <w:rPr>
                <w:i/>
                <w:iCs/>
              </w:rPr>
              <w:t xml:space="preserve"> Schule.</w:t>
            </w:r>
            <w:r w:rsidR="00B11C9F" w:rsidRPr="005E54CC">
              <w:t xml:space="preserve"> </w:t>
            </w:r>
          </w:p>
          <w:p w14:paraId="0065B584" w14:textId="5D37ABB3" w:rsidR="00B11C9F" w:rsidRPr="005E54CC" w:rsidRDefault="003E23AE" w:rsidP="006D74BC">
            <w:pPr>
              <w:pStyle w:val="NoSpacing"/>
              <w:numPr>
                <w:ilvl w:val="0"/>
                <w:numId w:val="47"/>
              </w:numPr>
              <w:spacing w:line="276" w:lineRule="auto"/>
              <w:rPr>
                <w:i/>
                <w:iCs/>
              </w:rPr>
            </w:pPr>
            <w:r>
              <w:rPr>
                <w:lang w:val="bs-Latn-BA"/>
              </w:rPr>
              <w:t>давање инструкција</w:t>
            </w:r>
            <w:r w:rsidR="00B11C9F" w:rsidRPr="005E54CC">
              <w:br/>
            </w:r>
            <w:r w:rsidR="00B11C9F" w:rsidRPr="005E54CC">
              <w:rPr>
                <w:i/>
                <w:iCs/>
                <w:lang w:val="de-DE"/>
              </w:rPr>
              <w:t>Räum bitte dein Zimmer auf!</w:t>
            </w:r>
            <w:r w:rsidR="00B11C9F" w:rsidRPr="005E54CC">
              <w:rPr>
                <w:i/>
                <w:iCs/>
                <w:lang w:val="de-DE"/>
              </w:rPr>
              <w:br/>
              <w:t>Mach bitte die Musik leise!</w:t>
            </w:r>
            <w:r w:rsidR="00B11C9F" w:rsidRPr="005E54CC">
              <w:rPr>
                <w:i/>
                <w:iCs/>
                <w:lang w:val="de-DE"/>
              </w:rPr>
              <w:br/>
              <w:t>Hört zu und sprecht nach!</w:t>
            </w:r>
          </w:p>
          <w:p w14:paraId="58F12FB1" w14:textId="77777777" w:rsidR="00B11C9F" w:rsidRPr="005E54CC" w:rsidRDefault="00B11C9F" w:rsidP="003B26C8">
            <w:pPr>
              <w:pStyle w:val="NoSpacing"/>
              <w:spacing w:line="276" w:lineRule="auto"/>
              <w:ind w:left="720"/>
              <w:rPr>
                <w:i/>
                <w:iCs/>
              </w:rPr>
            </w:pPr>
            <w:r w:rsidRPr="005E54CC">
              <w:rPr>
                <w:i/>
                <w:iCs/>
                <w:lang w:val="de-DE"/>
              </w:rPr>
              <w:t>Wiederholen Sie bitte!</w:t>
            </w:r>
          </w:p>
          <w:p w14:paraId="37BF6F9F" w14:textId="7FB48426" w:rsidR="00B11C9F" w:rsidRPr="005E54CC" w:rsidRDefault="003E23AE" w:rsidP="006D74BC">
            <w:pPr>
              <w:pStyle w:val="NoSpacing"/>
              <w:numPr>
                <w:ilvl w:val="0"/>
                <w:numId w:val="47"/>
              </w:numPr>
              <w:spacing w:line="276" w:lineRule="auto"/>
            </w:pPr>
            <w:r w:rsidRPr="005E54CC">
              <w:lastRenderedPageBreak/>
              <w:t>о</w:t>
            </w:r>
            <w:r>
              <w:rPr>
                <w:lang w:val="bs-Latn-BA"/>
              </w:rPr>
              <w:t>писивање дома и исказивање мишљења</w:t>
            </w:r>
            <w:r w:rsidR="00D45467" w:rsidRPr="005E54CC">
              <w:br/>
            </w:r>
            <w:r w:rsidR="00B11C9F" w:rsidRPr="005E54CC">
              <w:rPr>
                <w:i/>
                <w:iCs/>
              </w:rPr>
              <w:t xml:space="preserve">Mein Traumzimmer ist sehr groß und hell. </w:t>
            </w:r>
            <w:r w:rsidR="00B11C9F" w:rsidRPr="005E54CC">
              <w:rPr>
                <w:i/>
                <w:iCs/>
                <w:lang w:val="de-DE"/>
              </w:rPr>
              <w:t xml:space="preserve">Ich finde es sehr gemütlich. </w:t>
            </w:r>
            <w:r w:rsidR="00B11C9F" w:rsidRPr="005E54CC">
              <w:rPr>
                <w:i/>
                <w:iCs/>
              </w:rPr>
              <w:t>Ich</w:t>
            </w:r>
            <w:r w:rsidR="00B11C9F" w:rsidRPr="005E54CC">
              <w:rPr>
                <w:i/>
                <w:iCs/>
                <w:lang w:val="de-DE"/>
              </w:rPr>
              <w:t xml:space="preserve"> habe auch eine Pflanze, denn ich mag Pflanzen</w:t>
            </w:r>
            <w:r w:rsidR="00B11C9F" w:rsidRPr="005E54CC">
              <w:rPr>
                <w:i/>
                <w:iCs/>
              </w:rPr>
              <w:t>.</w:t>
            </w:r>
          </w:p>
          <w:p w14:paraId="4629F237" w14:textId="3F1BA6FC" w:rsidR="00B11C9F" w:rsidRPr="005E54CC" w:rsidRDefault="003E23AE" w:rsidP="006D74BC">
            <w:pPr>
              <w:pStyle w:val="ListParagraph"/>
              <w:numPr>
                <w:ilvl w:val="0"/>
                <w:numId w:val="6"/>
              </w:numPr>
              <w:spacing w:after="60" w:line="276" w:lineRule="auto"/>
            </w:pPr>
            <w:r>
              <w:t>вођење разговора о омиљеној храни и пићу</w:t>
            </w:r>
            <w:r w:rsidR="00B11C9F" w:rsidRPr="005E54CC">
              <w:br/>
            </w:r>
            <w:r w:rsidR="005621B3" w:rsidRPr="005E54CC">
              <w:rPr>
                <w:i/>
                <w:iCs/>
              </w:rPr>
              <w:t xml:space="preserve">- </w:t>
            </w:r>
            <w:r w:rsidR="00B11C9F" w:rsidRPr="005E54CC">
              <w:rPr>
                <w:i/>
                <w:iCs/>
              </w:rPr>
              <w:t xml:space="preserve">Was isst du zum Frühstück? </w:t>
            </w:r>
            <w:r w:rsidR="00B11C9F" w:rsidRPr="005E54CC">
              <w:rPr>
                <w:i/>
                <w:iCs/>
              </w:rPr>
              <w:br/>
            </w:r>
            <w:r w:rsidR="00B11C9F" w:rsidRPr="005E54CC">
              <w:rPr>
                <w:i/>
                <w:iCs/>
                <w:lang w:val="de-DE"/>
              </w:rPr>
              <w:t>- Zum Frühstück esse ich Brötchen mit Marmelade und trinke Milch.</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7DEBB5D2" w14:textId="77777777" w:rsidR="003E23AE" w:rsidRDefault="003E23AE" w:rsidP="003E23AE">
            <w:pPr>
              <w:numPr>
                <w:ilvl w:val="0"/>
                <w:numId w:val="6"/>
              </w:numPr>
              <w:pBdr>
                <w:top w:val="none" w:sz="0" w:space="0" w:color="000000"/>
                <w:left w:val="none" w:sz="0" w:space="0" w:color="000000"/>
                <w:bottom w:val="none" w:sz="0" w:space="0" w:color="000000"/>
                <w:right w:val="none" w:sz="0" w:space="0" w:color="000000"/>
              </w:pBdr>
              <w:spacing w:line="240" w:lineRule="auto"/>
            </w:pPr>
            <w:r>
              <w:lastRenderedPageBreak/>
              <w:t xml:space="preserve">Користи изразе и кратке реченице да опише активности у </w:t>
            </w:r>
            <w:r>
              <w:rPr>
                <w:lang w:val="bs-Latn-BA"/>
              </w:rPr>
              <w:t>дому</w:t>
            </w:r>
            <w:r>
              <w:t>.</w:t>
            </w:r>
          </w:p>
          <w:p w14:paraId="56AB2A94" w14:textId="77777777" w:rsidR="003E23AE" w:rsidRDefault="003E23AE" w:rsidP="003E23AE">
            <w:pPr>
              <w:numPr>
                <w:ilvl w:val="0"/>
                <w:numId w:val="6"/>
              </w:numPr>
              <w:pBdr>
                <w:top w:val="none" w:sz="0" w:space="0" w:color="000000"/>
                <w:left w:val="none" w:sz="0" w:space="0" w:color="000000"/>
                <w:bottom w:val="none" w:sz="0" w:space="0" w:color="000000"/>
                <w:right w:val="none" w:sz="0" w:space="0" w:color="000000"/>
              </w:pBdr>
              <w:spacing w:line="240" w:lineRule="auto"/>
            </w:pPr>
            <w:r>
              <w:t>Описује просторије у дому и намештај користећи већ усвојене и новонаучене речи.</w:t>
            </w:r>
          </w:p>
          <w:p w14:paraId="7F8D622D" w14:textId="77777777" w:rsidR="003E23AE" w:rsidRDefault="003E23AE" w:rsidP="003E23AE">
            <w:pPr>
              <w:numPr>
                <w:ilvl w:val="0"/>
                <w:numId w:val="6"/>
              </w:numPr>
              <w:pBdr>
                <w:top w:val="none" w:sz="0" w:space="0" w:color="000000"/>
                <w:left w:val="none" w:sz="0" w:space="0" w:color="000000"/>
                <w:bottom w:val="none" w:sz="0" w:space="0" w:color="000000"/>
                <w:right w:val="none" w:sz="0" w:space="0" w:color="000000"/>
              </w:pBdr>
              <w:spacing w:line="240" w:lineRule="auto"/>
            </w:pPr>
            <w:r>
              <w:t>Користи кратке изразе и реченице да опише рутинске активности у одређено доба дана.</w:t>
            </w:r>
          </w:p>
          <w:p w14:paraId="6DFC668F" w14:textId="77777777" w:rsidR="003E23AE" w:rsidRDefault="003E23AE" w:rsidP="003E23AE">
            <w:pPr>
              <w:numPr>
                <w:ilvl w:val="0"/>
                <w:numId w:val="6"/>
              </w:numPr>
              <w:pBdr>
                <w:top w:val="none" w:sz="0" w:space="0" w:color="000000"/>
                <w:left w:val="none" w:sz="0" w:space="0" w:color="000000"/>
                <w:bottom w:val="none" w:sz="0" w:space="0" w:color="000000"/>
                <w:right w:val="none" w:sz="0" w:space="0" w:color="000000"/>
              </w:pBdr>
              <w:spacing w:line="240" w:lineRule="auto"/>
            </w:pPr>
            <w:r>
              <w:t>Учествује у дијалогу постављајући и/или одговарајући на кратка питања у вези са исхраном.</w:t>
            </w:r>
          </w:p>
          <w:p w14:paraId="06F772DD" w14:textId="77777777" w:rsidR="003E23AE" w:rsidRDefault="003E23AE" w:rsidP="003E23AE">
            <w:pPr>
              <w:numPr>
                <w:ilvl w:val="0"/>
                <w:numId w:val="6"/>
              </w:numPr>
              <w:pBdr>
                <w:top w:val="none" w:sz="0" w:space="0" w:color="000000"/>
                <w:left w:val="none" w:sz="0" w:space="0" w:color="000000"/>
                <w:bottom w:val="none" w:sz="0" w:space="0" w:color="000000"/>
                <w:right w:val="none" w:sz="0" w:space="0" w:color="000000"/>
              </w:pBdr>
              <w:spacing w:line="240" w:lineRule="auto"/>
            </w:pPr>
            <w:r>
              <w:t>Проналази кључне информације у кратким текстовима и повезује их са сопственим искуством и претходно стеченим знањем.</w:t>
            </w:r>
          </w:p>
          <w:p w14:paraId="5EDC19A1" w14:textId="7ECE67EB" w:rsidR="00B11C9F" w:rsidRPr="005E54CC" w:rsidRDefault="003E23AE" w:rsidP="003E23AE">
            <w:pPr>
              <w:pStyle w:val="ListParagraph"/>
              <w:widowControl w:val="0"/>
              <w:numPr>
                <w:ilvl w:val="0"/>
                <w:numId w:val="6"/>
              </w:numPr>
              <w:spacing w:line="228" w:lineRule="auto"/>
              <w:ind w:right="153"/>
            </w:pPr>
            <w:r>
              <w:t xml:space="preserve">Преводи кратке једноставне изјаве и питања са њемачког на матерњи језик, у вези с свакодневним </w:t>
            </w:r>
            <w:r>
              <w:rPr>
                <w:lang w:val="bs-Latn-BA"/>
              </w:rPr>
              <w:t xml:space="preserve">рутинским </w:t>
            </w:r>
            <w:r>
              <w:t>активностима, просторијама</w:t>
            </w:r>
            <w:r>
              <w:rPr>
                <w:lang w:val="bs-Latn-BA"/>
              </w:rPr>
              <w:t xml:space="preserve"> у дому</w:t>
            </w:r>
            <w:r>
              <w:t xml:space="preserve"> и намештајем, те омиљеном храном и пићем.</w:t>
            </w:r>
          </w:p>
        </w:tc>
        <w:tc>
          <w:tcPr>
            <w:tcW w:w="241" w:type="dxa"/>
            <w:shd w:val="clear" w:color="auto" w:fill="auto"/>
          </w:tcPr>
          <w:p w14:paraId="3CD00ECE" w14:textId="77777777" w:rsidR="00B11C9F" w:rsidRDefault="00B11C9F" w:rsidP="001463C3"/>
        </w:tc>
      </w:tr>
      <w:tr w:rsidR="00B11C9F" w14:paraId="13B074D8"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4040B498" w14:textId="3A271512" w:rsidR="00B11C9F" w:rsidRPr="005E54CC" w:rsidRDefault="00B11C9F" w:rsidP="0005755E">
            <w:pPr>
              <w:spacing w:after="60" w:line="276" w:lineRule="auto"/>
            </w:pPr>
            <w:r w:rsidRPr="005E54CC">
              <w:t xml:space="preserve">б) </w:t>
            </w:r>
            <w:r w:rsidR="003E23AE">
              <w:rPr>
                <w:lang w:val="bs-Latn-BA"/>
              </w:rPr>
              <w:t>Лексичке јединице</w:t>
            </w:r>
            <w:r w:rsidRPr="005E54CC">
              <w:t xml:space="preserve">: </w:t>
            </w:r>
          </w:p>
          <w:p w14:paraId="0D5CF6D3" w14:textId="6D7E8130" w:rsidR="00B11C9F" w:rsidRPr="005E54CC" w:rsidRDefault="00B11C9F" w:rsidP="006D74BC">
            <w:pPr>
              <w:pStyle w:val="NoSpacing"/>
              <w:numPr>
                <w:ilvl w:val="0"/>
                <w:numId w:val="48"/>
              </w:numPr>
              <w:spacing w:line="276" w:lineRule="auto"/>
              <w:rPr>
                <w:i/>
                <w:iCs/>
              </w:rPr>
            </w:pPr>
            <w:r w:rsidRPr="005E54CC">
              <w:t xml:space="preserve">дом и </w:t>
            </w:r>
            <w:r w:rsidR="003E23AE">
              <w:t>просторије</w:t>
            </w:r>
            <w:r w:rsidRPr="005E54CC">
              <w:br/>
            </w:r>
            <w:r w:rsidRPr="005E54CC">
              <w:rPr>
                <w:i/>
                <w:iCs/>
              </w:rPr>
              <w:t xml:space="preserve">das Haus, die Wohnung, </w:t>
            </w:r>
            <w:r w:rsidRPr="005E54CC">
              <w:rPr>
                <w:i/>
                <w:iCs/>
                <w:lang w:val="de-DE"/>
              </w:rPr>
              <w:t xml:space="preserve">das Wohnzimmer, </w:t>
            </w:r>
            <w:r w:rsidRPr="005E54CC">
              <w:rPr>
                <w:i/>
                <w:iCs/>
              </w:rPr>
              <w:t xml:space="preserve">das Schlafzimmer, das Kinderzimmer, </w:t>
            </w:r>
            <w:r w:rsidRPr="005E54CC">
              <w:rPr>
                <w:i/>
                <w:iCs/>
                <w:lang w:val="de-DE"/>
              </w:rPr>
              <w:t>das Jugendzimmer, das Bad, die Toilette, der Balkon</w:t>
            </w:r>
            <w:r w:rsidRPr="005E54CC">
              <w:rPr>
                <w:i/>
                <w:iCs/>
              </w:rPr>
              <w:t xml:space="preserve">. </w:t>
            </w:r>
          </w:p>
          <w:p w14:paraId="4275BAB1" w14:textId="1FBB3FF9" w:rsidR="00B11C9F" w:rsidRPr="005E54CC" w:rsidRDefault="00B11C9F" w:rsidP="00F458A2">
            <w:pPr>
              <w:pStyle w:val="NoSpacing"/>
              <w:spacing w:line="276" w:lineRule="auto"/>
              <w:ind w:left="720"/>
              <w:rPr>
                <w:i/>
                <w:iCs/>
              </w:rPr>
            </w:pPr>
            <w:r w:rsidRPr="005E54CC">
              <w:rPr>
                <w:i/>
                <w:iCs/>
                <w:lang w:val="de-DE"/>
              </w:rPr>
              <w:t>Mein Haus hat viele Zimmer: Ein Wohnzimmer, ein S</w:t>
            </w:r>
            <w:r w:rsidR="005621B3" w:rsidRPr="005E54CC">
              <w:rPr>
                <w:i/>
                <w:iCs/>
                <w:lang w:val="de-DE"/>
              </w:rPr>
              <w:t xml:space="preserve">chlafzimmer, zwei Kinderzimmer, </w:t>
            </w:r>
            <w:r w:rsidRPr="005E54CC">
              <w:rPr>
                <w:i/>
                <w:iCs/>
                <w:lang w:val="de-DE"/>
              </w:rPr>
              <w:t>zwei Bäder, zwei Toiletten, zwei Küchen, einen Balkon, zwei Terrassen und einen Garten.</w:t>
            </w:r>
            <w:r w:rsidRPr="005E54CC">
              <w:rPr>
                <w:i/>
                <w:iCs/>
              </w:rPr>
              <w:t xml:space="preserve"> </w:t>
            </w:r>
          </w:p>
          <w:p w14:paraId="3988016D" w14:textId="3D660E9F" w:rsidR="00B11C9F" w:rsidRPr="005E54CC" w:rsidRDefault="00AD78D2" w:rsidP="006D74BC">
            <w:pPr>
              <w:pStyle w:val="NoSpacing"/>
              <w:numPr>
                <w:ilvl w:val="0"/>
                <w:numId w:val="48"/>
              </w:numPr>
              <w:spacing w:line="276" w:lineRule="auto"/>
            </w:pPr>
            <w:r>
              <w:rPr>
                <w:lang w:val="bs-Cyrl-BA"/>
              </w:rPr>
              <w:t>н</w:t>
            </w:r>
            <w:r w:rsidR="003E23AE">
              <w:t>амештај и предмети у дому</w:t>
            </w:r>
            <w:r w:rsidR="00B11C9F" w:rsidRPr="005E54CC">
              <w:br/>
            </w:r>
            <w:r w:rsidR="00B11C9F" w:rsidRPr="005E54CC">
              <w:rPr>
                <w:i/>
                <w:iCs/>
              </w:rPr>
              <w:t>das Bett, der Schrank, das Regal, der Schreibtisch, der Tisch, der Stuhl, der Papierkorb, das Poster, das Bild.</w:t>
            </w:r>
            <w:r w:rsidR="00B11C9F" w:rsidRPr="005E54CC">
              <w:rPr>
                <w:i/>
                <w:iCs/>
              </w:rPr>
              <w:br/>
            </w:r>
            <w:r w:rsidR="00B11C9F" w:rsidRPr="005E54CC">
              <w:rPr>
                <w:i/>
                <w:iCs/>
                <w:lang w:val="de-DE"/>
              </w:rPr>
              <w:t>In meinem Zimmer habe ich einen Schreibtisch und Regale mit Sportzeitschriften voll, ein  Bett, einen Sessel, einen Schrank und einen Stuhl.</w:t>
            </w:r>
            <w:r w:rsidR="00B11C9F" w:rsidRPr="005E54CC">
              <w:rPr>
                <w:lang w:val="de-DE"/>
              </w:rPr>
              <w:t xml:space="preserve"> </w:t>
            </w:r>
            <w:r w:rsidR="00B11C9F" w:rsidRPr="005E54CC">
              <w:t xml:space="preserve"> </w:t>
            </w:r>
          </w:p>
          <w:p w14:paraId="31AB865E" w14:textId="474B6FA2" w:rsidR="00B11C9F" w:rsidRPr="005E54CC" w:rsidRDefault="003E23AE" w:rsidP="006D74BC">
            <w:pPr>
              <w:pStyle w:val="NoSpacing"/>
              <w:numPr>
                <w:ilvl w:val="0"/>
                <w:numId w:val="48"/>
              </w:numPr>
              <w:spacing w:line="276" w:lineRule="auto"/>
            </w:pPr>
            <w:r>
              <w:t>апарати у дому</w:t>
            </w:r>
            <w:r w:rsidR="00B11C9F" w:rsidRPr="005E54CC">
              <w:br/>
            </w:r>
            <w:r w:rsidR="00B11C9F" w:rsidRPr="005E54CC">
              <w:rPr>
                <w:i/>
                <w:iCs/>
              </w:rPr>
              <w:t>der Comp</w:t>
            </w:r>
            <w:r w:rsidR="00B11C9F" w:rsidRPr="005E54CC">
              <w:rPr>
                <w:i/>
                <w:iCs/>
                <w:lang w:val="de-DE"/>
              </w:rPr>
              <w:t>u</w:t>
            </w:r>
            <w:r w:rsidR="00B11C9F" w:rsidRPr="005E54CC">
              <w:rPr>
                <w:i/>
                <w:iCs/>
              </w:rPr>
              <w:t xml:space="preserve">ter, das </w:t>
            </w:r>
            <w:r w:rsidR="00B11C9F" w:rsidRPr="005E54CC">
              <w:rPr>
                <w:i/>
                <w:iCs/>
                <w:lang w:val="de-DE"/>
              </w:rPr>
              <w:t>T</w:t>
            </w:r>
            <w:r w:rsidR="00B11C9F" w:rsidRPr="005E54CC">
              <w:rPr>
                <w:i/>
                <w:iCs/>
              </w:rPr>
              <w:t>ablet</w:t>
            </w:r>
            <w:r w:rsidR="00B11C9F" w:rsidRPr="005E54CC">
              <w:rPr>
                <w:i/>
                <w:iCs/>
                <w:lang w:val="de-DE"/>
              </w:rPr>
              <w:t>, der Laptop, der Fernseher, die Musikanlage.</w:t>
            </w:r>
            <w:r w:rsidR="00B11C9F" w:rsidRPr="005E54CC">
              <w:rPr>
                <w:i/>
                <w:iCs/>
                <w:lang w:val="de-DE"/>
              </w:rPr>
              <w:br/>
              <w:t>Auf dem Schreibtisch steht mein Computer. Der Fernseher hängt an der Wand.</w:t>
            </w:r>
            <w:r w:rsidR="00B11C9F" w:rsidRPr="005E54CC">
              <w:t xml:space="preserve"> </w:t>
            </w:r>
          </w:p>
          <w:p w14:paraId="1C4EA0D6" w14:textId="6509A5BE" w:rsidR="00B11C9F" w:rsidRPr="005E54CC" w:rsidRDefault="00AD78D2" w:rsidP="006D74BC">
            <w:pPr>
              <w:pStyle w:val="NoSpacing"/>
              <w:numPr>
                <w:ilvl w:val="0"/>
                <w:numId w:val="49"/>
              </w:numPr>
              <w:rPr>
                <w:i/>
                <w:iCs/>
              </w:rPr>
            </w:pPr>
            <w:r>
              <w:rPr>
                <w:lang w:val="bs-Cyrl-BA"/>
              </w:rPr>
              <w:t>с</w:t>
            </w:r>
            <w:r w:rsidR="003E23AE">
              <w:t>вакодневне активности у дому</w:t>
            </w:r>
            <w:r w:rsidR="00B11C9F" w:rsidRPr="005E54CC">
              <w:t xml:space="preserve"> </w:t>
            </w:r>
            <w:r w:rsidR="00B11C9F" w:rsidRPr="005E54CC">
              <w:br/>
            </w:r>
            <w:r w:rsidR="00B11C9F" w:rsidRPr="005E54CC">
              <w:rPr>
                <w:i/>
                <w:iCs/>
              </w:rPr>
              <w:t>aufstehen, wecken, weiterschlafen, sich das Gesicht waschen, sich die Zähne putzen, ins Bad gehen, frühstücken, duschen, in die Schule gehen, einkaufen, kochen, den Müll rausbringen, sauber machen, putzen, aufräumen</w:t>
            </w:r>
            <w:r w:rsidR="00B11C9F" w:rsidRPr="005E54CC">
              <w:rPr>
                <w:i/>
                <w:iCs/>
                <w:lang w:val="de-DE"/>
              </w:rPr>
              <w:t>.</w:t>
            </w:r>
            <w:r w:rsidR="00B11C9F" w:rsidRPr="005E54CC">
              <w:rPr>
                <w:i/>
                <w:iCs/>
                <w:lang w:val="de-DE"/>
              </w:rPr>
              <w:br/>
            </w:r>
            <w:r w:rsidR="00B11C9F" w:rsidRPr="005E54CC">
              <w:rPr>
                <w:i/>
                <w:iCs/>
                <w:lang w:val="de-DE"/>
              </w:rPr>
              <w:lastRenderedPageBreak/>
              <w:t xml:space="preserve">Ich stehe um 7:30 Uhr auf, ich muss dann duschen und </w:t>
            </w:r>
            <w:r w:rsidR="005621B3" w:rsidRPr="005E54CC">
              <w:rPr>
                <w:i/>
                <w:iCs/>
                <w:lang w:val="de-DE"/>
              </w:rPr>
              <w:t>meine</w:t>
            </w:r>
            <w:r w:rsidR="002E4920" w:rsidRPr="005E54CC">
              <w:rPr>
                <w:i/>
                <w:iCs/>
              </w:rPr>
              <w:t xml:space="preserve"> </w:t>
            </w:r>
            <w:r w:rsidR="00B11C9F" w:rsidRPr="005E54CC">
              <w:rPr>
                <w:i/>
                <w:iCs/>
                <w:lang w:val="de-DE"/>
              </w:rPr>
              <w:t>Haare waschen, frühstücken und meine Tasche packen.</w:t>
            </w:r>
            <w:r w:rsidR="00B11C9F" w:rsidRPr="005E54CC">
              <w:rPr>
                <w:i/>
                <w:iCs/>
              </w:rPr>
              <w:t xml:space="preserve"> </w:t>
            </w:r>
          </w:p>
          <w:p w14:paraId="0F7CFFAC" w14:textId="358B567B" w:rsidR="00B11C9F" w:rsidRPr="005E54CC" w:rsidRDefault="003E23AE" w:rsidP="006D74BC">
            <w:pPr>
              <w:pStyle w:val="NoSpacing"/>
              <w:numPr>
                <w:ilvl w:val="0"/>
                <w:numId w:val="49"/>
              </w:numPr>
              <w:rPr>
                <w:i/>
                <w:iCs/>
              </w:rPr>
            </w:pPr>
            <w:r>
              <w:t>јела</w:t>
            </w:r>
            <w:r w:rsidR="00B11C9F" w:rsidRPr="005E54CC">
              <w:t xml:space="preserve"> </w:t>
            </w:r>
            <w:r w:rsidR="00B11C9F" w:rsidRPr="005E54CC">
              <w:br/>
            </w:r>
            <w:r w:rsidR="00B11C9F" w:rsidRPr="005E54CC">
              <w:rPr>
                <w:i/>
                <w:iCs/>
                <w:lang w:val="de-DE"/>
              </w:rPr>
              <w:t xml:space="preserve">der Käse, der Honig, der Reis, der Schinken, der Fisch, der Joghurt, die Wurst, die Brezel, die Butter, die Marmelade, die Nudel, die Kartoffel, das Brot, das Brötchen, das Ei, das Müsli, das Obst, das Gemüse. </w:t>
            </w:r>
            <w:r w:rsidR="00B11C9F" w:rsidRPr="005E54CC">
              <w:rPr>
                <w:i/>
                <w:iCs/>
                <w:lang w:val="de-DE"/>
              </w:rPr>
              <w:br/>
              <w:t>Zum Frühstück essen wir Brot mit Marmelade oder Nutella. Ich esse am liebsten Müsli, mein Bruder isst lieber Wurstbrot.</w:t>
            </w:r>
            <w:r w:rsidR="00B11C9F" w:rsidRPr="005E54CC">
              <w:rPr>
                <w:i/>
                <w:iCs/>
              </w:rPr>
              <w:t xml:space="preserve"> </w:t>
            </w:r>
          </w:p>
          <w:p w14:paraId="4969195D" w14:textId="59070D5E" w:rsidR="00B11C9F" w:rsidRPr="005E54CC" w:rsidRDefault="003E23AE" w:rsidP="006D74BC">
            <w:pPr>
              <w:pStyle w:val="NoSpacing"/>
              <w:numPr>
                <w:ilvl w:val="0"/>
                <w:numId w:val="49"/>
              </w:numPr>
            </w:pPr>
            <w:r>
              <w:rPr>
                <w:lang w:val="bs-Latn-BA"/>
              </w:rPr>
              <w:t>пића</w:t>
            </w:r>
            <w:r w:rsidR="00B11C9F" w:rsidRPr="005E54CC">
              <w:br/>
            </w:r>
            <w:r w:rsidR="00B11C9F" w:rsidRPr="005E54CC">
              <w:rPr>
                <w:i/>
                <w:iCs/>
                <w:lang w:val="de-DE"/>
              </w:rPr>
              <w:t>der Saft</w:t>
            </w:r>
            <w:r w:rsidR="00B11C9F" w:rsidRPr="005E54CC">
              <w:rPr>
                <w:i/>
                <w:iCs/>
              </w:rPr>
              <w:t xml:space="preserve">, </w:t>
            </w:r>
            <w:r w:rsidR="00B11C9F" w:rsidRPr="005E54CC">
              <w:rPr>
                <w:i/>
                <w:iCs/>
                <w:lang w:val="de-DE"/>
              </w:rPr>
              <w:t>der Apfelsaft, der Orangensaft, die Cola, die Limonade, die Milch</w:t>
            </w:r>
            <w:r w:rsidR="00B11C9F" w:rsidRPr="005E54CC">
              <w:rPr>
                <w:i/>
                <w:iCs/>
              </w:rPr>
              <w:t>,</w:t>
            </w:r>
            <w:r w:rsidR="00B11C9F" w:rsidRPr="005E54CC">
              <w:rPr>
                <w:i/>
                <w:iCs/>
                <w:lang w:val="de-DE"/>
              </w:rPr>
              <w:t xml:space="preserve"> der Tee, der Kakao, der Kaffee,</w:t>
            </w:r>
            <w:r w:rsidR="00B11C9F" w:rsidRPr="005E54CC">
              <w:rPr>
                <w:i/>
                <w:iCs/>
              </w:rPr>
              <w:t xml:space="preserve"> </w:t>
            </w:r>
            <w:r w:rsidR="00B11C9F" w:rsidRPr="005E54CC">
              <w:rPr>
                <w:i/>
                <w:iCs/>
                <w:lang w:val="de-DE"/>
              </w:rPr>
              <w:t>das Mineralwasser.</w:t>
            </w:r>
            <w:r w:rsidR="001463C3" w:rsidRPr="005E54CC">
              <w:rPr>
                <w:i/>
                <w:iCs/>
              </w:rPr>
              <w:t xml:space="preserve"> </w:t>
            </w:r>
            <w:r w:rsidR="00B11C9F" w:rsidRPr="005E54CC">
              <w:rPr>
                <w:i/>
                <w:iCs/>
                <w:lang w:val="de-DE"/>
              </w:rPr>
              <w:br/>
              <w:t>Morgens trinke ich gern eine Tasse Tee. Später, in der Schule trinke ich einen Orangensaft.</w:t>
            </w:r>
            <w:r w:rsidR="00B11C9F" w:rsidRPr="005E54CC">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5571AD53" w14:textId="77777777" w:rsidR="003E23AE" w:rsidRDefault="003E23AE" w:rsidP="003E23AE">
            <w:pPr>
              <w:numPr>
                <w:ilvl w:val="0"/>
                <w:numId w:val="7"/>
              </w:numPr>
              <w:pBdr>
                <w:top w:val="none" w:sz="0" w:space="0" w:color="000000"/>
                <w:left w:val="none" w:sz="0" w:space="0" w:color="000000"/>
                <w:bottom w:val="none" w:sz="0" w:space="0" w:color="000000"/>
                <w:right w:val="none" w:sz="0" w:space="0" w:color="000000"/>
              </w:pBdr>
              <w:spacing w:line="254" w:lineRule="auto"/>
            </w:pPr>
            <w:r>
              <w:rPr>
                <w:lang w:val="bs-Latn-BA"/>
              </w:rPr>
              <w:lastRenderedPageBreak/>
              <w:t>Набраја просторије</w:t>
            </w:r>
            <w:r>
              <w:t>, намештај и уређаје у дому.</w:t>
            </w:r>
          </w:p>
          <w:p w14:paraId="051332E1" w14:textId="3E28498F" w:rsidR="003E23AE" w:rsidRDefault="003E23AE" w:rsidP="003E23AE">
            <w:pPr>
              <w:numPr>
                <w:ilvl w:val="0"/>
                <w:numId w:val="7"/>
              </w:numPr>
              <w:pBdr>
                <w:top w:val="none" w:sz="0" w:space="0" w:color="000000"/>
                <w:left w:val="none" w:sz="0" w:space="0" w:color="000000"/>
                <w:bottom w:val="none" w:sz="0" w:space="0" w:color="000000"/>
                <w:right w:val="none" w:sz="0" w:space="0" w:color="000000"/>
              </w:pBdr>
              <w:spacing w:line="254" w:lineRule="auto"/>
            </w:pPr>
            <w:r>
              <w:t xml:space="preserve">Препознаје и користи речи које се односе на храну и </w:t>
            </w:r>
            <w:r>
              <w:rPr>
                <w:lang w:val="bs-Latn-BA"/>
              </w:rPr>
              <w:t>дом</w:t>
            </w:r>
            <w:r>
              <w:t>.</w:t>
            </w:r>
          </w:p>
          <w:p w14:paraId="4C93A087" w14:textId="77777777" w:rsidR="003E23AE" w:rsidRDefault="003E23AE" w:rsidP="003E23AE">
            <w:pPr>
              <w:numPr>
                <w:ilvl w:val="0"/>
                <w:numId w:val="7"/>
              </w:numPr>
              <w:pBdr>
                <w:top w:val="none" w:sz="0" w:space="0" w:color="000000"/>
                <w:left w:val="none" w:sz="0" w:space="0" w:color="000000"/>
                <w:bottom w:val="none" w:sz="0" w:space="0" w:color="000000"/>
                <w:right w:val="none" w:sz="0" w:space="0" w:color="000000"/>
              </w:pBdr>
              <w:spacing w:line="254" w:lineRule="auto"/>
            </w:pPr>
            <w:r>
              <w:t>Користи речи и изразе везане за свакодневне активности у кући.</w:t>
            </w:r>
          </w:p>
          <w:p w14:paraId="56823D20" w14:textId="77777777" w:rsidR="003E23AE" w:rsidRDefault="003E23AE" w:rsidP="003E23AE">
            <w:pPr>
              <w:numPr>
                <w:ilvl w:val="0"/>
                <w:numId w:val="7"/>
              </w:numPr>
              <w:pBdr>
                <w:top w:val="none" w:sz="0" w:space="0" w:color="000000"/>
                <w:left w:val="none" w:sz="0" w:space="0" w:color="000000"/>
                <w:bottom w:val="none" w:sz="0" w:space="0" w:color="000000"/>
                <w:right w:val="none" w:sz="0" w:space="0" w:color="000000"/>
              </w:pBdr>
              <w:spacing w:line="254" w:lineRule="auto"/>
            </w:pPr>
            <w:r>
              <w:t>Описује уобичајене активности у одређеним деловима дана.</w:t>
            </w:r>
          </w:p>
          <w:p w14:paraId="5D6FC58C" w14:textId="77777777" w:rsidR="003E23AE" w:rsidRDefault="003E23AE" w:rsidP="003E23AE">
            <w:pPr>
              <w:numPr>
                <w:ilvl w:val="0"/>
                <w:numId w:val="7"/>
              </w:numPr>
              <w:pBdr>
                <w:top w:val="none" w:sz="0" w:space="0" w:color="000000"/>
                <w:left w:val="none" w:sz="0" w:space="0" w:color="000000"/>
                <w:bottom w:val="none" w:sz="0" w:space="0" w:color="000000"/>
                <w:right w:val="none" w:sz="0" w:space="0" w:color="000000"/>
              </w:pBdr>
              <w:spacing w:line="254" w:lineRule="auto"/>
            </w:pPr>
            <w:r>
              <w:t>Саставља кратке изјаве које садрже дане у седмици и односе се на одређену школ</w:t>
            </w:r>
            <w:r>
              <w:rPr>
                <w:lang w:val="bs-Latn-BA"/>
              </w:rPr>
              <w:t>ск</w:t>
            </w:r>
            <w:r>
              <w:t>у или слободну активност.</w:t>
            </w:r>
          </w:p>
          <w:p w14:paraId="3E88B4DB" w14:textId="5CD27ECB" w:rsidR="00B11C9F" w:rsidRPr="00F06CC1" w:rsidRDefault="003E23AE" w:rsidP="00F06CC1">
            <w:pPr>
              <w:numPr>
                <w:ilvl w:val="0"/>
                <w:numId w:val="7"/>
              </w:numPr>
              <w:pBdr>
                <w:top w:val="none" w:sz="0" w:space="0" w:color="000000"/>
                <w:left w:val="none" w:sz="0" w:space="0" w:color="000000"/>
                <w:bottom w:val="none" w:sz="0" w:space="0" w:color="000000"/>
                <w:right w:val="none" w:sz="0" w:space="0" w:color="000000"/>
              </w:pBdr>
              <w:spacing w:line="254" w:lineRule="auto"/>
              <w:rPr>
                <w:i/>
              </w:rPr>
            </w:pPr>
            <w:r>
              <w:t xml:space="preserve">Користи и преводи кратке једноставне </w:t>
            </w:r>
            <w:r>
              <w:rPr>
                <w:lang w:val="bs-Latn-BA"/>
              </w:rPr>
              <w:t>исказе</w:t>
            </w:r>
            <w:r>
              <w:t xml:space="preserve"> са њемачког на матерњи језик, које се односе на храну и пиће. </w:t>
            </w:r>
          </w:p>
        </w:tc>
        <w:tc>
          <w:tcPr>
            <w:tcW w:w="241" w:type="dxa"/>
            <w:shd w:val="clear" w:color="auto" w:fill="auto"/>
          </w:tcPr>
          <w:p w14:paraId="1D8F0B47" w14:textId="77777777" w:rsidR="00B11C9F" w:rsidRDefault="00B11C9F" w:rsidP="001463C3"/>
        </w:tc>
      </w:tr>
      <w:tr w:rsidR="00B11C9F" w14:paraId="4529A411"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737F31F8" w14:textId="23C5D668" w:rsidR="00B11C9F" w:rsidRDefault="00B11C9F" w:rsidP="0005755E">
            <w:pPr>
              <w:spacing w:after="60" w:line="276" w:lineRule="auto"/>
            </w:pPr>
            <w:r>
              <w:t>в) Граматичк</w:t>
            </w:r>
            <w:r w:rsidR="003E23AE">
              <w:t>е</w:t>
            </w:r>
            <w:r>
              <w:t xml:space="preserve"> структур</w:t>
            </w:r>
            <w:r w:rsidR="003E23AE">
              <w:t>е</w:t>
            </w:r>
            <w:r>
              <w:t>:</w:t>
            </w:r>
          </w:p>
          <w:p w14:paraId="6CF52D5A" w14:textId="0565B088" w:rsidR="009B4A9A" w:rsidRPr="00910697" w:rsidRDefault="003E23AE" w:rsidP="006D74BC">
            <w:pPr>
              <w:pStyle w:val="NoSpacing"/>
              <w:numPr>
                <w:ilvl w:val="0"/>
                <w:numId w:val="50"/>
              </w:numPr>
              <w:spacing w:line="276" w:lineRule="auto"/>
              <w:rPr>
                <w:i/>
                <w:iCs/>
              </w:rPr>
            </w:pPr>
            <w:r>
              <w:rPr>
                <w:lang w:val="bs-Latn-BA"/>
              </w:rPr>
              <w:t>глаголи у садашњем времену</w:t>
            </w:r>
            <w:r w:rsidR="001463C3" w:rsidRPr="001463C3">
              <w:br/>
            </w:r>
            <w:r w:rsidR="001463C3" w:rsidRPr="00910697">
              <w:rPr>
                <w:i/>
                <w:iCs/>
              </w:rPr>
              <w:t xml:space="preserve">sein, haben, mögen, brauchen, stehen, liegen, </w:t>
            </w:r>
            <w:r w:rsidR="001463C3" w:rsidRPr="00910697">
              <w:rPr>
                <w:i/>
                <w:iCs/>
                <w:lang w:val="de-DE"/>
              </w:rPr>
              <w:t>hängen, sitzen, essen, trinken, schmecken, bestellen</w:t>
            </w:r>
          </w:p>
          <w:p w14:paraId="16934292" w14:textId="53EA51A7" w:rsidR="00BE250E" w:rsidRPr="00910697" w:rsidRDefault="00910697" w:rsidP="00910697">
            <w:pPr>
              <w:pStyle w:val="NoSpacing"/>
              <w:spacing w:line="276" w:lineRule="auto"/>
              <w:ind w:left="720"/>
              <w:rPr>
                <w:i/>
                <w:iCs/>
              </w:rPr>
            </w:pPr>
            <w:r>
              <w:rPr>
                <w:i/>
                <w:iCs/>
              </w:rPr>
              <w:t xml:space="preserve">- </w:t>
            </w:r>
            <w:r w:rsidR="001463C3" w:rsidRPr="00910697">
              <w:rPr>
                <w:i/>
                <w:iCs/>
                <w:lang w:val="de-DE"/>
              </w:rPr>
              <w:t xml:space="preserve">Hier schmeckt das Essen sehr gut. Was </w:t>
            </w:r>
            <w:r w:rsidR="00BE250E" w:rsidRPr="00910697">
              <w:rPr>
                <w:i/>
                <w:iCs/>
                <w:lang w:val="de-DE"/>
              </w:rPr>
              <w:t xml:space="preserve">     </w:t>
            </w:r>
          </w:p>
          <w:p w14:paraId="2E4314D1" w14:textId="77777777" w:rsidR="00AD78D2" w:rsidRDefault="001463C3" w:rsidP="00910697">
            <w:pPr>
              <w:pStyle w:val="NoSpacing"/>
              <w:spacing w:line="276" w:lineRule="auto"/>
              <w:ind w:left="720"/>
              <w:rPr>
                <w:i/>
                <w:iCs/>
                <w:lang w:val="bs-Cyrl-BA"/>
              </w:rPr>
            </w:pPr>
            <w:r w:rsidRPr="00910697">
              <w:rPr>
                <w:i/>
                <w:iCs/>
                <w:lang w:val="de-DE"/>
              </w:rPr>
              <w:t>bestellst du?</w:t>
            </w:r>
            <w:r w:rsidRPr="00910697">
              <w:rPr>
                <w:i/>
                <w:iCs/>
                <w:lang w:val="de-DE"/>
              </w:rPr>
              <w:br/>
              <w:t>- Ich esse Fisch, du auch?</w:t>
            </w:r>
            <w:r w:rsidR="00BE250E" w:rsidRPr="00910697">
              <w:rPr>
                <w:i/>
                <w:iCs/>
              </w:rPr>
              <w:t xml:space="preserve">  </w:t>
            </w:r>
            <w:r w:rsidR="00BE250E" w:rsidRPr="00910697">
              <w:rPr>
                <w:i/>
                <w:iCs/>
                <w:lang w:val="de-DE"/>
              </w:rPr>
              <w:t xml:space="preserve"> </w:t>
            </w:r>
          </w:p>
          <w:p w14:paraId="71ACFD70" w14:textId="4A5E2DF6" w:rsidR="001463C3" w:rsidRPr="00910697" w:rsidRDefault="00AD78D2" w:rsidP="00AD78D2">
            <w:pPr>
              <w:pStyle w:val="NoSpacing"/>
              <w:spacing w:line="276" w:lineRule="auto"/>
              <w:rPr>
                <w:i/>
                <w:iCs/>
              </w:rPr>
            </w:pPr>
            <w:r>
              <w:rPr>
                <w:i/>
                <w:iCs/>
                <w:lang w:val="bs-Cyrl-BA"/>
              </w:rPr>
              <w:t xml:space="preserve">              </w:t>
            </w:r>
            <w:r w:rsidR="00BE250E" w:rsidRPr="00910697">
              <w:rPr>
                <w:i/>
                <w:iCs/>
                <w:lang w:val="de-DE"/>
              </w:rPr>
              <w:t>- N</w:t>
            </w:r>
            <w:r w:rsidR="001463C3" w:rsidRPr="00910697">
              <w:rPr>
                <w:i/>
                <w:iCs/>
                <w:lang w:val="de-DE"/>
              </w:rPr>
              <w:t>ein, ich esse lieber vegetarisch.</w:t>
            </w:r>
            <w:r w:rsidR="001463C3" w:rsidRPr="00910697">
              <w:rPr>
                <w:i/>
                <w:iCs/>
              </w:rPr>
              <w:t xml:space="preserve"> </w:t>
            </w:r>
          </w:p>
          <w:p w14:paraId="1483A5C1" w14:textId="199038C9" w:rsidR="001463C3" w:rsidRDefault="001463C3" w:rsidP="003E23AE">
            <w:pPr>
              <w:pStyle w:val="NoSpacing"/>
              <w:numPr>
                <w:ilvl w:val="0"/>
                <w:numId w:val="50"/>
              </w:numPr>
              <w:spacing w:line="276" w:lineRule="auto"/>
            </w:pPr>
            <w:r w:rsidRPr="001463C3">
              <w:t xml:space="preserve">модални глаголи </w:t>
            </w:r>
            <w:r w:rsidRPr="00A15AC6">
              <w:rPr>
                <w:i/>
                <w:iCs/>
              </w:rPr>
              <w:t>(</w:t>
            </w:r>
            <w:r w:rsidR="00E5434D" w:rsidRPr="00A15AC6">
              <w:rPr>
                <w:i/>
                <w:iCs/>
              </w:rPr>
              <w:t xml:space="preserve">können, </w:t>
            </w:r>
            <w:r w:rsidRPr="00A15AC6">
              <w:rPr>
                <w:i/>
                <w:iCs/>
              </w:rPr>
              <w:t>müssen)</w:t>
            </w:r>
            <w:r w:rsidRPr="001463C3">
              <w:t xml:space="preserve"> </w:t>
            </w:r>
            <w:r w:rsidR="003E23AE">
              <w:t>у садашњем времену</w:t>
            </w:r>
            <w:r w:rsidRPr="001463C3">
              <w:t xml:space="preserve">; </w:t>
            </w:r>
            <w:r w:rsidR="003E23AE">
              <w:t>модални глагол</w:t>
            </w:r>
            <w:r w:rsidRPr="001463C3">
              <w:t xml:space="preserve"> </w:t>
            </w:r>
            <w:r w:rsidRPr="00A15AC6">
              <w:rPr>
                <w:i/>
                <w:iCs/>
              </w:rPr>
              <w:t>mögen</w:t>
            </w:r>
            <w:r w:rsidRPr="001463C3">
              <w:t xml:space="preserve"> </w:t>
            </w:r>
            <w:r w:rsidR="003E23AE" w:rsidRPr="003E23AE">
              <w:t xml:space="preserve">на могући начин </w:t>
            </w:r>
            <w:r w:rsidRPr="001463C3">
              <w:t>(конјунктив претеритум).</w:t>
            </w:r>
            <w:r>
              <w:t xml:space="preserve"> </w:t>
            </w:r>
          </w:p>
          <w:p w14:paraId="197A9E87" w14:textId="0B2157B9" w:rsidR="001463C3" w:rsidRPr="00A15AC6" w:rsidRDefault="00A15AC6" w:rsidP="00A15AC6">
            <w:pPr>
              <w:pStyle w:val="NoSpacing"/>
              <w:spacing w:line="276" w:lineRule="auto"/>
              <w:ind w:left="720"/>
              <w:rPr>
                <w:i/>
                <w:iCs/>
              </w:rPr>
            </w:pPr>
            <w:r>
              <w:t xml:space="preserve">- </w:t>
            </w:r>
            <w:r w:rsidR="001463C3" w:rsidRPr="00A15AC6">
              <w:rPr>
                <w:i/>
                <w:iCs/>
              </w:rPr>
              <w:t xml:space="preserve">Michaela muss die Wohnung aufräumen, deshalb kann sie nicht fernsehen. Sie möchte einen neuen Film ansehen. </w:t>
            </w:r>
          </w:p>
          <w:p w14:paraId="10206A7A" w14:textId="4FE0897D" w:rsidR="001463C3" w:rsidRPr="00983F44" w:rsidRDefault="003E23AE" w:rsidP="003E23AE">
            <w:pPr>
              <w:pStyle w:val="NoSpacing"/>
              <w:numPr>
                <w:ilvl w:val="0"/>
                <w:numId w:val="50"/>
              </w:numPr>
              <w:spacing w:line="276" w:lineRule="auto"/>
              <w:rPr>
                <w:i/>
                <w:iCs/>
              </w:rPr>
            </w:pPr>
            <w:r w:rsidRPr="003E23AE">
              <w:t xml:space="preserve">често коришћени слаби и јаки глаголи, глагол </w:t>
            </w:r>
            <w:r w:rsidR="001463C3" w:rsidRPr="00A15AC6">
              <w:rPr>
                <w:i/>
                <w:iCs/>
              </w:rPr>
              <w:t>finden</w:t>
            </w:r>
            <w:r w:rsidR="001463C3" w:rsidRPr="001463C3">
              <w:t xml:space="preserve"> + </w:t>
            </w:r>
            <w:r>
              <w:t>одредба</w:t>
            </w:r>
            <w:r w:rsidR="001463C3" w:rsidRPr="001463C3">
              <w:t xml:space="preserve"> за начин </w:t>
            </w:r>
            <w:r>
              <w:t>за садашње време</w:t>
            </w:r>
            <w:r w:rsidR="001463C3" w:rsidRPr="001463C3">
              <w:t>.</w:t>
            </w:r>
            <w:r w:rsidR="001463C3" w:rsidRPr="001463C3">
              <w:br/>
            </w:r>
            <w:r w:rsidR="001463C3" w:rsidRPr="00983F44">
              <w:rPr>
                <w:i/>
                <w:iCs/>
              </w:rPr>
              <w:t>In Deutschland isst m</w:t>
            </w:r>
            <w:r w:rsidR="001463C3" w:rsidRPr="00983F44">
              <w:rPr>
                <w:i/>
                <w:iCs/>
                <w:lang w:val="de-DE"/>
              </w:rPr>
              <w:t>an gern Kartoffeln.</w:t>
            </w:r>
            <w:r w:rsidR="001463C3" w:rsidRPr="00983F44">
              <w:rPr>
                <w:i/>
                <w:iCs/>
                <w:lang w:val="de-DE"/>
              </w:rPr>
              <w:br/>
            </w:r>
            <w:r w:rsidR="001463C3" w:rsidRPr="00983F44">
              <w:rPr>
                <w:i/>
                <w:iCs/>
                <w:lang w:val="de-DE"/>
              </w:rPr>
              <w:lastRenderedPageBreak/>
              <w:t>Wie schmeckt dir die Sachertorte?</w:t>
            </w:r>
            <w:r w:rsidR="001463C3" w:rsidRPr="00983F44">
              <w:rPr>
                <w:i/>
                <w:iCs/>
                <w:lang w:val="de-DE"/>
              </w:rPr>
              <w:br/>
              <w:t>Ich finde deinen Schreibtisch schön.</w:t>
            </w:r>
            <w:r w:rsidR="001463C3" w:rsidRPr="00983F44">
              <w:rPr>
                <w:i/>
                <w:iCs/>
              </w:rPr>
              <w:t xml:space="preserve"> </w:t>
            </w:r>
          </w:p>
          <w:p w14:paraId="46A17E18" w14:textId="42F3B1BF" w:rsidR="001463C3" w:rsidRPr="00983F44" w:rsidRDefault="00AD78D2" w:rsidP="006D74BC">
            <w:pPr>
              <w:pStyle w:val="NoSpacing"/>
              <w:numPr>
                <w:ilvl w:val="0"/>
                <w:numId w:val="50"/>
              </w:numPr>
              <w:spacing w:line="276" w:lineRule="auto"/>
              <w:rPr>
                <w:i/>
                <w:iCs/>
              </w:rPr>
            </w:pPr>
            <w:r>
              <w:rPr>
                <w:lang w:val="bs-Cyrl-BA"/>
              </w:rPr>
              <w:t>м</w:t>
            </w:r>
            <w:r w:rsidR="0006577C">
              <w:t>атеријалне именице без члана</w:t>
            </w:r>
            <w:r w:rsidR="001463C3" w:rsidRPr="001463C3">
              <w:br/>
            </w:r>
            <w:r w:rsidR="001463C3" w:rsidRPr="00983F44">
              <w:rPr>
                <w:i/>
                <w:iCs/>
              </w:rPr>
              <w:t>Ich esse gern Müsli mit Joghurt.</w:t>
            </w:r>
            <w:r w:rsidR="001463C3" w:rsidRPr="00983F44">
              <w:rPr>
                <w:i/>
                <w:iCs/>
              </w:rPr>
              <w:br/>
              <w:t>T</w:t>
            </w:r>
            <w:r w:rsidR="001463C3" w:rsidRPr="00983F44">
              <w:rPr>
                <w:i/>
                <w:iCs/>
                <w:lang w:val="de-DE"/>
              </w:rPr>
              <w:t>rinkst du gerne Orangensaft?</w:t>
            </w:r>
          </w:p>
          <w:p w14:paraId="3C6F4C44" w14:textId="3A2B6900" w:rsidR="001463C3" w:rsidRPr="00983F44" w:rsidRDefault="001463C3" w:rsidP="006D74BC">
            <w:pPr>
              <w:pStyle w:val="NoSpacing"/>
              <w:numPr>
                <w:ilvl w:val="0"/>
                <w:numId w:val="50"/>
              </w:numPr>
              <w:spacing w:line="276" w:lineRule="auto"/>
              <w:rPr>
                <w:i/>
                <w:iCs/>
              </w:rPr>
            </w:pPr>
            <w:r w:rsidRPr="001463C3">
              <w:t xml:space="preserve">множина </w:t>
            </w:r>
            <w:r w:rsidR="0006577C">
              <w:t>именица</w:t>
            </w:r>
            <w:r w:rsidRPr="001463C3">
              <w:t xml:space="preserve"> </w:t>
            </w:r>
            <w:r w:rsidRPr="001463C3">
              <w:br/>
            </w:r>
            <w:r w:rsidRPr="00983F44">
              <w:rPr>
                <w:i/>
                <w:iCs/>
              </w:rPr>
              <w:t>das Bett – die Betten, der Schrank – die Schränke, das Regal – die Regale, der Schreibtisch – die Schreibtische, der Stuhl – die Stühle, der Teppich – die Teppiche, die Wand –</w:t>
            </w:r>
            <w:r w:rsidR="007A1DAB" w:rsidRPr="00983F44">
              <w:rPr>
                <w:i/>
                <w:iCs/>
                <w:lang w:val="en-US"/>
              </w:rPr>
              <w:t xml:space="preserve"> </w:t>
            </w:r>
            <w:r w:rsidRPr="00983F44">
              <w:rPr>
                <w:i/>
                <w:iCs/>
              </w:rPr>
              <w:t xml:space="preserve">die Wände, die Tür– die Türen, das Fenster – die Fenster </w:t>
            </w:r>
          </w:p>
          <w:p w14:paraId="14CD959C" w14:textId="2B2F6167" w:rsidR="001463C3" w:rsidRPr="00983F44" w:rsidRDefault="00E5434D" w:rsidP="00983F44">
            <w:pPr>
              <w:pStyle w:val="NoSpacing"/>
              <w:spacing w:line="276" w:lineRule="auto"/>
              <w:ind w:left="720"/>
              <w:rPr>
                <w:i/>
                <w:iCs/>
              </w:rPr>
            </w:pPr>
            <w:r w:rsidRPr="00983F44">
              <w:rPr>
                <w:i/>
                <w:iCs/>
                <w:lang w:val="de-DE"/>
              </w:rPr>
              <w:t>In meinem Traumzimmer</w:t>
            </w:r>
            <w:r w:rsidRPr="00983F44">
              <w:rPr>
                <w:i/>
                <w:iCs/>
              </w:rPr>
              <w:t xml:space="preserve"> </w:t>
            </w:r>
            <w:r w:rsidR="001463C3" w:rsidRPr="00983F44">
              <w:rPr>
                <w:i/>
                <w:iCs/>
                <w:lang w:val="de-DE"/>
              </w:rPr>
              <w:t>sind die Wände blau, die Fenster sind groß. Es gibt viele Poster und Bücher.</w:t>
            </w:r>
            <w:r w:rsidR="001463C3" w:rsidRPr="00983F44">
              <w:rPr>
                <w:i/>
                <w:iCs/>
              </w:rPr>
              <w:t xml:space="preserve"> </w:t>
            </w:r>
          </w:p>
          <w:p w14:paraId="2DF15166" w14:textId="25858E1F" w:rsidR="001463C3" w:rsidRPr="006455CB" w:rsidRDefault="00A8637D" w:rsidP="006D74BC">
            <w:pPr>
              <w:pStyle w:val="NoSpacing"/>
              <w:numPr>
                <w:ilvl w:val="0"/>
                <w:numId w:val="50"/>
              </w:numPr>
              <w:spacing w:line="276" w:lineRule="auto"/>
            </w:pPr>
            <w:r>
              <w:rPr>
                <w:lang w:val="bs-Cyrl-BA"/>
              </w:rPr>
              <w:t>о</w:t>
            </w:r>
            <w:r w:rsidR="0006577C">
              <w:t>писни придеви у предикативној употреби</w:t>
            </w:r>
            <w:r w:rsidR="001463C3" w:rsidRPr="001463C3">
              <w:t xml:space="preserve"> </w:t>
            </w:r>
            <w:r w:rsidR="001463C3" w:rsidRPr="001463C3">
              <w:br/>
            </w:r>
            <w:r w:rsidR="001463C3" w:rsidRPr="00983F44">
              <w:rPr>
                <w:i/>
                <w:iCs/>
              </w:rPr>
              <w:t>Das Bett ist grün, die Wand ist blau,</w:t>
            </w:r>
            <w:r w:rsidR="001463C3" w:rsidRPr="00983F44">
              <w:rPr>
                <w:i/>
                <w:iCs/>
              </w:rPr>
              <w:br/>
              <w:t>mein Schrank ist rot, ich hasse Grau.</w:t>
            </w:r>
            <w:r w:rsidR="001463C3" w:rsidRPr="00983F44">
              <w:rPr>
                <w:i/>
                <w:iCs/>
              </w:rPr>
              <w:br/>
              <w:t>Schau</w:t>
            </w:r>
            <w:r w:rsidR="001243AA" w:rsidRPr="00600B4D">
              <w:rPr>
                <w:i/>
                <w:lang w:val="de-DE"/>
              </w:rPr>
              <w:t>- Ja, g</w:t>
            </w:r>
            <w:r w:rsidR="001463C3" w:rsidRPr="00983F44">
              <w:rPr>
                <w:i/>
                <w:iCs/>
              </w:rPr>
              <w:t>, das Aquarium auf dem Tisch,</w:t>
            </w:r>
            <w:r w:rsidR="001463C3" w:rsidRPr="00983F44">
              <w:rPr>
                <w:i/>
                <w:iCs/>
              </w:rPr>
              <w:br/>
              <w:t>viele Farben hat mein Fisch.</w:t>
            </w:r>
            <w:r w:rsidR="001463C3" w:rsidRPr="006455CB">
              <w:t xml:space="preserve">  </w:t>
            </w:r>
          </w:p>
          <w:p w14:paraId="1DCC73B9" w14:textId="36DC6382" w:rsidR="001463C3" w:rsidRPr="002C4F2C" w:rsidRDefault="0006577C" w:rsidP="006D74BC">
            <w:pPr>
              <w:pStyle w:val="NoSpacing"/>
              <w:numPr>
                <w:ilvl w:val="0"/>
                <w:numId w:val="50"/>
              </w:numPr>
              <w:spacing w:line="276" w:lineRule="auto"/>
              <w:rPr>
                <w:i/>
                <w:iCs/>
              </w:rPr>
            </w:pPr>
            <w:r>
              <w:t>одредба</w:t>
            </w:r>
            <w:r w:rsidR="001463C3" w:rsidRPr="001463C3">
              <w:t xml:space="preserve"> за место: предлози </w:t>
            </w:r>
            <w:r>
              <w:t>који се користе само са дативом</w:t>
            </w:r>
            <w:r w:rsidR="001463C3" w:rsidRPr="001463C3">
              <w:t xml:space="preserve">: </w:t>
            </w:r>
            <w:r w:rsidR="001463C3" w:rsidRPr="002C4F2C">
              <w:rPr>
                <w:i/>
                <w:iCs/>
              </w:rPr>
              <w:t xml:space="preserve">bei, zu </w:t>
            </w:r>
            <w:r w:rsidR="001463C3" w:rsidRPr="002C4F2C">
              <w:rPr>
                <w:i/>
                <w:iCs/>
              </w:rPr>
              <w:br/>
              <w:t xml:space="preserve">Martina ist bei ihrer Tante zu Besuch. </w:t>
            </w:r>
          </w:p>
          <w:p w14:paraId="4780467D" w14:textId="60648A7E" w:rsidR="001463C3" w:rsidRPr="002D451F" w:rsidRDefault="0006577C" w:rsidP="006D74BC">
            <w:pPr>
              <w:numPr>
                <w:ilvl w:val="0"/>
                <w:numId w:val="8"/>
              </w:numPr>
              <w:spacing w:after="60" w:line="276" w:lineRule="auto"/>
              <w:rPr>
                <w:i/>
              </w:rPr>
            </w:pPr>
            <w:r>
              <w:t>одредба за смер</w:t>
            </w:r>
            <w:r w:rsidR="001463C3" w:rsidRPr="001463C3">
              <w:t xml:space="preserve">: предлози </w:t>
            </w:r>
            <w:r>
              <w:t>који се користе само са дативом</w:t>
            </w:r>
            <w:r w:rsidR="001463C3" w:rsidRPr="001463C3">
              <w:t xml:space="preserve">: </w:t>
            </w:r>
            <w:r w:rsidR="001463C3" w:rsidRPr="002D451F">
              <w:rPr>
                <w:i/>
              </w:rPr>
              <w:t xml:space="preserve">bei, nach, zu </w:t>
            </w:r>
            <w:r w:rsidR="001463C3" w:rsidRPr="002D451F">
              <w:rPr>
                <w:i/>
              </w:rPr>
              <w:br/>
              <w:t xml:space="preserve">Im Sommer fahre ich zu meiner Oma nach Deutschland. Bei Oma bleibe ich einen Monat lang. </w:t>
            </w:r>
          </w:p>
          <w:p w14:paraId="1F1D11CA" w14:textId="7D815573" w:rsidR="001463C3" w:rsidRPr="00F06CC1" w:rsidRDefault="0006577C" w:rsidP="00F06CC1">
            <w:pPr>
              <w:pStyle w:val="NoSpacing"/>
              <w:numPr>
                <w:ilvl w:val="0"/>
                <w:numId w:val="51"/>
              </w:numPr>
              <w:spacing w:line="276" w:lineRule="auto"/>
              <w:rPr>
                <w:i/>
              </w:rPr>
            </w:pPr>
            <w:r>
              <w:rPr>
                <w:lang w:val="bs-Latn-BA"/>
              </w:rPr>
              <w:t>одедба за место</w:t>
            </w:r>
            <w:r>
              <w:t>:</w:t>
            </w:r>
            <w:r>
              <w:rPr>
                <w:lang w:val="en-US"/>
              </w:rPr>
              <w:t xml:space="preserve"> </w:t>
            </w:r>
            <w:r>
              <w:rPr>
                <w:lang w:val="bs-Latn-BA"/>
              </w:rPr>
              <w:t xml:space="preserve">предлози који означавају </w:t>
            </w:r>
            <w:r w:rsidR="00F06CC1" w:rsidRPr="00F06CC1">
              <w:t>стање/</w:t>
            </w:r>
            <w:r w:rsidR="00F06CC1">
              <w:t>местополо</w:t>
            </w:r>
            <w:r w:rsidR="00F06CC1">
              <w:rPr>
                <w:i/>
              </w:rPr>
              <w:t>жај</w:t>
            </w:r>
            <w:r w:rsidR="00F06CC1" w:rsidRPr="00F06CC1">
              <w:t xml:space="preserve"> и користе се са дативом</w:t>
            </w:r>
            <w:r w:rsidR="001463C3" w:rsidRPr="001463C3">
              <w:t xml:space="preserve">: </w:t>
            </w:r>
            <w:r w:rsidR="001463C3" w:rsidRPr="00F06CC1">
              <w:rPr>
                <w:i/>
                <w:iCs/>
              </w:rPr>
              <w:t xml:space="preserve">in, an, auf, neben, vor, hinter, unter, über, zwischen </w:t>
            </w:r>
            <w:r w:rsidR="001463C3" w:rsidRPr="00F06CC1">
              <w:rPr>
                <w:i/>
                <w:iCs/>
              </w:rPr>
              <w:br/>
            </w:r>
            <w:r w:rsidR="001463C3" w:rsidRPr="00F06CC1">
              <w:rPr>
                <w:i/>
              </w:rPr>
              <w:lastRenderedPageBreak/>
              <w:t>Die Lampe steht auf dem Boden. Der Stuhl ist</w:t>
            </w:r>
            <w:r w:rsidR="001463C3" w:rsidRPr="00F06CC1">
              <w:rPr>
                <w:i/>
                <w:lang w:val="de-DE"/>
              </w:rPr>
              <w:t xml:space="preserve"> vor dem Schreibtisch. Zwei Poster hängen an der Wand.</w:t>
            </w:r>
            <w:r w:rsidR="001463C3" w:rsidRPr="00F06CC1">
              <w:rPr>
                <w:i/>
              </w:rPr>
              <w:t xml:space="preserve"> </w:t>
            </w:r>
          </w:p>
          <w:p w14:paraId="394026D5" w14:textId="37A383D5" w:rsidR="001463C3" w:rsidRPr="002D451F" w:rsidRDefault="001463C3" w:rsidP="006D74BC">
            <w:pPr>
              <w:pStyle w:val="NoSpacing"/>
              <w:numPr>
                <w:ilvl w:val="0"/>
                <w:numId w:val="51"/>
              </w:numPr>
              <w:spacing w:line="276" w:lineRule="auto"/>
              <w:rPr>
                <w:i/>
                <w:iCs/>
              </w:rPr>
            </w:pPr>
            <w:r w:rsidRPr="001463C3">
              <w:t xml:space="preserve">прилог </w:t>
            </w:r>
            <w:r w:rsidR="00194FA2" w:rsidRPr="00B613CF">
              <w:t>за време</w:t>
            </w:r>
            <w:r w:rsidR="00194FA2">
              <w:t xml:space="preserve"> </w:t>
            </w:r>
            <w:r w:rsidRPr="002D451F">
              <w:rPr>
                <w:i/>
                <w:iCs/>
              </w:rPr>
              <w:t xml:space="preserve">dann </w:t>
            </w:r>
          </w:p>
          <w:p w14:paraId="72D5FBB5" w14:textId="4855FF95" w:rsidR="00950842" w:rsidRPr="002D451F" w:rsidRDefault="002D451F" w:rsidP="002D451F">
            <w:pPr>
              <w:pStyle w:val="NoSpacing"/>
              <w:spacing w:line="276" w:lineRule="auto"/>
              <w:rPr>
                <w:i/>
              </w:rPr>
            </w:pPr>
            <w:r>
              <w:rPr>
                <w:iCs/>
                <w:lang w:val="de-DE"/>
              </w:rPr>
              <w:t xml:space="preserve">               </w:t>
            </w:r>
            <w:r w:rsidR="001463C3" w:rsidRPr="002D451F">
              <w:rPr>
                <w:i/>
                <w:lang w:val="de-DE"/>
              </w:rPr>
              <w:t xml:space="preserve">Am Wochenende kocht meistens mein Vater, </w:t>
            </w:r>
            <w:r w:rsidR="00950842" w:rsidRPr="002D451F">
              <w:rPr>
                <w:i/>
              </w:rPr>
              <w:t xml:space="preserve">  </w:t>
            </w:r>
          </w:p>
          <w:p w14:paraId="1495D4C4" w14:textId="4F1F01EA" w:rsidR="00950842" w:rsidRPr="002D451F" w:rsidRDefault="002D451F" w:rsidP="002D451F">
            <w:pPr>
              <w:pStyle w:val="NoSpacing"/>
              <w:spacing w:line="276" w:lineRule="auto"/>
              <w:rPr>
                <w:i/>
              </w:rPr>
            </w:pPr>
            <w:r w:rsidRPr="002D451F">
              <w:rPr>
                <w:i/>
                <w:lang w:val="de-DE"/>
              </w:rPr>
              <w:t xml:space="preserve">               </w:t>
            </w:r>
            <w:r w:rsidR="001463C3" w:rsidRPr="002D451F">
              <w:rPr>
                <w:i/>
                <w:lang w:val="de-DE"/>
              </w:rPr>
              <w:t>dann gibt es Suppe.</w:t>
            </w:r>
          </w:p>
          <w:p w14:paraId="4135EBAF" w14:textId="0B5A2191" w:rsidR="001463C3" w:rsidRPr="002D451F" w:rsidRDefault="0006577C" w:rsidP="006D74BC">
            <w:pPr>
              <w:pStyle w:val="NoSpacing"/>
              <w:numPr>
                <w:ilvl w:val="0"/>
                <w:numId w:val="51"/>
              </w:numPr>
              <w:spacing w:line="276" w:lineRule="auto"/>
              <w:rPr>
                <w:i/>
              </w:rPr>
            </w:pPr>
            <w:r>
              <w:rPr>
                <w:lang w:val="bs-Latn-BA"/>
              </w:rPr>
              <w:t>пр</w:t>
            </w:r>
            <w:r w:rsidR="00A8637D">
              <w:rPr>
                <w:lang w:val="bs-Cyrl-BA"/>
              </w:rPr>
              <w:t>едлошки</w:t>
            </w:r>
            <w:r>
              <w:rPr>
                <w:lang w:val="bs-Latn-BA"/>
              </w:rPr>
              <w:t xml:space="preserve"> везник</w:t>
            </w:r>
            <w:r>
              <w:t xml:space="preserve"> </w:t>
            </w:r>
            <w:r w:rsidR="001463C3" w:rsidRPr="002D451F">
              <w:rPr>
                <w:i/>
                <w:iCs/>
              </w:rPr>
              <w:t>oder</w:t>
            </w:r>
            <w:r w:rsidR="001463C3" w:rsidRPr="001463C3">
              <w:t xml:space="preserve"> </w:t>
            </w:r>
            <w:r w:rsidR="001463C3" w:rsidRPr="001463C3">
              <w:br/>
            </w:r>
            <w:r w:rsidR="001463C3" w:rsidRPr="002D451F">
              <w:rPr>
                <w:i/>
              </w:rPr>
              <w:t xml:space="preserve">Was möchtest du zum Mittag essen? Nudeln oder Pizza?  </w:t>
            </w:r>
          </w:p>
          <w:p w14:paraId="4C9F6AD8" w14:textId="55EFFD60" w:rsidR="001463C3" w:rsidRPr="002D451F" w:rsidRDefault="0006577C" w:rsidP="006D74BC">
            <w:pPr>
              <w:pStyle w:val="NoSpacing"/>
              <w:numPr>
                <w:ilvl w:val="0"/>
                <w:numId w:val="51"/>
              </w:numPr>
              <w:spacing w:line="276" w:lineRule="auto"/>
              <w:rPr>
                <w:i/>
              </w:rPr>
            </w:pPr>
            <w:r>
              <w:t>ред речи у изјавној реченици која почиње одре</w:t>
            </w:r>
            <w:r>
              <w:rPr>
                <w:lang w:val="bs-Latn-BA"/>
              </w:rPr>
              <w:t xml:space="preserve">дбом за време и место </w:t>
            </w:r>
            <w:r>
              <w:br/>
            </w:r>
            <w:r w:rsidR="001463C3" w:rsidRPr="002D451F">
              <w:rPr>
                <w:i/>
              </w:rPr>
              <w:t xml:space="preserve">Zum Mittagessen bin ich manchmal in der Kantine, aber ich esse lieber zu Hause. </w:t>
            </w:r>
          </w:p>
          <w:p w14:paraId="1AD2CB3F" w14:textId="77777777" w:rsidR="001463C3" w:rsidRPr="002D451F" w:rsidRDefault="001463C3" w:rsidP="002D451F">
            <w:pPr>
              <w:pStyle w:val="NoSpacing"/>
              <w:spacing w:line="276" w:lineRule="auto"/>
              <w:ind w:left="720"/>
              <w:rPr>
                <w:i/>
              </w:rPr>
            </w:pPr>
            <w:r w:rsidRPr="002D451F">
              <w:rPr>
                <w:i/>
                <w:lang w:val="de-DE"/>
              </w:rPr>
              <w:t>In der Schule esse ich manchmal nichts.</w:t>
            </w:r>
            <w:r w:rsidRPr="002D451F">
              <w:rPr>
                <w:i/>
              </w:rPr>
              <w:t xml:space="preserve"> </w:t>
            </w:r>
          </w:p>
          <w:p w14:paraId="23CBDD25" w14:textId="4206D58D" w:rsidR="00B11C9F" w:rsidRDefault="001463C3" w:rsidP="001243AA">
            <w:pPr>
              <w:pStyle w:val="NoSpacing"/>
              <w:numPr>
                <w:ilvl w:val="0"/>
                <w:numId w:val="51"/>
              </w:numPr>
              <w:spacing w:line="276" w:lineRule="auto"/>
            </w:pPr>
            <w:r w:rsidRPr="001463C3">
              <w:t xml:space="preserve">потврдно и </w:t>
            </w:r>
            <w:r w:rsidR="0006577C">
              <w:t>одрично питање</w:t>
            </w:r>
            <w:r w:rsidRPr="001463C3">
              <w:br/>
            </w:r>
            <w:r w:rsidRPr="00600B4D">
              <w:rPr>
                <w:i/>
              </w:rPr>
              <w:t>Ja – Nein – Doch</w:t>
            </w:r>
            <w:r w:rsidRPr="00600B4D">
              <w:rPr>
                <w:i/>
              </w:rPr>
              <w:br/>
            </w:r>
            <w:r w:rsidR="00E86142" w:rsidRPr="00600B4D">
              <w:rPr>
                <w:i/>
                <w:lang w:val="de-DE"/>
              </w:rPr>
              <w:t xml:space="preserve">- </w:t>
            </w:r>
            <w:r w:rsidRPr="00600B4D">
              <w:rPr>
                <w:i/>
                <w:lang w:val="de-DE"/>
              </w:rPr>
              <w:t>Möchtest du etwas trinken?</w:t>
            </w:r>
            <w:r w:rsidRPr="00600B4D">
              <w:rPr>
                <w:i/>
                <w:lang w:val="de-DE"/>
              </w:rPr>
              <w:br/>
              <w:t>erne.</w:t>
            </w:r>
            <w:r w:rsidRPr="00600B4D">
              <w:rPr>
                <w:i/>
                <w:lang w:val="de-DE"/>
              </w:rPr>
              <w:br/>
            </w:r>
            <w:r w:rsidR="00E86142" w:rsidRPr="00600B4D">
              <w:rPr>
                <w:i/>
                <w:lang w:val="de-DE"/>
              </w:rPr>
              <w:t xml:space="preserve">- </w:t>
            </w:r>
            <w:r w:rsidRPr="00600B4D">
              <w:rPr>
                <w:i/>
                <w:lang w:val="de-DE"/>
              </w:rPr>
              <w:t>Möchtest du nichts trinken?</w:t>
            </w:r>
            <w:r w:rsidRPr="00600B4D">
              <w:rPr>
                <w:i/>
                <w:lang w:val="de-DE"/>
              </w:rPr>
              <w:br/>
              <w:t>- Doch, ein Mineralwasser.</w:t>
            </w:r>
            <w:r w:rsidRPr="00600B4D">
              <w:rPr>
                <w:i/>
                <w:lang w:val="de-DE"/>
              </w:rPr>
              <w:br/>
            </w:r>
            <w:r w:rsidR="00E86142" w:rsidRPr="00600B4D">
              <w:rPr>
                <w:i/>
                <w:lang w:val="de-DE"/>
              </w:rPr>
              <w:t xml:space="preserve">- </w:t>
            </w:r>
            <w:r w:rsidRPr="00600B4D">
              <w:rPr>
                <w:i/>
                <w:lang w:val="de-DE"/>
              </w:rPr>
              <w:t>Möchtest du kein Ketchup?</w:t>
            </w:r>
            <w:r w:rsidRPr="00600B4D">
              <w:rPr>
                <w:i/>
                <w:lang w:val="de-DE"/>
              </w:rPr>
              <w:br/>
              <w:t>- Nein, ich möchte kein Ketchup.</w:t>
            </w:r>
            <w:r w:rsidRPr="001463C3">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120EEB4C" w14:textId="77777777" w:rsidR="003E23AE" w:rsidRDefault="003E23AE" w:rsidP="003E23AE">
            <w:pPr>
              <w:numPr>
                <w:ilvl w:val="0"/>
                <w:numId w:val="9"/>
              </w:numPr>
              <w:pBdr>
                <w:top w:val="none" w:sz="0" w:space="0" w:color="000000"/>
                <w:left w:val="none" w:sz="0" w:space="0" w:color="000000"/>
                <w:bottom w:val="none" w:sz="0" w:space="0" w:color="000000"/>
                <w:right w:val="none" w:sz="0" w:space="0" w:color="000000"/>
              </w:pBdr>
              <w:spacing w:after="60" w:line="240" w:lineRule="auto"/>
            </w:pPr>
            <w:r>
              <w:lastRenderedPageBreak/>
              <w:t xml:space="preserve">Разликује промене у </w:t>
            </w:r>
            <w:r>
              <w:rPr>
                <w:lang w:val="bs-Latn-BA"/>
              </w:rPr>
              <w:t>глаголској основи</w:t>
            </w:r>
            <w:r>
              <w:t xml:space="preserve"> у 2. и 3. лицу једнине код јаких (неправилних) глагола у садашњем времену.</w:t>
            </w:r>
          </w:p>
          <w:p w14:paraId="61658E0F" w14:textId="77777777" w:rsidR="003E23AE" w:rsidRDefault="003E23AE" w:rsidP="003E23AE">
            <w:pPr>
              <w:numPr>
                <w:ilvl w:val="0"/>
                <w:numId w:val="9"/>
              </w:numPr>
              <w:pBdr>
                <w:top w:val="none" w:sz="0" w:space="0" w:color="000000"/>
                <w:left w:val="none" w:sz="0" w:space="0" w:color="000000"/>
                <w:bottom w:val="none" w:sz="0" w:space="0" w:color="000000"/>
                <w:right w:val="none" w:sz="0" w:space="0" w:color="000000"/>
              </w:pBdr>
              <w:spacing w:after="60" w:line="240" w:lineRule="auto"/>
            </w:pPr>
            <w:r>
              <w:t>Користи слабе (правилне) и јаке (неправилне) глаголе у садашњем времену у једнини и множини.</w:t>
            </w:r>
          </w:p>
          <w:p w14:paraId="1007D248" w14:textId="77777777" w:rsidR="003E23AE" w:rsidRDefault="003E23AE" w:rsidP="003E23AE">
            <w:pPr>
              <w:numPr>
                <w:ilvl w:val="0"/>
                <w:numId w:val="9"/>
              </w:numPr>
              <w:pBdr>
                <w:top w:val="none" w:sz="0" w:space="0" w:color="000000"/>
                <w:left w:val="none" w:sz="0" w:space="0" w:color="000000"/>
                <w:bottom w:val="none" w:sz="0" w:space="0" w:color="000000"/>
                <w:right w:val="none" w:sz="0" w:space="0" w:color="000000"/>
              </w:pBdr>
              <w:spacing w:after="60" w:line="240" w:lineRule="auto"/>
            </w:pPr>
            <w:r>
              <w:t>Формира реченице с глаголима с дељивим префиксом у садашњем времену.</w:t>
            </w:r>
          </w:p>
          <w:p w14:paraId="171ADF2A" w14:textId="4B5CFC6D" w:rsidR="003E23AE" w:rsidRDefault="003E23AE" w:rsidP="003E23AE">
            <w:pPr>
              <w:numPr>
                <w:ilvl w:val="0"/>
                <w:numId w:val="9"/>
              </w:numPr>
              <w:pBdr>
                <w:top w:val="none" w:sz="0" w:space="0" w:color="000000"/>
                <w:left w:val="none" w:sz="0" w:space="0" w:color="000000"/>
                <w:bottom w:val="none" w:sz="0" w:space="0" w:color="000000"/>
                <w:right w:val="none" w:sz="0" w:space="0" w:color="000000"/>
              </w:pBdr>
              <w:spacing w:after="60" w:line="240" w:lineRule="auto"/>
            </w:pPr>
            <w:r>
              <w:t xml:space="preserve">Користи модалне глаголе </w:t>
            </w:r>
            <w:r w:rsidRPr="001463C3">
              <w:rPr>
                <w:i/>
              </w:rPr>
              <w:t>müssen</w:t>
            </w:r>
            <w:r>
              <w:t xml:space="preserve"> и </w:t>
            </w:r>
            <w:r w:rsidRPr="001463C3">
              <w:rPr>
                <w:i/>
              </w:rPr>
              <w:t>können</w:t>
            </w:r>
            <w:r>
              <w:t xml:space="preserve"> у садашњем времену да изрази потребу, способност и могућност и модални глагол </w:t>
            </w:r>
            <w:r w:rsidRPr="001463C3">
              <w:rPr>
                <w:i/>
              </w:rPr>
              <w:t>mögen</w:t>
            </w:r>
            <w:r w:rsidRPr="000C7EE0">
              <w:t xml:space="preserve"> </w:t>
            </w:r>
            <w:r>
              <w:t>да изрази жељу у садашњем времену и на могући начин (ко</w:t>
            </w:r>
            <w:r w:rsidR="00AD78D2">
              <w:rPr>
                <w:lang w:val="bs-Cyrl-BA"/>
              </w:rPr>
              <w:t>нј</w:t>
            </w:r>
            <w:r>
              <w:t>унктив претерит</w:t>
            </w:r>
            <w:r>
              <w:rPr>
                <w:lang w:val="bs-Latn-BA"/>
              </w:rPr>
              <w:t>ум</w:t>
            </w:r>
            <w:r>
              <w:t>).</w:t>
            </w:r>
          </w:p>
          <w:p w14:paraId="7CEFFAE9" w14:textId="33BFC47F" w:rsidR="003E23AE" w:rsidRDefault="003E23AE" w:rsidP="003E23AE">
            <w:pPr>
              <w:numPr>
                <w:ilvl w:val="0"/>
                <w:numId w:val="9"/>
              </w:numPr>
              <w:pBdr>
                <w:top w:val="none" w:sz="0" w:space="0" w:color="000000"/>
                <w:left w:val="none" w:sz="0" w:space="0" w:color="000000"/>
                <w:bottom w:val="none" w:sz="0" w:space="0" w:color="000000"/>
                <w:right w:val="none" w:sz="0" w:space="0" w:color="000000"/>
              </w:pBdr>
              <w:spacing w:after="60" w:line="240" w:lineRule="auto"/>
            </w:pPr>
            <w:r>
              <w:t>Препознаје редослед речи у оквиру реченице;</w:t>
            </w:r>
          </w:p>
          <w:p w14:paraId="1D79C6BD" w14:textId="1F946B4D" w:rsidR="003E23AE" w:rsidRDefault="003E23AE" w:rsidP="003E23AE">
            <w:pPr>
              <w:numPr>
                <w:ilvl w:val="0"/>
                <w:numId w:val="9"/>
              </w:numPr>
              <w:pBdr>
                <w:top w:val="none" w:sz="0" w:space="0" w:color="000000"/>
                <w:left w:val="none" w:sz="0" w:space="0" w:color="000000"/>
                <w:bottom w:val="none" w:sz="0" w:space="0" w:color="000000"/>
                <w:right w:val="none" w:sz="0" w:space="0" w:color="000000"/>
              </w:pBdr>
              <w:spacing w:after="60" w:line="240" w:lineRule="auto"/>
            </w:pPr>
            <w:r>
              <w:t>Формира реченице са модалним глаголом и глаголом у његовом непромењеном облику (инфинитив);</w:t>
            </w:r>
          </w:p>
          <w:p w14:paraId="63CA1182" w14:textId="7DE77813" w:rsidR="003E23AE" w:rsidRDefault="00F06CC1" w:rsidP="003E23AE">
            <w:pPr>
              <w:numPr>
                <w:ilvl w:val="0"/>
                <w:numId w:val="9"/>
              </w:numPr>
              <w:pBdr>
                <w:top w:val="none" w:sz="0" w:space="0" w:color="000000"/>
                <w:left w:val="none" w:sz="0" w:space="0" w:color="000000"/>
                <w:bottom w:val="none" w:sz="0" w:space="0" w:color="000000"/>
                <w:right w:val="none" w:sz="0" w:space="0" w:color="000000"/>
              </w:pBdr>
              <w:spacing w:after="60" w:line="240" w:lineRule="auto"/>
            </w:pPr>
            <w:r>
              <w:t>Препознаје д</w:t>
            </w:r>
            <w:r w:rsidR="003E23AE">
              <w:t xml:space="preserve">елове реченице у улози </w:t>
            </w:r>
            <w:r w:rsidR="003E23AE">
              <w:rPr>
                <w:lang w:val="bs-Latn-BA"/>
              </w:rPr>
              <w:t>подмета</w:t>
            </w:r>
            <w:r w:rsidR="003E23AE">
              <w:t>, пр</w:t>
            </w:r>
            <w:r w:rsidR="003E23AE">
              <w:rPr>
                <w:lang w:val="bs-Latn-BA"/>
              </w:rPr>
              <w:t>ирока</w:t>
            </w:r>
            <w:r w:rsidR="003E23AE">
              <w:t xml:space="preserve"> и директног </w:t>
            </w:r>
            <w:r w:rsidR="003E23AE">
              <w:rPr>
                <w:lang w:val="bs-Latn-BA"/>
              </w:rPr>
              <w:t>предмета</w:t>
            </w:r>
            <w:r w:rsidR="003E23AE">
              <w:t>;</w:t>
            </w:r>
          </w:p>
          <w:p w14:paraId="5A0E81B1" w14:textId="77777777" w:rsidR="003E23AE" w:rsidRDefault="003E23AE" w:rsidP="003E23AE">
            <w:pPr>
              <w:numPr>
                <w:ilvl w:val="0"/>
                <w:numId w:val="9"/>
              </w:numPr>
              <w:pBdr>
                <w:top w:val="none" w:sz="0" w:space="0" w:color="000000"/>
                <w:left w:val="none" w:sz="0" w:space="0" w:color="000000"/>
                <w:bottom w:val="none" w:sz="0" w:space="0" w:color="000000"/>
                <w:right w:val="none" w:sz="0" w:space="0" w:color="000000"/>
              </w:pBdr>
              <w:spacing w:after="60" w:line="240" w:lineRule="auto"/>
            </w:pPr>
            <w:r>
              <w:t>Разликује употребу номинатива и акузатива;</w:t>
            </w:r>
          </w:p>
          <w:p w14:paraId="7992387E" w14:textId="77777777" w:rsidR="003E23AE" w:rsidRDefault="003E23AE" w:rsidP="003E23AE">
            <w:pPr>
              <w:numPr>
                <w:ilvl w:val="0"/>
                <w:numId w:val="9"/>
              </w:numPr>
              <w:pBdr>
                <w:top w:val="none" w:sz="0" w:space="0" w:color="000000"/>
                <w:left w:val="none" w:sz="0" w:space="0" w:color="000000"/>
                <w:bottom w:val="none" w:sz="0" w:space="0" w:color="000000"/>
                <w:right w:val="none" w:sz="0" w:space="0" w:color="000000"/>
              </w:pBdr>
              <w:spacing w:after="60" w:line="240" w:lineRule="auto"/>
            </w:pPr>
            <w:r>
              <w:t>Користи одређени члан испред именице;</w:t>
            </w:r>
          </w:p>
          <w:p w14:paraId="4B8C1DA0" w14:textId="1D18C3E8" w:rsidR="001463C3" w:rsidRDefault="003E23AE" w:rsidP="006D74BC">
            <w:pPr>
              <w:numPr>
                <w:ilvl w:val="0"/>
                <w:numId w:val="9"/>
              </w:numPr>
              <w:pBdr>
                <w:top w:val="none" w:sz="0" w:space="0" w:color="000000"/>
                <w:left w:val="none" w:sz="0" w:space="0" w:color="000000"/>
                <w:bottom w:val="none" w:sz="0" w:space="0" w:color="000000"/>
                <w:right w:val="none" w:sz="0" w:space="0" w:color="000000"/>
              </w:pBdr>
              <w:spacing w:after="60" w:line="240" w:lineRule="auto"/>
            </w:pPr>
            <w:r>
              <w:rPr>
                <w:lang w:val="bs-Latn-BA"/>
              </w:rPr>
              <w:lastRenderedPageBreak/>
              <w:t>П</w:t>
            </w:r>
            <w:r>
              <w:t xml:space="preserve">овезује </w:t>
            </w:r>
            <w:r>
              <w:rPr>
                <w:lang w:val="bs-Latn-BA"/>
              </w:rPr>
              <w:t>једноставне</w:t>
            </w:r>
            <w:r>
              <w:t xml:space="preserve"> реченице с</w:t>
            </w:r>
            <w:r>
              <w:rPr>
                <w:lang w:val="bs-Latn-BA"/>
              </w:rPr>
              <w:t xml:space="preserve">а </w:t>
            </w:r>
            <w:r w:rsidR="00A8637D">
              <w:rPr>
                <w:lang w:val="bs-Cyrl-BA"/>
              </w:rPr>
              <w:t>предлошким везницима</w:t>
            </w:r>
            <w:r>
              <w:t xml:space="preserve"> </w:t>
            </w:r>
            <w:r w:rsidR="001463C3" w:rsidRPr="00E006D4">
              <w:rPr>
                <w:i/>
              </w:rPr>
              <w:t>und</w:t>
            </w:r>
            <w:r w:rsidR="001463C3">
              <w:rPr>
                <w:i/>
              </w:rPr>
              <w:t>,</w:t>
            </w:r>
            <w:r w:rsidR="001463C3" w:rsidRPr="00E006D4">
              <w:t xml:space="preserve"> </w:t>
            </w:r>
            <w:r w:rsidR="001463C3" w:rsidRPr="00E006D4">
              <w:rPr>
                <w:i/>
              </w:rPr>
              <w:t>aber</w:t>
            </w:r>
            <w:r w:rsidR="001463C3">
              <w:rPr>
                <w:i/>
              </w:rPr>
              <w:t xml:space="preserve"> </w:t>
            </w:r>
            <w:r w:rsidR="001463C3" w:rsidRPr="005223A6">
              <w:t>и</w:t>
            </w:r>
            <w:r w:rsidR="001463C3">
              <w:rPr>
                <w:i/>
              </w:rPr>
              <w:t xml:space="preserve"> </w:t>
            </w:r>
            <w:r w:rsidR="001463C3" w:rsidRPr="005223A6">
              <w:rPr>
                <w:i/>
              </w:rPr>
              <w:t>oder</w:t>
            </w:r>
            <w:r w:rsidR="001463C3">
              <w:t>;</w:t>
            </w:r>
          </w:p>
          <w:p w14:paraId="2A38C9EF" w14:textId="158666BA" w:rsidR="003E23AE" w:rsidRDefault="003E23AE" w:rsidP="003E23AE">
            <w:pPr>
              <w:numPr>
                <w:ilvl w:val="0"/>
                <w:numId w:val="9"/>
              </w:numPr>
              <w:pBdr>
                <w:top w:val="none" w:sz="0" w:space="0" w:color="000000"/>
                <w:left w:val="none" w:sz="0" w:space="0" w:color="000000"/>
                <w:bottom w:val="none" w:sz="0" w:space="0" w:color="000000"/>
                <w:right w:val="none" w:sz="0" w:space="0" w:color="000000"/>
              </w:pBdr>
              <w:spacing w:after="60" w:line="240" w:lineRule="auto"/>
            </w:pPr>
            <w:r>
              <w:t>Користи одре</w:t>
            </w:r>
            <w:r>
              <w:rPr>
                <w:lang w:val="bs-Latn-BA"/>
              </w:rPr>
              <w:t xml:space="preserve">дбе за </w:t>
            </w:r>
            <w:r w:rsidR="00F06CC1">
              <w:rPr>
                <w:lang w:val="bs-Latn-BA"/>
              </w:rPr>
              <w:t>време</w:t>
            </w:r>
            <w:r>
              <w:rPr>
                <w:lang w:val="bs-Latn-BA"/>
              </w:rPr>
              <w:t xml:space="preserve"> </w:t>
            </w:r>
            <w:r>
              <w:t>и/или места у изјав</w:t>
            </w:r>
            <w:r>
              <w:rPr>
                <w:lang w:val="bs-Latn-BA"/>
              </w:rPr>
              <w:t>ним</w:t>
            </w:r>
            <w:r>
              <w:t xml:space="preserve"> и упитним реченицама;</w:t>
            </w:r>
          </w:p>
          <w:p w14:paraId="5FA7A925" w14:textId="77777777" w:rsidR="003E23AE" w:rsidRDefault="003E23AE" w:rsidP="003E23AE">
            <w:pPr>
              <w:numPr>
                <w:ilvl w:val="0"/>
                <w:numId w:val="9"/>
              </w:numPr>
              <w:pBdr>
                <w:top w:val="none" w:sz="0" w:space="0" w:color="000000"/>
                <w:left w:val="none" w:sz="0" w:space="0" w:color="000000"/>
                <w:bottom w:val="none" w:sz="0" w:space="0" w:color="000000"/>
                <w:right w:val="none" w:sz="0" w:space="0" w:color="000000"/>
              </w:pBdr>
              <w:spacing w:after="60" w:line="240" w:lineRule="auto"/>
            </w:pPr>
            <w:r>
              <w:t>Прави разлику у употреби</w:t>
            </w:r>
            <w:r>
              <w:rPr>
                <w:lang w:val="bs-Latn-BA"/>
              </w:rPr>
              <w:t xml:space="preserve"> код</w:t>
            </w:r>
            <w:r>
              <w:t xml:space="preserve"> материјалних именица без члана;</w:t>
            </w:r>
          </w:p>
          <w:p w14:paraId="78F44544" w14:textId="3E10C9AE" w:rsidR="001463C3" w:rsidRDefault="003E23AE" w:rsidP="003E23AE">
            <w:pPr>
              <w:numPr>
                <w:ilvl w:val="0"/>
                <w:numId w:val="9"/>
              </w:numPr>
              <w:pBdr>
                <w:top w:val="none" w:sz="0" w:space="0" w:color="000000"/>
                <w:left w:val="none" w:sz="0" w:space="0" w:color="000000"/>
                <w:bottom w:val="none" w:sz="0" w:space="0" w:color="000000"/>
                <w:right w:val="none" w:sz="0" w:space="0" w:color="000000"/>
              </w:pBdr>
              <w:spacing w:after="60" w:line="240" w:lineRule="auto"/>
            </w:pPr>
            <w:r>
              <w:t xml:space="preserve">Упоређује и одговара на </w:t>
            </w:r>
            <w:r>
              <w:rPr>
                <w:lang w:val="bs-Latn-BA"/>
              </w:rPr>
              <w:t xml:space="preserve">постављено </w:t>
            </w:r>
            <w:r>
              <w:t xml:space="preserve">питање </w:t>
            </w:r>
            <w:r>
              <w:rPr>
                <w:lang w:val="bs-Latn-BA"/>
              </w:rPr>
              <w:t>са</w:t>
            </w:r>
            <w:r>
              <w:t xml:space="preserve"> потврдн</w:t>
            </w:r>
            <w:r>
              <w:rPr>
                <w:lang w:val="bs-Latn-BA"/>
              </w:rPr>
              <w:t>и</w:t>
            </w:r>
            <w:r>
              <w:t>м и негативн</w:t>
            </w:r>
            <w:r>
              <w:rPr>
                <w:lang w:val="bs-Latn-BA"/>
              </w:rPr>
              <w:t>и</w:t>
            </w:r>
            <w:r>
              <w:t>м облик</w:t>
            </w:r>
            <w:r>
              <w:rPr>
                <w:lang w:val="bs-Latn-BA"/>
              </w:rPr>
              <w:t>ом</w:t>
            </w:r>
            <w:r w:rsidR="001463C3">
              <w:t xml:space="preserve">. </w:t>
            </w:r>
          </w:p>
          <w:p w14:paraId="4E124055" w14:textId="77777777" w:rsidR="00B11C9F" w:rsidRPr="001463C3" w:rsidRDefault="00B11C9F" w:rsidP="001463C3">
            <w:pPr>
              <w:pBdr>
                <w:top w:val="none" w:sz="0" w:space="0" w:color="000000"/>
                <w:left w:val="none" w:sz="0" w:space="0" w:color="000000"/>
                <w:bottom w:val="none" w:sz="0" w:space="0" w:color="000000"/>
                <w:right w:val="none" w:sz="0" w:space="0" w:color="000000"/>
              </w:pBdr>
              <w:ind w:left="355"/>
            </w:pPr>
          </w:p>
        </w:tc>
        <w:tc>
          <w:tcPr>
            <w:tcW w:w="241" w:type="dxa"/>
            <w:shd w:val="clear" w:color="auto" w:fill="auto"/>
          </w:tcPr>
          <w:p w14:paraId="2D3AD5D2" w14:textId="77777777" w:rsidR="00B11C9F" w:rsidRDefault="00B11C9F" w:rsidP="001463C3"/>
        </w:tc>
      </w:tr>
      <w:tr w:rsidR="00B11C9F" w14:paraId="726DD83B" w14:textId="77777777" w:rsidTr="008A1D07">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1C7BFEDD" w14:textId="77777777" w:rsidR="0006577C" w:rsidRPr="005E54CC" w:rsidRDefault="00B11C9F" w:rsidP="0006577C">
            <w:pPr>
              <w:spacing w:after="60" w:line="276" w:lineRule="auto"/>
            </w:pPr>
            <w:r w:rsidRPr="005E54CC">
              <w:lastRenderedPageBreak/>
              <w:t xml:space="preserve">г) </w:t>
            </w:r>
            <w:r w:rsidR="0006577C">
              <w:rPr>
                <w:lang w:val="bs-Latn-BA"/>
              </w:rPr>
              <w:t>Садржаји за дискусију</w:t>
            </w:r>
            <w:r w:rsidR="0006577C">
              <w:t>:</w:t>
            </w:r>
          </w:p>
          <w:p w14:paraId="22276AC3" w14:textId="5BED350E" w:rsidR="001463C3" w:rsidRPr="005E54CC" w:rsidRDefault="0006577C" w:rsidP="0006577C">
            <w:pPr>
              <w:pStyle w:val="NoSpacing"/>
              <w:numPr>
                <w:ilvl w:val="0"/>
                <w:numId w:val="52"/>
              </w:numPr>
              <w:spacing w:line="276" w:lineRule="auto"/>
              <w:rPr>
                <w:i/>
                <w:iCs/>
              </w:rPr>
            </w:pPr>
            <w:r>
              <w:rPr>
                <w:lang w:val="bs-Latn-BA"/>
              </w:rPr>
              <w:t>Рецитација на теми</w:t>
            </w:r>
            <w:r w:rsidR="001463C3" w:rsidRPr="005E54CC">
              <w:t>:</w:t>
            </w:r>
            <w:r w:rsidR="001463C3" w:rsidRPr="005E54CC">
              <w:br/>
            </w:r>
            <w:r w:rsidR="001463C3" w:rsidRPr="005E54CC">
              <w:rPr>
                <w:i/>
                <w:iCs/>
                <w:lang w:val="de-DE"/>
              </w:rPr>
              <w:t>Was ist für dich „Zuhause“</w:t>
            </w:r>
          </w:p>
          <w:p w14:paraId="5D378A7D" w14:textId="77777777" w:rsidR="001463C3" w:rsidRPr="005E54CC" w:rsidRDefault="001463C3" w:rsidP="006D74BC">
            <w:pPr>
              <w:pStyle w:val="NoSpacing"/>
              <w:numPr>
                <w:ilvl w:val="0"/>
                <w:numId w:val="52"/>
              </w:numPr>
              <w:spacing w:line="276" w:lineRule="auto"/>
            </w:pPr>
            <w:r w:rsidRPr="005E54CC">
              <w:t xml:space="preserve">Колаж: </w:t>
            </w:r>
            <w:r w:rsidRPr="005E54CC">
              <w:br/>
            </w:r>
            <w:r w:rsidRPr="005E54CC">
              <w:rPr>
                <w:i/>
                <w:iCs/>
                <w:lang w:val="de-DE"/>
              </w:rPr>
              <w:t>Essen in meiner Stadt:</w:t>
            </w:r>
            <w:r w:rsidRPr="005E54CC">
              <w:rPr>
                <w:i/>
                <w:iCs/>
              </w:rPr>
              <w:t xml:space="preserve"> </w:t>
            </w:r>
            <w:r w:rsidRPr="005E54CC">
              <w:rPr>
                <w:i/>
                <w:iCs/>
                <w:lang w:val="de-DE"/>
              </w:rPr>
              <w:t>International und lecker!</w:t>
            </w:r>
          </w:p>
          <w:p w14:paraId="36C8BA79" w14:textId="7280295B" w:rsidR="00B11C9F" w:rsidRPr="005E54CC" w:rsidRDefault="0006577C" w:rsidP="006D74BC">
            <w:pPr>
              <w:pStyle w:val="NoSpacing"/>
              <w:numPr>
                <w:ilvl w:val="0"/>
                <w:numId w:val="52"/>
              </w:numPr>
              <w:spacing w:line="276" w:lineRule="auto"/>
            </w:pPr>
            <w:r>
              <w:t>Пројекат</w:t>
            </w:r>
            <w:r w:rsidR="001463C3" w:rsidRPr="005E54CC">
              <w:t xml:space="preserve">: </w:t>
            </w:r>
            <w:r w:rsidR="001463C3" w:rsidRPr="005E54CC">
              <w:rPr>
                <w:i/>
                <w:iCs/>
                <w:lang w:val="de-DE"/>
              </w:rPr>
              <w:t>Ernährung</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7D4BF1F7" w14:textId="77777777" w:rsidR="0006577C" w:rsidRDefault="0006577C" w:rsidP="0006577C">
            <w:pPr>
              <w:numPr>
                <w:ilvl w:val="0"/>
                <w:numId w:val="10"/>
              </w:numPr>
              <w:spacing w:line="240" w:lineRule="auto"/>
            </w:pPr>
            <w:r>
              <w:t>Саставља кратку</w:t>
            </w:r>
            <w:r>
              <w:rPr>
                <w:lang w:val="bs-Latn-BA"/>
              </w:rPr>
              <w:t xml:space="preserve"> рецитацију</w:t>
            </w:r>
            <w:r>
              <w:t xml:space="preserve"> о свом дому.</w:t>
            </w:r>
          </w:p>
          <w:p w14:paraId="658E8DC9" w14:textId="77777777" w:rsidR="0006577C" w:rsidRDefault="0006577C" w:rsidP="0006577C">
            <w:pPr>
              <w:numPr>
                <w:ilvl w:val="0"/>
                <w:numId w:val="10"/>
              </w:numPr>
              <w:spacing w:line="240" w:lineRule="auto"/>
            </w:pPr>
            <w:r>
              <w:rPr>
                <w:lang w:val="bs-Latn-BA"/>
              </w:rPr>
              <w:t>Представља специјалитете</w:t>
            </w:r>
            <w:r>
              <w:t xml:space="preserve"> у </w:t>
            </w:r>
            <w:r>
              <w:rPr>
                <w:lang w:val="bs-Latn-BA"/>
              </w:rPr>
              <w:t xml:space="preserve">свом </w:t>
            </w:r>
            <w:r>
              <w:t xml:space="preserve">месту </w:t>
            </w:r>
            <w:r>
              <w:rPr>
                <w:lang w:val="bs-Latn-BA"/>
              </w:rPr>
              <w:t>живљењ</w:t>
            </w:r>
            <w:r>
              <w:t>а.</w:t>
            </w:r>
          </w:p>
          <w:p w14:paraId="4ED44892" w14:textId="2406FFFE" w:rsidR="00B11C9F" w:rsidRPr="005E54CC" w:rsidRDefault="0006577C" w:rsidP="0006577C">
            <w:pPr>
              <w:pStyle w:val="ListParagraph"/>
              <w:numPr>
                <w:ilvl w:val="0"/>
                <w:numId w:val="10"/>
              </w:numPr>
              <w:pBdr>
                <w:top w:val="none" w:sz="0" w:space="0" w:color="000000"/>
                <w:left w:val="none" w:sz="0" w:space="0" w:color="000000"/>
                <w:bottom w:val="none" w:sz="0" w:space="0" w:color="000000"/>
                <w:right w:val="none" w:sz="0" w:space="0" w:color="000000"/>
              </w:pBdr>
              <w:spacing w:after="60"/>
            </w:pPr>
            <w:r>
              <w:t xml:space="preserve">Прави поређење начина исхране у својој земљи и земљама </w:t>
            </w:r>
            <w:r w:rsidR="00A8637D">
              <w:rPr>
                <w:lang w:val="bs-Cyrl-BA"/>
              </w:rPr>
              <w:t>н</w:t>
            </w:r>
            <w:r>
              <w:t>емачког језичног подручја</w:t>
            </w:r>
            <w:r w:rsidR="00C13B14" w:rsidRPr="005E54CC">
              <w:t>.</w:t>
            </w:r>
          </w:p>
        </w:tc>
        <w:tc>
          <w:tcPr>
            <w:tcW w:w="241" w:type="dxa"/>
            <w:shd w:val="clear" w:color="auto" w:fill="auto"/>
          </w:tcPr>
          <w:p w14:paraId="40F0D6D1" w14:textId="77777777" w:rsidR="00B11C9F" w:rsidRDefault="00B11C9F" w:rsidP="001463C3"/>
        </w:tc>
      </w:tr>
      <w:tr w:rsidR="00B11C9F" w14:paraId="75DBA72F"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B0D3422" w14:textId="098B4BFE" w:rsidR="00B11C9F" w:rsidRPr="00E5434D" w:rsidRDefault="00B11C9F" w:rsidP="001463C3">
            <w:pPr>
              <w:spacing w:after="60" w:line="276" w:lineRule="auto"/>
            </w:pPr>
            <w:r>
              <w:rPr>
                <w:b/>
              </w:rPr>
              <w:t>Примери активности</w:t>
            </w:r>
          </w:p>
          <w:p w14:paraId="44960159" w14:textId="1EE0F68A" w:rsidR="001463C3" w:rsidRPr="00E5434D" w:rsidRDefault="001463C3" w:rsidP="001463C3">
            <w:pPr>
              <w:shd w:val="clear" w:color="auto" w:fill="FFFFFF"/>
              <w:suppressAutoHyphens w:val="0"/>
              <w:autoSpaceDE w:val="0"/>
              <w:autoSpaceDN w:val="0"/>
              <w:spacing w:after="0" w:line="240" w:lineRule="auto"/>
              <w:ind w:hanging="10"/>
              <w:rPr>
                <w:color w:val="000000"/>
                <w:kern w:val="0"/>
                <w:lang w:eastAsia="en-US"/>
              </w:rPr>
            </w:pPr>
            <w:r w:rsidRPr="001463C3">
              <w:rPr>
                <w:i/>
                <w:iCs/>
                <w:color w:val="000000"/>
                <w:kern w:val="0"/>
                <w:lang w:eastAsia="en-US"/>
              </w:rPr>
              <w:lastRenderedPageBreak/>
              <w:t>(</w:t>
            </w:r>
            <w:r w:rsidR="00C132CF">
              <w:rPr>
                <w:i/>
                <w:iCs/>
                <w:color w:val="000000"/>
                <w:kern w:val="0"/>
                <w:lang w:eastAsia="en-US"/>
              </w:rPr>
              <w:t>Д</w:t>
            </w:r>
            <w:r w:rsidR="00F06CC1">
              <w:rPr>
                <w:i/>
                <w:iCs/>
                <w:color w:val="000000"/>
                <w:kern w:val="0"/>
                <w:lang w:eastAsia="en-US"/>
              </w:rPr>
              <w:t>е</w:t>
            </w:r>
            <w:r w:rsidR="00C132CF">
              <w:rPr>
                <w:i/>
                <w:iCs/>
                <w:color w:val="000000"/>
                <w:kern w:val="0"/>
                <w:lang w:eastAsia="en-US"/>
              </w:rPr>
              <w:t>о примера обједињује више стандарда оцењивања истог садржаја који се могу реализовати у неколико часова. Наведени примери могу послужити и као модел за креирање нових активности за исте стандарде или за друге које њима нису обухваћене.)</w:t>
            </w:r>
          </w:p>
          <w:p w14:paraId="49BE9D0E" w14:textId="3C4EEE8B" w:rsidR="001463C3" w:rsidRPr="001463C3" w:rsidRDefault="00C132CF"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Уз помоћ сата ученици постављају једни другима питања како би добили информацију коју активност раде у које </w:t>
            </w:r>
            <w:r w:rsidR="00F06CC1">
              <w:t>време</w:t>
            </w:r>
            <w:r>
              <w:t xml:space="preserve"> </w:t>
            </w:r>
            <w:r w:rsidR="001463C3" w:rsidRPr="001463C3">
              <w:t>(</w:t>
            </w:r>
            <w:r w:rsidR="001463C3" w:rsidRPr="00A3511A">
              <w:rPr>
                <w:i/>
              </w:rPr>
              <w:t>Wann gehs</w:t>
            </w:r>
            <w:r w:rsidR="00045815" w:rsidRPr="00A3511A">
              <w:rPr>
                <w:i/>
              </w:rPr>
              <w:t>t du zur Schule? – Um 7.45 Uhr.</w:t>
            </w:r>
            <w:r w:rsidR="001463C3" w:rsidRPr="00A3511A">
              <w:rPr>
                <w:i/>
              </w:rPr>
              <w:t>/W</w:t>
            </w:r>
            <w:r w:rsidR="00045815" w:rsidRPr="00A3511A">
              <w:rPr>
                <w:i/>
              </w:rPr>
              <w:t>ann frühstückst du? – Um 9 Uhr./</w:t>
            </w:r>
            <w:r w:rsidR="001463C3" w:rsidRPr="00A3511A">
              <w:rPr>
                <w:i/>
              </w:rPr>
              <w:t>Wann machst du d</w:t>
            </w:r>
            <w:r w:rsidR="00045815" w:rsidRPr="00A3511A">
              <w:rPr>
                <w:i/>
              </w:rPr>
              <w:t>eine Hausaufgaben? – Um 14 Uhr./</w:t>
            </w:r>
            <w:r w:rsidR="001463C3" w:rsidRPr="00A3511A">
              <w:rPr>
                <w:i/>
              </w:rPr>
              <w:t>Wann gehst du schlafen? – Um 22 Uhr.</w:t>
            </w:r>
            <w:r w:rsidR="001463C3" w:rsidRPr="001463C3">
              <w:t>).</w:t>
            </w:r>
            <w:r w:rsidR="00A3511A">
              <w:t xml:space="preserve"> </w:t>
            </w:r>
          </w:p>
          <w:p w14:paraId="00C4FBBD" w14:textId="494B621F" w:rsidR="00C132CF" w:rsidRDefault="00C132CF" w:rsidP="00C132CF">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Ученици играју игру </w:t>
            </w:r>
            <w:r w:rsidRPr="00071BD6">
              <w:t>​​</w:t>
            </w:r>
            <w:r>
              <w:t>подељени у групе, свака група добија флеш картице са сликама намештаја које треба да распореде на места означене просторије у дому.</w:t>
            </w:r>
          </w:p>
          <w:p w14:paraId="6CCE913D" w14:textId="1FFA222E" w:rsidR="001463C3" w:rsidRPr="001463C3" w:rsidRDefault="00C132CF" w:rsidP="00C132CF">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Ученици слажу слике са свакодневним активностима од јутра до вечери и пишу реченице у паровима </w:t>
            </w:r>
            <w:r w:rsidR="001463C3" w:rsidRPr="00A3511A">
              <w:t>(</w:t>
            </w:r>
            <w:r w:rsidR="001463C3" w:rsidRPr="00A3511A">
              <w:rPr>
                <w:i/>
              </w:rPr>
              <w:t xml:space="preserve">Um 6.45 </w:t>
            </w:r>
            <w:r w:rsidR="009A4B84" w:rsidRPr="00A3511A">
              <w:rPr>
                <w:i/>
              </w:rPr>
              <w:t xml:space="preserve">Uhr </w:t>
            </w:r>
            <w:r w:rsidR="009A4B84">
              <w:rPr>
                <w:i/>
              </w:rPr>
              <w:t xml:space="preserve">klingelt mein Wecker und um </w:t>
            </w:r>
            <w:r w:rsidR="001463C3" w:rsidRPr="001463C3">
              <w:rPr>
                <w:i/>
              </w:rPr>
              <w:t xml:space="preserve">7 Uhr stehе ich auf. </w:t>
            </w:r>
            <w:r w:rsidR="001463C3" w:rsidRPr="001463C3">
              <w:rPr>
                <w:i/>
                <w:lang w:val="de-DE"/>
              </w:rPr>
              <w:t>Dann gehe ins Bad, wasche mein Gesicht und putze meine Zähne. Danach esse ein Brötchen mit Butter</w:t>
            </w:r>
            <w:r w:rsidR="001463C3" w:rsidRPr="001463C3">
              <w:rPr>
                <w:i/>
              </w:rPr>
              <w:t xml:space="preserve"> </w:t>
            </w:r>
            <w:r w:rsidR="001463C3" w:rsidRPr="001463C3">
              <w:rPr>
                <w:i/>
                <w:lang w:val="de-DE"/>
              </w:rPr>
              <w:t xml:space="preserve">und Marmelade und trinke ein Glas Milch. </w:t>
            </w:r>
            <w:r w:rsidR="001463C3" w:rsidRPr="001463C3">
              <w:rPr>
                <w:i/>
              </w:rPr>
              <w:t xml:space="preserve">Um 8 Uhr </w:t>
            </w:r>
            <w:r w:rsidR="001463C3" w:rsidRPr="001463C3">
              <w:rPr>
                <w:i/>
                <w:lang w:val="de-DE"/>
              </w:rPr>
              <w:t>nehme ich den Bus. Mein Unterricht fängt um 8.30 Uhr an</w:t>
            </w:r>
            <w:r w:rsidR="001463C3" w:rsidRPr="001463C3">
              <w:rPr>
                <w:i/>
              </w:rPr>
              <w:t>.</w:t>
            </w:r>
            <w:r w:rsidR="001463C3" w:rsidRPr="001463C3">
              <w:t xml:space="preserve">) </w:t>
            </w:r>
          </w:p>
          <w:p w14:paraId="4BA6C872" w14:textId="3B8CB711" w:rsidR="001463C3" w:rsidRPr="001463C3" w:rsidRDefault="00C132CF"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Ученици описују </w:t>
            </w:r>
            <w:r>
              <w:rPr>
                <w:lang w:val="bs-Latn-BA"/>
              </w:rPr>
              <w:t>просториј</w:t>
            </w:r>
            <w:r w:rsidR="00A8637D">
              <w:rPr>
                <w:lang w:val="bs-Cyrl-BA"/>
              </w:rPr>
              <w:t>е</w:t>
            </w:r>
            <w:r>
              <w:t xml:space="preserve"> у </w:t>
            </w:r>
            <w:r>
              <w:rPr>
                <w:lang w:val="bs-Latn-BA"/>
              </w:rPr>
              <w:t xml:space="preserve">дому </w:t>
            </w:r>
            <w:r>
              <w:t>и стану према датим сликама/фотографијама из новина и часописа</w:t>
            </w:r>
            <w:r w:rsidR="001463C3" w:rsidRPr="001463C3">
              <w:t>.</w:t>
            </w:r>
          </w:p>
          <w:p w14:paraId="58649DD8" w14:textId="55204AFB" w:rsidR="001463C3" w:rsidRPr="001463C3" w:rsidRDefault="00C132CF"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Ученици раде у паровима, један описује своју собу, а други црта собу према датом опису </w:t>
            </w:r>
            <w:r w:rsidR="001463C3" w:rsidRPr="001463C3">
              <w:t>(</w:t>
            </w:r>
            <w:r w:rsidR="001463C3" w:rsidRPr="009A4B84">
              <w:rPr>
                <w:i/>
              </w:rPr>
              <w:t xml:space="preserve">Mein Zimmer ist groß und hell. </w:t>
            </w:r>
            <w:r w:rsidR="001463C3" w:rsidRPr="009A4B84">
              <w:rPr>
                <w:i/>
                <w:lang w:val="de-DE"/>
              </w:rPr>
              <w:t>Links von der Tür steht mein Bett. Neben dem Bett ist ein Bücherregal. Auf dem Regal steht ein Aquarium. Rechts von der Tür ist mein Schreibtisch. Vor dem Schreibtisch ist mein Stuhl. Zwischen dem Bett und dem Schreibtisch liegt ein Teppich</w:t>
            </w:r>
            <w:r w:rsidR="001463C3" w:rsidRPr="001463C3">
              <w:rPr>
                <w:lang w:val="de-DE"/>
              </w:rPr>
              <w:t>)</w:t>
            </w:r>
            <w:r w:rsidR="001463C3" w:rsidRPr="001463C3">
              <w:t xml:space="preserve">. </w:t>
            </w:r>
          </w:p>
          <w:p w14:paraId="27085EE8" w14:textId="37564D33" w:rsidR="001463C3" w:rsidRPr="001463C3" w:rsidRDefault="00C132CF"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t>Ученици постављају и одговарају на питања</w:t>
            </w:r>
            <w:r w:rsidR="001463C3" w:rsidRPr="001463C3">
              <w:t xml:space="preserve">: </w:t>
            </w:r>
            <w:r w:rsidR="001463C3" w:rsidRPr="001463C3">
              <w:rPr>
                <w:i/>
              </w:rPr>
              <w:t xml:space="preserve">A: Wie oft hast du Fußballtraining? </w:t>
            </w:r>
            <w:r w:rsidR="001463C3" w:rsidRPr="001463C3">
              <w:rPr>
                <w:i/>
                <w:lang w:val="de-DE"/>
              </w:rPr>
              <w:t>B: Dreimal pro Woche, am Montag, Mittwoch und Freitag.</w:t>
            </w:r>
            <w:r w:rsidR="001463C3" w:rsidRPr="001463C3">
              <w:t xml:space="preserve">   </w:t>
            </w:r>
          </w:p>
          <w:p w14:paraId="3FA57ADB" w14:textId="77777777" w:rsidR="00C132CF" w:rsidRDefault="00C132CF" w:rsidP="00C132CF">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Ученици играју игру ​​препознавања: </w:t>
            </w:r>
            <w:r>
              <w:rPr>
                <w:lang w:val="bs-Latn-BA"/>
              </w:rPr>
              <w:t>меморија</w:t>
            </w:r>
            <w:r>
              <w:t xml:space="preserve"> на тему намештаја.</w:t>
            </w:r>
          </w:p>
          <w:p w14:paraId="7F1D89B6" w14:textId="3C5F8B57" w:rsidR="001463C3" w:rsidRPr="001463C3" w:rsidRDefault="00C132CF" w:rsidP="00C132CF">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У </w:t>
            </w:r>
            <w:r>
              <w:rPr>
                <w:lang w:val="bs-Latn-BA"/>
              </w:rPr>
              <w:t>укрштеним речима</w:t>
            </w:r>
            <w:r>
              <w:t xml:space="preserve"> ученици спај</w:t>
            </w:r>
            <w:r w:rsidR="00FF5C7B">
              <w:t>ају предмете који означавају д</w:t>
            </w:r>
            <w:r>
              <w:t>елове намештаја према датој слици или цртежу</w:t>
            </w:r>
            <w:r w:rsidR="001463C3" w:rsidRPr="001463C3">
              <w:t xml:space="preserve">. </w:t>
            </w:r>
          </w:p>
          <w:p w14:paraId="2B38FA3D" w14:textId="04D28107" w:rsidR="001463C3" w:rsidRPr="001463C3" w:rsidRDefault="001463C3"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1463C3">
              <w:rPr>
                <w:i/>
              </w:rPr>
              <w:t>Wortschlange</w:t>
            </w:r>
            <w:r w:rsidRPr="001463C3">
              <w:t xml:space="preserve">: </w:t>
            </w:r>
            <w:r w:rsidR="00C132CF">
              <w:t>ученици препознају речи које означавају намештај, просторије у кући, храну и пиће у низу слова</w:t>
            </w:r>
            <w:r w:rsidRPr="001463C3">
              <w:t xml:space="preserve">. </w:t>
            </w:r>
          </w:p>
          <w:p w14:paraId="43E4B806" w14:textId="7878FDCE" w:rsidR="001463C3" w:rsidRPr="001463C3" w:rsidRDefault="00C132CF" w:rsidP="006D74BC">
            <w:pPr>
              <w:numPr>
                <w:ilvl w:val="0"/>
                <w:numId w:val="11"/>
              </w:numPr>
              <w:pBdr>
                <w:top w:val="none" w:sz="0" w:space="0" w:color="000000"/>
                <w:left w:val="none" w:sz="0" w:space="0" w:color="000000"/>
                <w:bottom w:val="none" w:sz="0" w:space="0" w:color="000000"/>
                <w:right w:val="none" w:sz="0" w:space="0" w:color="000000"/>
              </w:pBdr>
              <w:spacing w:line="240" w:lineRule="auto"/>
              <w:jc w:val="both"/>
            </w:pPr>
            <w:r>
              <w:t>Учен</w:t>
            </w:r>
            <w:r w:rsidR="00FF5C7B">
              <w:t>ици повезују слику оброка са д</w:t>
            </w:r>
            <w:r>
              <w:t>елом дана</w:t>
            </w:r>
            <w:r w:rsidR="001463C3" w:rsidRPr="001463C3">
              <w:t xml:space="preserve">. </w:t>
            </w:r>
          </w:p>
          <w:p w14:paraId="4C795922" w14:textId="0AF86C9F" w:rsidR="00C132CF" w:rsidRDefault="00FF5C7B" w:rsidP="00C132CF">
            <w:pPr>
              <w:numPr>
                <w:ilvl w:val="0"/>
                <w:numId w:val="11"/>
              </w:numPr>
              <w:pBdr>
                <w:top w:val="none" w:sz="0" w:space="0" w:color="000000"/>
                <w:left w:val="none" w:sz="0" w:space="0" w:color="000000"/>
                <w:bottom w:val="none" w:sz="0" w:space="0" w:color="000000"/>
                <w:right w:val="none" w:sz="0" w:space="0" w:color="000000"/>
              </w:pBdr>
              <w:spacing w:line="240" w:lineRule="auto"/>
              <w:jc w:val="both"/>
            </w:pPr>
            <w:r>
              <w:t>Ученици слушају и п</w:t>
            </w:r>
            <w:r w:rsidR="00C132CF">
              <w:t>евају песму о храни и пићу.</w:t>
            </w:r>
          </w:p>
          <w:p w14:paraId="3CC10AB7" w14:textId="665D4C82" w:rsidR="001463C3" w:rsidRPr="002874BA" w:rsidRDefault="00C132CF" w:rsidP="00C132CF">
            <w:pPr>
              <w:numPr>
                <w:ilvl w:val="0"/>
                <w:numId w:val="11"/>
              </w:numPr>
              <w:pBdr>
                <w:top w:val="none" w:sz="0" w:space="0" w:color="000000"/>
                <w:left w:val="none" w:sz="0" w:space="0" w:color="000000"/>
                <w:bottom w:val="none" w:sz="0" w:space="0" w:color="000000"/>
                <w:right w:val="none" w:sz="0" w:space="0" w:color="000000"/>
              </w:pBdr>
              <w:spacing w:line="240" w:lineRule="auto"/>
              <w:jc w:val="both"/>
              <w:rPr>
                <w:i/>
                <w:iCs/>
              </w:rPr>
            </w:pPr>
            <w:r>
              <w:t>Ученици формулишу питања и одговоре на тему свиђања или несвиђања</w:t>
            </w:r>
            <w:r w:rsidR="001463C3" w:rsidRPr="001463C3">
              <w:t xml:space="preserve">: </w:t>
            </w:r>
            <w:r w:rsidR="001463C3" w:rsidRPr="002874BA">
              <w:rPr>
                <w:i/>
                <w:iCs/>
              </w:rPr>
              <w:t xml:space="preserve">Wie findest du …? </w:t>
            </w:r>
            <w:r w:rsidR="001463C3" w:rsidRPr="002874BA">
              <w:rPr>
                <w:i/>
                <w:iCs/>
                <w:lang w:val="de-DE"/>
              </w:rPr>
              <w:t>-</w:t>
            </w:r>
            <w:r w:rsidR="001463C3" w:rsidRPr="002874BA">
              <w:rPr>
                <w:i/>
                <w:iCs/>
              </w:rPr>
              <w:t xml:space="preserve"> .... </w:t>
            </w:r>
            <w:r w:rsidR="00DB399C" w:rsidRPr="002874BA">
              <w:rPr>
                <w:i/>
                <w:iCs/>
                <w:lang w:val="de-DE"/>
              </w:rPr>
              <w:t>finde ich super</w:t>
            </w:r>
            <w:r w:rsidR="001463C3" w:rsidRPr="002874BA">
              <w:rPr>
                <w:i/>
                <w:iCs/>
                <w:lang w:val="de-DE"/>
              </w:rPr>
              <w:t>/sehr gut/lecker</w:t>
            </w:r>
            <w:r w:rsidR="00DB399C" w:rsidRPr="002874BA">
              <w:rPr>
                <w:i/>
                <w:iCs/>
                <w:lang w:val="de-DE"/>
              </w:rPr>
              <w:t>/</w:t>
            </w:r>
            <w:r w:rsidR="001463C3" w:rsidRPr="002874BA">
              <w:rPr>
                <w:i/>
                <w:iCs/>
                <w:lang w:val="de-DE"/>
              </w:rPr>
              <w:t>nicht so gut</w:t>
            </w:r>
            <w:r w:rsidR="001463C3" w:rsidRPr="002874BA">
              <w:rPr>
                <w:i/>
                <w:iCs/>
              </w:rPr>
              <w:t xml:space="preserve">. </w:t>
            </w:r>
          </w:p>
          <w:p w14:paraId="211CE2F2" w14:textId="275BDFE7" w:rsidR="001463C3" w:rsidRPr="00EE5424" w:rsidRDefault="00C132CF" w:rsidP="006D74BC">
            <w:pPr>
              <w:numPr>
                <w:ilvl w:val="0"/>
                <w:numId w:val="11"/>
              </w:numPr>
              <w:pBdr>
                <w:top w:val="none" w:sz="0" w:space="0" w:color="000000"/>
                <w:left w:val="none" w:sz="0" w:space="0" w:color="000000"/>
                <w:bottom w:val="none" w:sz="0" w:space="0" w:color="000000"/>
                <w:right w:val="none" w:sz="0" w:space="0" w:color="000000"/>
              </w:pBdr>
              <w:spacing w:line="240" w:lineRule="auto"/>
            </w:pPr>
            <w:r>
              <w:t xml:space="preserve">Ученици играју онлине игрицу и спајају именице </w:t>
            </w:r>
            <w:r>
              <w:rPr>
                <w:lang w:val="bs-Latn-BA"/>
              </w:rPr>
              <w:t>са њиховим</w:t>
            </w:r>
            <w:r>
              <w:t xml:space="preserve"> </w:t>
            </w:r>
            <w:r>
              <w:rPr>
                <w:lang w:val="bs-Latn-BA"/>
              </w:rPr>
              <w:t>множинском обликом</w:t>
            </w:r>
            <w:r w:rsidR="001463C3" w:rsidRPr="001463C3">
              <w:t>.</w:t>
            </w:r>
            <w:r w:rsidR="008A42A9">
              <w:t xml:space="preserve"> </w:t>
            </w:r>
            <w:r w:rsidR="001463C3" w:rsidRPr="00EE5424">
              <w:rPr>
                <w:highlight w:val="yellow"/>
              </w:rPr>
              <w:t xml:space="preserve"> </w:t>
            </w:r>
          </w:p>
          <w:p w14:paraId="2A53DDD5" w14:textId="77777777" w:rsidR="00C132CF" w:rsidRDefault="00C132CF" w:rsidP="00C132CF">
            <w:pPr>
              <w:numPr>
                <w:ilvl w:val="0"/>
                <w:numId w:val="11"/>
              </w:numPr>
              <w:pBdr>
                <w:top w:val="none" w:sz="0" w:space="0" w:color="000000"/>
                <w:left w:val="none" w:sz="0" w:space="0" w:color="000000"/>
                <w:bottom w:val="none" w:sz="0" w:space="0" w:color="000000"/>
                <w:right w:val="none" w:sz="0" w:space="0" w:color="000000"/>
              </w:pBdr>
              <w:spacing w:line="240" w:lineRule="auto"/>
              <w:jc w:val="both"/>
            </w:pPr>
            <w:r>
              <w:t xml:space="preserve">Ученици у паровима добијају наставне листове са вежбом у којима дају потврдне и </w:t>
            </w:r>
            <w:r>
              <w:rPr>
                <w:lang w:val="bs-Latn-BA"/>
              </w:rPr>
              <w:t>одричне</w:t>
            </w:r>
            <w:r>
              <w:t xml:space="preserve"> одговоре.</w:t>
            </w:r>
          </w:p>
          <w:p w14:paraId="6E71F4BD" w14:textId="77777777" w:rsidR="00C132CF" w:rsidRDefault="00C132CF" w:rsidP="00C132CF">
            <w:pPr>
              <w:numPr>
                <w:ilvl w:val="0"/>
                <w:numId w:val="11"/>
              </w:numPr>
              <w:pBdr>
                <w:top w:val="none" w:sz="0" w:space="0" w:color="000000"/>
                <w:left w:val="none" w:sz="0" w:space="0" w:color="000000"/>
                <w:bottom w:val="none" w:sz="0" w:space="0" w:color="000000"/>
                <w:right w:val="none" w:sz="0" w:space="0" w:color="000000"/>
              </w:pBdr>
              <w:spacing w:line="240" w:lineRule="auto"/>
              <w:jc w:val="both"/>
            </w:pPr>
            <w:r>
              <w:lastRenderedPageBreak/>
              <w:t xml:space="preserve">Ученици слушају информације из видео записа чији је садржај везан за свакодневне активности и бирају </w:t>
            </w:r>
            <w:r>
              <w:rPr>
                <w:lang w:val="bs-Latn-BA"/>
              </w:rPr>
              <w:t>тачну</w:t>
            </w:r>
            <w:r>
              <w:t xml:space="preserve"> активност.</w:t>
            </w:r>
          </w:p>
          <w:p w14:paraId="24C6F7FD" w14:textId="77777777" w:rsidR="00C132CF" w:rsidRDefault="00C132CF" w:rsidP="00C132CF">
            <w:pPr>
              <w:numPr>
                <w:ilvl w:val="0"/>
                <w:numId w:val="11"/>
              </w:numPr>
              <w:pBdr>
                <w:top w:val="none" w:sz="0" w:space="0" w:color="000000"/>
                <w:left w:val="none" w:sz="0" w:space="0" w:color="000000"/>
                <w:bottom w:val="none" w:sz="0" w:space="0" w:color="000000"/>
                <w:right w:val="none" w:sz="0" w:space="0" w:color="000000"/>
              </w:pBdr>
              <w:spacing w:line="240" w:lineRule="auto"/>
              <w:jc w:val="both"/>
            </w:pPr>
            <w:r>
              <w:t>Ученици праве м</w:t>
            </w:r>
            <w:r>
              <w:rPr>
                <w:lang w:val="bs-Latn-BA"/>
              </w:rPr>
              <w:t xml:space="preserve">акету </w:t>
            </w:r>
            <w:r>
              <w:t>своје собе из снова.</w:t>
            </w:r>
          </w:p>
          <w:p w14:paraId="09073DD4" w14:textId="00246C2C" w:rsidR="00B11C9F" w:rsidRDefault="00C132CF" w:rsidP="00C132CF">
            <w:pPr>
              <w:pStyle w:val="ListParagraph"/>
              <w:numPr>
                <w:ilvl w:val="0"/>
                <w:numId w:val="11"/>
              </w:numPr>
              <w:spacing w:after="60" w:line="240" w:lineRule="auto"/>
            </w:pPr>
            <w:r>
              <w:t>Ученици у групама праве илустративни постер о здравој исхрани (пирамида исхране) и презентују г</w:t>
            </w:r>
            <w:r>
              <w:rPr>
                <w:lang w:val="bs-Latn-BA"/>
              </w:rPr>
              <w:t>а</w:t>
            </w:r>
            <w:r w:rsidR="001463C3" w:rsidRPr="001463C3">
              <w:t>.</w:t>
            </w:r>
          </w:p>
        </w:tc>
      </w:tr>
    </w:tbl>
    <w:p w14:paraId="6A1A831C" w14:textId="77777777" w:rsidR="00AA7369" w:rsidRDefault="00AA7369"/>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C132CF" w14:paraId="301CB5E2"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0F71A989" w14:textId="77777777" w:rsidR="00C132CF" w:rsidRPr="00E30639" w:rsidRDefault="00C132CF" w:rsidP="005351B3">
            <w:pPr>
              <w:spacing w:after="0"/>
            </w:pPr>
            <w:r>
              <w:rPr>
                <w:b/>
              </w:rPr>
              <w:t xml:space="preserve">Тема: </w:t>
            </w:r>
            <w:r>
              <w:rPr>
                <w:b/>
                <w:lang w:val="bs-Latn-BA"/>
              </w:rPr>
              <w:t>СВАКОДНЕВНИ ЖИВОТ</w:t>
            </w:r>
            <w:r>
              <w:rPr>
                <w:b/>
              </w:rPr>
              <w:t xml:space="preserve"> </w:t>
            </w:r>
          </w:p>
          <w:p w14:paraId="75DCBBC7" w14:textId="1681AB90" w:rsidR="00C132CF" w:rsidRPr="006639D6" w:rsidRDefault="00C132CF" w:rsidP="005351B3">
            <w:pPr>
              <w:spacing w:after="0"/>
              <w:rPr>
                <w:lang w:val="en-US"/>
              </w:rPr>
            </w:pPr>
            <w:r>
              <w:t xml:space="preserve">Укупно часова: </w:t>
            </w:r>
            <w:r>
              <w:rPr>
                <w:b/>
                <w:bCs/>
                <w:lang w:val="en-US"/>
              </w:rPr>
              <w:t>8</w:t>
            </w:r>
          </w:p>
        </w:tc>
      </w:tr>
      <w:tr w:rsidR="00C132CF" w14:paraId="05BECFD3"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587A6ADA" w14:textId="05D6E374" w:rsidR="00C132CF" w:rsidRPr="005E54CC" w:rsidRDefault="00C132CF" w:rsidP="00C132CF">
            <w:pPr>
              <w:spacing w:after="60"/>
            </w:pPr>
            <w:r w:rsidRPr="005E54CC">
              <w:rPr>
                <w:b/>
              </w:rPr>
              <w:t>Резултати учењ</w:t>
            </w:r>
            <w:r>
              <w:rPr>
                <w:b/>
              </w:rPr>
              <w:t>а</w:t>
            </w:r>
            <w:r w:rsidRPr="005E54CC">
              <w:rPr>
                <w:b/>
              </w:rPr>
              <w:t xml:space="preserve">: </w:t>
            </w:r>
          </w:p>
          <w:p w14:paraId="4643C3BA" w14:textId="77777777" w:rsidR="00C132CF" w:rsidRPr="005E54CC" w:rsidRDefault="00C132CF" w:rsidP="00C132CF">
            <w:pPr>
              <w:spacing w:after="60" w:line="276" w:lineRule="auto"/>
            </w:pPr>
            <w:r>
              <w:t>Ученик/ученица ће бити способан/-на да:</w:t>
            </w:r>
          </w:p>
          <w:p w14:paraId="30B8967B" w14:textId="77777777" w:rsidR="00C132CF" w:rsidRDefault="00C132CF" w:rsidP="00C132CF">
            <w:pPr>
              <w:pStyle w:val="NoSpacing"/>
              <w:numPr>
                <w:ilvl w:val="0"/>
                <w:numId w:val="34"/>
              </w:numPr>
              <w:spacing w:line="276" w:lineRule="auto"/>
            </w:pPr>
            <w:r>
              <w:t>препознаје и разуме дате информације везане за свакодневни живот у писаним и слушаним текстовима;</w:t>
            </w:r>
          </w:p>
          <w:p w14:paraId="3471B358" w14:textId="77777777" w:rsidR="00C132CF" w:rsidRDefault="00C132CF" w:rsidP="00C132CF">
            <w:pPr>
              <w:pStyle w:val="NoSpacing"/>
              <w:numPr>
                <w:ilvl w:val="0"/>
                <w:numId w:val="34"/>
              </w:numPr>
              <w:spacing w:line="276" w:lineRule="auto"/>
            </w:pPr>
            <w:r>
              <w:t>писмено и усмено се изражавају у вези са темама из свакодневног живота;</w:t>
            </w:r>
          </w:p>
          <w:p w14:paraId="08F9F576" w14:textId="77777777" w:rsidR="00C132CF" w:rsidRDefault="00C132CF" w:rsidP="00C132CF">
            <w:pPr>
              <w:pStyle w:val="NoSpacing"/>
              <w:numPr>
                <w:ilvl w:val="0"/>
                <w:numId w:val="34"/>
              </w:numPr>
              <w:spacing w:line="276" w:lineRule="auto"/>
            </w:pPr>
            <w:r>
              <w:t xml:space="preserve">описује свој избор </w:t>
            </w:r>
            <w:r>
              <w:rPr>
                <w:lang w:val="bs-Latn-BA"/>
              </w:rPr>
              <w:t>свако</w:t>
            </w:r>
            <w:r>
              <w:t>дневних активности;</w:t>
            </w:r>
          </w:p>
          <w:p w14:paraId="784A7612" w14:textId="77777777" w:rsidR="00C132CF" w:rsidRDefault="00C132CF" w:rsidP="00C132CF">
            <w:pPr>
              <w:pStyle w:val="NoSpacing"/>
              <w:numPr>
                <w:ilvl w:val="0"/>
                <w:numId w:val="34"/>
              </w:numPr>
              <w:spacing w:line="276" w:lineRule="auto"/>
            </w:pPr>
            <w:r>
              <w:t>поставља питања и даје одговоре у вези са активностима и одећом у одређено доба године;</w:t>
            </w:r>
          </w:p>
          <w:p w14:paraId="5BA0984F" w14:textId="77777777" w:rsidR="00C132CF" w:rsidRDefault="00C132CF" w:rsidP="00C132CF">
            <w:pPr>
              <w:pStyle w:val="NoSpacing"/>
              <w:numPr>
                <w:ilvl w:val="0"/>
                <w:numId w:val="34"/>
              </w:numPr>
              <w:spacing w:line="276" w:lineRule="auto"/>
            </w:pPr>
            <w:r>
              <w:t>иницира и учествује у једноставном разговору и описује свакодневне ситуације;</w:t>
            </w:r>
          </w:p>
          <w:p w14:paraId="52CC6155" w14:textId="3AFFEDA2" w:rsidR="00C132CF" w:rsidRPr="005E54CC" w:rsidRDefault="00C132CF" w:rsidP="00C132CF">
            <w:pPr>
              <w:pStyle w:val="NoSpacing"/>
              <w:numPr>
                <w:ilvl w:val="0"/>
                <w:numId w:val="34"/>
              </w:numPr>
              <w:spacing w:line="276" w:lineRule="auto"/>
            </w:pPr>
            <w:r>
              <w:rPr>
                <w:lang w:val="bs-Latn-BA"/>
              </w:rPr>
              <w:t>на</w:t>
            </w:r>
            <w:r>
              <w:t xml:space="preserve">пише кратак једноставан текст </w:t>
            </w:r>
            <w:r>
              <w:rPr>
                <w:lang w:val="bs-Latn-BA"/>
              </w:rPr>
              <w:t>за изражавање</w:t>
            </w:r>
            <w:r>
              <w:t xml:space="preserve"> лич</w:t>
            </w:r>
            <w:r>
              <w:rPr>
                <w:lang w:val="bs-Latn-BA"/>
              </w:rPr>
              <w:t>иних</w:t>
            </w:r>
            <w:r>
              <w:t xml:space="preserve"> навик</w:t>
            </w:r>
            <w:r>
              <w:rPr>
                <w:lang w:val="bs-Latn-BA"/>
              </w:rPr>
              <w:t>а</w:t>
            </w:r>
            <w:r>
              <w:t xml:space="preserve"> и ставов</w:t>
            </w:r>
            <w:r>
              <w:rPr>
                <w:lang w:val="bs-Latn-BA"/>
              </w:rPr>
              <w:t>а</w:t>
            </w:r>
            <w:r>
              <w:t xml:space="preserve"> из свакодневног живота.</w:t>
            </w:r>
          </w:p>
        </w:tc>
      </w:tr>
      <w:tr w:rsidR="00C132CF" w14:paraId="52A270BA" w14:textId="77777777" w:rsidTr="00280321">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437923F" w14:textId="581746E5" w:rsidR="00C132CF" w:rsidRPr="005E54CC" w:rsidRDefault="00C132CF" w:rsidP="00C132CF">
            <w:pPr>
              <w:spacing w:after="60"/>
            </w:pPr>
            <w:r>
              <w:rPr>
                <w:b/>
                <w:lang w:val="bs-Latn-BA"/>
              </w:rPr>
              <w:t xml:space="preserve">Садржаји </w:t>
            </w:r>
            <w:r>
              <w:rPr>
                <w:b/>
              </w:rPr>
              <w:t>(</w:t>
            </w:r>
            <w:r>
              <w:rPr>
                <w:b/>
                <w:lang w:val="bs-Latn-BA"/>
              </w:rPr>
              <w:t>и појмови</w:t>
            </w:r>
            <w:r>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62F21E07" w14:textId="033700D3" w:rsidR="00C132CF" w:rsidRPr="005E54CC" w:rsidRDefault="00C132CF" w:rsidP="00C132CF">
            <w:r>
              <w:rPr>
                <w:b/>
                <w:lang w:val="bs-Latn-BA"/>
              </w:rPr>
              <w:t>Стандарди оцењивањ</w:t>
            </w:r>
            <w:r>
              <w:rPr>
                <w:b/>
              </w:rPr>
              <w:t xml:space="preserve">а: </w:t>
            </w:r>
          </w:p>
        </w:tc>
        <w:tc>
          <w:tcPr>
            <w:tcW w:w="241" w:type="dxa"/>
            <w:shd w:val="clear" w:color="auto" w:fill="auto"/>
          </w:tcPr>
          <w:p w14:paraId="7D76D3A6" w14:textId="77777777" w:rsidR="00C132CF" w:rsidRDefault="00C132CF" w:rsidP="00C132CF"/>
        </w:tc>
      </w:tr>
      <w:tr w:rsidR="00C132CF" w14:paraId="6F28AB8E"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18225D70" w14:textId="66BF03DB" w:rsidR="00C132CF" w:rsidRPr="005E54CC" w:rsidRDefault="00C132CF" w:rsidP="00C132CF">
            <w:pPr>
              <w:spacing w:after="60" w:line="276" w:lineRule="auto"/>
              <w:rPr>
                <w:b/>
              </w:rPr>
            </w:pPr>
            <w:r w:rsidRPr="005E54CC">
              <w:t xml:space="preserve">а) </w:t>
            </w:r>
            <w:r>
              <w:t>Језич</w:t>
            </w:r>
            <w:r w:rsidR="00A8637D">
              <w:rPr>
                <w:lang w:val="bs-Cyrl-BA"/>
              </w:rPr>
              <w:t>к</w:t>
            </w:r>
            <w:r>
              <w:t xml:space="preserve">е функције: </w:t>
            </w:r>
          </w:p>
          <w:p w14:paraId="796762D5" w14:textId="77777777" w:rsidR="00C132CF" w:rsidRPr="005E54CC" w:rsidRDefault="00C132CF" w:rsidP="00C132CF">
            <w:pPr>
              <w:pStyle w:val="ListParagraph"/>
              <w:numPr>
                <w:ilvl w:val="0"/>
                <w:numId w:val="20"/>
              </w:numPr>
              <w:spacing w:after="60" w:line="276" w:lineRule="auto"/>
            </w:pPr>
            <w:r>
              <w:rPr>
                <w:lang w:val="bs-Latn-BA"/>
              </w:rPr>
              <w:t>детаљно описивање свакодневних активности</w:t>
            </w:r>
          </w:p>
          <w:p w14:paraId="71BDA07D" w14:textId="16856FE5" w:rsidR="00C132CF" w:rsidRPr="005E54CC" w:rsidRDefault="00C132CF" w:rsidP="00C132CF">
            <w:pPr>
              <w:pStyle w:val="ListParagraph"/>
              <w:spacing w:after="60" w:line="276" w:lineRule="auto"/>
              <w:ind w:left="810"/>
              <w:rPr>
                <w:i/>
              </w:rPr>
            </w:pPr>
            <w:r w:rsidRPr="005E54CC">
              <w:rPr>
                <w:i/>
              </w:rPr>
              <w:t>Um 6.30 Uhr stehe ich auf, gehe ins Bad und ziehe mich an. Dann frühstücke ich, am liebsten Brötchen mit Butter und Marmelade, und ein Glas Milch mit ein bisschen Honig. Danach putze ich mir die Zähne, mache mein Bett, nehme meinen Rückensack und fahre mit meinem Fahrrad zur Schule.</w:t>
            </w:r>
          </w:p>
          <w:p w14:paraId="673BA9B3" w14:textId="280C8697" w:rsidR="00C132CF" w:rsidRPr="005E54CC" w:rsidRDefault="00C132CF" w:rsidP="00C132CF">
            <w:pPr>
              <w:pStyle w:val="ListParagraph"/>
              <w:numPr>
                <w:ilvl w:val="0"/>
                <w:numId w:val="20"/>
              </w:numPr>
              <w:spacing w:after="60" w:line="276" w:lineRule="auto"/>
            </w:pPr>
            <w:r>
              <w:rPr>
                <w:lang w:val="bs-Latn-BA"/>
              </w:rPr>
              <w:t xml:space="preserve">тражење и давање информација о активностима у слободно </w:t>
            </w:r>
            <w:r w:rsidR="00F06CC1">
              <w:rPr>
                <w:lang w:val="bs-Latn-BA"/>
              </w:rPr>
              <w:t>време</w:t>
            </w:r>
            <w:r>
              <w:rPr>
                <w:lang w:val="bs-Latn-BA"/>
              </w:rPr>
              <w:t xml:space="preserve"> </w:t>
            </w:r>
          </w:p>
          <w:p w14:paraId="2161B86E" w14:textId="22ECF7CE" w:rsidR="00C132CF" w:rsidRPr="005E54CC" w:rsidRDefault="00C132CF" w:rsidP="00C132CF">
            <w:pPr>
              <w:pStyle w:val="ListParagraph"/>
              <w:spacing w:after="60" w:line="276" w:lineRule="auto"/>
              <w:ind w:left="810"/>
              <w:rPr>
                <w:i/>
              </w:rPr>
            </w:pPr>
            <w:r w:rsidRPr="005E54CC">
              <w:rPr>
                <w:i/>
              </w:rPr>
              <w:t xml:space="preserve">Was machst du in deiner Freizeit? – Das hängt von dem Wetter ab. Scheint die Sonne, dann gehe ich mit Freunden in den Park </w:t>
            </w:r>
            <w:r w:rsidRPr="005E54CC">
              <w:rPr>
                <w:i/>
              </w:rPr>
              <w:lastRenderedPageBreak/>
              <w:t>spazieren. Eine Freundin hat einen Hund und sie nimmt ihn dann unbedingt mit. Oder rennen wir mit Miniatur-Autos im Freizeitpark. Regnet es, dann bleibe ich zu Hause und streame einen Film oder spiele ich am Laptop.</w:t>
            </w:r>
          </w:p>
          <w:p w14:paraId="1211A5E5" w14:textId="77777777" w:rsidR="00C132CF" w:rsidRPr="005E54CC" w:rsidRDefault="00C132CF" w:rsidP="00C132CF">
            <w:pPr>
              <w:pStyle w:val="ListParagraph"/>
              <w:numPr>
                <w:ilvl w:val="0"/>
                <w:numId w:val="20"/>
              </w:numPr>
              <w:spacing w:after="60" w:line="276" w:lineRule="auto"/>
            </w:pPr>
            <w:r>
              <w:rPr>
                <w:lang w:val="bs-Latn-BA"/>
              </w:rPr>
              <w:t xml:space="preserve">тражење и давање информација у вези личних жеља и потреба </w:t>
            </w:r>
          </w:p>
          <w:p w14:paraId="2E926E38" w14:textId="457AC1BF" w:rsidR="00C132CF" w:rsidRPr="005E54CC" w:rsidRDefault="00C132CF" w:rsidP="00C132CF">
            <w:pPr>
              <w:pStyle w:val="ListParagraph"/>
              <w:spacing w:after="60" w:line="276" w:lineRule="auto"/>
              <w:ind w:left="810"/>
              <w:rPr>
                <w:i/>
                <w:iCs/>
              </w:rPr>
            </w:pPr>
            <w:r w:rsidRPr="005E54CC">
              <w:rPr>
                <w:i/>
                <w:iCs/>
              </w:rPr>
              <w:t>-  Ich habe Hunger. - Was möchtest du essen? Vielleicht eine Pizza Tonno? – Nein, Thunfisch mag ich nicht. Lieber eine Pizza Caprese mit Kirschtomaten.</w:t>
            </w:r>
          </w:p>
          <w:p w14:paraId="474AB51F" w14:textId="2B29160D" w:rsidR="00C132CF" w:rsidRPr="005E54CC" w:rsidRDefault="00FF5C7B" w:rsidP="00C132CF">
            <w:pPr>
              <w:pStyle w:val="ListParagraph"/>
              <w:numPr>
                <w:ilvl w:val="0"/>
                <w:numId w:val="20"/>
              </w:numPr>
              <w:spacing w:after="60" w:line="276" w:lineRule="auto"/>
            </w:pPr>
            <w:r>
              <w:rPr>
                <w:lang w:val="bs-Latn-BA"/>
              </w:rPr>
              <w:t>давање пр</w:t>
            </w:r>
            <w:r w:rsidR="00C132CF">
              <w:rPr>
                <w:lang w:val="bs-Latn-BA"/>
              </w:rPr>
              <w:t xml:space="preserve">едлога и договарање сусрета </w:t>
            </w:r>
            <w:r w:rsidR="00C132CF">
              <w:t xml:space="preserve"> </w:t>
            </w:r>
          </w:p>
          <w:p w14:paraId="31B70C79" w14:textId="5B7E91BB" w:rsidR="00C132CF" w:rsidRPr="004035EF" w:rsidRDefault="004035EF" w:rsidP="004035EF">
            <w:pPr>
              <w:spacing w:after="60" w:line="276" w:lineRule="auto"/>
              <w:ind w:left="810"/>
              <w:rPr>
                <w:i/>
              </w:rPr>
            </w:pPr>
            <w:r w:rsidRPr="004035EF">
              <w:rPr>
                <w:i/>
              </w:rPr>
              <w:t>-</w:t>
            </w:r>
            <w:r>
              <w:rPr>
                <w:i/>
              </w:rPr>
              <w:t xml:space="preserve"> </w:t>
            </w:r>
            <w:r w:rsidR="00C132CF" w:rsidRPr="004035EF">
              <w:rPr>
                <w:i/>
              </w:rPr>
              <w:t xml:space="preserve">Möchtest du am Wochenende etwas zusammen tun? – Ich und Leonie sehen die neue Komödie im Kino an. Kommst du mit? – Sicher. Glaubst du, es gibt noch Karten? </w:t>
            </w:r>
          </w:p>
          <w:p w14:paraId="67DE640A" w14:textId="26D10AA5" w:rsidR="00C132CF" w:rsidRPr="005E54CC" w:rsidRDefault="00C132CF" w:rsidP="00C132CF">
            <w:pPr>
              <w:pStyle w:val="ListParagraph"/>
              <w:spacing w:after="60" w:line="276" w:lineRule="auto"/>
              <w:ind w:left="810"/>
              <w:rPr>
                <w:i/>
              </w:rPr>
            </w:pPr>
            <w:r w:rsidRPr="005E54CC">
              <w:rPr>
                <w:i/>
              </w:rPr>
              <w:t>Herr Müller, wir gehen nach der Arbeit essen.  Möchten Sie mitkommen?</w:t>
            </w:r>
          </w:p>
          <w:p w14:paraId="351BFC4B" w14:textId="68AADD81" w:rsidR="00C132CF" w:rsidRPr="005E54CC" w:rsidRDefault="00FF5C7B" w:rsidP="00C132CF">
            <w:pPr>
              <w:pStyle w:val="ListParagraph"/>
              <w:numPr>
                <w:ilvl w:val="0"/>
                <w:numId w:val="20"/>
              </w:numPr>
              <w:spacing w:after="60" w:line="276" w:lineRule="auto"/>
            </w:pPr>
            <w:r>
              <w:rPr>
                <w:lang w:val="bs-Latn-BA"/>
              </w:rPr>
              <w:t>питање за ц</w:t>
            </w:r>
            <w:r w:rsidR="00C132CF">
              <w:rPr>
                <w:lang w:val="bs-Latn-BA"/>
              </w:rPr>
              <w:t xml:space="preserve">ену хране и одеће </w:t>
            </w:r>
          </w:p>
          <w:p w14:paraId="2FE39C3A" w14:textId="77777777" w:rsidR="00C132CF" w:rsidRPr="005E54CC" w:rsidRDefault="00C132CF" w:rsidP="00C132CF">
            <w:pPr>
              <w:pStyle w:val="ListParagraph"/>
              <w:spacing w:after="60" w:line="276" w:lineRule="auto"/>
              <w:ind w:left="810"/>
              <w:rPr>
                <w:i/>
                <w:iCs/>
              </w:rPr>
            </w:pPr>
            <w:r w:rsidRPr="005E54CC">
              <w:rPr>
                <w:i/>
                <w:iCs/>
              </w:rPr>
              <w:t>Wie viel kosten die Turnschuhe? – Sie kosten 79 Euro.</w:t>
            </w:r>
          </w:p>
          <w:p w14:paraId="0D7D6BF2" w14:textId="2C16455D" w:rsidR="00C132CF" w:rsidRPr="005E54CC" w:rsidRDefault="00C132CF" w:rsidP="00C132CF">
            <w:pPr>
              <w:pStyle w:val="ListParagraph"/>
              <w:spacing w:after="60" w:line="276" w:lineRule="auto"/>
              <w:ind w:left="810"/>
              <w:rPr>
                <w:i/>
              </w:rPr>
            </w:pPr>
            <w:r w:rsidRPr="005E54CC">
              <w:rPr>
                <w:i/>
                <w:iCs/>
              </w:rPr>
              <w:t>Wie viel kostet die blaue Bluse? – Sie kostet 45 Euro.</w:t>
            </w:r>
            <w:r w:rsidRPr="005E54CC">
              <w:rPr>
                <w:i/>
                <w:iCs/>
                <w:lang w:val="en-US"/>
              </w:rPr>
              <w:t xml:space="preserve"> </w:t>
            </w:r>
            <w:r w:rsidRPr="005E54CC">
              <w:rPr>
                <w:i/>
              </w:rPr>
              <w:t>– Und der gelbe Schal da? – Er kostet nur 9 Euro, Verkaufpreis.</w:t>
            </w:r>
          </w:p>
          <w:p w14:paraId="4728602B" w14:textId="3C1CC798" w:rsidR="00C132CF" w:rsidRPr="005E54CC" w:rsidRDefault="00C132CF" w:rsidP="00C132CF">
            <w:pPr>
              <w:pStyle w:val="ListParagraph"/>
              <w:spacing w:after="60" w:line="276" w:lineRule="auto"/>
              <w:ind w:left="810"/>
              <w:rPr>
                <w:i/>
              </w:rPr>
            </w:pPr>
            <w:r w:rsidRPr="005E54CC">
              <w:rPr>
                <w:i/>
              </w:rPr>
              <w:t xml:space="preserve">- Was kosten die Karrotten? – Sie haben heute  </w:t>
            </w:r>
          </w:p>
          <w:p w14:paraId="72FE3B31" w14:textId="1781E1BB" w:rsidR="00C132CF" w:rsidRPr="005E54CC" w:rsidRDefault="00C132CF" w:rsidP="00C132CF">
            <w:pPr>
              <w:pStyle w:val="ListParagraph"/>
              <w:spacing w:after="60" w:line="276" w:lineRule="auto"/>
              <w:ind w:left="810"/>
              <w:rPr>
                <w:i/>
              </w:rPr>
            </w:pPr>
            <w:r w:rsidRPr="005E54CC">
              <w:rPr>
                <w:i/>
              </w:rPr>
              <w:t xml:space="preserve">Sonderpreis, nur 3,50 Euro.  </w:t>
            </w:r>
          </w:p>
          <w:p w14:paraId="44E40B1C" w14:textId="21A9A93F" w:rsidR="00C132CF" w:rsidRPr="005E54CC" w:rsidRDefault="00C132CF" w:rsidP="00C132CF">
            <w:pPr>
              <w:pStyle w:val="ListParagraph"/>
              <w:spacing w:after="60" w:line="276" w:lineRule="auto"/>
              <w:ind w:left="810"/>
              <w:rPr>
                <w:i/>
              </w:rPr>
            </w:pPr>
            <w:r w:rsidRPr="005E54CC">
              <w:rPr>
                <w:i/>
              </w:rPr>
              <w:t>-</w:t>
            </w:r>
            <w:r w:rsidR="004035EF">
              <w:rPr>
                <w:i/>
                <w:lang w:val="bs-Cyrl-BA"/>
              </w:rPr>
              <w:t xml:space="preserve"> </w:t>
            </w:r>
            <w:r w:rsidRPr="005E54CC">
              <w:rPr>
                <w:i/>
              </w:rPr>
              <w:t>Was kostet das Salami Sandwich? – 7 Euro.</w:t>
            </w:r>
          </w:p>
          <w:p w14:paraId="7199DDC6" w14:textId="6A61776B" w:rsidR="00C132CF" w:rsidRDefault="00FF5C7B" w:rsidP="005351B3">
            <w:pPr>
              <w:pStyle w:val="ListParagraph"/>
              <w:spacing w:after="60" w:line="276" w:lineRule="auto"/>
              <w:ind w:left="517" w:hanging="68"/>
              <w:rPr>
                <w:lang w:val="bs-Latn-BA"/>
              </w:rPr>
            </w:pPr>
            <w:r>
              <w:t xml:space="preserve">* </w:t>
            </w:r>
            <w:r w:rsidR="00C132CF">
              <w:t xml:space="preserve">тражење и давање информација о одећи која се носи у одређено </w:t>
            </w:r>
            <w:r w:rsidR="005351B3">
              <w:rPr>
                <w:lang w:val="bs-Cyrl-BA"/>
              </w:rPr>
              <w:t xml:space="preserve"> </w:t>
            </w:r>
            <w:r w:rsidR="00C132CF">
              <w:t>доба године</w:t>
            </w:r>
            <w:r w:rsidR="00C132CF">
              <w:rPr>
                <w:lang w:val="bs-Latn-BA"/>
              </w:rPr>
              <w:t xml:space="preserve"> </w:t>
            </w:r>
          </w:p>
          <w:p w14:paraId="08FC14B2" w14:textId="68787E80" w:rsidR="00C132CF" w:rsidRPr="005E54CC" w:rsidRDefault="00C132CF" w:rsidP="00C132CF">
            <w:pPr>
              <w:pStyle w:val="ListParagraph"/>
              <w:spacing w:after="60" w:line="276" w:lineRule="auto"/>
              <w:ind w:left="810"/>
              <w:rPr>
                <w:i/>
                <w:lang w:val="de-DE"/>
              </w:rPr>
            </w:pPr>
            <w:r w:rsidRPr="005E54CC">
              <w:rPr>
                <w:i/>
              </w:rPr>
              <w:t xml:space="preserve">- Was trägst du im Winter? – Im Winter gehe ich nie aus ohne meine Mütze und Handschuhe. Und einе Daunenjacke, natürlich. – Und im Sommer? </w:t>
            </w:r>
            <w:r w:rsidRPr="005E54CC">
              <w:rPr>
                <w:i/>
                <w:lang w:val="en-US"/>
              </w:rPr>
              <w:t>-</w:t>
            </w:r>
            <w:r w:rsidRPr="005E54CC">
              <w:rPr>
                <w:i/>
              </w:rPr>
              <w:t xml:space="preserve"> Dann trage ich am liebsten ein T-Shirt und kurze Hose. Dann fühle ich mich gemütlich</w:t>
            </w:r>
            <w:r w:rsidRPr="005E54CC">
              <w:t>.</w:t>
            </w:r>
            <w:r w:rsidRPr="005E54CC">
              <w:rPr>
                <w:i/>
              </w:rPr>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2AB00F8D" w14:textId="4903D368" w:rsidR="00C132CF" w:rsidRDefault="00C132CF" w:rsidP="00C132CF">
            <w:pPr>
              <w:pStyle w:val="NoSpacing"/>
              <w:numPr>
                <w:ilvl w:val="0"/>
                <w:numId w:val="59"/>
              </w:numPr>
              <w:spacing w:line="276" w:lineRule="auto"/>
            </w:pPr>
            <w:r>
              <w:lastRenderedPageBreak/>
              <w:t xml:space="preserve">Користи </w:t>
            </w:r>
            <w:r>
              <w:rPr>
                <w:lang w:val="bs-Latn-BA"/>
              </w:rPr>
              <w:t>говорне</w:t>
            </w:r>
            <w:r>
              <w:t xml:space="preserve"> и писане и</w:t>
            </w:r>
            <w:r>
              <w:rPr>
                <w:lang w:val="bs-Latn-BA"/>
              </w:rPr>
              <w:t>сказе</w:t>
            </w:r>
            <w:r>
              <w:t xml:space="preserve"> с</w:t>
            </w:r>
            <w:r w:rsidR="00A8637D">
              <w:rPr>
                <w:lang w:val="bs-Cyrl-BA"/>
              </w:rPr>
              <w:t>а</w:t>
            </w:r>
            <w:r>
              <w:t xml:space="preserve"> ново</w:t>
            </w:r>
            <w:r>
              <w:rPr>
                <w:lang w:val="bs-Latn-BA"/>
              </w:rPr>
              <w:t>усвојеним</w:t>
            </w:r>
            <w:r>
              <w:t xml:space="preserve"> речима да опише своје дневне активности.</w:t>
            </w:r>
          </w:p>
          <w:p w14:paraId="3F5150B1" w14:textId="77777777" w:rsidR="00C132CF" w:rsidRDefault="00C132CF" w:rsidP="00C132CF">
            <w:pPr>
              <w:pStyle w:val="NoSpacing"/>
              <w:numPr>
                <w:ilvl w:val="0"/>
                <w:numId w:val="59"/>
              </w:numPr>
              <w:spacing w:line="276" w:lineRule="auto"/>
            </w:pPr>
            <w:r>
              <w:t>Учествује у дијалогу постављајући и одговарајући на питања везана за личне жеље или потребе које се односе на свакодневни живот.</w:t>
            </w:r>
          </w:p>
          <w:p w14:paraId="2D91602E" w14:textId="77777777" w:rsidR="00C132CF" w:rsidRDefault="00C132CF" w:rsidP="00C132CF">
            <w:pPr>
              <w:pStyle w:val="NoSpacing"/>
              <w:numPr>
                <w:ilvl w:val="0"/>
                <w:numId w:val="59"/>
              </w:numPr>
              <w:spacing w:line="276" w:lineRule="auto"/>
            </w:pPr>
            <w:r>
              <w:t>Описује активности које се практикују у различитим годишњим добима.</w:t>
            </w:r>
          </w:p>
          <w:p w14:paraId="567E8BF9" w14:textId="1980220D" w:rsidR="00C132CF" w:rsidRDefault="00C132CF" w:rsidP="00C132CF">
            <w:pPr>
              <w:pStyle w:val="NoSpacing"/>
              <w:numPr>
                <w:ilvl w:val="0"/>
                <w:numId w:val="59"/>
              </w:numPr>
              <w:spacing w:line="276" w:lineRule="auto"/>
            </w:pPr>
            <w:r>
              <w:t>Даје усмене и писмене изјаве да информише о ценама одређених прехрамбених или одевних производа.</w:t>
            </w:r>
          </w:p>
          <w:p w14:paraId="48EEC946" w14:textId="4E63674B" w:rsidR="00C132CF" w:rsidRPr="00C132CF" w:rsidRDefault="00C132CF" w:rsidP="00C132CF">
            <w:pPr>
              <w:pStyle w:val="NoSpacing"/>
              <w:numPr>
                <w:ilvl w:val="0"/>
                <w:numId w:val="59"/>
              </w:numPr>
              <w:spacing w:line="276" w:lineRule="auto"/>
            </w:pPr>
            <w:r>
              <w:t>Покреће кратак разговор о свакодневним активностима.</w:t>
            </w:r>
          </w:p>
        </w:tc>
        <w:tc>
          <w:tcPr>
            <w:tcW w:w="241" w:type="dxa"/>
            <w:shd w:val="clear" w:color="auto" w:fill="auto"/>
          </w:tcPr>
          <w:p w14:paraId="0BAC6198" w14:textId="77777777" w:rsidR="00C132CF" w:rsidRDefault="00C132CF" w:rsidP="00C132CF"/>
        </w:tc>
      </w:tr>
      <w:tr w:rsidR="00C132CF" w14:paraId="4C275955"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64A4E4A" w14:textId="7B496C1D" w:rsidR="00C132CF" w:rsidRPr="005E54CC" w:rsidRDefault="00C132CF" w:rsidP="00C132CF">
            <w:pPr>
              <w:spacing w:after="60" w:line="276" w:lineRule="auto"/>
              <w:rPr>
                <w:b/>
              </w:rPr>
            </w:pPr>
            <w:r w:rsidRPr="005E54CC">
              <w:lastRenderedPageBreak/>
              <w:t>б) Лексичк</w:t>
            </w:r>
            <w:r w:rsidR="00FF5C7B">
              <w:t>е</w:t>
            </w:r>
            <w:r w:rsidRPr="005E54CC">
              <w:t xml:space="preserve"> </w:t>
            </w:r>
            <w:r w:rsidR="00FF5C7B">
              <w:t>ј</w:t>
            </w:r>
            <w:r w:rsidRPr="005E54CC">
              <w:t>единиц</w:t>
            </w:r>
            <w:r w:rsidR="00FF5C7B">
              <w:t>е</w:t>
            </w:r>
            <w:r w:rsidRPr="005E54CC">
              <w:t xml:space="preserve">: </w:t>
            </w:r>
          </w:p>
          <w:p w14:paraId="385ADF14" w14:textId="35E4D6BF" w:rsidR="00C132CF" w:rsidRPr="005E54CC" w:rsidRDefault="00C132CF" w:rsidP="00C132CF">
            <w:pPr>
              <w:pStyle w:val="NoSpacing"/>
              <w:numPr>
                <w:ilvl w:val="0"/>
                <w:numId w:val="53"/>
              </w:numPr>
              <w:spacing w:line="276" w:lineRule="auto"/>
              <w:rPr>
                <w:i/>
                <w:iCs/>
              </w:rPr>
            </w:pPr>
            <w:r>
              <w:rPr>
                <w:lang w:val="bs-Latn-BA"/>
              </w:rPr>
              <w:t>уобичајене активности ученика/ученице и активности у дому; хигијенске навике</w:t>
            </w:r>
            <w:r w:rsidRPr="005E54CC">
              <w:t xml:space="preserve">: </w:t>
            </w:r>
            <w:r w:rsidRPr="005E54CC">
              <w:rPr>
                <w:i/>
                <w:iCs/>
              </w:rPr>
              <w:t xml:space="preserve">aufwachen, aufstehen, sich anziehen, zur Schule gehen, ausgehen, essen, lernen; einkaufen, saubermachen, kochen, aufräumen, Geschirr spülen, den Müll rausbringen; waschen, sich duschen, die Zähne putzen </w:t>
            </w:r>
          </w:p>
          <w:p w14:paraId="4201B60A" w14:textId="421B9CCB" w:rsidR="00C132CF" w:rsidRPr="005E54CC" w:rsidRDefault="00C132CF" w:rsidP="00C132CF">
            <w:pPr>
              <w:pStyle w:val="NoSpacing"/>
              <w:spacing w:line="276" w:lineRule="auto"/>
              <w:ind w:left="720"/>
              <w:rPr>
                <w:i/>
                <w:iCs/>
              </w:rPr>
            </w:pPr>
            <w:r w:rsidRPr="005E54CC">
              <w:rPr>
                <w:i/>
                <w:iCs/>
              </w:rPr>
              <w:t xml:space="preserve">Nach der Schule gehe ich nach Hause und dort  wasche ich mir gleich die Hände mit Seife. </w:t>
            </w:r>
          </w:p>
          <w:p w14:paraId="27083311" w14:textId="77777777" w:rsidR="00C132CF" w:rsidRPr="005E54CC" w:rsidRDefault="00C132CF" w:rsidP="00C132CF">
            <w:pPr>
              <w:pStyle w:val="NoSpacing"/>
              <w:spacing w:line="276" w:lineRule="auto"/>
              <w:ind w:left="720"/>
              <w:rPr>
                <w:i/>
                <w:iCs/>
              </w:rPr>
            </w:pPr>
            <w:r w:rsidRPr="005E54CC">
              <w:rPr>
                <w:i/>
                <w:iCs/>
              </w:rPr>
              <w:t>Ich putze mir die Zähne am Morgen und am Abend. Ich dusche mich am Abend, bevor ich ins Bett gehe.</w:t>
            </w:r>
            <w:r w:rsidRPr="005E54CC">
              <w:rPr>
                <w:i/>
                <w:iCs/>
                <w:lang w:val="en-US"/>
              </w:rPr>
              <w:t xml:space="preserve"> </w:t>
            </w:r>
            <w:r w:rsidRPr="005E54CC">
              <w:rPr>
                <w:i/>
                <w:iCs/>
              </w:rPr>
              <w:t xml:space="preserve">Ich gehe einkaufen und dann koche ich das   Abendessen. </w:t>
            </w:r>
          </w:p>
          <w:p w14:paraId="23452AD0" w14:textId="67223997" w:rsidR="00C132CF" w:rsidRPr="005E54CC" w:rsidRDefault="00C132CF" w:rsidP="00C132CF">
            <w:pPr>
              <w:pStyle w:val="NoSpacing"/>
              <w:spacing w:line="276" w:lineRule="auto"/>
              <w:ind w:left="720"/>
              <w:rPr>
                <w:i/>
                <w:iCs/>
              </w:rPr>
            </w:pPr>
            <w:r w:rsidRPr="005E54CC">
              <w:rPr>
                <w:i/>
                <w:iCs/>
              </w:rPr>
              <w:t>Kannst du dein Zimmer bitte  aufräumen? Nach dem Essen du bringst den Müll raus und dein Bruder spült das Geschirr.</w:t>
            </w:r>
          </w:p>
          <w:p w14:paraId="7D469AAD" w14:textId="766D754D" w:rsidR="00C132CF" w:rsidRPr="005E54CC" w:rsidRDefault="00C132CF" w:rsidP="00C132CF">
            <w:pPr>
              <w:pStyle w:val="NoSpacing"/>
              <w:numPr>
                <w:ilvl w:val="0"/>
                <w:numId w:val="54"/>
              </w:numPr>
              <w:spacing w:line="276" w:lineRule="auto"/>
              <w:rPr>
                <w:i/>
                <w:iCs/>
                <w:lang w:val="de-DE"/>
              </w:rPr>
            </w:pPr>
            <w:r>
              <w:rPr>
                <w:lang w:val="bs-Latn-BA"/>
              </w:rPr>
              <w:t>главни бројеви од</w:t>
            </w:r>
            <w:r>
              <w:t xml:space="preserve"> 100 </w:t>
            </w:r>
            <w:r>
              <w:rPr>
                <w:lang w:val="bs-Latn-BA"/>
              </w:rPr>
              <w:t>д</w:t>
            </w:r>
            <w:r w:rsidRPr="005E54CC">
              <w:t>о</w:t>
            </w:r>
            <w:r>
              <w:t xml:space="preserve"> 1000</w:t>
            </w:r>
            <w:r>
              <w:rPr>
                <w:lang w:val="en-US"/>
              </w:rPr>
              <w:t>;</w:t>
            </w:r>
            <w:r>
              <w:t xml:space="preserve"> </w:t>
            </w:r>
            <w:r w:rsidR="00FF5C7B">
              <w:rPr>
                <w:lang w:val="bs-Latn-BA"/>
              </w:rPr>
              <w:t>ц</w:t>
            </w:r>
            <w:r>
              <w:rPr>
                <w:lang w:val="bs-Latn-BA"/>
              </w:rPr>
              <w:t>ена</w:t>
            </w:r>
            <w:r w:rsidRPr="005E54CC">
              <w:t xml:space="preserve">: </w:t>
            </w:r>
            <w:r w:rsidRPr="005E54CC">
              <w:rPr>
                <w:i/>
                <w:iCs/>
                <w:lang w:val="de-DE"/>
              </w:rPr>
              <w:t>der Preis, das Sonderangebot, der Verkauf</w:t>
            </w:r>
          </w:p>
          <w:p w14:paraId="4934D0E6" w14:textId="13005FEB" w:rsidR="00C132CF" w:rsidRPr="005E54CC" w:rsidRDefault="00C132CF" w:rsidP="00C132CF">
            <w:pPr>
              <w:pStyle w:val="NoSpacing"/>
              <w:spacing w:line="276" w:lineRule="auto"/>
              <w:ind w:left="720"/>
              <w:rPr>
                <w:i/>
                <w:iCs/>
                <w:lang w:val="de-DE"/>
              </w:rPr>
            </w:pPr>
            <w:r w:rsidRPr="005E54CC">
              <w:rPr>
                <w:i/>
                <w:iCs/>
                <w:lang w:val="de-DE"/>
              </w:rPr>
              <w:t>-</w:t>
            </w:r>
            <w:r w:rsidR="004035EF">
              <w:rPr>
                <w:i/>
                <w:iCs/>
                <w:lang w:val="bs-Cyrl-BA"/>
              </w:rPr>
              <w:t xml:space="preserve"> </w:t>
            </w:r>
            <w:r w:rsidRPr="005E54CC">
              <w:rPr>
                <w:i/>
                <w:iCs/>
                <w:lang w:val="de-DE"/>
              </w:rPr>
              <w:t xml:space="preserve">Entschuldigen Sie bitte, was kosten die Jeans? </w:t>
            </w:r>
            <w:r w:rsidR="004035EF" w:rsidRPr="004035EF">
              <w:rPr>
                <w:i/>
                <w:iCs/>
                <w:lang w:val="de-DE"/>
              </w:rPr>
              <w:t xml:space="preserve">- </w:t>
            </w:r>
            <w:r w:rsidRPr="005E54CC">
              <w:rPr>
                <w:i/>
                <w:iCs/>
                <w:lang w:val="de-DE"/>
              </w:rPr>
              <w:t xml:space="preserve"> Sie kosten 149 Euro. </w:t>
            </w:r>
            <w:r w:rsidR="004035EF" w:rsidRPr="004035EF">
              <w:rPr>
                <w:i/>
                <w:iCs/>
                <w:lang w:val="de-DE"/>
              </w:rPr>
              <w:t xml:space="preserve">- </w:t>
            </w:r>
            <w:r w:rsidRPr="005E54CC">
              <w:rPr>
                <w:i/>
                <w:iCs/>
                <w:lang w:val="de-DE"/>
              </w:rPr>
              <w:t xml:space="preserve"> Sie sind aber teuer! Ich warte auf den Verkauf.</w:t>
            </w:r>
          </w:p>
          <w:p w14:paraId="398D2511" w14:textId="2A00D856" w:rsidR="00C132CF" w:rsidRPr="005E54CC" w:rsidRDefault="00C132CF" w:rsidP="00C132CF">
            <w:pPr>
              <w:pStyle w:val="NoSpacing"/>
              <w:spacing w:line="276" w:lineRule="auto"/>
              <w:ind w:left="720"/>
              <w:rPr>
                <w:i/>
                <w:iCs/>
              </w:rPr>
            </w:pPr>
            <w:r w:rsidRPr="005E54CC">
              <w:rPr>
                <w:i/>
                <w:iCs/>
                <w:lang w:val="de-DE"/>
              </w:rPr>
              <w:t>-</w:t>
            </w:r>
            <w:r w:rsidR="004035EF">
              <w:rPr>
                <w:i/>
                <w:iCs/>
                <w:lang w:val="bs-Cyrl-BA"/>
              </w:rPr>
              <w:t xml:space="preserve"> </w:t>
            </w:r>
            <w:r w:rsidRPr="005E54CC">
              <w:rPr>
                <w:i/>
                <w:iCs/>
                <w:lang w:val="de-DE"/>
              </w:rPr>
              <w:t xml:space="preserve">Wie viel kostet der Computer da? Er sieht cool aus! </w:t>
            </w:r>
            <w:r w:rsidR="004035EF" w:rsidRPr="004035EF">
              <w:rPr>
                <w:i/>
                <w:iCs/>
                <w:lang w:val="de-DE"/>
              </w:rPr>
              <w:t xml:space="preserve">- </w:t>
            </w:r>
            <w:r w:rsidRPr="005E54CC">
              <w:rPr>
                <w:i/>
                <w:iCs/>
                <w:lang w:val="de-DE"/>
              </w:rPr>
              <w:t xml:space="preserve"> Er kostet 869 Euro. Aber er ist ein Gaming-Computer und der Preis stimmt</w:t>
            </w:r>
            <w:r w:rsidRPr="005E54CC">
              <w:rPr>
                <w:i/>
                <w:iCs/>
              </w:rPr>
              <w:t>.</w:t>
            </w:r>
          </w:p>
          <w:p w14:paraId="2B69AF89" w14:textId="3FADB952" w:rsidR="00C132CF" w:rsidRPr="005E54CC" w:rsidRDefault="00C132CF" w:rsidP="00C132CF">
            <w:pPr>
              <w:pStyle w:val="NoSpacing"/>
              <w:numPr>
                <w:ilvl w:val="0"/>
                <w:numId w:val="54"/>
              </w:numPr>
              <w:spacing w:line="276" w:lineRule="auto"/>
              <w:rPr>
                <w:i/>
                <w:iCs/>
                <w:lang w:val="de-DE"/>
              </w:rPr>
            </w:pPr>
            <w:r>
              <w:rPr>
                <w:lang w:val="bs-Latn-BA"/>
              </w:rPr>
              <w:t>одећа</w:t>
            </w:r>
            <w:r w:rsidRPr="005E54CC">
              <w:rPr>
                <w:i/>
                <w:iCs/>
              </w:rPr>
              <w:t xml:space="preserve">: </w:t>
            </w:r>
            <w:r w:rsidRPr="005E54CC">
              <w:rPr>
                <w:i/>
                <w:iCs/>
                <w:lang w:val="de-DE"/>
              </w:rPr>
              <w:t>das T-Shirt, die Bluse, der Pulli, das</w:t>
            </w:r>
            <w:r w:rsidRPr="005E54CC">
              <w:rPr>
                <w:i/>
                <w:iCs/>
                <w:spacing w:val="1"/>
                <w:lang w:val="de-DE"/>
              </w:rPr>
              <w:t xml:space="preserve"> </w:t>
            </w:r>
            <w:r w:rsidRPr="005E54CC">
              <w:rPr>
                <w:i/>
                <w:iCs/>
                <w:lang w:val="de-DE"/>
              </w:rPr>
              <w:t>Hemd, die Jacke,</w:t>
            </w:r>
            <w:r w:rsidRPr="005E54CC">
              <w:rPr>
                <w:i/>
                <w:iCs/>
                <w:spacing w:val="-3"/>
                <w:lang w:val="de-DE"/>
              </w:rPr>
              <w:t xml:space="preserve"> </w:t>
            </w:r>
            <w:r w:rsidRPr="005E54CC">
              <w:rPr>
                <w:i/>
                <w:iCs/>
                <w:lang w:val="de-DE"/>
              </w:rPr>
              <w:t>die</w:t>
            </w:r>
            <w:r w:rsidRPr="005E54CC">
              <w:rPr>
                <w:i/>
                <w:iCs/>
                <w:spacing w:val="-2"/>
                <w:lang w:val="de-DE"/>
              </w:rPr>
              <w:t xml:space="preserve"> </w:t>
            </w:r>
            <w:r w:rsidRPr="005E54CC">
              <w:rPr>
                <w:i/>
                <w:iCs/>
                <w:lang w:val="de-DE"/>
              </w:rPr>
              <w:t>Jeans, die</w:t>
            </w:r>
            <w:r w:rsidRPr="005E54CC">
              <w:rPr>
                <w:i/>
                <w:iCs/>
                <w:spacing w:val="-52"/>
                <w:lang w:val="de-DE"/>
              </w:rPr>
              <w:t xml:space="preserve"> </w:t>
            </w:r>
            <w:r w:rsidRPr="005E54CC">
              <w:rPr>
                <w:i/>
                <w:iCs/>
                <w:lang w:val="de-DE"/>
              </w:rPr>
              <w:t>Hose,</w:t>
            </w:r>
            <w:r w:rsidRPr="005E54CC">
              <w:rPr>
                <w:i/>
                <w:iCs/>
                <w:spacing w:val="-1"/>
                <w:lang w:val="de-DE"/>
              </w:rPr>
              <w:t xml:space="preserve"> </w:t>
            </w:r>
            <w:r w:rsidRPr="005E54CC">
              <w:rPr>
                <w:i/>
                <w:iCs/>
                <w:lang w:val="de-DE"/>
              </w:rPr>
              <w:t xml:space="preserve">der Rock, das Kleid, </w:t>
            </w:r>
            <w:r w:rsidRPr="005E54CC">
              <w:rPr>
                <w:i/>
                <w:iCs/>
              </w:rPr>
              <w:t>der Mantel, die Mütze, die Stiefel, die Handschuhe</w:t>
            </w:r>
            <w:r w:rsidRPr="005E54CC">
              <w:rPr>
                <w:i/>
                <w:iCs/>
                <w:lang w:val="de-DE"/>
              </w:rPr>
              <w:t xml:space="preserve">, der Schal </w:t>
            </w:r>
          </w:p>
          <w:p w14:paraId="3BD97729" w14:textId="57726924" w:rsidR="00C132CF" w:rsidRPr="005E54CC" w:rsidRDefault="00C132CF" w:rsidP="00C132CF">
            <w:pPr>
              <w:pStyle w:val="NoSpacing"/>
              <w:spacing w:line="276" w:lineRule="auto"/>
              <w:ind w:left="720"/>
              <w:rPr>
                <w:i/>
                <w:iCs/>
                <w:lang w:val="de-DE"/>
              </w:rPr>
            </w:pPr>
            <w:r w:rsidRPr="005E54CC">
              <w:rPr>
                <w:i/>
                <w:iCs/>
                <w:lang w:val="de-DE"/>
              </w:rPr>
              <w:t>-</w:t>
            </w:r>
            <w:r w:rsidR="004035EF">
              <w:rPr>
                <w:i/>
                <w:iCs/>
                <w:lang w:val="bs-Cyrl-BA"/>
              </w:rPr>
              <w:t xml:space="preserve"> </w:t>
            </w:r>
            <w:r w:rsidRPr="005E54CC">
              <w:rPr>
                <w:i/>
                <w:iCs/>
                <w:lang w:val="de-DE"/>
              </w:rPr>
              <w:t xml:space="preserve">Was trägst du für die Party am Freitag? </w:t>
            </w:r>
            <w:r w:rsidRPr="005E54CC">
              <w:rPr>
                <w:i/>
                <w:iCs/>
              </w:rPr>
              <w:t xml:space="preserve">- </w:t>
            </w:r>
            <w:r w:rsidRPr="005E54CC">
              <w:rPr>
                <w:i/>
                <w:iCs/>
                <w:lang w:val="de-DE"/>
              </w:rPr>
              <w:t xml:space="preserve">Mein Lieblingskleid. Und du? </w:t>
            </w:r>
            <w:r w:rsidR="004035EF" w:rsidRPr="004035EF">
              <w:rPr>
                <w:i/>
                <w:iCs/>
                <w:lang w:val="de-DE"/>
              </w:rPr>
              <w:t xml:space="preserve">- </w:t>
            </w:r>
            <w:r w:rsidRPr="005E54CC">
              <w:rPr>
                <w:i/>
                <w:iCs/>
                <w:lang w:val="de-DE"/>
              </w:rPr>
              <w:t xml:space="preserve"> Keine Idee. Vielleicht einen Rock und meine rote Bluse.</w:t>
            </w:r>
          </w:p>
          <w:p w14:paraId="5ED60261" w14:textId="1DAF021F" w:rsidR="00C132CF" w:rsidRPr="005E54CC" w:rsidRDefault="00C132CF" w:rsidP="00C132CF">
            <w:pPr>
              <w:pStyle w:val="NoSpacing"/>
              <w:numPr>
                <w:ilvl w:val="0"/>
                <w:numId w:val="56"/>
              </w:numPr>
              <w:spacing w:line="276" w:lineRule="auto"/>
              <w:rPr>
                <w:i/>
                <w:iCs/>
              </w:rPr>
            </w:pPr>
            <w:r>
              <w:rPr>
                <w:lang w:val="bs-Latn-BA"/>
              </w:rPr>
              <w:t>делови дана и оброци</w:t>
            </w:r>
            <w:r w:rsidRPr="005E54CC">
              <w:t xml:space="preserve">: </w:t>
            </w:r>
            <w:r w:rsidRPr="005E54CC">
              <w:rPr>
                <w:i/>
                <w:iCs/>
              </w:rPr>
              <w:t>der Morgen, der Vormittag, der Mittag, der Nachmittag, der Abend, das Frühstück, das Mittagessen, das Abendessen, in der Nacht</w:t>
            </w:r>
          </w:p>
          <w:p w14:paraId="3DA96F6B" w14:textId="77777777" w:rsidR="00C132CF" w:rsidRPr="005E54CC" w:rsidRDefault="00C132CF" w:rsidP="00C132CF">
            <w:pPr>
              <w:pStyle w:val="NoSpacing"/>
              <w:spacing w:line="276" w:lineRule="auto"/>
              <w:ind w:left="720"/>
              <w:rPr>
                <w:i/>
                <w:iCs/>
              </w:rPr>
            </w:pPr>
            <w:r w:rsidRPr="005E54CC">
              <w:rPr>
                <w:i/>
                <w:iCs/>
              </w:rPr>
              <w:t xml:space="preserve">Zum Frühstück esse ich immer Schinkenbrot und    </w:t>
            </w:r>
          </w:p>
          <w:p w14:paraId="1952EE12" w14:textId="4C2A2D24" w:rsidR="00C132CF" w:rsidRPr="005E54CC" w:rsidRDefault="00C132CF" w:rsidP="00C132CF">
            <w:pPr>
              <w:pStyle w:val="NoSpacing"/>
              <w:spacing w:line="276" w:lineRule="auto"/>
              <w:ind w:left="720"/>
              <w:rPr>
                <w:i/>
                <w:iCs/>
              </w:rPr>
            </w:pPr>
            <w:r w:rsidRPr="005E54CC">
              <w:rPr>
                <w:i/>
                <w:iCs/>
              </w:rPr>
              <w:lastRenderedPageBreak/>
              <w:t>trinke dann eine Tasse Tee. Ein Obstsalat ist immer mein Mittagessen, und zum Abendessen mag ich Pasta mit Tomatensauce essen.</w:t>
            </w:r>
          </w:p>
          <w:p w14:paraId="1D83D6EC" w14:textId="1C7DCF92" w:rsidR="00C132CF" w:rsidRPr="005E54CC" w:rsidRDefault="00C132CF" w:rsidP="00C132CF">
            <w:pPr>
              <w:pStyle w:val="NoSpacing"/>
              <w:spacing w:line="276" w:lineRule="auto"/>
              <w:ind w:left="720"/>
              <w:rPr>
                <w:bCs/>
                <w:i/>
                <w:iCs/>
              </w:rPr>
            </w:pPr>
            <w:r w:rsidRPr="005E54CC">
              <w:rPr>
                <w:bCs/>
                <w:i/>
                <w:iCs/>
              </w:rPr>
              <w:t xml:space="preserve">Das Abendrot mag ich am liebsten. Die Farben im    </w:t>
            </w:r>
          </w:p>
          <w:p w14:paraId="65D8DFEB" w14:textId="30C25A97" w:rsidR="00C132CF" w:rsidRPr="005E54CC" w:rsidRDefault="00C132CF" w:rsidP="00C132CF">
            <w:pPr>
              <w:pStyle w:val="NoSpacing"/>
              <w:spacing w:line="276" w:lineRule="auto"/>
              <w:rPr>
                <w:bCs/>
                <w:i/>
                <w:iCs/>
              </w:rPr>
            </w:pPr>
            <w:r w:rsidRPr="005E54CC">
              <w:rPr>
                <w:bCs/>
                <w:i/>
                <w:iCs/>
                <w:lang w:val="en-US"/>
              </w:rPr>
              <w:t xml:space="preserve">              </w:t>
            </w:r>
            <w:r w:rsidRPr="005E54CC">
              <w:rPr>
                <w:bCs/>
                <w:i/>
                <w:iCs/>
              </w:rPr>
              <w:t xml:space="preserve">Himmel vor dem Abend sind wahnsinnig, mit oder  </w:t>
            </w:r>
          </w:p>
          <w:p w14:paraId="47C83254" w14:textId="5745B522" w:rsidR="00C132CF" w:rsidRPr="005E54CC" w:rsidRDefault="00C132CF" w:rsidP="00C132CF">
            <w:pPr>
              <w:pStyle w:val="NoSpacing"/>
              <w:spacing w:line="276" w:lineRule="auto"/>
              <w:rPr>
                <w:bCs/>
                <w:i/>
                <w:iCs/>
              </w:rPr>
            </w:pPr>
            <w:r w:rsidRPr="005E54CC">
              <w:rPr>
                <w:bCs/>
                <w:i/>
                <w:iCs/>
                <w:lang w:val="en-US"/>
              </w:rPr>
              <w:t xml:space="preserve">              </w:t>
            </w:r>
            <w:r w:rsidRPr="005E54CC">
              <w:rPr>
                <w:bCs/>
                <w:i/>
                <w:iCs/>
              </w:rPr>
              <w:t>ohne Wolken.</w:t>
            </w:r>
          </w:p>
          <w:p w14:paraId="140D4A44" w14:textId="743E4231" w:rsidR="00C132CF" w:rsidRPr="005E54CC" w:rsidRDefault="00C132CF" w:rsidP="00C132CF">
            <w:pPr>
              <w:pStyle w:val="NoSpacing"/>
              <w:numPr>
                <w:ilvl w:val="0"/>
                <w:numId w:val="57"/>
              </w:numPr>
              <w:spacing w:line="276" w:lineRule="auto"/>
              <w:rPr>
                <w:bCs/>
                <w:i/>
                <w:iCs/>
                <w:lang w:val="de-DE"/>
              </w:rPr>
            </w:pPr>
            <w:r>
              <w:rPr>
                <w:lang w:val="bs-Latn-BA"/>
              </w:rPr>
              <w:t>боје</w:t>
            </w:r>
            <w:r w:rsidRPr="005E54CC">
              <w:t xml:space="preserve">: </w:t>
            </w:r>
            <w:r w:rsidRPr="005E54CC">
              <w:rPr>
                <w:i/>
                <w:iCs/>
                <w:lang w:val="de-DE"/>
              </w:rPr>
              <w:t>gelb, orange, rot, rosa, lila/violett, blau, grün, gelb, braun, grau, weiß, schwarz</w:t>
            </w:r>
          </w:p>
          <w:p w14:paraId="368F5B97" w14:textId="323CD797" w:rsidR="00C132CF" w:rsidRPr="005E54CC" w:rsidRDefault="00C132CF" w:rsidP="00C132CF">
            <w:pPr>
              <w:pStyle w:val="NoSpacing"/>
              <w:spacing w:line="276" w:lineRule="auto"/>
              <w:ind w:left="720"/>
              <w:rPr>
                <w:bCs/>
                <w:i/>
                <w:iCs/>
                <w:lang w:val="de-DE"/>
              </w:rPr>
            </w:pPr>
            <w:r w:rsidRPr="005E54CC">
              <w:rPr>
                <w:bCs/>
                <w:i/>
                <w:iCs/>
                <w:lang w:val="de-DE"/>
              </w:rPr>
              <w:t>Aus gelb und blau mache ich grün, schau mal hier, es ist leicht zu tun!</w:t>
            </w:r>
          </w:p>
          <w:p w14:paraId="4DAD7A48" w14:textId="63277CD1" w:rsidR="00C132CF" w:rsidRPr="005E54CC" w:rsidRDefault="00C132CF" w:rsidP="00C132CF">
            <w:pPr>
              <w:pStyle w:val="NoSpacing"/>
              <w:spacing w:line="276" w:lineRule="auto"/>
              <w:ind w:left="720"/>
              <w:rPr>
                <w:bCs/>
                <w:i/>
                <w:iCs/>
                <w:lang w:val="de-DE"/>
              </w:rPr>
            </w:pPr>
            <w:r w:rsidRPr="005E54CC">
              <w:rPr>
                <w:bCs/>
                <w:i/>
                <w:iCs/>
                <w:lang w:val="de-DE"/>
              </w:rPr>
              <w:t>Blau und rot gibt violett, das findest du sicher nett!</w:t>
            </w:r>
          </w:p>
          <w:p w14:paraId="2CF518F8" w14:textId="25A434D6" w:rsidR="00C132CF" w:rsidRPr="005E54CC" w:rsidRDefault="00C132CF" w:rsidP="00C132CF">
            <w:pPr>
              <w:pStyle w:val="NoSpacing"/>
              <w:spacing w:line="276" w:lineRule="auto"/>
              <w:ind w:left="720"/>
              <w:rPr>
                <w:bCs/>
                <w:i/>
                <w:iCs/>
                <w:lang w:val="de-DE"/>
              </w:rPr>
            </w:pPr>
            <w:r w:rsidRPr="005E54CC">
              <w:rPr>
                <w:bCs/>
                <w:i/>
                <w:iCs/>
                <w:lang w:val="de-DE"/>
              </w:rPr>
              <w:t>Für orange brauchst du gelb und rot, zum Glück ist das nicht die Farbe von Brot!</w:t>
            </w:r>
          </w:p>
          <w:p w14:paraId="62E48852" w14:textId="70FA6228" w:rsidR="00C132CF" w:rsidRPr="005E54CC" w:rsidRDefault="00C132CF" w:rsidP="00C132CF">
            <w:pPr>
              <w:pStyle w:val="NoSpacing"/>
              <w:numPr>
                <w:ilvl w:val="0"/>
                <w:numId w:val="57"/>
              </w:numPr>
              <w:spacing w:line="276" w:lineRule="auto"/>
              <w:rPr>
                <w:i/>
                <w:iCs/>
                <w:lang w:val="de-DE"/>
              </w:rPr>
            </w:pPr>
            <w:r>
              <w:rPr>
                <w:lang w:val="bs-Latn-BA"/>
              </w:rPr>
              <w:t>животиње</w:t>
            </w:r>
            <w:r w:rsidRPr="005E54CC">
              <w:t xml:space="preserve">: </w:t>
            </w:r>
            <w:r w:rsidRPr="005E54CC">
              <w:rPr>
                <w:i/>
                <w:iCs/>
                <w:lang w:val="de-DE"/>
              </w:rPr>
              <w:t>der Hund, die Katze, der Papagei, das Kaninchen, der Vogel, die Schildkröte, das Pferd</w:t>
            </w:r>
          </w:p>
          <w:p w14:paraId="0044F7DF" w14:textId="3358A823" w:rsidR="00C132CF" w:rsidRPr="005E54CC" w:rsidRDefault="00C132CF" w:rsidP="00C132CF">
            <w:pPr>
              <w:pStyle w:val="NoSpacing"/>
              <w:spacing w:line="276" w:lineRule="auto"/>
              <w:ind w:left="720"/>
              <w:rPr>
                <w:i/>
                <w:iCs/>
                <w:lang w:val="de-DE"/>
              </w:rPr>
            </w:pPr>
            <w:r w:rsidRPr="005E54CC">
              <w:rPr>
                <w:i/>
                <w:iCs/>
                <w:lang w:val="de-DE"/>
              </w:rPr>
              <w:t xml:space="preserve">Meine Haustiere sind Mimi die Katze und Bello der  Hund. Mimi ist klein und grau und Bello ist groß und schwarz und weiß. </w:t>
            </w:r>
          </w:p>
          <w:p w14:paraId="7ED40C93" w14:textId="7CDA3AA7" w:rsidR="00C132CF" w:rsidRPr="005E54CC" w:rsidRDefault="00C132CF" w:rsidP="00C132CF">
            <w:pPr>
              <w:pStyle w:val="NoSpacing"/>
              <w:spacing w:line="276" w:lineRule="auto"/>
              <w:ind w:left="720"/>
              <w:rPr>
                <w:i/>
                <w:iCs/>
                <w:lang w:val="de-DE"/>
              </w:rPr>
            </w:pPr>
            <w:r w:rsidRPr="005E54CC">
              <w:rPr>
                <w:i/>
                <w:iCs/>
                <w:lang w:val="de-DE"/>
              </w:rPr>
              <w:t>- Magst du Tiere?</w:t>
            </w:r>
            <w:r w:rsidR="004035EF">
              <w:t xml:space="preserve"> </w:t>
            </w:r>
            <w:r w:rsidR="004035EF" w:rsidRPr="004035EF">
              <w:rPr>
                <w:i/>
                <w:iCs/>
                <w:lang w:val="de-DE"/>
              </w:rPr>
              <w:t xml:space="preserve">- </w:t>
            </w:r>
            <w:r w:rsidRPr="005E54CC">
              <w:rPr>
                <w:i/>
                <w:iCs/>
                <w:lang w:val="de-DE"/>
              </w:rPr>
              <w:t xml:space="preserve">Ja, natürlich. </w:t>
            </w:r>
            <w:r w:rsidR="004035EF" w:rsidRPr="004035EF">
              <w:rPr>
                <w:i/>
                <w:iCs/>
                <w:lang w:val="de-DE"/>
              </w:rPr>
              <w:t xml:space="preserve">- </w:t>
            </w:r>
            <w:r w:rsidRPr="005E54CC">
              <w:rPr>
                <w:i/>
                <w:iCs/>
                <w:lang w:val="de-DE"/>
              </w:rPr>
              <w:t>Dann können wir  am Wochenende in den Zoo gehen. Dort gibt es viele Tiere: Elefanten, Tiger, Löwen, Bären, Alpakas, sogar Pinguine!</w:t>
            </w:r>
            <w:r w:rsidRPr="005E54CC">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10BBC1E8" w14:textId="77777777" w:rsidR="00C132CF" w:rsidRDefault="00C132CF" w:rsidP="00C132CF">
            <w:pPr>
              <w:pStyle w:val="ListParagraph"/>
              <w:numPr>
                <w:ilvl w:val="0"/>
                <w:numId w:val="16"/>
              </w:numPr>
              <w:spacing w:after="0" w:line="276" w:lineRule="auto"/>
            </w:pPr>
            <w:r>
              <w:lastRenderedPageBreak/>
              <w:t>Препознаје нове речи везане за тему у кратким писаним и слушаним текстовима.</w:t>
            </w:r>
          </w:p>
          <w:p w14:paraId="0E0A96DC" w14:textId="77777777" w:rsidR="00C132CF" w:rsidRDefault="00C132CF" w:rsidP="00C132CF">
            <w:pPr>
              <w:pStyle w:val="ListParagraph"/>
              <w:numPr>
                <w:ilvl w:val="0"/>
                <w:numId w:val="16"/>
              </w:numPr>
              <w:spacing w:after="0" w:line="276" w:lineRule="auto"/>
            </w:pPr>
            <w:r>
              <w:t xml:space="preserve">Разликује неколико врста активности везаних за непосредно окружење: дом, школа, </w:t>
            </w:r>
            <w:r>
              <w:rPr>
                <w:lang w:val="bs-Latn-BA"/>
              </w:rPr>
              <w:t>другарства</w:t>
            </w:r>
            <w:r>
              <w:t>.</w:t>
            </w:r>
          </w:p>
          <w:p w14:paraId="474A2487" w14:textId="77777777" w:rsidR="00C132CF" w:rsidRDefault="00C132CF" w:rsidP="00C132CF">
            <w:pPr>
              <w:pStyle w:val="ListParagraph"/>
              <w:numPr>
                <w:ilvl w:val="0"/>
                <w:numId w:val="16"/>
              </w:numPr>
              <w:spacing w:after="0" w:line="276" w:lineRule="auto"/>
            </w:pPr>
            <w:r>
              <w:t>Користи ново</w:t>
            </w:r>
            <w:r>
              <w:rPr>
                <w:lang w:val="bs-Latn-BA"/>
              </w:rPr>
              <w:t>усвојене</w:t>
            </w:r>
            <w:r>
              <w:t xml:space="preserve"> речи које се односе на властите уобичајене активности и хигијенске навике.</w:t>
            </w:r>
          </w:p>
          <w:p w14:paraId="02682823" w14:textId="05584148" w:rsidR="00C132CF" w:rsidRPr="005E54CC" w:rsidRDefault="00C132CF" w:rsidP="00C132CF">
            <w:pPr>
              <w:pStyle w:val="ListParagraph"/>
              <w:numPr>
                <w:ilvl w:val="0"/>
                <w:numId w:val="16"/>
              </w:numPr>
              <w:spacing w:after="0" w:line="276" w:lineRule="auto"/>
            </w:pPr>
            <w:r>
              <w:t>Саставља (усмене и писмене) једноставне реченице користећи ново</w:t>
            </w:r>
            <w:r>
              <w:rPr>
                <w:lang w:val="bs-Latn-BA"/>
              </w:rPr>
              <w:t xml:space="preserve">усвојене </w:t>
            </w:r>
            <w:r>
              <w:t>речи, које се односе на одг</w:t>
            </w:r>
            <w:r w:rsidR="00FF5C7B">
              <w:t>оварајуће оброке за различите де</w:t>
            </w:r>
            <w:r>
              <w:t>лове дана.</w:t>
            </w:r>
          </w:p>
          <w:p w14:paraId="70D87910" w14:textId="18EC570E" w:rsidR="00C132CF" w:rsidRDefault="00C132CF" w:rsidP="00C132CF">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t>Препознаје и примењује правописна правила за пис</w:t>
            </w:r>
            <w:r w:rsidR="00FF5C7B">
              <w:t>ање реченица које означавају д</w:t>
            </w:r>
            <w:r>
              <w:t>елове одеће.</w:t>
            </w:r>
          </w:p>
          <w:p w14:paraId="3BA95D6A" w14:textId="2C503AD3" w:rsidR="00C132CF" w:rsidRDefault="00C132CF" w:rsidP="00C132CF">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t>Користи називе боја и користи их за учешће у кратком разговору, који се односи на речи које се односе</w:t>
            </w:r>
            <w:r w:rsidR="00FF5C7B">
              <w:t xml:space="preserve"> на предмете и д</w:t>
            </w:r>
            <w:r>
              <w:t>елове одеће за различите хобије и спортове.</w:t>
            </w:r>
          </w:p>
          <w:p w14:paraId="6B718CFD" w14:textId="77777777" w:rsidR="00C132CF" w:rsidRDefault="00C132CF" w:rsidP="00C132CF">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t xml:space="preserve">Описује изглед животиња, користећи претходно </w:t>
            </w:r>
            <w:r>
              <w:rPr>
                <w:lang w:val="bs-Latn-BA"/>
              </w:rPr>
              <w:t>усвојене</w:t>
            </w:r>
            <w:r>
              <w:t xml:space="preserve"> и ново</w:t>
            </w:r>
            <w:r>
              <w:rPr>
                <w:lang w:val="bs-Latn-BA"/>
              </w:rPr>
              <w:t>усвојене</w:t>
            </w:r>
            <w:r>
              <w:t xml:space="preserve"> речи.</w:t>
            </w:r>
          </w:p>
          <w:p w14:paraId="7E3AABCF" w14:textId="77777777" w:rsidR="00C132CF" w:rsidRDefault="00C132CF" w:rsidP="00C132CF">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t>Правилно изговара, пише и користи главне бројеве од 100 до 1000.</w:t>
            </w:r>
          </w:p>
          <w:p w14:paraId="2BDE259A" w14:textId="40D76224" w:rsidR="00C132CF" w:rsidRPr="005E54CC" w:rsidRDefault="00C132CF" w:rsidP="00C132CF">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t>Преводи ново</w:t>
            </w:r>
            <w:r>
              <w:rPr>
                <w:lang w:val="bs-Latn-BA"/>
              </w:rPr>
              <w:t>усвојене</w:t>
            </w:r>
            <w:r>
              <w:t xml:space="preserve"> изразе, реченице и кратке текстове у вези са темом, са </w:t>
            </w:r>
            <w:r w:rsidR="00A8637D">
              <w:rPr>
                <w:lang w:val="bs-Cyrl-BA"/>
              </w:rPr>
              <w:t>н</w:t>
            </w:r>
            <w:r>
              <w:t xml:space="preserve">емачког на матерњи језик. </w:t>
            </w:r>
          </w:p>
          <w:p w14:paraId="5828CCAA" w14:textId="163BD735" w:rsidR="00C132CF" w:rsidRPr="005E54CC" w:rsidRDefault="00C132CF" w:rsidP="00C132CF">
            <w:pPr>
              <w:pStyle w:val="ListParagraph"/>
              <w:spacing w:after="0" w:line="276" w:lineRule="auto"/>
              <w:ind w:left="630"/>
            </w:pPr>
          </w:p>
          <w:p w14:paraId="30407E49" w14:textId="77777777" w:rsidR="00C132CF" w:rsidRPr="005E54CC" w:rsidRDefault="00C132CF" w:rsidP="00C132CF">
            <w:pPr>
              <w:pStyle w:val="ListParagraph"/>
              <w:spacing w:after="0" w:line="276" w:lineRule="auto"/>
            </w:pPr>
          </w:p>
          <w:p w14:paraId="353978E8" w14:textId="77777777" w:rsidR="00C132CF" w:rsidRPr="005E54CC" w:rsidRDefault="00C132CF" w:rsidP="00C132CF">
            <w:pPr>
              <w:pStyle w:val="ListParagraph"/>
              <w:spacing w:after="60"/>
              <w:rPr>
                <w:strike/>
              </w:rPr>
            </w:pPr>
          </w:p>
        </w:tc>
        <w:tc>
          <w:tcPr>
            <w:tcW w:w="241" w:type="dxa"/>
            <w:shd w:val="clear" w:color="auto" w:fill="auto"/>
          </w:tcPr>
          <w:p w14:paraId="78E03392" w14:textId="77777777" w:rsidR="00C132CF" w:rsidRDefault="00C132CF" w:rsidP="00C132CF"/>
        </w:tc>
      </w:tr>
      <w:tr w:rsidR="00C132CF" w14:paraId="73BF2247"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1C9ADDEF" w14:textId="5942403C" w:rsidR="00C132CF" w:rsidRPr="003E654D" w:rsidRDefault="00C132CF" w:rsidP="00C132CF">
            <w:pPr>
              <w:spacing w:after="60" w:line="276" w:lineRule="auto"/>
              <w:rPr>
                <w:b/>
              </w:rPr>
            </w:pPr>
            <w:r>
              <w:t xml:space="preserve">в) </w:t>
            </w:r>
            <w:r>
              <w:rPr>
                <w:lang w:val="bs-Latn-BA"/>
              </w:rPr>
              <w:t>Граматичке структуре</w:t>
            </w:r>
            <w:r>
              <w:t xml:space="preserve">: </w:t>
            </w:r>
          </w:p>
          <w:p w14:paraId="7C40DB4F" w14:textId="4F89111A" w:rsidR="00C132CF" w:rsidRPr="002634CB" w:rsidRDefault="00C132CF" w:rsidP="00C132CF">
            <w:pPr>
              <w:pStyle w:val="NoSpacing"/>
              <w:numPr>
                <w:ilvl w:val="0"/>
                <w:numId w:val="58"/>
              </w:numPr>
              <w:spacing w:line="276" w:lineRule="auto"/>
              <w:rPr>
                <w:i/>
              </w:rPr>
            </w:pPr>
            <w:r>
              <w:rPr>
                <w:lang w:val="bs-Latn-BA"/>
              </w:rPr>
              <w:t>пристојна заменска форма</w:t>
            </w:r>
            <w:r>
              <w:rPr>
                <w:i/>
              </w:rPr>
              <w:t xml:space="preserve"> </w:t>
            </w:r>
            <w:r w:rsidRPr="00837940">
              <w:rPr>
                <w:i/>
              </w:rPr>
              <w:t>Sie</w:t>
            </w:r>
          </w:p>
          <w:p w14:paraId="1500B8E4" w14:textId="77777777" w:rsidR="00C132CF" w:rsidRDefault="00C132CF" w:rsidP="00C132CF">
            <w:pPr>
              <w:pStyle w:val="NoSpacing"/>
              <w:spacing w:line="276" w:lineRule="auto"/>
              <w:ind w:left="720"/>
              <w:rPr>
                <w:i/>
              </w:rPr>
            </w:pPr>
            <w:r w:rsidRPr="002634CB">
              <w:rPr>
                <w:i/>
              </w:rPr>
              <w:t xml:space="preserve">Trinken Sie lieber Wasser oder Saft? </w:t>
            </w:r>
          </w:p>
          <w:p w14:paraId="40AE9FE7" w14:textId="3BF55996" w:rsidR="00C132CF" w:rsidRPr="002634CB" w:rsidRDefault="00C132CF" w:rsidP="00C132CF">
            <w:pPr>
              <w:pStyle w:val="NoSpacing"/>
              <w:spacing w:line="276" w:lineRule="auto"/>
              <w:ind w:left="720"/>
              <w:rPr>
                <w:i/>
              </w:rPr>
            </w:pPr>
            <w:r w:rsidRPr="002634CB">
              <w:rPr>
                <w:i/>
              </w:rPr>
              <w:t>Was für</w:t>
            </w:r>
            <w:r>
              <w:rPr>
                <w:i/>
                <w:lang w:val="en-US"/>
              </w:rPr>
              <w:t xml:space="preserve"> </w:t>
            </w:r>
            <w:r w:rsidRPr="002634CB">
              <w:rPr>
                <w:i/>
              </w:rPr>
              <w:t>Interesse für die Freizei</w:t>
            </w:r>
            <w:r>
              <w:rPr>
                <w:i/>
              </w:rPr>
              <w:t>t haben Sie? Tragen Sie lieber</w:t>
            </w:r>
            <w:r w:rsidRPr="002634CB">
              <w:rPr>
                <w:i/>
                <w:lang w:val="de-DE"/>
              </w:rPr>
              <w:t xml:space="preserve"> </w:t>
            </w:r>
            <w:r w:rsidRPr="002634CB">
              <w:rPr>
                <w:i/>
              </w:rPr>
              <w:t>Jeans oder Hose?</w:t>
            </w:r>
          </w:p>
          <w:p w14:paraId="71B9A174" w14:textId="0F07AFF9" w:rsidR="00C132CF" w:rsidRPr="002634CB" w:rsidRDefault="00C132CF" w:rsidP="00C132CF">
            <w:pPr>
              <w:pStyle w:val="NoSpacing"/>
              <w:numPr>
                <w:ilvl w:val="0"/>
                <w:numId w:val="58"/>
              </w:numPr>
              <w:spacing w:line="276" w:lineRule="auto"/>
              <w:rPr>
                <w:i/>
              </w:rPr>
            </w:pPr>
            <w:r>
              <w:rPr>
                <w:lang w:val="bs-Latn-BA"/>
              </w:rPr>
              <w:t>упитне заменице</w:t>
            </w:r>
            <w:r>
              <w:t xml:space="preserve"> </w:t>
            </w:r>
            <w:r w:rsidRPr="002634CB">
              <w:rPr>
                <w:i/>
              </w:rPr>
              <w:t xml:space="preserve">wer, was </w:t>
            </w:r>
            <w:r>
              <w:t xml:space="preserve">у номинативу и акузативу </w:t>
            </w:r>
          </w:p>
          <w:p w14:paraId="38527C6A" w14:textId="77777777" w:rsidR="00C132CF" w:rsidRPr="002634CB" w:rsidRDefault="00C132CF" w:rsidP="00C132CF">
            <w:pPr>
              <w:pStyle w:val="NoSpacing"/>
              <w:spacing w:line="276" w:lineRule="auto"/>
              <w:ind w:left="720"/>
              <w:rPr>
                <w:i/>
              </w:rPr>
            </w:pPr>
            <w:r w:rsidRPr="002634CB">
              <w:rPr>
                <w:i/>
              </w:rPr>
              <w:t>Wer sind Sie? Wen siehst du?</w:t>
            </w:r>
          </w:p>
          <w:p w14:paraId="62F13998" w14:textId="2DAEC4D7" w:rsidR="00C132CF" w:rsidRPr="002634CB" w:rsidRDefault="00C132CF" w:rsidP="00C132CF">
            <w:pPr>
              <w:pStyle w:val="NoSpacing"/>
              <w:spacing w:line="276" w:lineRule="auto"/>
              <w:ind w:left="720"/>
              <w:rPr>
                <w:i/>
              </w:rPr>
            </w:pPr>
            <w:r w:rsidRPr="002634CB">
              <w:rPr>
                <w:i/>
              </w:rPr>
              <w:t>Was ist das? Was schreibst du?</w:t>
            </w:r>
          </w:p>
          <w:p w14:paraId="203BEB15" w14:textId="607AC4EE" w:rsidR="00C132CF" w:rsidRPr="002634CB" w:rsidRDefault="00C132CF" w:rsidP="00C132CF">
            <w:pPr>
              <w:pStyle w:val="NoSpacing"/>
              <w:numPr>
                <w:ilvl w:val="0"/>
                <w:numId w:val="58"/>
              </w:numPr>
              <w:spacing w:line="276" w:lineRule="auto"/>
              <w:rPr>
                <w:i/>
              </w:rPr>
            </w:pPr>
            <w:r>
              <w:rPr>
                <w:lang w:val="bs-Latn-BA"/>
              </w:rPr>
              <w:lastRenderedPageBreak/>
              <w:t xml:space="preserve">упитни прилози за </w:t>
            </w:r>
            <w:r w:rsidR="00F06CC1">
              <w:rPr>
                <w:lang w:val="bs-Latn-BA"/>
              </w:rPr>
              <w:t>време</w:t>
            </w:r>
            <w:r>
              <w:rPr>
                <w:lang w:val="bs-Latn-BA"/>
              </w:rPr>
              <w:t xml:space="preserve"> и место</w:t>
            </w:r>
            <w:r w:rsidRPr="002634CB">
              <w:t xml:space="preserve">: </w:t>
            </w:r>
            <w:r w:rsidRPr="002634CB">
              <w:rPr>
                <w:i/>
              </w:rPr>
              <w:t xml:space="preserve">wann, </w:t>
            </w:r>
            <w:r w:rsidRPr="00837940">
              <w:rPr>
                <w:i/>
              </w:rPr>
              <w:t xml:space="preserve">wo </w:t>
            </w:r>
          </w:p>
          <w:p w14:paraId="22FB1B11" w14:textId="56EC8D90" w:rsidR="00C132CF" w:rsidRPr="002634CB" w:rsidRDefault="00C132CF" w:rsidP="00C132CF">
            <w:pPr>
              <w:pStyle w:val="NoSpacing"/>
              <w:spacing w:line="276" w:lineRule="auto"/>
              <w:ind w:left="720"/>
              <w:rPr>
                <w:i/>
              </w:rPr>
            </w:pPr>
            <w:r w:rsidRPr="002634CB">
              <w:rPr>
                <w:i/>
              </w:rPr>
              <w:t xml:space="preserve">Wann kommst du an? </w:t>
            </w:r>
            <w:r w:rsidRPr="002634CB">
              <w:rPr>
                <w:i/>
                <w:lang w:val="de-DE"/>
              </w:rPr>
              <w:t>Wann gehst du zur Schule?</w:t>
            </w:r>
            <w:r w:rsidRPr="002634CB">
              <w:rPr>
                <w:i/>
              </w:rPr>
              <w:t xml:space="preserve"> </w:t>
            </w:r>
            <w:r w:rsidRPr="002634CB">
              <w:rPr>
                <w:i/>
                <w:lang w:val="de-DE"/>
              </w:rPr>
              <w:t>Wo ist der Freizeitpark? Wo sind meine Schuhe? Ich kann si</w:t>
            </w:r>
            <w:r>
              <w:rPr>
                <w:i/>
                <w:lang w:val="de-DE"/>
              </w:rPr>
              <w:t>e</w:t>
            </w:r>
            <w:r w:rsidRPr="002634CB">
              <w:rPr>
                <w:i/>
                <w:lang w:val="de-DE"/>
              </w:rPr>
              <w:t xml:space="preserve"> nicht finden.</w:t>
            </w:r>
          </w:p>
          <w:p w14:paraId="666FC8D2" w14:textId="77777777" w:rsidR="002E6CC3" w:rsidRPr="002E6CC3" w:rsidRDefault="00C132CF" w:rsidP="00C132CF">
            <w:pPr>
              <w:pStyle w:val="NoSpacing"/>
              <w:numPr>
                <w:ilvl w:val="0"/>
                <w:numId w:val="58"/>
              </w:numPr>
              <w:spacing w:line="276" w:lineRule="auto"/>
              <w:rPr>
                <w:i/>
                <w:lang w:val="de-DE"/>
              </w:rPr>
            </w:pPr>
            <w:r>
              <w:rPr>
                <w:lang w:val="bs-Latn-BA"/>
              </w:rPr>
              <w:t>упитни прилог</w:t>
            </w:r>
            <w:r>
              <w:t xml:space="preserve"> + </w:t>
            </w:r>
            <w:r>
              <w:rPr>
                <w:lang w:val="bs-Latn-BA"/>
              </w:rPr>
              <w:t>придев за исказивање количине и степен</w:t>
            </w:r>
            <w:r w:rsidRPr="00A73C91">
              <w:t xml:space="preserve">: </w:t>
            </w:r>
            <w:r w:rsidRPr="002E70AE">
              <w:rPr>
                <w:i/>
              </w:rPr>
              <w:t xml:space="preserve">wie viel, wie oft                                                                                   </w:t>
            </w:r>
          </w:p>
          <w:p w14:paraId="164A29DA" w14:textId="505EF87E" w:rsidR="00C132CF" w:rsidRPr="002E70AE" w:rsidRDefault="00C132CF" w:rsidP="002E6CC3">
            <w:pPr>
              <w:pStyle w:val="NoSpacing"/>
              <w:spacing w:line="276" w:lineRule="auto"/>
              <w:ind w:left="720"/>
              <w:rPr>
                <w:i/>
                <w:lang w:val="de-DE"/>
              </w:rPr>
            </w:pPr>
            <w:r w:rsidRPr="003974F3">
              <w:rPr>
                <w:i/>
              </w:rPr>
              <w:t xml:space="preserve">Wie viel kostet ein Kilo Tomaten? </w:t>
            </w:r>
            <w:r w:rsidRPr="002E70AE">
              <w:rPr>
                <w:i/>
                <w:lang w:val="de-DE"/>
              </w:rPr>
              <w:t>Wie viel Milch brauchst du für das Müsli? Wie viel Geld brauchst du für die Exkursion?</w:t>
            </w:r>
            <w:r>
              <w:rPr>
                <w:i/>
              </w:rPr>
              <w:t xml:space="preserve">                                                         </w:t>
            </w:r>
            <w:r w:rsidRPr="002E70AE">
              <w:rPr>
                <w:i/>
                <w:lang w:val="de-DE"/>
              </w:rPr>
              <w:t>Wie viele Geschwister hast du? Wie viele Bücher liest du im Monat?</w:t>
            </w:r>
            <w:r>
              <w:rPr>
                <w:i/>
              </w:rPr>
              <w:t xml:space="preserve">                                                                </w:t>
            </w:r>
            <w:r w:rsidRPr="002E70AE">
              <w:rPr>
                <w:i/>
                <w:lang w:val="de-DE"/>
              </w:rPr>
              <w:t>Wie oft gehst du ins Kino? Wie oft kommt sie zu Besuch?</w:t>
            </w:r>
          </w:p>
          <w:p w14:paraId="7F6B17BC" w14:textId="4E4B74F0" w:rsidR="002E6CC3" w:rsidRPr="001C2E6A" w:rsidRDefault="002E6CC3" w:rsidP="002E6CC3">
            <w:pPr>
              <w:pStyle w:val="NoSpacing"/>
              <w:numPr>
                <w:ilvl w:val="0"/>
                <w:numId w:val="58"/>
              </w:numPr>
              <w:spacing w:line="276" w:lineRule="auto"/>
              <w:rPr>
                <w:i/>
                <w:lang w:val="de-DE"/>
              </w:rPr>
            </w:pPr>
            <w:r>
              <w:rPr>
                <w:lang w:val="bs-Latn-BA"/>
              </w:rPr>
              <w:t xml:space="preserve">прилошка одредба за </w:t>
            </w:r>
            <w:r w:rsidR="00F06CC1">
              <w:rPr>
                <w:lang w:val="bs-Latn-BA"/>
              </w:rPr>
              <w:t>време</w:t>
            </w:r>
            <w:r>
              <w:rPr>
                <w:lang w:val="bs-Latn-BA"/>
              </w:rPr>
              <w:t xml:space="preserve">, за место и за начин </w:t>
            </w:r>
          </w:p>
          <w:p w14:paraId="0DBB0FAE" w14:textId="1F28E878" w:rsidR="00C132CF" w:rsidRPr="002A556D" w:rsidRDefault="00C132CF" w:rsidP="002E6CC3">
            <w:pPr>
              <w:pStyle w:val="NoSpacing"/>
              <w:spacing w:line="276" w:lineRule="auto"/>
              <w:ind w:left="720"/>
              <w:rPr>
                <w:i/>
                <w:lang w:val="de-DE"/>
              </w:rPr>
            </w:pPr>
            <w:r w:rsidRPr="00F30E7E">
              <w:rPr>
                <w:i/>
                <w:iCs/>
                <w:lang w:val="de-DE"/>
              </w:rPr>
              <w:t>Montags und mittwochs haben wir</w:t>
            </w:r>
            <w:r>
              <w:rPr>
                <w:i/>
                <w:iCs/>
              </w:rPr>
              <w:t xml:space="preserve"> </w:t>
            </w:r>
            <w:r w:rsidRPr="00F30E7E">
              <w:rPr>
                <w:i/>
                <w:iCs/>
                <w:lang w:val="de-DE"/>
              </w:rPr>
              <w:t>Deutschunterricht</w:t>
            </w:r>
            <w:r w:rsidRPr="00F30E7E">
              <w:rPr>
                <w:lang w:val="de-DE"/>
              </w:rPr>
              <w:t>.</w:t>
            </w:r>
            <w:r>
              <w:t xml:space="preserve">                                                         </w:t>
            </w:r>
            <w:r>
              <w:rPr>
                <w:i/>
                <w:lang w:val="de-DE"/>
              </w:rPr>
              <w:t xml:space="preserve">Die Sporthalle ist im Gebäude </w:t>
            </w:r>
            <w:r w:rsidRPr="00F30E7E">
              <w:rPr>
                <w:i/>
                <w:lang w:val="de-DE"/>
              </w:rPr>
              <w:t>rechts</w:t>
            </w:r>
            <w:r w:rsidRPr="00F30E7E">
              <w:rPr>
                <w:i/>
              </w:rPr>
              <w:t>.</w:t>
            </w:r>
            <w:r>
              <w:rPr>
                <w:i/>
              </w:rPr>
              <w:t xml:space="preserve">                        </w:t>
            </w:r>
          </w:p>
          <w:p w14:paraId="36345F65" w14:textId="400EAACB" w:rsidR="00C132CF" w:rsidRPr="00F30E7E" w:rsidRDefault="00C132CF" w:rsidP="00C132CF">
            <w:pPr>
              <w:pStyle w:val="NoSpacing"/>
              <w:spacing w:line="276" w:lineRule="auto"/>
              <w:ind w:left="720"/>
              <w:rPr>
                <w:i/>
                <w:lang w:val="de-DE"/>
              </w:rPr>
            </w:pPr>
            <w:r w:rsidRPr="00F30E7E">
              <w:rPr>
                <w:i/>
                <w:lang w:val="de-DE"/>
              </w:rPr>
              <w:t>Ich bringe den Müll schnell raus, es riecht!</w:t>
            </w:r>
          </w:p>
          <w:p w14:paraId="4EE5EBD7" w14:textId="4A7A86D3" w:rsidR="00C132CF" w:rsidRPr="002A556D" w:rsidRDefault="00C132CF" w:rsidP="00C132CF">
            <w:pPr>
              <w:pStyle w:val="NoSpacing"/>
              <w:numPr>
                <w:ilvl w:val="0"/>
                <w:numId w:val="58"/>
              </w:numPr>
              <w:spacing w:line="276" w:lineRule="auto"/>
              <w:rPr>
                <w:i/>
              </w:rPr>
            </w:pPr>
            <w:r>
              <w:t>изговор, акцен</w:t>
            </w:r>
            <w:r w:rsidR="002E6CC3">
              <w:t>а</w:t>
            </w:r>
            <w:r>
              <w:t xml:space="preserve">т и интонација                              </w:t>
            </w:r>
            <w:r>
              <w:rPr>
                <w:lang w:val="en-US"/>
              </w:rPr>
              <w:t xml:space="preserve"> </w:t>
            </w:r>
          </w:p>
          <w:p w14:paraId="2FADB603" w14:textId="77777777" w:rsidR="00C132CF" w:rsidRDefault="00C132CF" w:rsidP="00C132CF">
            <w:pPr>
              <w:pStyle w:val="NoSpacing"/>
              <w:spacing w:line="276" w:lineRule="auto"/>
              <w:ind w:left="720"/>
              <w:rPr>
                <w:i/>
              </w:rPr>
            </w:pPr>
            <w:r w:rsidRPr="00136E13">
              <w:rPr>
                <w:i/>
              </w:rPr>
              <w:t xml:space="preserve">Fährst </w:t>
            </w:r>
            <w:r w:rsidRPr="00136E13">
              <w:rPr>
                <w:b/>
                <w:i/>
              </w:rPr>
              <w:t>du</w:t>
            </w:r>
            <w:r w:rsidRPr="00136E13">
              <w:rPr>
                <w:i/>
              </w:rPr>
              <w:t xml:space="preserve"> heute nach Berlin?                                </w:t>
            </w:r>
          </w:p>
          <w:p w14:paraId="73680BEC" w14:textId="77777777" w:rsidR="00C132CF" w:rsidRDefault="00C132CF" w:rsidP="00C132CF">
            <w:pPr>
              <w:pStyle w:val="NoSpacing"/>
              <w:spacing w:line="276" w:lineRule="auto"/>
              <w:ind w:left="720"/>
              <w:rPr>
                <w:i/>
              </w:rPr>
            </w:pPr>
            <w:r w:rsidRPr="00136E13">
              <w:rPr>
                <w:i/>
              </w:rPr>
              <w:t xml:space="preserve">Fährst du heute nach </w:t>
            </w:r>
            <w:r w:rsidRPr="00136E13">
              <w:rPr>
                <w:b/>
                <w:i/>
              </w:rPr>
              <w:t>Berlin</w:t>
            </w:r>
            <w:r w:rsidRPr="00136E13">
              <w:rPr>
                <w:i/>
              </w:rPr>
              <w:t>?</w:t>
            </w:r>
            <w:r>
              <w:rPr>
                <w:i/>
              </w:rPr>
              <w:t xml:space="preserve">              </w:t>
            </w:r>
          </w:p>
          <w:p w14:paraId="123C7F4F" w14:textId="0F0B05E4" w:rsidR="00C132CF" w:rsidRPr="00136E13" w:rsidRDefault="00C132CF" w:rsidP="00C132CF">
            <w:pPr>
              <w:pStyle w:val="NoSpacing"/>
              <w:spacing w:line="276" w:lineRule="auto"/>
              <w:ind w:left="720"/>
              <w:rPr>
                <w:i/>
              </w:rPr>
            </w:pPr>
            <w:r w:rsidRPr="00136E13">
              <w:rPr>
                <w:i/>
              </w:rPr>
              <w:t xml:space="preserve">Fährst du </w:t>
            </w:r>
            <w:r w:rsidRPr="00136E13">
              <w:rPr>
                <w:b/>
                <w:i/>
              </w:rPr>
              <w:t>heute</w:t>
            </w:r>
            <w:r w:rsidRPr="00136E13">
              <w:rPr>
                <w:i/>
              </w:rPr>
              <w:t xml:space="preserve"> nach Berlin?</w:t>
            </w:r>
          </w:p>
          <w:p w14:paraId="35ECB678" w14:textId="657EA702" w:rsidR="00C132CF" w:rsidRPr="00817DF6" w:rsidRDefault="002E6CC3" w:rsidP="00C132CF">
            <w:pPr>
              <w:pStyle w:val="NoSpacing"/>
              <w:numPr>
                <w:ilvl w:val="0"/>
                <w:numId w:val="58"/>
              </w:numPr>
              <w:spacing w:line="276" w:lineRule="auto"/>
              <w:rPr>
                <w:lang w:val="de-DE"/>
              </w:rPr>
            </w:pPr>
            <w:r>
              <w:t>Дуги самогласници</w:t>
            </w:r>
          </w:p>
          <w:p w14:paraId="21D18650" w14:textId="566C8362" w:rsidR="00C132CF" w:rsidRDefault="00C132CF" w:rsidP="00C132CF">
            <w:pPr>
              <w:pStyle w:val="NoSpacing"/>
              <w:spacing w:line="276" w:lineRule="auto"/>
              <w:rPr>
                <w:i/>
                <w:lang w:val="de-DE"/>
              </w:rPr>
            </w:pPr>
            <w:r>
              <w:rPr>
                <w:i/>
                <w:lang w:val="de-DE"/>
              </w:rPr>
              <w:t xml:space="preserve">              </w:t>
            </w:r>
            <w:r w:rsidRPr="000630CF">
              <w:rPr>
                <w:i/>
                <w:lang w:val="de-DE"/>
              </w:rPr>
              <w:t>Sahne, Zahn, Käse, sagen, Bad, Dose, Obst,</w:t>
            </w:r>
            <w:r>
              <w:rPr>
                <w:i/>
                <w:lang w:val="de-DE"/>
              </w:rPr>
              <w:t xml:space="preserve">   </w:t>
            </w:r>
          </w:p>
          <w:p w14:paraId="683108A5" w14:textId="7046FB9B" w:rsidR="00C132CF" w:rsidRPr="000630CF" w:rsidRDefault="00C132CF" w:rsidP="00C132CF">
            <w:pPr>
              <w:pStyle w:val="NoSpacing"/>
              <w:spacing w:line="276" w:lineRule="auto"/>
              <w:rPr>
                <w:i/>
                <w:lang w:val="de-DE"/>
              </w:rPr>
            </w:pPr>
            <w:r>
              <w:rPr>
                <w:i/>
                <w:lang w:val="de-DE"/>
              </w:rPr>
              <w:t xml:space="preserve">              </w:t>
            </w:r>
            <w:r w:rsidRPr="000630CF">
              <w:rPr>
                <w:i/>
                <w:lang w:val="de-DE"/>
              </w:rPr>
              <w:t>Meer,</w:t>
            </w:r>
            <w:r>
              <w:rPr>
                <w:i/>
                <w:lang w:val="de-DE"/>
              </w:rPr>
              <w:t xml:space="preserve"> </w:t>
            </w:r>
            <w:r w:rsidRPr="000630CF">
              <w:rPr>
                <w:i/>
                <w:lang w:val="de-DE"/>
              </w:rPr>
              <w:t xml:space="preserve">geben, lesen, ziehen, Fuß, Buch </w:t>
            </w:r>
          </w:p>
          <w:p w14:paraId="3C259E9F" w14:textId="63FB6E0D" w:rsidR="00C132CF" w:rsidRPr="00817DF6" w:rsidRDefault="00C132CF" w:rsidP="00C132CF">
            <w:pPr>
              <w:pStyle w:val="NoSpacing"/>
              <w:numPr>
                <w:ilvl w:val="0"/>
                <w:numId w:val="58"/>
              </w:numPr>
              <w:spacing w:line="276" w:lineRule="auto"/>
              <w:rPr>
                <w:lang w:val="de-DE"/>
              </w:rPr>
            </w:pPr>
            <w:r>
              <w:t xml:space="preserve">кратки </w:t>
            </w:r>
            <w:r w:rsidR="002E6CC3">
              <w:t>самогласници</w:t>
            </w:r>
          </w:p>
          <w:p w14:paraId="032F320F" w14:textId="6FDF4EB7" w:rsidR="00C132CF" w:rsidRDefault="00C132CF" w:rsidP="00C132CF">
            <w:pPr>
              <w:pStyle w:val="NoSpacing"/>
              <w:spacing w:line="276" w:lineRule="auto"/>
              <w:rPr>
                <w:i/>
              </w:rPr>
            </w:pPr>
            <w:r>
              <w:rPr>
                <w:i/>
                <w:lang w:val="de-DE"/>
              </w:rPr>
              <w:t xml:space="preserve">              Puppe, klettern, Stunde, Strand, backen, </w:t>
            </w:r>
          </w:p>
          <w:p w14:paraId="4BC3BC10" w14:textId="5E74FD8F" w:rsidR="00C132CF" w:rsidRPr="000630CF" w:rsidRDefault="00C132CF" w:rsidP="00C132CF">
            <w:pPr>
              <w:spacing w:after="60" w:line="276" w:lineRule="auto"/>
              <w:rPr>
                <w:i/>
                <w:lang w:val="de-DE"/>
              </w:rPr>
            </w:pPr>
            <w:r>
              <w:rPr>
                <w:i/>
              </w:rPr>
              <w:t xml:space="preserve">             </w:t>
            </w:r>
            <w:r>
              <w:rPr>
                <w:i/>
                <w:lang w:val="en-US"/>
              </w:rPr>
              <w:t xml:space="preserve"> </w:t>
            </w:r>
            <w:r>
              <w:rPr>
                <w:i/>
                <w:lang w:val="de-DE"/>
              </w:rPr>
              <w:t xml:space="preserve">Sand, Kind, Rock, Mütze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2F1294CB" w14:textId="1CED80AE" w:rsidR="00C132CF" w:rsidRDefault="002E6CC3" w:rsidP="00C132CF">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lastRenderedPageBreak/>
              <w:t>Разликује формално и неформално обраћање и правилно прим</w:t>
            </w:r>
            <w:r>
              <w:rPr>
                <w:lang w:val="bs-Latn-BA"/>
              </w:rPr>
              <w:t xml:space="preserve">ењује </w:t>
            </w:r>
            <w:r>
              <w:t xml:space="preserve">облик </w:t>
            </w:r>
            <w:r>
              <w:rPr>
                <w:lang w:val="bs-Latn-BA"/>
              </w:rPr>
              <w:t>пристојног</w:t>
            </w:r>
            <w:r>
              <w:t xml:space="preserve"> обраћања </w:t>
            </w:r>
            <w:r w:rsidR="00C132CF">
              <w:rPr>
                <w:i/>
                <w:lang w:val="de-DE"/>
              </w:rPr>
              <w:t>Sie</w:t>
            </w:r>
            <w:r w:rsidR="00C132CF">
              <w:t xml:space="preserve"> </w:t>
            </w:r>
            <w:r>
              <w:t>у усменом и писменом облику</w:t>
            </w:r>
            <w:r w:rsidR="00C132CF">
              <w:t>.</w:t>
            </w:r>
          </w:p>
          <w:p w14:paraId="76E3078F" w14:textId="140232B0" w:rsidR="00C132CF" w:rsidRDefault="002E6CC3" w:rsidP="00C132CF">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 xml:space="preserve">Разликује и правилно примењује упитне заменице </w:t>
            </w:r>
            <w:r w:rsidR="00C132CF" w:rsidRPr="00617189">
              <w:rPr>
                <w:i/>
              </w:rPr>
              <w:t>wer</w:t>
            </w:r>
            <w:r w:rsidR="00C132CF" w:rsidRPr="00617189">
              <w:t xml:space="preserve"> и</w:t>
            </w:r>
            <w:r w:rsidR="00C132CF" w:rsidRPr="00617189">
              <w:rPr>
                <w:i/>
              </w:rPr>
              <w:t xml:space="preserve"> was </w:t>
            </w:r>
            <w:r>
              <w:t>у номинативу и акузативу</w:t>
            </w:r>
            <w:r w:rsidR="00C132CF">
              <w:t>.</w:t>
            </w:r>
          </w:p>
          <w:p w14:paraId="7EA5F4A7" w14:textId="750DDB13" w:rsidR="00C132CF" w:rsidRDefault="002E6CC3" w:rsidP="00C132CF">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 xml:space="preserve">Разликује упитне прилоге за </w:t>
            </w:r>
            <w:r w:rsidR="00F06CC1">
              <w:t>време</w:t>
            </w:r>
            <w:r>
              <w:t xml:space="preserve"> и место</w:t>
            </w:r>
            <w:r>
              <w:rPr>
                <w:i/>
                <w:iCs/>
              </w:rPr>
              <w:t xml:space="preserve"> </w:t>
            </w:r>
            <w:r w:rsidR="00C132CF" w:rsidRPr="0058754D">
              <w:rPr>
                <w:i/>
              </w:rPr>
              <w:t xml:space="preserve">wann </w:t>
            </w:r>
            <w:r w:rsidR="00C132CF">
              <w:t>и</w:t>
            </w:r>
            <w:r w:rsidR="00C132CF" w:rsidRPr="0058754D">
              <w:rPr>
                <w:i/>
              </w:rPr>
              <w:t xml:space="preserve"> wo</w:t>
            </w:r>
            <w:r w:rsidR="00C132CF">
              <w:t xml:space="preserve"> и правилно </w:t>
            </w:r>
            <w:r>
              <w:t>их примењује у упитним реченицама</w:t>
            </w:r>
            <w:r w:rsidR="00C132CF">
              <w:t>.</w:t>
            </w:r>
          </w:p>
          <w:p w14:paraId="4EA2CD8B" w14:textId="77777777" w:rsidR="002E6CC3" w:rsidRDefault="002E6CC3" w:rsidP="002E6CC3">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lastRenderedPageBreak/>
              <w:t>Разуме упитни прилог</w:t>
            </w:r>
            <w:r>
              <w:rPr>
                <w:i/>
                <w:iCs/>
              </w:rPr>
              <w:t xml:space="preserve"> </w:t>
            </w:r>
            <w:r w:rsidR="00C132CF" w:rsidRPr="0058754D">
              <w:rPr>
                <w:i/>
              </w:rPr>
              <w:t xml:space="preserve">wie </w:t>
            </w:r>
            <w:r>
              <w:t>у комбинацији са при</w:t>
            </w:r>
            <w:r>
              <w:rPr>
                <w:lang w:val="bs-Latn-BA"/>
              </w:rPr>
              <w:t>девом</w:t>
            </w:r>
            <w:r>
              <w:t xml:space="preserve"> </w:t>
            </w:r>
            <w:r>
              <w:rPr>
                <w:lang w:val="bs-Latn-BA"/>
              </w:rPr>
              <w:t>за исказивање количине</w:t>
            </w:r>
            <w:r>
              <w:t xml:space="preserve"> </w:t>
            </w:r>
            <w:r w:rsidR="00C132CF" w:rsidRPr="0058754D">
              <w:rPr>
                <w:i/>
              </w:rPr>
              <w:t xml:space="preserve">viel </w:t>
            </w:r>
            <w:r>
              <w:t>у комбинацији са при</w:t>
            </w:r>
            <w:r>
              <w:rPr>
                <w:lang w:val="bs-Latn-BA"/>
              </w:rPr>
              <w:t>девом</w:t>
            </w:r>
            <w:r>
              <w:t xml:space="preserve"> </w:t>
            </w:r>
            <w:r>
              <w:rPr>
                <w:lang w:val="bs-Latn-BA"/>
              </w:rPr>
              <w:t>за исказивање количине</w:t>
            </w:r>
            <w:r>
              <w:t xml:space="preserve"> </w:t>
            </w:r>
            <w:r w:rsidR="00C132CF" w:rsidRPr="0058754D">
              <w:rPr>
                <w:i/>
              </w:rPr>
              <w:t>oft</w:t>
            </w:r>
            <w:r w:rsidR="00C132CF">
              <w:t xml:space="preserve"> </w:t>
            </w:r>
            <w:r>
              <w:rPr>
                <w:lang w:val="bs-Latn-BA"/>
              </w:rPr>
              <w:t xml:space="preserve">и правилно их користи као целине, како би поставио одговарајуће упитне реченице. </w:t>
            </w:r>
          </w:p>
          <w:p w14:paraId="56B42F20" w14:textId="77777777" w:rsidR="002E6CC3" w:rsidRDefault="002E6CC3" w:rsidP="002E6CC3">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 xml:space="preserve">Разликује значење </w:t>
            </w:r>
            <w:r>
              <w:rPr>
                <w:lang w:val="bs-Latn-BA"/>
              </w:rPr>
              <w:t>прилошких</w:t>
            </w:r>
            <w:r>
              <w:t xml:space="preserve"> одредби времена, места и начина и правилно их примењује у контексту.</w:t>
            </w:r>
          </w:p>
          <w:p w14:paraId="5980D277" w14:textId="58D0557F" w:rsidR="002E6CC3" w:rsidRDefault="002E6CC3" w:rsidP="002E6CC3">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 xml:space="preserve">Правилно изговара кратке и </w:t>
            </w:r>
            <w:r w:rsidR="00FF5C7B">
              <w:t>дуге самогласнике и изговара ц</w:t>
            </w:r>
            <w:r>
              <w:t>еле реченице правилном интонацијом, нагласком и ритмом.</w:t>
            </w:r>
          </w:p>
          <w:p w14:paraId="3E16F207" w14:textId="2FFC06BC" w:rsidR="002E6CC3" w:rsidRDefault="002E6CC3" w:rsidP="002E6CC3">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 xml:space="preserve">Преводи кратке реченице са </w:t>
            </w:r>
            <w:r w:rsidR="00A8637D">
              <w:rPr>
                <w:lang w:val="bs-Cyrl-BA"/>
              </w:rPr>
              <w:t>н</w:t>
            </w:r>
            <w:r>
              <w:t xml:space="preserve">емачког на матерњи језик, користећи речи које се односе на </w:t>
            </w:r>
            <w:r>
              <w:rPr>
                <w:lang w:val="bs-Latn-BA"/>
              </w:rPr>
              <w:t>свако</w:t>
            </w:r>
            <w:r>
              <w:t>дневне активности, храну и пиће, те личне потребе и навике</w:t>
            </w:r>
            <w:r>
              <w:rPr>
                <w:lang w:val="bs-Latn-BA"/>
              </w:rPr>
              <w:t>.</w:t>
            </w:r>
          </w:p>
          <w:p w14:paraId="1153A87F" w14:textId="114FC55F" w:rsidR="00C132CF" w:rsidRPr="005E54CC" w:rsidRDefault="00C132CF" w:rsidP="002E6CC3">
            <w:pPr>
              <w:pStyle w:val="ListParagraph"/>
              <w:pBdr>
                <w:top w:val="none" w:sz="0" w:space="0" w:color="000000"/>
                <w:left w:val="none" w:sz="0" w:space="0" w:color="000000"/>
                <w:bottom w:val="none" w:sz="0" w:space="0" w:color="000000"/>
                <w:right w:val="none" w:sz="0" w:space="0" w:color="000000"/>
              </w:pBdr>
              <w:spacing w:line="276" w:lineRule="auto"/>
            </w:pPr>
            <w:r w:rsidRPr="005E54CC">
              <w:t xml:space="preserve"> </w:t>
            </w:r>
          </w:p>
          <w:p w14:paraId="5173BB4B" w14:textId="77777777" w:rsidR="00C132CF" w:rsidRPr="0027343A" w:rsidRDefault="00C132CF" w:rsidP="00C132CF">
            <w:pPr>
              <w:pStyle w:val="NoSpacing"/>
            </w:pPr>
          </w:p>
        </w:tc>
        <w:tc>
          <w:tcPr>
            <w:tcW w:w="241" w:type="dxa"/>
            <w:shd w:val="clear" w:color="auto" w:fill="auto"/>
          </w:tcPr>
          <w:p w14:paraId="5FE51E0F" w14:textId="77777777" w:rsidR="00C132CF" w:rsidRDefault="00C132CF" w:rsidP="00C132CF"/>
        </w:tc>
      </w:tr>
      <w:tr w:rsidR="00C132CF" w14:paraId="3F413B3B" w14:textId="77777777" w:rsidTr="00280321">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3C1FA197" w14:textId="77777777" w:rsidR="002E6CC3" w:rsidRDefault="00C132CF" w:rsidP="002E6CC3">
            <w:pPr>
              <w:spacing w:after="60" w:line="276" w:lineRule="auto"/>
            </w:pPr>
            <w:r>
              <w:t xml:space="preserve">г) </w:t>
            </w:r>
            <w:r w:rsidR="002E6CC3">
              <w:rPr>
                <w:lang w:val="bs-Latn-BA"/>
              </w:rPr>
              <w:t>Садржаји за дискусију</w:t>
            </w:r>
            <w:r w:rsidR="002E6CC3">
              <w:t>:</w:t>
            </w:r>
          </w:p>
          <w:p w14:paraId="2486F958" w14:textId="45884745" w:rsidR="002E6CC3" w:rsidRDefault="002E6CC3" w:rsidP="002E6CC3">
            <w:pPr>
              <w:pStyle w:val="ListParagraph"/>
              <w:numPr>
                <w:ilvl w:val="0"/>
                <w:numId w:val="18"/>
              </w:numPr>
              <w:spacing w:after="60" w:line="276" w:lineRule="auto"/>
            </w:pPr>
            <w:r>
              <w:rPr>
                <w:lang w:val="bs-Latn-BA"/>
              </w:rPr>
              <w:t>Дописивање</w:t>
            </w:r>
            <w:r>
              <w:t xml:space="preserve"> са ученицима истог узраста са </w:t>
            </w:r>
            <w:r w:rsidR="00A8637D">
              <w:rPr>
                <w:lang w:val="bs-Cyrl-BA"/>
              </w:rPr>
              <w:t>н</w:t>
            </w:r>
            <w:r>
              <w:t xml:space="preserve">емачког говорног подручја на тему свакодневних активности младих </w:t>
            </w:r>
            <w:r>
              <w:rPr>
                <w:lang w:val="bs-Latn-BA"/>
              </w:rPr>
              <w:t>из земаља одакле долазе</w:t>
            </w:r>
          </w:p>
          <w:p w14:paraId="3691369C" w14:textId="0F43DAAF" w:rsidR="00C132CF" w:rsidRDefault="002E6CC3" w:rsidP="00FF5C7B">
            <w:pPr>
              <w:pStyle w:val="ListParagraph"/>
              <w:numPr>
                <w:ilvl w:val="0"/>
                <w:numId w:val="18"/>
              </w:numPr>
              <w:spacing w:after="60" w:line="276" w:lineRule="auto"/>
              <w:jc w:val="both"/>
            </w:pPr>
            <w:r>
              <w:rPr>
                <w:lang w:val="bs-Latn-BA"/>
              </w:rPr>
              <w:lastRenderedPageBreak/>
              <w:t>Израда</w:t>
            </w:r>
            <w:r>
              <w:t xml:space="preserve"> и презентација постера који се односи на традиционалну храну земље из које долазе ученици у поређењу са оном из земаља </w:t>
            </w:r>
            <w:r w:rsidR="00A8637D">
              <w:rPr>
                <w:lang w:val="bs-Cyrl-BA"/>
              </w:rPr>
              <w:t>н</w:t>
            </w:r>
            <w:r>
              <w:t>емачког говорног подручја</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01845C08" w14:textId="79CCC510" w:rsidR="002E6CC3" w:rsidRPr="002B6CEC" w:rsidRDefault="002E6CC3" w:rsidP="002E6CC3">
            <w:pPr>
              <w:pStyle w:val="ListParagraph"/>
              <w:numPr>
                <w:ilvl w:val="0"/>
                <w:numId w:val="17"/>
              </w:numPr>
              <w:pBdr>
                <w:top w:val="none" w:sz="0" w:space="0" w:color="000000"/>
                <w:left w:val="none" w:sz="0" w:space="0" w:color="000000"/>
                <w:bottom w:val="none" w:sz="0" w:space="0" w:color="000000"/>
                <w:right w:val="none" w:sz="0" w:space="0" w:color="000000"/>
              </w:pBdr>
              <w:spacing w:after="60"/>
              <w:rPr>
                <w:kern w:val="0"/>
                <w:position w:val="-1"/>
                <w:lang w:eastAsia="zh-CN"/>
              </w:rPr>
            </w:pPr>
            <w:r>
              <w:rPr>
                <w:kern w:val="0"/>
                <w:position w:val="-1"/>
                <w:lang w:eastAsia="zh-CN"/>
              </w:rPr>
              <w:lastRenderedPageBreak/>
              <w:t xml:space="preserve">Описује сличности и разлике у свакодневним животним активностима младих људи из овог поднебља и њихових вршњака са </w:t>
            </w:r>
            <w:r w:rsidR="00A8637D">
              <w:rPr>
                <w:kern w:val="0"/>
                <w:position w:val="-1"/>
                <w:lang w:val="bs-Cyrl-BA" w:eastAsia="zh-CN"/>
              </w:rPr>
              <w:t>н</w:t>
            </w:r>
            <w:r>
              <w:rPr>
                <w:kern w:val="0"/>
                <w:position w:val="-1"/>
                <w:lang w:eastAsia="zh-CN"/>
              </w:rPr>
              <w:t>емачког говорног подручја.</w:t>
            </w:r>
          </w:p>
          <w:p w14:paraId="4DCB4951" w14:textId="0351A295" w:rsidR="002E6CC3" w:rsidRPr="0027343A" w:rsidRDefault="002E6CC3" w:rsidP="002E6CC3">
            <w:pPr>
              <w:pStyle w:val="ListParagraph"/>
              <w:numPr>
                <w:ilvl w:val="0"/>
                <w:numId w:val="17"/>
              </w:numPr>
              <w:pBdr>
                <w:top w:val="none" w:sz="0" w:space="0" w:color="000000"/>
                <w:left w:val="none" w:sz="0" w:space="0" w:color="000000"/>
                <w:bottom w:val="none" w:sz="0" w:space="0" w:color="000000"/>
                <w:right w:val="none" w:sz="0" w:space="0" w:color="000000"/>
              </w:pBdr>
              <w:spacing w:after="60"/>
            </w:pPr>
            <w:r>
              <w:rPr>
                <w:kern w:val="0"/>
                <w:position w:val="-1"/>
                <w:lang w:eastAsia="zh-CN"/>
              </w:rPr>
              <w:lastRenderedPageBreak/>
              <w:t xml:space="preserve">Упоређује традиционалну храну у својој земљи са традиционалном храном у земљама </w:t>
            </w:r>
            <w:r w:rsidR="00A8637D">
              <w:rPr>
                <w:kern w:val="0"/>
                <w:position w:val="-1"/>
                <w:lang w:val="bs-Cyrl-BA" w:eastAsia="zh-CN"/>
              </w:rPr>
              <w:t>н</w:t>
            </w:r>
            <w:r>
              <w:rPr>
                <w:kern w:val="0"/>
                <w:position w:val="-1"/>
                <w:lang w:eastAsia="zh-CN"/>
              </w:rPr>
              <w:t>емачког говорног подручја.</w:t>
            </w:r>
          </w:p>
          <w:p w14:paraId="7E676A36" w14:textId="11FBBCBD" w:rsidR="00C132CF" w:rsidRDefault="00C132CF" w:rsidP="002E6CC3">
            <w:pPr>
              <w:pStyle w:val="ListParagraph"/>
              <w:pBdr>
                <w:top w:val="none" w:sz="0" w:space="0" w:color="000000"/>
                <w:left w:val="none" w:sz="0" w:space="0" w:color="000000"/>
                <w:bottom w:val="none" w:sz="0" w:space="0" w:color="000000"/>
                <w:right w:val="none" w:sz="0" w:space="0" w:color="000000"/>
              </w:pBdr>
              <w:spacing w:after="60"/>
              <w:ind w:left="701"/>
            </w:pPr>
          </w:p>
        </w:tc>
        <w:tc>
          <w:tcPr>
            <w:tcW w:w="241" w:type="dxa"/>
            <w:shd w:val="clear" w:color="auto" w:fill="auto"/>
          </w:tcPr>
          <w:p w14:paraId="6062897C" w14:textId="77777777" w:rsidR="00C132CF" w:rsidRDefault="00C132CF" w:rsidP="00C132CF"/>
        </w:tc>
      </w:tr>
      <w:tr w:rsidR="00C132CF" w14:paraId="7DD0C324"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48A1076" w14:textId="245D4173" w:rsidR="00C132CF" w:rsidRPr="00DD27A7" w:rsidRDefault="00C132CF" w:rsidP="00C132CF">
            <w:pPr>
              <w:spacing w:after="60" w:line="276" w:lineRule="auto"/>
              <w:rPr>
                <w:b/>
              </w:rPr>
            </w:pPr>
            <w:r>
              <w:rPr>
                <w:b/>
              </w:rPr>
              <w:t>Примери на активности:</w:t>
            </w:r>
            <w:r w:rsidRPr="00DD27A7">
              <w:rPr>
                <w:b/>
              </w:rPr>
              <w:t xml:space="preserve"> </w:t>
            </w:r>
          </w:p>
          <w:p w14:paraId="7FA66A63" w14:textId="2A4976E9" w:rsidR="00C132CF" w:rsidRPr="00C117C8" w:rsidRDefault="00C132CF" w:rsidP="00C132CF">
            <w:pPr>
              <w:pStyle w:val="xmsonormal"/>
              <w:shd w:val="clear" w:color="auto" w:fill="FFFFFF"/>
              <w:autoSpaceDE w:val="0"/>
              <w:autoSpaceDN w:val="0"/>
              <w:ind w:hanging="10"/>
              <w:rPr>
                <w:rStyle w:val="xcontentpasted0"/>
                <w:rFonts w:ascii="Calibri" w:hAnsi="Calibri" w:cs="Calibri"/>
                <w:iCs/>
                <w:color w:val="000000"/>
                <w:sz w:val="22"/>
                <w:szCs w:val="22"/>
                <w:lang w:val="mk-MK"/>
              </w:rPr>
            </w:pPr>
            <w:r>
              <w:rPr>
                <w:rStyle w:val="xcontentpasted0"/>
                <w:rFonts w:ascii="Calibri" w:hAnsi="Calibri" w:cs="Calibri"/>
                <w:i/>
                <w:iCs/>
                <w:color w:val="000000"/>
                <w:sz w:val="22"/>
                <w:szCs w:val="22"/>
                <w:lang w:val="mk-MK"/>
              </w:rPr>
              <w:t>(</w:t>
            </w:r>
            <w:r w:rsidR="002E6CC3">
              <w:rPr>
                <w:i/>
                <w:iCs/>
                <w:color w:val="000000"/>
              </w:rPr>
              <w:t>Д</w:t>
            </w:r>
            <w:r w:rsidR="00FF5C7B">
              <w:rPr>
                <w:i/>
                <w:iCs/>
                <w:color w:val="000000"/>
                <w:lang w:val="mk-MK"/>
              </w:rPr>
              <w:t>е</w:t>
            </w:r>
            <w:r w:rsidR="002E6CC3">
              <w:rPr>
                <w:i/>
                <w:iCs/>
                <w:color w:val="000000"/>
              </w:rPr>
              <w:t xml:space="preserve">о </w:t>
            </w:r>
            <w:proofErr w:type="spellStart"/>
            <w:r w:rsidR="002E6CC3">
              <w:rPr>
                <w:i/>
                <w:iCs/>
                <w:color w:val="000000"/>
              </w:rPr>
              <w:t>примера</w:t>
            </w:r>
            <w:proofErr w:type="spellEnd"/>
            <w:r w:rsidR="002E6CC3">
              <w:rPr>
                <w:i/>
                <w:iCs/>
                <w:color w:val="000000"/>
              </w:rPr>
              <w:t xml:space="preserve"> </w:t>
            </w:r>
            <w:proofErr w:type="spellStart"/>
            <w:r w:rsidR="002E6CC3">
              <w:rPr>
                <w:i/>
                <w:iCs/>
                <w:color w:val="000000"/>
              </w:rPr>
              <w:t>обједињује</w:t>
            </w:r>
            <w:proofErr w:type="spellEnd"/>
            <w:r w:rsidR="002E6CC3">
              <w:rPr>
                <w:i/>
                <w:iCs/>
                <w:color w:val="000000"/>
              </w:rPr>
              <w:t xml:space="preserve"> </w:t>
            </w:r>
            <w:proofErr w:type="spellStart"/>
            <w:r w:rsidR="002E6CC3">
              <w:rPr>
                <w:i/>
                <w:iCs/>
                <w:color w:val="000000"/>
              </w:rPr>
              <w:t>више</w:t>
            </w:r>
            <w:proofErr w:type="spellEnd"/>
            <w:r w:rsidR="002E6CC3">
              <w:rPr>
                <w:i/>
                <w:iCs/>
                <w:color w:val="000000"/>
              </w:rPr>
              <w:t xml:space="preserve"> </w:t>
            </w:r>
            <w:proofErr w:type="spellStart"/>
            <w:r w:rsidR="002E6CC3">
              <w:rPr>
                <w:i/>
                <w:iCs/>
                <w:color w:val="000000"/>
              </w:rPr>
              <w:t>стандарда</w:t>
            </w:r>
            <w:proofErr w:type="spellEnd"/>
            <w:r w:rsidR="002E6CC3">
              <w:rPr>
                <w:i/>
                <w:iCs/>
                <w:color w:val="000000"/>
              </w:rPr>
              <w:t xml:space="preserve"> </w:t>
            </w:r>
            <w:proofErr w:type="spellStart"/>
            <w:r w:rsidR="002E6CC3">
              <w:rPr>
                <w:i/>
                <w:iCs/>
                <w:color w:val="000000"/>
              </w:rPr>
              <w:t>оцењивања</w:t>
            </w:r>
            <w:proofErr w:type="spellEnd"/>
            <w:r w:rsidR="002E6CC3">
              <w:rPr>
                <w:i/>
                <w:iCs/>
                <w:color w:val="000000"/>
              </w:rPr>
              <w:t xml:space="preserve"> </w:t>
            </w:r>
            <w:proofErr w:type="spellStart"/>
            <w:r w:rsidR="002E6CC3">
              <w:rPr>
                <w:i/>
                <w:iCs/>
                <w:color w:val="000000"/>
              </w:rPr>
              <w:t>истог</w:t>
            </w:r>
            <w:proofErr w:type="spellEnd"/>
            <w:r w:rsidR="002E6CC3">
              <w:rPr>
                <w:i/>
                <w:iCs/>
                <w:color w:val="000000"/>
              </w:rPr>
              <w:t xml:space="preserve"> </w:t>
            </w:r>
            <w:proofErr w:type="spellStart"/>
            <w:r w:rsidR="002E6CC3">
              <w:rPr>
                <w:i/>
                <w:iCs/>
                <w:color w:val="000000"/>
              </w:rPr>
              <w:t>садржаја</w:t>
            </w:r>
            <w:proofErr w:type="spellEnd"/>
            <w:r w:rsidR="002E6CC3">
              <w:rPr>
                <w:i/>
                <w:iCs/>
                <w:color w:val="000000"/>
              </w:rPr>
              <w:t xml:space="preserve"> </w:t>
            </w:r>
            <w:proofErr w:type="spellStart"/>
            <w:r w:rsidR="002E6CC3">
              <w:rPr>
                <w:i/>
                <w:iCs/>
                <w:color w:val="000000"/>
              </w:rPr>
              <w:t>који</w:t>
            </w:r>
            <w:proofErr w:type="spellEnd"/>
            <w:r w:rsidR="002E6CC3">
              <w:rPr>
                <w:i/>
                <w:iCs/>
                <w:color w:val="000000"/>
              </w:rPr>
              <w:t xml:space="preserve"> </w:t>
            </w:r>
            <w:proofErr w:type="spellStart"/>
            <w:r w:rsidR="002E6CC3">
              <w:rPr>
                <w:i/>
                <w:iCs/>
                <w:color w:val="000000"/>
              </w:rPr>
              <w:t>се</w:t>
            </w:r>
            <w:proofErr w:type="spellEnd"/>
            <w:r w:rsidR="002E6CC3">
              <w:rPr>
                <w:i/>
                <w:iCs/>
                <w:color w:val="000000"/>
              </w:rPr>
              <w:t xml:space="preserve"> </w:t>
            </w:r>
            <w:proofErr w:type="spellStart"/>
            <w:r w:rsidR="002E6CC3">
              <w:rPr>
                <w:i/>
                <w:iCs/>
                <w:color w:val="000000"/>
              </w:rPr>
              <w:t>могу</w:t>
            </w:r>
            <w:proofErr w:type="spellEnd"/>
            <w:r w:rsidR="002E6CC3">
              <w:rPr>
                <w:i/>
                <w:iCs/>
                <w:color w:val="000000"/>
              </w:rPr>
              <w:t xml:space="preserve"> </w:t>
            </w:r>
            <w:proofErr w:type="spellStart"/>
            <w:r w:rsidR="002E6CC3">
              <w:rPr>
                <w:i/>
                <w:iCs/>
                <w:color w:val="000000"/>
              </w:rPr>
              <w:t>реализовати</w:t>
            </w:r>
            <w:proofErr w:type="spellEnd"/>
            <w:r w:rsidR="002E6CC3">
              <w:rPr>
                <w:i/>
                <w:iCs/>
                <w:color w:val="000000"/>
              </w:rPr>
              <w:t xml:space="preserve"> у </w:t>
            </w:r>
            <w:proofErr w:type="spellStart"/>
            <w:r w:rsidR="002E6CC3">
              <w:rPr>
                <w:i/>
                <w:iCs/>
                <w:color w:val="000000"/>
              </w:rPr>
              <w:t>неколико</w:t>
            </w:r>
            <w:proofErr w:type="spellEnd"/>
            <w:r w:rsidR="002E6CC3">
              <w:rPr>
                <w:i/>
                <w:iCs/>
                <w:color w:val="000000"/>
              </w:rPr>
              <w:t xml:space="preserve"> </w:t>
            </w:r>
            <w:proofErr w:type="spellStart"/>
            <w:r w:rsidR="002E6CC3">
              <w:rPr>
                <w:i/>
                <w:iCs/>
                <w:color w:val="000000"/>
              </w:rPr>
              <w:t>часова</w:t>
            </w:r>
            <w:proofErr w:type="spellEnd"/>
            <w:r w:rsidR="002E6CC3">
              <w:rPr>
                <w:i/>
                <w:iCs/>
                <w:color w:val="000000"/>
              </w:rPr>
              <w:t xml:space="preserve">. </w:t>
            </w:r>
            <w:proofErr w:type="spellStart"/>
            <w:r w:rsidR="002E6CC3">
              <w:rPr>
                <w:i/>
                <w:iCs/>
                <w:color w:val="000000"/>
              </w:rPr>
              <w:t>Наведени</w:t>
            </w:r>
            <w:proofErr w:type="spellEnd"/>
            <w:r w:rsidR="002E6CC3">
              <w:rPr>
                <w:i/>
                <w:iCs/>
                <w:color w:val="000000"/>
              </w:rPr>
              <w:t xml:space="preserve"> </w:t>
            </w:r>
            <w:proofErr w:type="spellStart"/>
            <w:r w:rsidR="002E6CC3">
              <w:rPr>
                <w:i/>
                <w:iCs/>
                <w:color w:val="000000"/>
              </w:rPr>
              <w:t>примери</w:t>
            </w:r>
            <w:proofErr w:type="spellEnd"/>
            <w:r w:rsidR="002E6CC3">
              <w:rPr>
                <w:i/>
                <w:iCs/>
                <w:color w:val="000000"/>
              </w:rPr>
              <w:t xml:space="preserve"> </w:t>
            </w:r>
            <w:proofErr w:type="spellStart"/>
            <w:r w:rsidR="002E6CC3">
              <w:rPr>
                <w:i/>
                <w:iCs/>
                <w:color w:val="000000"/>
              </w:rPr>
              <w:t>могу</w:t>
            </w:r>
            <w:proofErr w:type="spellEnd"/>
            <w:r w:rsidR="002E6CC3">
              <w:rPr>
                <w:i/>
                <w:iCs/>
                <w:color w:val="000000"/>
              </w:rPr>
              <w:t xml:space="preserve"> </w:t>
            </w:r>
            <w:proofErr w:type="spellStart"/>
            <w:r w:rsidR="002E6CC3">
              <w:rPr>
                <w:i/>
                <w:iCs/>
                <w:color w:val="000000"/>
              </w:rPr>
              <w:t>послужити</w:t>
            </w:r>
            <w:proofErr w:type="spellEnd"/>
            <w:r w:rsidR="002E6CC3">
              <w:rPr>
                <w:i/>
                <w:iCs/>
                <w:color w:val="000000"/>
              </w:rPr>
              <w:t xml:space="preserve"> и </w:t>
            </w:r>
            <w:proofErr w:type="spellStart"/>
            <w:r w:rsidR="002E6CC3">
              <w:rPr>
                <w:i/>
                <w:iCs/>
                <w:color w:val="000000"/>
              </w:rPr>
              <w:t>као</w:t>
            </w:r>
            <w:proofErr w:type="spellEnd"/>
            <w:r w:rsidR="002E6CC3">
              <w:rPr>
                <w:i/>
                <w:iCs/>
                <w:color w:val="000000"/>
              </w:rPr>
              <w:t xml:space="preserve"> </w:t>
            </w:r>
            <w:proofErr w:type="spellStart"/>
            <w:r w:rsidR="002E6CC3">
              <w:rPr>
                <w:i/>
                <w:iCs/>
                <w:color w:val="000000"/>
              </w:rPr>
              <w:t>модел</w:t>
            </w:r>
            <w:proofErr w:type="spellEnd"/>
            <w:r w:rsidR="002E6CC3">
              <w:rPr>
                <w:i/>
                <w:iCs/>
                <w:color w:val="000000"/>
              </w:rPr>
              <w:t xml:space="preserve"> </w:t>
            </w:r>
            <w:proofErr w:type="spellStart"/>
            <w:r w:rsidR="002E6CC3">
              <w:rPr>
                <w:i/>
                <w:iCs/>
                <w:color w:val="000000"/>
              </w:rPr>
              <w:t>за</w:t>
            </w:r>
            <w:proofErr w:type="spellEnd"/>
            <w:r w:rsidR="002E6CC3">
              <w:rPr>
                <w:i/>
                <w:iCs/>
                <w:color w:val="000000"/>
              </w:rPr>
              <w:t xml:space="preserve"> </w:t>
            </w:r>
            <w:proofErr w:type="spellStart"/>
            <w:r w:rsidR="002E6CC3">
              <w:rPr>
                <w:i/>
                <w:iCs/>
                <w:color w:val="000000"/>
              </w:rPr>
              <w:t>креирање</w:t>
            </w:r>
            <w:proofErr w:type="spellEnd"/>
            <w:r w:rsidR="002E6CC3">
              <w:rPr>
                <w:i/>
                <w:iCs/>
                <w:color w:val="000000"/>
              </w:rPr>
              <w:t xml:space="preserve"> </w:t>
            </w:r>
            <w:proofErr w:type="spellStart"/>
            <w:r w:rsidR="002E6CC3">
              <w:rPr>
                <w:i/>
                <w:iCs/>
                <w:color w:val="000000"/>
              </w:rPr>
              <w:t>нових</w:t>
            </w:r>
            <w:proofErr w:type="spellEnd"/>
            <w:r w:rsidR="002E6CC3">
              <w:rPr>
                <w:i/>
                <w:iCs/>
                <w:color w:val="000000"/>
              </w:rPr>
              <w:t xml:space="preserve"> </w:t>
            </w:r>
            <w:proofErr w:type="spellStart"/>
            <w:r w:rsidR="002E6CC3">
              <w:rPr>
                <w:i/>
                <w:iCs/>
                <w:color w:val="000000"/>
              </w:rPr>
              <w:t>активности</w:t>
            </w:r>
            <w:proofErr w:type="spellEnd"/>
            <w:r w:rsidR="002E6CC3">
              <w:rPr>
                <w:i/>
                <w:iCs/>
                <w:color w:val="000000"/>
              </w:rPr>
              <w:t xml:space="preserve"> </w:t>
            </w:r>
            <w:proofErr w:type="spellStart"/>
            <w:r w:rsidR="002E6CC3">
              <w:rPr>
                <w:i/>
                <w:iCs/>
                <w:color w:val="000000"/>
              </w:rPr>
              <w:t>за</w:t>
            </w:r>
            <w:proofErr w:type="spellEnd"/>
            <w:r w:rsidR="002E6CC3">
              <w:rPr>
                <w:i/>
                <w:iCs/>
                <w:color w:val="000000"/>
              </w:rPr>
              <w:t xml:space="preserve"> </w:t>
            </w:r>
            <w:proofErr w:type="spellStart"/>
            <w:r w:rsidR="002E6CC3">
              <w:rPr>
                <w:i/>
                <w:iCs/>
                <w:color w:val="000000"/>
              </w:rPr>
              <w:t>исте</w:t>
            </w:r>
            <w:proofErr w:type="spellEnd"/>
            <w:r w:rsidR="002E6CC3">
              <w:rPr>
                <w:i/>
                <w:iCs/>
                <w:color w:val="000000"/>
              </w:rPr>
              <w:t xml:space="preserve"> </w:t>
            </w:r>
            <w:proofErr w:type="spellStart"/>
            <w:r w:rsidR="002E6CC3">
              <w:rPr>
                <w:i/>
                <w:iCs/>
                <w:color w:val="000000"/>
              </w:rPr>
              <w:t>стандарде</w:t>
            </w:r>
            <w:proofErr w:type="spellEnd"/>
            <w:r w:rsidR="002E6CC3">
              <w:rPr>
                <w:i/>
                <w:iCs/>
                <w:color w:val="000000"/>
              </w:rPr>
              <w:t xml:space="preserve"> </w:t>
            </w:r>
            <w:proofErr w:type="spellStart"/>
            <w:r w:rsidR="002E6CC3">
              <w:rPr>
                <w:i/>
                <w:iCs/>
                <w:color w:val="000000"/>
              </w:rPr>
              <w:t>или</w:t>
            </w:r>
            <w:proofErr w:type="spellEnd"/>
            <w:r w:rsidR="002E6CC3">
              <w:rPr>
                <w:i/>
                <w:iCs/>
                <w:color w:val="000000"/>
              </w:rPr>
              <w:t xml:space="preserve"> </w:t>
            </w:r>
            <w:proofErr w:type="spellStart"/>
            <w:r w:rsidR="002E6CC3">
              <w:rPr>
                <w:i/>
                <w:iCs/>
                <w:color w:val="000000"/>
              </w:rPr>
              <w:t>за</w:t>
            </w:r>
            <w:proofErr w:type="spellEnd"/>
            <w:r w:rsidR="002E6CC3">
              <w:rPr>
                <w:i/>
                <w:iCs/>
                <w:color w:val="000000"/>
              </w:rPr>
              <w:t xml:space="preserve"> </w:t>
            </w:r>
            <w:proofErr w:type="spellStart"/>
            <w:r w:rsidR="002E6CC3">
              <w:rPr>
                <w:i/>
                <w:iCs/>
                <w:color w:val="000000"/>
              </w:rPr>
              <w:t>друге</w:t>
            </w:r>
            <w:proofErr w:type="spellEnd"/>
            <w:r w:rsidR="002E6CC3">
              <w:rPr>
                <w:i/>
                <w:iCs/>
                <w:color w:val="000000"/>
              </w:rPr>
              <w:t xml:space="preserve"> </w:t>
            </w:r>
            <w:proofErr w:type="spellStart"/>
            <w:r w:rsidR="002E6CC3">
              <w:rPr>
                <w:i/>
                <w:iCs/>
                <w:color w:val="000000"/>
              </w:rPr>
              <w:t>које</w:t>
            </w:r>
            <w:proofErr w:type="spellEnd"/>
            <w:r w:rsidR="002E6CC3">
              <w:rPr>
                <w:i/>
                <w:iCs/>
                <w:color w:val="000000"/>
              </w:rPr>
              <w:t xml:space="preserve"> </w:t>
            </w:r>
            <w:proofErr w:type="spellStart"/>
            <w:r w:rsidR="002E6CC3">
              <w:rPr>
                <w:i/>
                <w:iCs/>
                <w:color w:val="000000"/>
              </w:rPr>
              <w:t>њима</w:t>
            </w:r>
            <w:proofErr w:type="spellEnd"/>
            <w:r w:rsidR="002E6CC3">
              <w:rPr>
                <w:i/>
                <w:iCs/>
                <w:color w:val="000000"/>
              </w:rPr>
              <w:t xml:space="preserve"> </w:t>
            </w:r>
            <w:proofErr w:type="spellStart"/>
            <w:r w:rsidR="002E6CC3">
              <w:rPr>
                <w:i/>
                <w:iCs/>
                <w:color w:val="000000"/>
              </w:rPr>
              <w:t>нису</w:t>
            </w:r>
            <w:proofErr w:type="spellEnd"/>
            <w:r w:rsidR="002E6CC3">
              <w:rPr>
                <w:i/>
                <w:iCs/>
                <w:color w:val="000000"/>
              </w:rPr>
              <w:t xml:space="preserve"> </w:t>
            </w:r>
            <w:proofErr w:type="spellStart"/>
            <w:r w:rsidR="002E6CC3">
              <w:rPr>
                <w:i/>
                <w:iCs/>
                <w:color w:val="000000"/>
              </w:rPr>
              <w:t>обухваћене</w:t>
            </w:r>
            <w:proofErr w:type="spellEnd"/>
            <w:r>
              <w:rPr>
                <w:rStyle w:val="xcontentpasted0"/>
                <w:rFonts w:ascii="Calibri" w:hAnsi="Calibri" w:cs="Calibri"/>
                <w:i/>
                <w:iCs/>
                <w:color w:val="000000"/>
                <w:sz w:val="22"/>
                <w:szCs w:val="22"/>
                <w:lang w:val="mk-MK"/>
              </w:rPr>
              <w:t>.)</w:t>
            </w:r>
          </w:p>
          <w:p w14:paraId="2E4C4AE8" w14:textId="77777777" w:rsidR="00C132CF" w:rsidRDefault="00C132CF" w:rsidP="00C132CF">
            <w:pPr>
              <w:pStyle w:val="xmsonormal"/>
              <w:shd w:val="clear" w:color="auto" w:fill="FFFFFF"/>
              <w:autoSpaceDE w:val="0"/>
              <w:autoSpaceDN w:val="0"/>
              <w:ind w:hanging="10"/>
              <w:rPr>
                <w:rStyle w:val="xcontentpasted0"/>
                <w:rFonts w:ascii="Calibri" w:hAnsi="Calibri" w:cs="Calibri"/>
                <w:iCs/>
                <w:color w:val="000000"/>
                <w:sz w:val="22"/>
                <w:szCs w:val="22"/>
                <w:lang w:val="mk-MK"/>
              </w:rPr>
            </w:pPr>
          </w:p>
          <w:p w14:paraId="73FFFF1B" w14:textId="7C8D9626" w:rsidR="002E6CC3" w:rsidRPr="00BD5EE9" w:rsidRDefault="00FF5C7B" w:rsidP="002E6CC3">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Pr>
                <w:rStyle w:val="xcontentpasted0"/>
                <w:rFonts w:ascii="Calibri" w:hAnsi="Calibri" w:cs="Calibri"/>
                <w:iCs/>
                <w:color w:val="000000"/>
                <w:sz w:val="22"/>
                <w:szCs w:val="22"/>
                <w:lang w:val="mk-MK"/>
              </w:rPr>
              <w:t>Ученици попуњавају упитну р</w:t>
            </w:r>
            <w:r w:rsidR="002E6CC3">
              <w:rPr>
                <w:rStyle w:val="xcontentpasted0"/>
                <w:rFonts w:ascii="Calibri" w:hAnsi="Calibri" w:cs="Calibri"/>
                <w:iCs/>
                <w:color w:val="000000"/>
                <w:sz w:val="22"/>
                <w:szCs w:val="22"/>
                <w:lang w:val="mk-MK"/>
              </w:rPr>
              <w:t>еч у упитној реченици са празнинама.</w:t>
            </w:r>
          </w:p>
          <w:p w14:paraId="6D490EBA" w14:textId="3EEAAF03" w:rsidR="00C132CF" w:rsidRDefault="002E6CC3" w:rsidP="002E6CC3">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Pr>
                <w:rStyle w:val="xcontentpasted0"/>
                <w:rFonts w:ascii="Calibri" w:hAnsi="Calibri" w:cs="Calibri"/>
                <w:iCs/>
                <w:color w:val="000000"/>
                <w:sz w:val="22"/>
                <w:szCs w:val="22"/>
                <w:lang w:val="mk-MK"/>
              </w:rPr>
              <w:t>Ученици добијају одговоре на питања, а морају формирати питање које одговара датом одговору</w:t>
            </w:r>
            <w:r w:rsidR="00C132CF">
              <w:rPr>
                <w:rStyle w:val="xcontentpasted0"/>
                <w:rFonts w:ascii="Calibri" w:hAnsi="Calibri" w:cs="Calibri"/>
                <w:iCs/>
                <w:color w:val="000000"/>
                <w:sz w:val="22"/>
                <w:szCs w:val="22"/>
                <w:lang w:val="mk-MK"/>
              </w:rPr>
              <w:t>.</w:t>
            </w:r>
          </w:p>
          <w:p w14:paraId="26C6EC55" w14:textId="20F3E875" w:rsidR="00C132CF" w:rsidRPr="00484825" w:rsidRDefault="00C132CF" w:rsidP="00C132CF">
            <w:pPr>
              <w:pStyle w:val="xmsonormal"/>
              <w:shd w:val="clear" w:color="auto" w:fill="FFFFFF"/>
              <w:autoSpaceDE w:val="0"/>
              <w:autoSpaceDN w:val="0"/>
              <w:spacing w:line="276" w:lineRule="auto"/>
              <w:ind w:left="360"/>
              <w:jc w:val="both"/>
              <w:rPr>
                <w:rStyle w:val="xcontentpasted0"/>
                <w:rFonts w:ascii="Calibri" w:hAnsi="Calibri" w:cs="Calibri"/>
                <w:i/>
                <w:color w:val="000000"/>
                <w:sz w:val="22"/>
                <w:szCs w:val="22"/>
                <w:lang w:val="de-DE"/>
              </w:rPr>
            </w:pPr>
            <w:r w:rsidRPr="00484825">
              <w:rPr>
                <w:rStyle w:val="xcontentpasted0"/>
                <w:rFonts w:ascii="Calibri" w:hAnsi="Calibri" w:cs="Calibri"/>
                <w:i/>
                <w:color w:val="000000"/>
                <w:sz w:val="22"/>
                <w:szCs w:val="22"/>
                <w:lang w:val="mk-MK"/>
              </w:rPr>
              <w:t xml:space="preserve">             </w:t>
            </w:r>
            <w:r w:rsidRPr="00484825">
              <w:rPr>
                <w:rStyle w:val="xcontentpasted0"/>
                <w:rFonts w:ascii="Calibri" w:hAnsi="Calibri" w:cs="Calibri"/>
                <w:i/>
                <w:color w:val="000000"/>
                <w:sz w:val="22"/>
                <w:szCs w:val="22"/>
                <w:lang w:val="de-DE"/>
              </w:rPr>
              <w:t>Antwort: Ich bin 12 Jahre alt. Frage: Wie alt bist du?</w:t>
            </w:r>
          </w:p>
          <w:p w14:paraId="38654EF9" w14:textId="48298208" w:rsidR="00C132CF" w:rsidRPr="00484825" w:rsidRDefault="00C132CF" w:rsidP="00C132CF">
            <w:pPr>
              <w:pStyle w:val="xmsonormal"/>
              <w:shd w:val="clear" w:color="auto" w:fill="FFFFFF"/>
              <w:autoSpaceDE w:val="0"/>
              <w:autoSpaceDN w:val="0"/>
              <w:spacing w:line="276" w:lineRule="auto"/>
              <w:ind w:left="360"/>
              <w:jc w:val="both"/>
              <w:rPr>
                <w:rStyle w:val="xcontentpasted0"/>
                <w:rFonts w:ascii="Calibri" w:hAnsi="Calibri" w:cs="Calibri"/>
                <w:i/>
                <w:color w:val="000000"/>
                <w:sz w:val="22"/>
                <w:szCs w:val="22"/>
                <w:lang w:val="de-DE"/>
              </w:rPr>
            </w:pPr>
            <w:r w:rsidRPr="00484825">
              <w:rPr>
                <w:rStyle w:val="xcontentpasted0"/>
                <w:rFonts w:ascii="Calibri" w:hAnsi="Calibri" w:cs="Calibri"/>
                <w:i/>
                <w:color w:val="000000"/>
                <w:sz w:val="22"/>
                <w:szCs w:val="22"/>
                <w:lang w:val="mk-MK"/>
              </w:rPr>
              <w:t xml:space="preserve">             </w:t>
            </w:r>
            <w:r w:rsidRPr="00484825">
              <w:rPr>
                <w:rStyle w:val="xcontentpasted0"/>
                <w:rFonts w:ascii="Calibri" w:hAnsi="Calibri" w:cs="Calibri"/>
                <w:i/>
                <w:color w:val="000000"/>
                <w:sz w:val="22"/>
                <w:szCs w:val="22"/>
                <w:lang w:val="de-DE"/>
              </w:rPr>
              <w:t>Antwort: Meine Mutter kommt um 9.30 Uhr an. Frage: Wann kommt deine Mutter an?</w:t>
            </w:r>
          </w:p>
          <w:p w14:paraId="32D10627" w14:textId="77777777" w:rsidR="002E6CC3" w:rsidRPr="00BD5EE9" w:rsidRDefault="002E6CC3" w:rsidP="002E6CC3">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Pr>
                <w:rStyle w:val="xcontentpasted0"/>
                <w:rFonts w:ascii="Calibri" w:hAnsi="Calibri" w:cs="Calibri"/>
                <w:iCs/>
                <w:color w:val="000000"/>
                <w:sz w:val="22"/>
                <w:szCs w:val="22"/>
                <w:lang w:val="mk-MK"/>
              </w:rPr>
              <w:t xml:space="preserve">У укрштеници ученици </w:t>
            </w:r>
            <w:r>
              <w:rPr>
                <w:rStyle w:val="xcontentpasted0"/>
                <w:rFonts w:ascii="Calibri" w:hAnsi="Calibri" w:cs="Calibri"/>
                <w:iCs/>
                <w:color w:val="000000"/>
                <w:sz w:val="22"/>
                <w:szCs w:val="22"/>
                <w:lang w:val="bs-Latn-BA"/>
              </w:rPr>
              <w:t xml:space="preserve">дописују </w:t>
            </w:r>
            <w:r>
              <w:rPr>
                <w:rStyle w:val="xcontentpasted0"/>
                <w:rFonts w:ascii="Calibri" w:hAnsi="Calibri" w:cs="Calibri"/>
                <w:iCs/>
                <w:color w:val="000000"/>
                <w:sz w:val="22"/>
                <w:szCs w:val="22"/>
                <w:lang w:val="mk-MK"/>
              </w:rPr>
              <w:t>предмете који означавају храну или пиће према датој слици или цртежу.</w:t>
            </w:r>
          </w:p>
          <w:p w14:paraId="48FF9807" w14:textId="17E5D273" w:rsidR="00C132CF" w:rsidRPr="00484825" w:rsidRDefault="002E6CC3" w:rsidP="002E6CC3">
            <w:pPr>
              <w:pStyle w:val="xmsonormal"/>
              <w:numPr>
                <w:ilvl w:val="0"/>
                <w:numId w:val="21"/>
              </w:numPr>
              <w:shd w:val="clear" w:color="auto" w:fill="FFFFFF"/>
              <w:autoSpaceDE w:val="0"/>
              <w:autoSpaceDN w:val="0"/>
              <w:spacing w:line="276" w:lineRule="auto"/>
              <w:jc w:val="both"/>
              <w:rPr>
                <w:rStyle w:val="xcontentpasted0"/>
                <w:rFonts w:ascii="Calibri" w:hAnsi="Calibri" w:cs="Calibri"/>
                <w:i/>
                <w:color w:val="000000"/>
                <w:sz w:val="22"/>
                <w:szCs w:val="22"/>
                <w:lang w:val="mk-MK"/>
              </w:rPr>
            </w:pPr>
            <w:r>
              <w:rPr>
                <w:rStyle w:val="xcontentpasted0"/>
                <w:rFonts w:ascii="Calibri" w:hAnsi="Calibri" w:cs="Calibri"/>
                <w:iCs/>
                <w:color w:val="000000"/>
                <w:sz w:val="22"/>
                <w:szCs w:val="22"/>
                <w:lang w:val="mk-MK"/>
              </w:rPr>
              <w:t xml:space="preserve">Попуњавање табела са </w:t>
            </w:r>
            <w:r>
              <w:rPr>
                <w:rStyle w:val="xcontentpasted0"/>
                <w:rFonts w:ascii="Calibri" w:hAnsi="Calibri" w:cs="Calibri"/>
                <w:iCs/>
                <w:color w:val="000000"/>
                <w:sz w:val="22"/>
                <w:szCs w:val="22"/>
                <w:lang w:val="bs-Latn-BA"/>
              </w:rPr>
              <w:t>селектираним</w:t>
            </w:r>
            <w:r>
              <w:rPr>
                <w:rStyle w:val="xcontentpasted0"/>
                <w:rFonts w:ascii="Calibri" w:hAnsi="Calibri" w:cs="Calibri"/>
                <w:iCs/>
                <w:color w:val="000000"/>
                <w:sz w:val="22"/>
                <w:szCs w:val="22"/>
                <w:lang w:val="mk-MK"/>
              </w:rPr>
              <w:t xml:space="preserve"> информацијама: Ученици у групама добијају табелу са </w:t>
            </w:r>
            <w:r>
              <w:rPr>
                <w:rStyle w:val="xcontentpasted0"/>
                <w:rFonts w:ascii="Calibri" w:hAnsi="Calibri" w:cs="Calibri"/>
                <w:iCs/>
                <w:color w:val="000000"/>
                <w:sz w:val="22"/>
                <w:szCs w:val="22"/>
                <w:lang w:val="bs-Latn-BA"/>
              </w:rPr>
              <w:t>лексиком</w:t>
            </w:r>
            <w:r>
              <w:rPr>
                <w:rStyle w:val="xcontentpasted0"/>
                <w:rFonts w:ascii="Calibri" w:hAnsi="Calibri" w:cs="Calibri"/>
                <w:iCs/>
                <w:color w:val="000000"/>
                <w:sz w:val="22"/>
                <w:szCs w:val="22"/>
                <w:lang w:val="mk-MK"/>
              </w:rPr>
              <w:t xml:space="preserve"> кој</w:t>
            </w:r>
            <w:r>
              <w:rPr>
                <w:rStyle w:val="xcontentpasted0"/>
                <w:rFonts w:ascii="Calibri" w:hAnsi="Calibri" w:cs="Calibri"/>
                <w:iCs/>
                <w:color w:val="000000"/>
                <w:sz w:val="22"/>
                <w:szCs w:val="22"/>
                <w:lang w:val="bs-Latn-BA"/>
              </w:rPr>
              <w:t>а</w:t>
            </w:r>
            <w:r>
              <w:rPr>
                <w:rStyle w:val="xcontentpasted0"/>
                <w:rFonts w:ascii="Calibri" w:hAnsi="Calibri" w:cs="Calibri"/>
                <w:iCs/>
                <w:color w:val="000000"/>
                <w:sz w:val="22"/>
                <w:szCs w:val="22"/>
                <w:lang w:val="mk-MK"/>
              </w:rPr>
              <w:t xml:space="preserve"> се односи на свакодневне активности и повезују их са одговарајућим глаголима за дате појмове </w:t>
            </w:r>
            <w:r w:rsidR="00C132CF">
              <w:rPr>
                <w:rStyle w:val="xcontentpasted0"/>
                <w:rFonts w:ascii="Calibri" w:hAnsi="Calibri" w:cs="Calibri"/>
                <w:iCs/>
                <w:color w:val="000000"/>
                <w:sz w:val="22"/>
                <w:szCs w:val="22"/>
                <w:lang w:val="mk-MK"/>
              </w:rPr>
              <w:t>(</w:t>
            </w:r>
            <w:r w:rsidR="00C132CF" w:rsidRPr="00484825">
              <w:rPr>
                <w:rStyle w:val="xcontentpasted0"/>
                <w:rFonts w:ascii="Calibri" w:hAnsi="Calibri" w:cs="Calibri"/>
                <w:i/>
                <w:color w:val="000000"/>
                <w:sz w:val="22"/>
                <w:szCs w:val="22"/>
                <w:lang w:val="de-DE"/>
              </w:rPr>
              <w:t>das Bett – machen; zur Schule – fahren; eine Tasse Tee – trinken).</w:t>
            </w:r>
          </w:p>
          <w:p w14:paraId="1078147F" w14:textId="018B4778" w:rsidR="00C132CF" w:rsidRDefault="00C132CF" w:rsidP="00C132CF">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2C096E">
              <w:rPr>
                <w:rStyle w:val="xcontentpasted0"/>
                <w:rFonts w:ascii="Calibri" w:hAnsi="Calibri" w:cs="Calibri"/>
                <w:i/>
                <w:iCs/>
                <w:color w:val="000000"/>
                <w:sz w:val="22"/>
                <w:szCs w:val="22"/>
                <w:lang w:val="mk-MK"/>
              </w:rPr>
              <w:t>Was passt nicht?</w:t>
            </w:r>
            <w:r>
              <w:rPr>
                <w:rStyle w:val="xcontentpasted0"/>
                <w:rFonts w:ascii="Calibri" w:hAnsi="Calibri" w:cs="Calibri"/>
                <w:iCs/>
                <w:color w:val="000000"/>
                <w:sz w:val="22"/>
                <w:szCs w:val="22"/>
                <w:lang w:val="mk-MK"/>
              </w:rPr>
              <w:t xml:space="preserve"> (</w:t>
            </w:r>
            <w:r w:rsidR="002E6CC3">
              <w:rPr>
                <w:rStyle w:val="xcontentpasted0"/>
                <w:rFonts w:ascii="Calibri" w:hAnsi="Calibri" w:cs="Calibri"/>
                <w:iCs/>
                <w:color w:val="000000"/>
                <w:sz w:val="22"/>
                <w:szCs w:val="22"/>
                <w:lang w:val="mk-MK"/>
              </w:rPr>
              <w:t>Пронађи уљеза): Наставник</w:t>
            </w:r>
            <w:r w:rsidR="002E6CC3">
              <w:rPr>
                <w:rStyle w:val="xcontentpasted0"/>
                <w:rFonts w:ascii="Calibri" w:hAnsi="Calibri" w:cs="Calibri"/>
                <w:iCs/>
                <w:color w:val="000000"/>
                <w:sz w:val="22"/>
                <w:szCs w:val="22"/>
                <w:lang w:val="bs-Latn-BA"/>
              </w:rPr>
              <w:t>/наставница</w:t>
            </w:r>
            <w:r w:rsidR="002E6CC3">
              <w:rPr>
                <w:rStyle w:val="xcontentpasted0"/>
                <w:rFonts w:ascii="Calibri" w:hAnsi="Calibri" w:cs="Calibri"/>
                <w:iCs/>
                <w:color w:val="000000"/>
                <w:sz w:val="22"/>
                <w:szCs w:val="22"/>
                <w:lang w:val="mk-MK"/>
              </w:rPr>
              <w:t xml:space="preserve"> именује низ појмова, од којих се један не уклапа у одређену категорију. </w:t>
            </w:r>
            <w:r w:rsidR="002E6CC3">
              <w:rPr>
                <w:rStyle w:val="xcontentpasted0"/>
                <w:rFonts w:ascii="Calibri" w:hAnsi="Calibri" w:cs="Calibri"/>
                <w:iCs/>
                <w:color w:val="000000"/>
                <w:sz w:val="22"/>
                <w:szCs w:val="22"/>
                <w:lang w:val="bs-Latn-BA"/>
              </w:rPr>
              <w:t>Ученицима</w:t>
            </w:r>
            <w:r w:rsidR="002E6CC3">
              <w:rPr>
                <w:rStyle w:val="xcontentpasted0"/>
                <w:rFonts w:ascii="Calibri" w:hAnsi="Calibri" w:cs="Calibri"/>
                <w:iCs/>
                <w:color w:val="000000"/>
                <w:sz w:val="22"/>
                <w:szCs w:val="22"/>
                <w:lang w:val="mk-MK"/>
              </w:rPr>
              <w:t xml:space="preserve"> с</w:t>
            </w:r>
            <w:r w:rsidR="00FF5C7B">
              <w:rPr>
                <w:rStyle w:val="xcontentpasted0"/>
                <w:rFonts w:ascii="Calibri" w:hAnsi="Calibri" w:cs="Calibri"/>
                <w:iCs/>
                <w:color w:val="000000"/>
                <w:sz w:val="22"/>
                <w:szCs w:val="22"/>
                <w:lang w:val="mk-MK"/>
              </w:rPr>
              <w:t>е категорија не наглашава унапр</w:t>
            </w:r>
            <w:r w:rsidR="002E6CC3">
              <w:rPr>
                <w:rStyle w:val="xcontentpasted0"/>
                <w:rFonts w:ascii="Calibri" w:hAnsi="Calibri" w:cs="Calibri"/>
                <w:iCs/>
                <w:color w:val="000000"/>
                <w:sz w:val="22"/>
                <w:szCs w:val="22"/>
                <w:lang w:val="mk-MK"/>
              </w:rPr>
              <w:t>ед. Ученици треба да наведу неприкладан термин. Ова игра је посебно корисна у темама о хра</w:t>
            </w:r>
            <w:r w:rsidR="00FF5C7B">
              <w:rPr>
                <w:rStyle w:val="xcontentpasted0"/>
                <w:rFonts w:ascii="Calibri" w:hAnsi="Calibri" w:cs="Calibri"/>
                <w:iCs/>
                <w:color w:val="000000"/>
                <w:sz w:val="22"/>
                <w:szCs w:val="22"/>
                <w:lang w:val="mk-MK"/>
              </w:rPr>
              <w:t>ни, исхрани, куповини меса, мл</w:t>
            </w:r>
            <w:r w:rsidR="002E6CC3">
              <w:rPr>
                <w:rStyle w:val="xcontentpasted0"/>
                <w:rFonts w:ascii="Calibri" w:hAnsi="Calibri" w:cs="Calibri"/>
                <w:iCs/>
                <w:color w:val="000000"/>
                <w:sz w:val="22"/>
                <w:szCs w:val="22"/>
                <w:lang w:val="mk-MK"/>
              </w:rPr>
              <w:t>ечних производа, воћа и поврћа</w:t>
            </w:r>
            <w:r w:rsidRPr="005A4716">
              <w:rPr>
                <w:rStyle w:val="xcontentpasted0"/>
                <w:rFonts w:ascii="Calibri" w:hAnsi="Calibri" w:cs="Calibri"/>
                <w:iCs/>
                <w:color w:val="000000"/>
                <w:sz w:val="22"/>
                <w:szCs w:val="22"/>
                <w:lang w:val="mk-MK"/>
              </w:rPr>
              <w:t>.</w:t>
            </w:r>
          </w:p>
          <w:p w14:paraId="69B6F858" w14:textId="1AF5D28B" w:rsidR="00C132CF" w:rsidRDefault="00C132CF" w:rsidP="00C132CF">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2C096E">
              <w:rPr>
                <w:rStyle w:val="xcontentpasted0"/>
                <w:rFonts w:ascii="Calibri" w:hAnsi="Calibri" w:cs="Calibri"/>
                <w:i/>
                <w:iCs/>
                <w:color w:val="000000"/>
                <w:sz w:val="22"/>
                <w:szCs w:val="22"/>
                <w:lang w:val="mk-MK"/>
              </w:rPr>
              <w:t>Was ist das?</w:t>
            </w:r>
            <w:r w:rsidRPr="00CD4F68">
              <w:rPr>
                <w:rStyle w:val="xcontentpasted0"/>
                <w:rFonts w:ascii="Calibri" w:hAnsi="Calibri" w:cs="Calibri"/>
                <w:iCs/>
                <w:color w:val="000000"/>
                <w:sz w:val="22"/>
                <w:szCs w:val="22"/>
                <w:lang w:val="mk-MK"/>
              </w:rPr>
              <w:t xml:space="preserve"> </w:t>
            </w:r>
            <w:r>
              <w:rPr>
                <w:rStyle w:val="xcontentpasted0"/>
                <w:rFonts w:ascii="Calibri" w:hAnsi="Calibri" w:cs="Calibri"/>
                <w:iCs/>
                <w:color w:val="000000"/>
                <w:sz w:val="22"/>
                <w:szCs w:val="22"/>
                <w:lang w:val="mk-MK"/>
              </w:rPr>
              <w:t>(</w:t>
            </w:r>
            <w:r w:rsidR="002E6CC3">
              <w:rPr>
                <w:rStyle w:val="xcontentpasted0"/>
                <w:rFonts w:ascii="Calibri" w:hAnsi="Calibri" w:cs="Calibri"/>
                <w:iCs/>
                <w:color w:val="000000"/>
                <w:sz w:val="22"/>
                <w:szCs w:val="22"/>
                <w:lang w:val="mk-MK"/>
              </w:rPr>
              <w:t>Шта је то?): Формирају се 2 групе. Наставник</w:t>
            </w:r>
            <w:r w:rsidR="002E6CC3">
              <w:rPr>
                <w:rStyle w:val="xcontentpasted0"/>
                <w:rFonts w:ascii="Calibri" w:hAnsi="Calibri" w:cs="Calibri"/>
                <w:iCs/>
                <w:color w:val="000000"/>
                <w:sz w:val="22"/>
                <w:szCs w:val="22"/>
                <w:lang w:val="bs-Latn-BA"/>
              </w:rPr>
              <w:t>/наставница</w:t>
            </w:r>
            <w:r w:rsidR="002E6CC3">
              <w:rPr>
                <w:rStyle w:val="xcontentpasted0"/>
                <w:rFonts w:ascii="Calibri" w:hAnsi="Calibri" w:cs="Calibri"/>
                <w:iCs/>
                <w:color w:val="000000"/>
                <w:sz w:val="22"/>
                <w:szCs w:val="22"/>
                <w:lang w:val="mk-MK"/>
              </w:rPr>
              <w:t xml:space="preserve"> прави </w:t>
            </w:r>
            <w:r w:rsidR="002E6CC3">
              <w:rPr>
                <w:rStyle w:val="xcontentpasted0"/>
                <w:rFonts w:ascii="Calibri" w:hAnsi="Calibri" w:cs="Calibri"/>
                <w:iCs/>
                <w:color w:val="000000"/>
                <w:sz w:val="22"/>
                <w:szCs w:val="22"/>
                <w:lang w:val="bs-Latn-BA"/>
              </w:rPr>
              <w:t>серију</w:t>
            </w:r>
            <w:r w:rsidR="002E6CC3">
              <w:rPr>
                <w:rStyle w:val="xcontentpasted0"/>
                <w:rFonts w:ascii="Calibri" w:hAnsi="Calibri" w:cs="Calibri"/>
                <w:iCs/>
                <w:color w:val="000000"/>
                <w:sz w:val="22"/>
                <w:szCs w:val="22"/>
                <w:lang w:val="mk-MK"/>
              </w:rPr>
              <w:t xml:space="preserve"> картица о одређеним темама, на пример именице, бројеви, глаголи, ситуације. Један ученик</w:t>
            </w:r>
            <w:r w:rsidR="002E6CC3">
              <w:rPr>
                <w:rStyle w:val="xcontentpasted0"/>
                <w:rFonts w:ascii="Calibri" w:hAnsi="Calibri" w:cs="Calibri"/>
                <w:iCs/>
                <w:color w:val="000000"/>
                <w:sz w:val="22"/>
                <w:szCs w:val="22"/>
                <w:lang w:val="bs-Latn-BA"/>
              </w:rPr>
              <w:t>/ученица</w:t>
            </w:r>
            <w:r w:rsidR="002E6CC3">
              <w:rPr>
                <w:rStyle w:val="xcontentpasted0"/>
                <w:rFonts w:ascii="Calibri" w:hAnsi="Calibri" w:cs="Calibri"/>
                <w:iCs/>
                <w:color w:val="000000"/>
                <w:sz w:val="22"/>
                <w:szCs w:val="22"/>
                <w:lang w:val="mk-MK"/>
              </w:rPr>
              <w:t xml:space="preserve"> извлачи карту, а ученици у његовој групи покушавају да одгонетну </w:t>
            </w:r>
            <w:r w:rsidR="002E6CC3">
              <w:rPr>
                <w:rStyle w:val="xcontentpasted0"/>
                <w:rFonts w:ascii="Calibri" w:hAnsi="Calibri" w:cs="Calibri"/>
                <w:iCs/>
                <w:color w:val="000000"/>
                <w:sz w:val="22"/>
                <w:szCs w:val="22"/>
                <w:lang w:val="bs-Latn-BA"/>
              </w:rPr>
              <w:t>појам</w:t>
            </w:r>
            <w:r w:rsidR="002E6CC3">
              <w:rPr>
                <w:rStyle w:val="xcontentpasted0"/>
                <w:rFonts w:ascii="Calibri" w:hAnsi="Calibri" w:cs="Calibri"/>
                <w:iCs/>
                <w:color w:val="000000"/>
                <w:sz w:val="22"/>
                <w:szCs w:val="22"/>
                <w:lang w:val="mk-MK"/>
              </w:rPr>
              <w:t xml:space="preserve"> постављањем конкрет</w:t>
            </w:r>
            <w:r w:rsidR="00FF5C7B">
              <w:rPr>
                <w:rStyle w:val="xcontentpasted0"/>
                <w:rFonts w:ascii="Calibri" w:hAnsi="Calibri" w:cs="Calibri"/>
                <w:iCs/>
                <w:color w:val="000000"/>
                <w:sz w:val="22"/>
                <w:szCs w:val="22"/>
                <w:lang w:val="mk-MK"/>
              </w:rPr>
              <w:t>них питања. Ако група погоди р</w:t>
            </w:r>
            <w:r w:rsidR="002E6CC3">
              <w:rPr>
                <w:rStyle w:val="xcontentpasted0"/>
                <w:rFonts w:ascii="Calibri" w:hAnsi="Calibri" w:cs="Calibri"/>
                <w:iCs/>
                <w:color w:val="000000"/>
                <w:sz w:val="22"/>
                <w:szCs w:val="22"/>
                <w:lang w:val="mk-MK"/>
              </w:rPr>
              <w:t xml:space="preserve">еч, добија поен, у супротном поен </w:t>
            </w:r>
            <w:r w:rsidR="00FF5C7B">
              <w:rPr>
                <w:rStyle w:val="xcontentpasted0"/>
                <w:rFonts w:ascii="Calibri" w:hAnsi="Calibri" w:cs="Calibri"/>
                <w:iCs/>
                <w:color w:val="000000"/>
                <w:sz w:val="22"/>
                <w:szCs w:val="22"/>
                <w:lang w:val="mk-MK"/>
              </w:rPr>
              <w:t>иде другој групи. Вежба је нам</w:t>
            </w:r>
            <w:r w:rsidR="002E6CC3">
              <w:rPr>
                <w:rStyle w:val="xcontentpasted0"/>
                <w:rFonts w:ascii="Calibri" w:hAnsi="Calibri" w:cs="Calibri"/>
                <w:iCs/>
                <w:color w:val="000000"/>
                <w:sz w:val="22"/>
                <w:szCs w:val="22"/>
                <w:lang w:val="mk-MK"/>
              </w:rPr>
              <w:t>ењена понављању вокабулара и слободном говору</w:t>
            </w:r>
            <w:r>
              <w:rPr>
                <w:rStyle w:val="xcontentpasted0"/>
                <w:rFonts w:ascii="Calibri" w:hAnsi="Calibri" w:cs="Calibri"/>
                <w:iCs/>
                <w:color w:val="000000"/>
                <w:sz w:val="22"/>
                <w:szCs w:val="22"/>
                <w:lang w:val="mk-MK"/>
              </w:rPr>
              <w:t>.</w:t>
            </w:r>
          </w:p>
          <w:p w14:paraId="1EB898F2" w14:textId="6A7C3C7A" w:rsidR="002E6CC3" w:rsidRPr="0011395D" w:rsidRDefault="002E6CC3" w:rsidP="002E6CC3">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Pr>
                <w:rStyle w:val="xcontentpasted0"/>
                <w:rFonts w:ascii="Calibri" w:hAnsi="Calibri" w:cs="Calibri"/>
                <w:iCs/>
                <w:color w:val="000000"/>
                <w:sz w:val="22"/>
                <w:szCs w:val="22"/>
                <w:lang w:val="mk-MK"/>
              </w:rPr>
              <w:t>Учени</w:t>
            </w:r>
            <w:r w:rsidR="00FF5C7B">
              <w:rPr>
                <w:rStyle w:val="xcontentpasted0"/>
                <w:rFonts w:ascii="Calibri" w:hAnsi="Calibri" w:cs="Calibri"/>
                <w:iCs/>
                <w:color w:val="000000"/>
                <w:sz w:val="22"/>
                <w:szCs w:val="22"/>
                <w:lang w:val="mk-MK"/>
              </w:rPr>
              <w:t>ци су под</w:t>
            </w:r>
            <w:r>
              <w:rPr>
                <w:rStyle w:val="xcontentpasted0"/>
                <w:rFonts w:ascii="Calibri" w:hAnsi="Calibri" w:cs="Calibri"/>
                <w:iCs/>
                <w:color w:val="000000"/>
                <w:sz w:val="22"/>
                <w:szCs w:val="22"/>
                <w:lang w:val="mk-MK"/>
              </w:rPr>
              <w:t>ељени у 2 групе. Ученик</w:t>
            </w:r>
            <w:r>
              <w:rPr>
                <w:rStyle w:val="xcontentpasted0"/>
                <w:rFonts w:ascii="Calibri" w:hAnsi="Calibri" w:cs="Calibri"/>
                <w:iCs/>
                <w:color w:val="000000"/>
                <w:sz w:val="22"/>
                <w:szCs w:val="22"/>
                <w:lang w:val="bs-Latn-BA"/>
              </w:rPr>
              <w:t>/ученица</w:t>
            </w:r>
            <w:r>
              <w:rPr>
                <w:rStyle w:val="xcontentpasted0"/>
                <w:rFonts w:ascii="Calibri" w:hAnsi="Calibri" w:cs="Calibri"/>
                <w:iCs/>
                <w:color w:val="000000"/>
                <w:sz w:val="22"/>
                <w:szCs w:val="22"/>
                <w:lang w:val="mk-MK"/>
              </w:rPr>
              <w:t xml:space="preserve"> из прве групе именује именицу из последњег часа, а ученик</w:t>
            </w:r>
            <w:r>
              <w:rPr>
                <w:rStyle w:val="xcontentpasted0"/>
                <w:rFonts w:ascii="Calibri" w:hAnsi="Calibri" w:cs="Calibri"/>
                <w:iCs/>
                <w:color w:val="000000"/>
                <w:sz w:val="22"/>
                <w:szCs w:val="22"/>
                <w:lang w:val="bs-Latn-BA"/>
              </w:rPr>
              <w:t>/ученица</w:t>
            </w:r>
            <w:r>
              <w:rPr>
                <w:rStyle w:val="xcontentpasted0"/>
                <w:rFonts w:ascii="Calibri" w:hAnsi="Calibri" w:cs="Calibri"/>
                <w:iCs/>
                <w:color w:val="000000"/>
                <w:sz w:val="22"/>
                <w:szCs w:val="22"/>
                <w:lang w:val="mk-MK"/>
              </w:rPr>
              <w:t xml:space="preserve"> из друге групе треба да дода одговарајући члан. Ако је дат тачан члан, друга група добија поен. Ако </w:t>
            </w:r>
            <w:r>
              <w:rPr>
                <w:rStyle w:val="xcontentpasted0"/>
                <w:rFonts w:ascii="Calibri" w:hAnsi="Calibri" w:cs="Calibri"/>
                <w:iCs/>
                <w:color w:val="000000"/>
                <w:sz w:val="22"/>
                <w:szCs w:val="22"/>
                <w:lang w:val="bs-Latn-BA"/>
              </w:rPr>
              <w:t>је члан погрешан</w:t>
            </w:r>
            <w:r>
              <w:rPr>
                <w:rStyle w:val="xcontentpasted0"/>
                <w:rFonts w:ascii="Calibri" w:hAnsi="Calibri" w:cs="Calibri"/>
                <w:iCs/>
                <w:color w:val="000000"/>
                <w:sz w:val="22"/>
                <w:szCs w:val="22"/>
                <w:lang w:val="mk-MK"/>
              </w:rPr>
              <w:t>, бод иде првој групи.</w:t>
            </w:r>
          </w:p>
          <w:p w14:paraId="2AD04858" w14:textId="77777777" w:rsidR="002E6CC3" w:rsidRPr="0011395D" w:rsidRDefault="002E6CC3" w:rsidP="002E6CC3">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Pr>
                <w:rStyle w:val="xcontentpasted0"/>
                <w:rFonts w:ascii="Calibri" w:hAnsi="Calibri" w:cs="Calibri"/>
                <w:iCs/>
                <w:color w:val="000000"/>
                <w:sz w:val="22"/>
                <w:szCs w:val="22"/>
                <w:lang w:val="mk-MK"/>
              </w:rPr>
              <w:t>Рад у паровима: Ученици извлаче карту са сликом животиње и описују је свом партнеру користећи усвојен</w:t>
            </w:r>
            <w:r>
              <w:rPr>
                <w:rStyle w:val="xcontentpasted0"/>
                <w:rFonts w:ascii="Calibri" w:hAnsi="Calibri" w:cs="Calibri"/>
                <w:iCs/>
                <w:color w:val="000000"/>
                <w:sz w:val="22"/>
                <w:szCs w:val="22"/>
                <w:lang w:val="bs-Latn-BA"/>
              </w:rPr>
              <w:t>у</w:t>
            </w:r>
            <w:r>
              <w:rPr>
                <w:rStyle w:val="xcontentpasted0"/>
                <w:rFonts w:ascii="Calibri" w:hAnsi="Calibri" w:cs="Calibri"/>
                <w:iCs/>
                <w:color w:val="000000"/>
                <w:sz w:val="22"/>
                <w:szCs w:val="22"/>
                <w:lang w:val="mk-MK"/>
              </w:rPr>
              <w:t xml:space="preserve"> и новонаучен</w:t>
            </w:r>
            <w:r>
              <w:rPr>
                <w:rStyle w:val="xcontentpasted0"/>
                <w:rFonts w:ascii="Calibri" w:hAnsi="Calibri" w:cs="Calibri"/>
                <w:iCs/>
                <w:color w:val="000000"/>
                <w:sz w:val="22"/>
                <w:szCs w:val="22"/>
                <w:lang w:val="bs-Latn-BA"/>
              </w:rPr>
              <w:t>у</w:t>
            </w:r>
            <w:r>
              <w:rPr>
                <w:rStyle w:val="xcontentpasted0"/>
                <w:rFonts w:ascii="Calibri" w:hAnsi="Calibri" w:cs="Calibri"/>
                <w:iCs/>
                <w:color w:val="000000"/>
                <w:sz w:val="22"/>
                <w:szCs w:val="22"/>
                <w:lang w:val="mk-MK"/>
              </w:rPr>
              <w:t xml:space="preserve"> </w:t>
            </w:r>
            <w:r>
              <w:rPr>
                <w:rStyle w:val="xcontentpasted0"/>
                <w:rFonts w:ascii="Calibri" w:hAnsi="Calibri" w:cs="Calibri"/>
                <w:iCs/>
                <w:color w:val="000000"/>
                <w:sz w:val="22"/>
                <w:szCs w:val="22"/>
                <w:lang w:val="bs-Latn-BA"/>
              </w:rPr>
              <w:t>лексику</w:t>
            </w:r>
            <w:r>
              <w:rPr>
                <w:rStyle w:val="xcontentpasted0"/>
                <w:rFonts w:ascii="Calibri" w:hAnsi="Calibri" w:cs="Calibri"/>
                <w:iCs/>
                <w:color w:val="000000"/>
                <w:sz w:val="22"/>
                <w:szCs w:val="22"/>
                <w:lang w:val="mk-MK"/>
              </w:rPr>
              <w:t>, а он треба да погоди о којој се животињи ради.</w:t>
            </w:r>
          </w:p>
          <w:p w14:paraId="06C18E29" w14:textId="613D9A40" w:rsidR="00C132CF" w:rsidRPr="00576EDE" w:rsidRDefault="002E6CC3" w:rsidP="002E6CC3">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Pr>
                <w:rStyle w:val="xcontentpasted0"/>
                <w:rFonts w:ascii="Calibri" w:hAnsi="Calibri" w:cs="Calibri"/>
                <w:iCs/>
                <w:color w:val="000000"/>
                <w:sz w:val="22"/>
                <w:szCs w:val="22"/>
                <w:lang w:val="mk-MK"/>
              </w:rPr>
              <w:t xml:space="preserve">Асоцијације: формирају се 2 групе, где ученици добијају картице са </w:t>
            </w:r>
            <w:r>
              <w:rPr>
                <w:rStyle w:val="xcontentpasted0"/>
                <w:rFonts w:ascii="Calibri" w:hAnsi="Calibri" w:cs="Calibri"/>
                <w:iCs/>
                <w:color w:val="000000"/>
                <w:sz w:val="22"/>
                <w:szCs w:val="22"/>
                <w:lang w:val="bs-Latn-BA"/>
              </w:rPr>
              <w:t>термин</w:t>
            </w:r>
            <w:r w:rsidR="00FD1140">
              <w:rPr>
                <w:rStyle w:val="xcontentpasted0"/>
                <w:rFonts w:ascii="Calibri" w:hAnsi="Calibri" w:cs="Calibri"/>
                <w:iCs/>
                <w:color w:val="000000"/>
                <w:sz w:val="22"/>
                <w:szCs w:val="22"/>
                <w:lang w:val="bs-Cyrl-BA"/>
              </w:rPr>
              <w:t>има</w:t>
            </w:r>
            <w:r>
              <w:rPr>
                <w:rStyle w:val="xcontentpasted0"/>
                <w:rFonts w:ascii="Calibri" w:hAnsi="Calibri" w:cs="Calibri"/>
                <w:iCs/>
                <w:color w:val="000000"/>
                <w:sz w:val="22"/>
                <w:szCs w:val="22"/>
                <w:lang w:val="mk-MK"/>
              </w:rPr>
              <w:t xml:space="preserve"> из лексичке јединице која се обрађује и бројем, на пример</w:t>
            </w:r>
            <w:r w:rsidR="00C132CF" w:rsidRPr="00576EDE">
              <w:rPr>
                <w:rStyle w:val="xcontentpasted0"/>
                <w:rFonts w:ascii="Calibri" w:hAnsi="Calibri" w:cs="Calibri"/>
                <w:iCs/>
                <w:color w:val="000000"/>
                <w:sz w:val="22"/>
                <w:szCs w:val="22"/>
                <w:lang w:val="mk-MK"/>
              </w:rPr>
              <w:t xml:space="preserve"> </w:t>
            </w:r>
            <w:r w:rsidR="00C132CF" w:rsidRPr="00D255EC">
              <w:rPr>
                <w:rStyle w:val="xcontentpasted0"/>
                <w:rFonts w:ascii="Calibri" w:hAnsi="Calibri" w:cs="Calibri"/>
                <w:i/>
                <w:color w:val="000000"/>
                <w:sz w:val="22"/>
                <w:szCs w:val="22"/>
                <w:lang w:val="mk-MK"/>
              </w:rPr>
              <w:t>Obst</w:t>
            </w:r>
            <w:r w:rsidR="00C132CF" w:rsidRPr="00576EDE">
              <w:rPr>
                <w:rStyle w:val="xcontentpasted0"/>
                <w:rFonts w:ascii="Calibri" w:hAnsi="Calibri" w:cs="Calibri"/>
                <w:iCs/>
                <w:color w:val="000000"/>
                <w:sz w:val="22"/>
                <w:szCs w:val="22"/>
                <w:lang w:val="mk-MK"/>
              </w:rPr>
              <w:t xml:space="preserve"> (6). </w:t>
            </w:r>
            <w:r>
              <w:rPr>
                <w:rStyle w:val="xcontentpasted0"/>
                <w:rFonts w:ascii="Calibri" w:hAnsi="Calibri" w:cs="Calibri"/>
                <w:iCs/>
                <w:color w:val="000000"/>
                <w:sz w:val="22"/>
                <w:szCs w:val="22"/>
                <w:lang w:val="mk-MK"/>
              </w:rPr>
              <w:t xml:space="preserve">Ученици извлаче картицу и морају навести 6 именица из дате категорије заједно са одговарајућим родом сваке </w:t>
            </w:r>
            <w:r>
              <w:rPr>
                <w:rStyle w:val="xcontentpasted0"/>
                <w:rFonts w:ascii="Calibri" w:hAnsi="Calibri" w:cs="Calibri"/>
                <w:iCs/>
                <w:color w:val="000000"/>
                <w:sz w:val="22"/>
                <w:szCs w:val="22"/>
                <w:lang w:val="mk-MK"/>
              </w:rPr>
              <w:lastRenderedPageBreak/>
              <w:t>именице</w:t>
            </w:r>
            <w:r w:rsidR="00C132CF" w:rsidRPr="00576EDE">
              <w:rPr>
                <w:rStyle w:val="xcontentpasted0"/>
                <w:rFonts w:ascii="Calibri" w:hAnsi="Calibri" w:cs="Calibri"/>
                <w:iCs/>
                <w:color w:val="000000"/>
                <w:sz w:val="22"/>
                <w:szCs w:val="22"/>
                <w:lang w:val="mk-MK"/>
              </w:rPr>
              <w:t xml:space="preserve"> (die Orange, der Apfel, die Banane, die Erdbeere, die Birne, die Zitrone).  </w:t>
            </w:r>
            <w:r>
              <w:rPr>
                <w:rStyle w:val="xcontentpasted0"/>
                <w:rFonts w:ascii="Calibri" w:hAnsi="Calibri" w:cs="Calibri"/>
                <w:iCs/>
                <w:color w:val="000000"/>
                <w:sz w:val="22"/>
                <w:szCs w:val="22"/>
                <w:lang w:val="mk-MK"/>
              </w:rPr>
              <w:t>Група добија поен ако су сви појмови тачно наведени, у супротном друга група добија поен. Игра је могућа и</w:t>
            </w:r>
            <w:r>
              <w:rPr>
                <w:rStyle w:val="xcontentpasted0"/>
                <w:rFonts w:ascii="Calibri" w:hAnsi="Calibri" w:cs="Calibri"/>
                <w:iCs/>
                <w:color w:val="000000"/>
                <w:sz w:val="22"/>
                <w:szCs w:val="22"/>
                <w:lang w:val="bs-Latn-BA"/>
              </w:rPr>
              <w:t xml:space="preserve"> </w:t>
            </w:r>
            <w:r w:rsidR="00FF5C7B">
              <w:rPr>
                <w:rStyle w:val="xcontentpasted0"/>
                <w:rFonts w:ascii="Calibri" w:hAnsi="Calibri" w:cs="Calibri"/>
                <w:iCs/>
                <w:color w:val="000000"/>
                <w:sz w:val="22"/>
                <w:szCs w:val="22"/>
                <w:lang w:val="mk-MK"/>
              </w:rPr>
              <w:t>у ц</w:t>
            </w:r>
            <w:r>
              <w:rPr>
                <w:rStyle w:val="xcontentpasted0"/>
                <w:rFonts w:ascii="Calibri" w:hAnsi="Calibri" w:cs="Calibri"/>
                <w:iCs/>
                <w:color w:val="000000"/>
                <w:sz w:val="22"/>
                <w:szCs w:val="22"/>
                <w:lang w:val="mk-MK"/>
              </w:rPr>
              <w:t>елом разреду, без додељивања бодова</w:t>
            </w:r>
            <w:r w:rsidR="00C132CF" w:rsidRPr="00576EDE">
              <w:rPr>
                <w:rStyle w:val="xcontentpasted0"/>
                <w:rFonts w:ascii="Calibri" w:hAnsi="Calibri" w:cs="Calibri"/>
                <w:iCs/>
                <w:color w:val="000000"/>
                <w:sz w:val="22"/>
                <w:szCs w:val="22"/>
                <w:lang w:val="mk-MK"/>
              </w:rPr>
              <w:t>.</w:t>
            </w:r>
          </w:p>
          <w:p w14:paraId="4A776B4C" w14:textId="533BE6A1" w:rsidR="00C132CF" w:rsidRPr="000909F2" w:rsidRDefault="00C132CF" w:rsidP="00C132CF">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0909F2">
              <w:rPr>
                <w:rStyle w:val="xcontentpasted0"/>
                <w:rFonts w:ascii="Calibri" w:hAnsi="Calibri" w:cs="Calibri"/>
                <w:i/>
                <w:iCs/>
                <w:color w:val="000000"/>
                <w:sz w:val="22"/>
                <w:szCs w:val="22"/>
                <w:lang w:val="mk-MK"/>
              </w:rPr>
              <w:t>Was fehlt?</w:t>
            </w:r>
            <w:r w:rsidRPr="000909F2">
              <w:rPr>
                <w:rStyle w:val="xcontentpasted0"/>
                <w:rFonts w:ascii="Calibri" w:hAnsi="Calibri" w:cs="Calibri"/>
                <w:iCs/>
                <w:color w:val="000000"/>
                <w:sz w:val="22"/>
                <w:szCs w:val="22"/>
                <w:lang w:val="mk-MK"/>
              </w:rPr>
              <w:t xml:space="preserve"> (</w:t>
            </w:r>
            <w:r w:rsidR="002E6CC3">
              <w:rPr>
                <w:rStyle w:val="xcontentpasted0"/>
                <w:rFonts w:ascii="Calibri" w:hAnsi="Calibri" w:cs="Calibri"/>
                <w:color w:val="000000"/>
                <w:sz w:val="22"/>
                <w:szCs w:val="22"/>
                <w:lang w:val="mk-MK"/>
              </w:rPr>
              <w:t>Ш</w:t>
            </w:r>
            <w:r w:rsidR="00FF5C7B">
              <w:rPr>
                <w:rStyle w:val="xcontentpasted0"/>
                <w:rFonts w:ascii="Calibri" w:hAnsi="Calibri" w:cs="Calibri"/>
                <w:color w:val="000000"/>
                <w:sz w:val="22"/>
                <w:szCs w:val="22"/>
                <w:lang w:val="mk-MK"/>
              </w:rPr>
              <w:t>та недостаје?): Ученици су под</w:t>
            </w:r>
            <w:r w:rsidR="002E6CC3">
              <w:rPr>
                <w:rStyle w:val="xcontentpasted0"/>
                <w:rFonts w:ascii="Calibri" w:hAnsi="Calibri" w:cs="Calibri"/>
                <w:color w:val="000000"/>
                <w:sz w:val="22"/>
                <w:szCs w:val="22"/>
                <w:lang w:val="mk-MK"/>
              </w:rPr>
              <w:t>ељени у двије групе. И</w:t>
            </w:r>
            <w:r w:rsidR="00FF5C7B">
              <w:rPr>
                <w:rStyle w:val="xcontentpasted0"/>
                <w:rFonts w:ascii="Calibri" w:hAnsi="Calibri" w:cs="Calibri"/>
                <w:color w:val="000000"/>
                <w:sz w:val="22"/>
                <w:szCs w:val="22"/>
                <w:lang w:val="mk-MK"/>
              </w:rPr>
              <w:t>спред њих су слике различитих д</w:t>
            </w:r>
            <w:r w:rsidR="002E6CC3">
              <w:rPr>
                <w:rStyle w:val="xcontentpasted0"/>
                <w:rFonts w:ascii="Calibri" w:hAnsi="Calibri" w:cs="Calibri"/>
                <w:color w:val="000000"/>
                <w:sz w:val="22"/>
                <w:szCs w:val="22"/>
                <w:lang w:val="mk-MK"/>
              </w:rPr>
              <w:t>елова одеће. Ученици имају задатак да пажљиво прегледају све одевне предмете у року од око 2 минуте. Након предвиђеног времена, један ученик</w:t>
            </w:r>
            <w:r w:rsidR="002E6CC3">
              <w:rPr>
                <w:rStyle w:val="xcontentpasted0"/>
                <w:rFonts w:ascii="Calibri" w:hAnsi="Calibri" w:cs="Calibri"/>
                <w:color w:val="000000"/>
                <w:sz w:val="22"/>
                <w:szCs w:val="22"/>
                <w:lang w:val="bs-Latn-BA"/>
              </w:rPr>
              <w:t>/ученица</w:t>
            </w:r>
            <w:r w:rsidR="002E6CC3">
              <w:rPr>
                <w:rStyle w:val="xcontentpasted0"/>
                <w:rFonts w:ascii="Calibri" w:hAnsi="Calibri" w:cs="Calibri"/>
                <w:color w:val="000000"/>
                <w:sz w:val="22"/>
                <w:szCs w:val="22"/>
                <w:lang w:val="mk-MK"/>
              </w:rPr>
              <w:t xml:space="preserve"> покрива очи, а остали у групи уклањају једну од слика. Затим ученик</w:t>
            </w:r>
            <w:r w:rsidR="002E6CC3">
              <w:rPr>
                <w:rStyle w:val="xcontentpasted0"/>
                <w:rFonts w:ascii="Calibri" w:hAnsi="Calibri" w:cs="Calibri"/>
                <w:color w:val="000000"/>
                <w:sz w:val="22"/>
                <w:szCs w:val="22"/>
                <w:lang w:val="bs-Latn-BA"/>
              </w:rPr>
              <w:t>/ученица</w:t>
            </w:r>
            <w:r w:rsidR="002E6CC3">
              <w:rPr>
                <w:rStyle w:val="xcontentpasted0"/>
                <w:rFonts w:ascii="Calibri" w:hAnsi="Calibri" w:cs="Calibri"/>
                <w:color w:val="000000"/>
                <w:sz w:val="22"/>
                <w:szCs w:val="22"/>
                <w:lang w:val="mk-MK"/>
              </w:rPr>
              <w:t xml:space="preserve"> треба да каже који комад одеће недостаје и што прецизније га опише (боја, модел). Ако ученик направи грешку, друга група добија поен. Игра се понавља са сваким учеником</w:t>
            </w:r>
            <w:r w:rsidR="002E6CC3">
              <w:rPr>
                <w:rStyle w:val="xcontentpasted0"/>
                <w:rFonts w:ascii="Calibri" w:hAnsi="Calibri" w:cs="Calibri"/>
                <w:color w:val="000000"/>
                <w:sz w:val="22"/>
                <w:szCs w:val="22"/>
                <w:lang w:val="bs-Latn-BA"/>
              </w:rPr>
              <w:t>/ученицом</w:t>
            </w:r>
            <w:r w:rsidR="002E6CC3">
              <w:rPr>
                <w:rStyle w:val="xcontentpasted0"/>
                <w:rFonts w:ascii="Calibri" w:hAnsi="Calibri" w:cs="Calibri"/>
                <w:color w:val="000000"/>
                <w:sz w:val="22"/>
                <w:szCs w:val="22"/>
                <w:lang w:val="mk-MK"/>
              </w:rPr>
              <w:t xml:space="preserve"> у групи. Ова вежба служи за преглед вокабулара, као и за </w:t>
            </w:r>
            <w:r w:rsidR="002E6CC3">
              <w:rPr>
                <w:rStyle w:val="xcontentpasted0"/>
                <w:rFonts w:ascii="Calibri" w:hAnsi="Calibri" w:cs="Calibri"/>
                <w:color w:val="000000"/>
                <w:sz w:val="22"/>
                <w:szCs w:val="22"/>
                <w:lang w:val="bs-Latn-BA"/>
              </w:rPr>
              <w:t>меморију</w:t>
            </w:r>
            <w:r w:rsidR="002E6CC3">
              <w:rPr>
                <w:rStyle w:val="xcontentpasted0"/>
                <w:rFonts w:ascii="Calibri" w:hAnsi="Calibri" w:cs="Calibri"/>
                <w:color w:val="000000"/>
                <w:sz w:val="22"/>
                <w:szCs w:val="22"/>
                <w:lang w:val="mk-MK"/>
              </w:rPr>
              <w:t>, и може се тематски прилагодити</w:t>
            </w:r>
            <w:r w:rsidRPr="000909F2">
              <w:rPr>
                <w:rStyle w:val="xcontentpasted0"/>
                <w:rFonts w:ascii="Calibri" w:hAnsi="Calibri" w:cs="Calibri"/>
                <w:iCs/>
                <w:color w:val="000000"/>
                <w:sz w:val="22"/>
                <w:szCs w:val="22"/>
                <w:lang w:val="mk-MK"/>
              </w:rPr>
              <w:t xml:space="preserve">. </w:t>
            </w:r>
          </w:p>
          <w:p w14:paraId="04B062F3" w14:textId="639FBE51" w:rsidR="00C132CF" w:rsidRPr="002E6CC3" w:rsidRDefault="00C132CF" w:rsidP="00FF5C7B">
            <w:pPr>
              <w:pStyle w:val="xmsonormal"/>
              <w:numPr>
                <w:ilvl w:val="0"/>
                <w:numId w:val="21"/>
              </w:numPr>
              <w:shd w:val="clear" w:color="auto" w:fill="FFFFFF"/>
              <w:autoSpaceDE w:val="0"/>
              <w:autoSpaceDN w:val="0"/>
              <w:spacing w:line="276" w:lineRule="auto"/>
              <w:jc w:val="both"/>
              <w:rPr>
                <w:rFonts w:ascii="Calibri" w:hAnsi="Calibri" w:cs="Calibri"/>
                <w:iCs/>
                <w:color w:val="000000"/>
                <w:sz w:val="22"/>
                <w:szCs w:val="22"/>
                <w:lang w:val="mk-MK"/>
              </w:rPr>
            </w:pPr>
            <w:r>
              <w:rPr>
                <w:rStyle w:val="xcontentpasted0"/>
                <w:rFonts w:ascii="Calibri" w:hAnsi="Calibri" w:cs="Calibri"/>
                <w:iCs/>
                <w:color w:val="000000"/>
                <w:sz w:val="22"/>
                <w:szCs w:val="22"/>
                <w:lang w:val="mk-MK"/>
              </w:rPr>
              <w:t xml:space="preserve">Rollenspiel—Im Supermarkt/Auf dem </w:t>
            </w:r>
            <w:r w:rsidRPr="001C5DC7">
              <w:rPr>
                <w:rStyle w:val="xcontentpasted0"/>
                <w:rFonts w:ascii="Calibri" w:hAnsi="Calibri" w:cs="Calibri"/>
                <w:iCs/>
                <w:color w:val="000000"/>
                <w:sz w:val="22"/>
                <w:szCs w:val="22"/>
                <w:lang w:val="mk-MK"/>
              </w:rPr>
              <w:t>Markt</w:t>
            </w:r>
            <w:r>
              <w:rPr>
                <w:rStyle w:val="xcontentpasted0"/>
                <w:rFonts w:ascii="Calibri" w:hAnsi="Calibri" w:cs="Calibri"/>
                <w:iCs/>
                <w:color w:val="000000"/>
                <w:sz w:val="22"/>
                <w:szCs w:val="22"/>
                <w:lang w:val="mk-MK"/>
              </w:rPr>
              <w:t xml:space="preserve">: </w:t>
            </w:r>
            <w:r w:rsidR="00FF5C7B">
              <w:rPr>
                <w:rStyle w:val="xcontentpasted0"/>
                <w:rFonts w:ascii="Calibri" w:hAnsi="Calibri" w:cs="Calibri"/>
                <w:color w:val="000000"/>
                <w:sz w:val="22"/>
                <w:szCs w:val="22"/>
                <w:lang w:val="mk-MK"/>
              </w:rPr>
              <w:t>Ученици су под</w:t>
            </w:r>
            <w:r w:rsidR="002E6CC3">
              <w:rPr>
                <w:rStyle w:val="xcontentpasted0"/>
                <w:rFonts w:ascii="Calibri" w:hAnsi="Calibri" w:cs="Calibri"/>
                <w:color w:val="000000"/>
                <w:sz w:val="22"/>
                <w:szCs w:val="22"/>
                <w:lang w:val="mk-MK"/>
              </w:rPr>
              <w:t>ељени у групе од 3-4 ученика. Из рекламног материјала разних супермаркета изрезу</w:t>
            </w:r>
            <w:r w:rsidR="00FF5C7B">
              <w:rPr>
                <w:rStyle w:val="xcontentpasted0"/>
                <w:rFonts w:ascii="Calibri" w:hAnsi="Calibri" w:cs="Calibri"/>
                <w:color w:val="000000"/>
                <w:sz w:val="22"/>
                <w:szCs w:val="22"/>
                <w:lang w:val="mk-MK"/>
              </w:rPr>
              <w:t>ју слике производа са њиховим ц</w:t>
            </w:r>
            <w:r w:rsidR="002E6CC3">
              <w:rPr>
                <w:rStyle w:val="xcontentpasted0"/>
                <w:rFonts w:ascii="Calibri" w:hAnsi="Calibri" w:cs="Calibri"/>
                <w:color w:val="000000"/>
                <w:sz w:val="22"/>
                <w:szCs w:val="22"/>
                <w:lang w:val="mk-MK"/>
              </w:rPr>
              <w:t xml:space="preserve">енама и стављају их на тезге. Један ученик игра улогу продавца, а други ученици желе да купе одређени производ и питају за цену користећи пристојну заменицу </w:t>
            </w:r>
            <w:r w:rsidRPr="00E07A62">
              <w:rPr>
                <w:rStyle w:val="xcontentpasted0"/>
                <w:rFonts w:ascii="Calibri" w:hAnsi="Calibri" w:cs="Calibri"/>
                <w:i/>
                <w:iCs/>
                <w:color w:val="000000"/>
                <w:sz w:val="22"/>
                <w:szCs w:val="22"/>
                <w:lang w:val="mk-MK"/>
              </w:rPr>
              <w:t>Sie</w:t>
            </w:r>
            <w:r>
              <w:rPr>
                <w:rStyle w:val="xcontentpasted0"/>
                <w:rFonts w:ascii="Calibri" w:hAnsi="Calibri" w:cs="Calibri"/>
                <w:iCs/>
                <w:color w:val="000000"/>
                <w:sz w:val="22"/>
                <w:szCs w:val="22"/>
                <w:lang w:val="mk-MK"/>
              </w:rPr>
              <w:t xml:space="preserve">, </w:t>
            </w:r>
            <w:r w:rsidR="002E6CC3">
              <w:rPr>
                <w:rStyle w:val="xcontentpasted0"/>
                <w:rFonts w:ascii="Calibri" w:hAnsi="Calibri" w:cs="Calibri"/>
                <w:color w:val="000000"/>
                <w:sz w:val="22"/>
                <w:szCs w:val="22"/>
                <w:lang w:val="mk-MK"/>
              </w:rPr>
              <w:t xml:space="preserve">па купују производ ако сматрају да им цена одговара. Улоге се затим замењују тако да сваки ученик игра улогу и </w:t>
            </w:r>
            <w:r w:rsidR="00FF5C7B">
              <w:rPr>
                <w:rStyle w:val="xcontentpasted0"/>
                <w:rFonts w:ascii="Calibri" w:hAnsi="Calibri" w:cs="Calibri"/>
                <w:color w:val="000000"/>
                <w:sz w:val="22"/>
                <w:szCs w:val="22"/>
                <w:lang w:val="mk-MK"/>
              </w:rPr>
              <w:t>продавца и купца. Вежба је нам</w:t>
            </w:r>
            <w:r w:rsidR="002E6CC3">
              <w:rPr>
                <w:rStyle w:val="xcontentpasted0"/>
                <w:rFonts w:ascii="Calibri" w:hAnsi="Calibri" w:cs="Calibri"/>
                <w:color w:val="000000"/>
                <w:sz w:val="22"/>
                <w:szCs w:val="22"/>
                <w:lang w:val="mk-MK"/>
              </w:rPr>
              <w:t xml:space="preserve">ењена савладавању </w:t>
            </w:r>
            <w:r w:rsidR="002E6CC3">
              <w:rPr>
                <w:rStyle w:val="xcontentpasted0"/>
                <w:rFonts w:ascii="Calibri" w:hAnsi="Calibri" w:cs="Calibri"/>
                <w:color w:val="000000"/>
                <w:sz w:val="22"/>
                <w:szCs w:val="22"/>
                <w:lang w:val="bs-Latn-BA"/>
              </w:rPr>
              <w:t>везане лексике</w:t>
            </w:r>
            <w:r w:rsidR="002E6CC3">
              <w:rPr>
                <w:rStyle w:val="xcontentpasted0"/>
                <w:rFonts w:ascii="Calibri" w:hAnsi="Calibri" w:cs="Calibri"/>
                <w:color w:val="000000"/>
                <w:sz w:val="22"/>
                <w:szCs w:val="22"/>
                <w:lang w:val="mk-MK"/>
              </w:rPr>
              <w:t xml:space="preserve">, као и грађењу упитних реченица и </w:t>
            </w:r>
            <w:r w:rsidR="00FF5C7B">
              <w:rPr>
                <w:rStyle w:val="xcontentpasted0"/>
                <w:rFonts w:ascii="Calibri" w:hAnsi="Calibri" w:cs="Calibri"/>
                <w:color w:val="000000"/>
                <w:sz w:val="22"/>
                <w:szCs w:val="22"/>
                <w:lang w:val="mk-MK"/>
              </w:rPr>
              <w:t>изражавању властитог става о ц</w:t>
            </w:r>
            <w:r w:rsidR="002E6CC3">
              <w:rPr>
                <w:rStyle w:val="xcontentpasted0"/>
                <w:rFonts w:ascii="Calibri" w:hAnsi="Calibri" w:cs="Calibri"/>
                <w:color w:val="000000"/>
                <w:sz w:val="22"/>
                <w:szCs w:val="22"/>
                <w:lang w:val="mk-MK"/>
              </w:rPr>
              <w:t>ени датог производа, а тематск</w:t>
            </w:r>
            <w:r w:rsidR="002E6CC3">
              <w:rPr>
                <w:rStyle w:val="xcontentpasted0"/>
                <w:rFonts w:ascii="Calibri" w:hAnsi="Calibri" w:cs="Calibri"/>
                <w:color w:val="000000"/>
                <w:sz w:val="22"/>
                <w:szCs w:val="22"/>
                <w:lang w:val="bs-Latn-BA"/>
              </w:rPr>
              <w:t>а лексика</w:t>
            </w:r>
            <w:r w:rsidR="00FF5C7B">
              <w:rPr>
                <w:rStyle w:val="xcontentpasted0"/>
                <w:rFonts w:ascii="Calibri" w:hAnsi="Calibri" w:cs="Calibri"/>
                <w:color w:val="000000"/>
                <w:sz w:val="22"/>
                <w:szCs w:val="22"/>
                <w:lang w:val="mk-MK"/>
              </w:rPr>
              <w:t xml:space="preserve"> се може зам</w:t>
            </w:r>
            <w:r w:rsidR="002E6CC3">
              <w:rPr>
                <w:rStyle w:val="xcontentpasted0"/>
                <w:rFonts w:ascii="Calibri" w:hAnsi="Calibri" w:cs="Calibri"/>
                <w:color w:val="000000"/>
                <w:sz w:val="22"/>
                <w:szCs w:val="22"/>
                <w:lang w:val="mk-MK"/>
              </w:rPr>
              <w:t>енити друг</w:t>
            </w:r>
            <w:r w:rsidR="002E6CC3">
              <w:rPr>
                <w:rStyle w:val="xcontentpasted0"/>
                <w:rFonts w:ascii="Calibri" w:hAnsi="Calibri" w:cs="Calibri"/>
                <w:color w:val="000000"/>
                <w:sz w:val="22"/>
                <w:szCs w:val="22"/>
                <w:lang w:val="bs-Latn-BA"/>
              </w:rPr>
              <w:t>о</w:t>
            </w:r>
            <w:r w:rsidR="002E6CC3">
              <w:rPr>
                <w:rStyle w:val="xcontentpasted0"/>
                <w:rFonts w:ascii="Calibri" w:hAnsi="Calibri" w:cs="Calibri"/>
                <w:color w:val="000000"/>
                <w:sz w:val="22"/>
                <w:szCs w:val="22"/>
                <w:lang w:val="mk-MK"/>
              </w:rPr>
              <w:t>м (н</w:t>
            </w:r>
            <w:r w:rsidR="002E6CC3">
              <w:rPr>
                <w:rStyle w:val="xcontentpasted0"/>
                <w:rFonts w:ascii="Calibri" w:hAnsi="Calibri" w:cs="Calibri"/>
                <w:color w:val="000000"/>
                <w:sz w:val="22"/>
                <w:szCs w:val="22"/>
                <w:lang w:val="bs-Latn-BA"/>
              </w:rPr>
              <w:t>а пример,</w:t>
            </w:r>
            <w:r w:rsidR="002E6CC3">
              <w:rPr>
                <w:rStyle w:val="xcontentpasted0"/>
                <w:rFonts w:ascii="Calibri" w:hAnsi="Calibri" w:cs="Calibri"/>
                <w:color w:val="000000"/>
                <w:sz w:val="22"/>
                <w:szCs w:val="22"/>
                <w:lang w:val="mk-MK"/>
              </w:rPr>
              <w:t xml:space="preserve"> одећа).</w:t>
            </w:r>
          </w:p>
        </w:tc>
      </w:tr>
    </w:tbl>
    <w:p w14:paraId="6371BA0C" w14:textId="77777777" w:rsidR="005707A0" w:rsidRPr="00202288" w:rsidRDefault="005707A0" w:rsidP="00AA7369"/>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2E6CC3" w:rsidRPr="005B5343" w14:paraId="105D871C"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7031658F" w14:textId="77777777" w:rsidR="002E6CC3" w:rsidRPr="005E54CC" w:rsidRDefault="002E6CC3" w:rsidP="005351B3">
            <w:pPr>
              <w:spacing w:after="0"/>
            </w:pPr>
            <w:r>
              <w:rPr>
                <w:b/>
              </w:rPr>
              <w:t xml:space="preserve">Тема: </w:t>
            </w:r>
            <w:r>
              <w:rPr>
                <w:b/>
                <w:lang w:val="bs-Latn-BA"/>
              </w:rPr>
              <w:t xml:space="preserve">ИНТЕРЕСИ, ЗАБАВНЕ АКТИВНОСТИ И ВРЕМЕНСКИ УСЛОВИ </w:t>
            </w:r>
          </w:p>
          <w:p w14:paraId="2DEDA19B" w14:textId="321209F3" w:rsidR="002E6CC3" w:rsidRPr="005E54CC" w:rsidRDefault="002E6CC3" w:rsidP="005351B3">
            <w:pPr>
              <w:spacing w:after="0"/>
              <w:rPr>
                <w:color w:val="002060"/>
              </w:rPr>
            </w:pPr>
            <w:r>
              <w:t xml:space="preserve">Укупно часова: </w:t>
            </w:r>
            <w:r>
              <w:rPr>
                <w:b/>
              </w:rPr>
              <w:t>25</w:t>
            </w:r>
          </w:p>
        </w:tc>
      </w:tr>
      <w:tr w:rsidR="002E6CC3" w:rsidRPr="005B5343" w14:paraId="4112D858"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5443100" w14:textId="77777777" w:rsidR="002E6CC3" w:rsidRPr="005E54CC" w:rsidRDefault="002E6CC3" w:rsidP="002E6CC3">
            <w:pPr>
              <w:spacing w:after="60"/>
            </w:pPr>
            <w:r>
              <w:rPr>
                <w:b/>
              </w:rPr>
              <w:t>Резултати учења:</w:t>
            </w:r>
          </w:p>
          <w:p w14:paraId="44188F76" w14:textId="77777777" w:rsidR="002E6CC3" w:rsidRPr="005E54CC" w:rsidRDefault="002E6CC3" w:rsidP="002E6CC3">
            <w:pPr>
              <w:spacing w:after="60" w:line="276" w:lineRule="auto"/>
            </w:pPr>
            <w:r>
              <w:t>Ученик/ученица ће бити способан/-на да:</w:t>
            </w:r>
          </w:p>
          <w:p w14:paraId="7D448020" w14:textId="77777777" w:rsidR="002E6CC3" w:rsidRDefault="002E6CC3" w:rsidP="002E6CC3">
            <w:pPr>
              <w:pStyle w:val="ListParagraph"/>
              <w:numPr>
                <w:ilvl w:val="0"/>
                <w:numId w:val="33"/>
              </w:numPr>
              <w:spacing w:after="60" w:line="276" w:lineRule="auto"/>
            </w:pPr>
            <w:r>
              <w:t>опи</w:t>
            </w:r>
            <w:r>
              <w:rPr>
                <w:lang w:val="bs-Latn-BA"/>
              </w:rPr>
              <w:t>ше</w:t>
            </w:r>
            <w:r>
              <w:t xml:space="preserve"> активности везане за интересовања, хобије, спорт, музику, користећи усвојене речи у кратким реченицама у писменом и усменом облику;</w:t>
            </w:r>
          </w:p>
          <w:p w14:paraId="47F438CC" w14:textId="038E3E31" w:rsidR="002E6CC3" w:rsidRDefault="002E6CC3" w:rsidP="002E6CC3">
            <w:pPr>
              <w:pStyle w:val="ListParagraph"/>
              <w:numPr>
                <w:ilvl w:val="0"/>
                <w:numId w:val="33"/>
              </w:numPr>
              <w:spacing w:after="60" w:line="276" w:lineRule="auto"/>
            </w:pPr>
            <w:r>
              <w:t>да</w:t>
            </w:r>
            <w:r>
              <w:rPr>
                <w:lang w:val="bs-Latn-BA"/>
              </w:rPr>
              <w:t>је</w:t>
            </w:r>
            <w:r>
              <w:t>, прихвати и одби</w:t>
            </w:r>
            <w:r>
              <w:rPr>
                <w:lang w:val="bs-Latn-BA"/>
              </w:rPr>
              <w:t>је</w:t>
            </w:r>
            <w:r>
              <w:t xml:space="preserve"> позив</w:t>
            </w:r>
            <w:r>
              <w:rPr>
                <w:lang w:val="bs-Latn-BA"/>
              </w:rPr>
              <w:t>ницу</w:t>
            </w:r>
            <w:r>
              <w:t xml:space="preserve"> на забавне активности употребом потврдних, упитних и одричних реченица;</w:t>
            </w:r>
          </w:p>
          <w:p w14:paraId="7F33B69C" w14:textId="4009F483" w:rsidR="002E6CC3" w:rsidRDefault="002E6CC3" w:rsidP="002E6CC3">
            <w:pPr>
              <w:pStyle w:val="ListParagraph"/>
              <w:numPr>
                <w:ilvl w:val="0"/>
                <w:numId w:val="33"/>
              </w:numPr>
              <w:spacing w:after="60" w:line="276" w:lineRule="auto"/>
            </w:pPr>
            <w:r>
              <w:t>разуме информациј</w:t>
            </w:r>
            <w:r w:rsidR="00FD1140">
              <w:rPr>
                <w:lang w:val="bs-Cyrl-BA"/>
              </w:rPr>
              <w:t>е</w:t>
            </w:r>
            <w:r>
              <w:t>, да</w:t>
            </w:r>
            <w:r>
              <w:rPr>
                <w:lang w:val="bs-Latn-BA"/>
              </w:rPr>
              <w:t>је</w:t>
            </w:r>
            <w:r>
              <w:t xml:space="preserve"> и траж</w:t>
            </w:r>
            <w:r>
              <w:rPr>
                <w:lang w:val="bs-Latn-BA"/>
              </w:rPr>
              <w:t>и</w:t>
            </w:r>
            <w:r>
              <w:t xml:space="preserve"> информациј</w:t>
            </w:r>
            <w:r w:rsidR="00FD1140">
              <w:rPr>
                <w:lang w:val="bs-Cyrl-BA"/>
              </w:rPr>
              <w:t>е</w:t>
            </w:r>
            <w:r>
              <w:t xml:space="preserve"> о временским приликама у кратким писаним или слушаним текстовима;</w:t>
            </w:r>
          </w:p>
          <w:p w14:paraId="7DF169F7" w14:textId="77777777" w:rsidR="002E6CC3" w:rsidRDefault="002E6CC3" w:rsidP="002E6CC3">
            <w:pPr>
              <w:pStyle w:val="ListParagraph"/>
              <w:numPr>
                <w:ilvl w:val="0"/>
                <w:numId w:val="33"/>
              </w:numPr>
              <w:spacing w:after="60" w:line="276" w:lineRule="auto"/>
            </w:pPr>
            <w:r>
              <w:t>опи</w:t>
            </w:r>
            <w:r>
              <w:rPr>
                <w:lang w:val="bs-Latn-BA"/>
              </w:rPr>
              <w:t>ше</w:t>
            </w:r>
            <w:r>
              <w:t xml:space="preserve"> временске </w:t>
            </w:r>
            <w:r>
              <w:rPr>
                <w:lang w:val="bs-Latn-BA"/>
              </w:rPr>
              <w:t>услове,</w:t>
            </w:r>
            <w:r>
              <w:t xml:space="preserve"> користећи кратке писмене или усмене и</w:t>
            </w:r>
            <w:r>
              <w:rPr>
                <w:lang w:val="bs-Latn-BA"/>
              </w:rPr>
              <w:t>сказе</w:t>
            </w:r>
            <w:r>
              <w:t>;</w:t>
            </w:r>
          </w:p>
          <w:p w14:paraId="317B2D21" w14:textId="77777777" w:rsidR="002E6CC3" w:rsidRDefault="002E6CC3" w:rsidP="002E6CC3">
            <w:pPr>
              <w:pStyle w:val="ListParagraph"/>
              <w:numPr>
                <w:ilvl w:val="0"/>
                <w:numId w:val="33"/>
              </w:numPr>
              <w:spacing w:after="60" w:line="276" w:lineRule="auto"/>
            </w:pPr>
            <w:r>
              <w:t>разликује садашње и прошле радње и кратким реченицама изражава писмене и усмене садашње и прошле догађаје;</w:t>
            </w:r>
          </w:p>
          <w:p w14:paraId="19F758B5" w14:textId="753A6F77" w:rsidR="002E6CC3" w:rsidRPr="005E54CC" w:rsidRDefault="002E6CC3" w:rsidP="002E6CC3">
            <w:pPr>
              <w:pStyle w:val="ListParagraph"/>
              <w:numPr>
                <w:ilvl w:val="0"/>
                <w:numId w:val="33"/>
              </w:numPr>
              <w:spacing w:after="60" w:line="276" w:lineRule="auto"/>
            </w:pPr>
            <w:r>
              <w:t>прев</w:t>
            </w:r>
            <w:r>
              <w:rPr>
                <w:lang w:val="bs-Latn-BA"/>
              </w:rPr>
              <w:t>оди</w:t>
            </w:r>
            <w:r>
              <w:t xml:space="preserve"> писмене и усмене кратке једноставне и</w:t>
            </w:r>
            <w:r>
              <w:rPr>
                <w:lang w:val="bs-Latn-BA"/>
              </w:rPr>
              <w:t>сказе</w:t>
            </w:r>
            <w:r>
              <w:t xml:space="preserve"> и питања са </w:t>
            </w:r>
            <w:r w:rsidR="00FD1140">
              <w:rPr>
                <w:lang w:val="bs-Cyrl-BA"/>
              </w:rPr>
              <w:t>н</w:t>
            </w:r>
            <w:r>
              <w:t xml:space="preserve">емачког на матерњи језик, везано за интересовања, игре, хобије, забаву и временске </w:t>
            </w:r>
            <w:r>
              <w:rPr>
                <w:lang w:val="bs-Latn-BA"/>
              </w:rPr>
              <w:t>услове</w:t>
            </w:r>
            <w:r>
              <w:t>.</w:t>
            </w:r>
          </w:p>
        </w:tc>
      </w:tr>
      <w:tr w:rsidR="002E6CC3" w:rsidRPr="005B5343" w14:paraId="65443083" w14:textId="77777777" w:rsidTr="003130B6">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B02717A" w14:textId="3163536E" w:rsidR="002E6CC3" w:rsidRPr="005B5343" w:rsidRDefault="002E6CC3" w:rsidP="002E6CC3">
            <w:pPr>
              <w:spacing w:after="60"/>
              <w:rPr>
                <w:color w:val="002060"/>
              </w:rPr>
            </w:pPr>
            <w:r w:rsidRPr="005B5343">
              <w:rPr>
                <w:b/>
              </w:rPr>
              <w:t>С</w:t>
            </w:r>
            <w:r w:rsidR="005351B3">
              <w:rPr>
                <w:b/>
                <w:lang w:val="bs-Cyrl-BA"/>
              </w:rPr>
              <w:t>а</w:t>
            </w:r>
            <w:r w:rsidRPr="005B5343">
              <w:rPr>
                <w:b/>
              </w:rPr>
              <w:t>држ</w:t>
            </w:r>
            <w:r>
              <w:rPr>
                <w:b/>
              </w:rPr>
              <w:t>аји (и појмови):</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77C81010" w14:textId="6757084C" w:rsidR="002E6CC3" w:rsidRPr="005B5343" w:rsidRDefault="002E6CC3" w:rsidP="002E6CC3">
            <w:pPr>
              <w:rPr>
                <w:color w:val="002060"/>
              </w:rPr>
            </w:pPr>
            <w:r>
              <w:rPr>
                <w:b/>
              </w:rPr>
              <w:t>Стандарди оцењивања</w:t>
            </w:r>
          </w:p>
        </w:tc>
        <w:tc>
          <w:tcPr>
            <w:tcW w:w="241" w:type="dxa"/>
            <w:shd w:val="clear" w:color="auto" w:fill="auto"/>
          </w:tcPr>
          <w:p w14:paraId="511D1F3C" w14:textId="77777777" w:rsidR="002E6CC3" w:rsidRPr="005B5343" w:rsidRDefault="002E6CC3" w:rsidP="002E6CC3">
            <w:pPr>
              <w:rPr>
                <w:color w:val="002060"/>
              </w:rPr>
            </w:pPr>
          </w:p>
        </w:tc>
      </w:tr>
      <w:tr w:rsidR="002E6CC3" w:rsidRPr="005B5343" w14:paraId="40B0A8E9"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4060B21" w14:textId="08E29ABA" w:rsidR="002E6CC3" w:rsidRPr="005B5343" w:rsidRDefault="002E6CC3" w:rsidP="002E6CC3">
            <w:pPr>
              <w:spacing w:after="60" w:line="276" w:lineRule="auto"/>
              <w:rPr>
                <w:lang w:val="en-US"/>
              </w:rPr>
            </w:pPr>
            <w:r w:rsidRPr="005B5343">
              <w:lastRenderedPageBreak/>
              <w:t xml:space="preserve">а) </w:t>
            </w:r>
            <w:r w:rsidR="00FF5C7B">
              <w:t>Језич</w:t>
            </w:r>
            <w:r w:rsidR="00FD1140">
              <w:rPr>
                <w:lang w:val="bs-Cyrl-BA"/>
              </w:rPr>
              <w:t>к</w:t>
            </w:r>
            <w:r w:rsidR="00FF5C7B">
              <w:t>е функције</w:t>
            </w:r>
            <w:r w:rsidRPr="005B5343">
              <w:t xml:space="preserve">: </w:t>
            </w:r>
          </w:p>
          <w:p w14:paraId="66F7681A" w14:textId="4F03834D" w:rsidR="002E6CC3" w:rsidRDefault="002E6CC3" w:rsidP="002E6CC3">
            <w:pPr>
              <w:pStyle w:val="NoSpacing"/>
              <w:numPr>
                <w:ilvl w:val="0"/>
                <w:numId w:val="27"/>
              </w:numPr>
              <w:spacing w:line="276" w:lineRule="auto"/>
            </w:pPr>
            <w:r w:rsidRPr="005B5343">
              <w:t>о</w:t>
            </w:r>
            <w:r>
              <w:rPr>
                <w:lang w:val="bs-Latn-BA"/>
              </w:rPr>
              <w:t xml:space="preserve">писивање забавних активности заступљене у слободно </w:t>
            </w:r>
            <w:r w:rsidR="00F06CC1">
              <w:rPr>
                <w:lang w:val="bs-Latn-BA"/>
              </w:rPr>
              <w:t>време</w:t>
            </w:r>
            <w:r>
              <w:rPr>
                <w:lang w:val="bs-Latn-BA"/>
              </w:rPr>
              <w:t xml:space="preserve"> </w:t>
            </w:r>
          </w:p>
          <w:p w14:paraId="15C266C7" w14:textId="5537A280" w:rsidR="002E6CC3" w:rsidRPr="00B014B3" w:rsidRDefault="002E6CC3" w:rsidP="002E6CC3">
            <w:pPr>
              <w:pStyle w:val="NoSpacing"/>
              <w:spacing w:line="276" w:lineRule="auto"/>
              <w:ind w:left="720"/>
              <w:rPr>
                <w:i/>
              </w:rPr>
            </w:pPr>
            <w:r>
              <w:rPr>
                <w:i/>
              </w:rPr>
              <w:t>-</w:t>
            </w:r>
            <w:r w:rsidR="004035EF">
              <w:rPr>
                <w:i/>
                <w:lang w:val="bs-Cyrl-BA"/>
              </w:rPr>
              <w:t xml:space="preserve"> </w:t>
            </w:r>
            <w:r w:rsidRPr="00B014B3">
              <w:rPr>
                <w:i/>
              </w:rPr>
              <w:t xml:space="preserve">Was machst du in deiner Freizeit? - Ich spiele gern Computer, surfe im Internet und lese Bücher. Und du? </w:t>
            </w:r>
            <w:r w:rsidR="004035EF" w:rsidRPr="004035EF">
              <w:rPr>
                <w:i/>
              </w:rPr>
              <w:t xml:space="preserve">- </w:t>
            </w:r>
            <w:r w:rsidRPr="00B014B3">
              <w:rPr>
                <w:i/>
              </w:rPr>
              <w:t xml:space="preserve"> Ich trainiere Basketball zweimal pro Woche und am Wochenende gehe ich wandern.</w:t>
            </w:r>
          </w:p>
          <w:p w14:paraId="09F94EDC" w14:textId="77777777" w:rsidR="002E6CC3" w:rsidRDefault="002E6CC3" w:rsidP="002E6CC3">
            <w:pPr>
              <w:pStyle w:val="NoSpacing"/>
              <w:numPr>
                <w:ilvl w:val="0"/>
                <w:numId w:val="27"/>
              </w:numPr>
              <w:spacing w:line="276" w:lineRule="auto"/>
            </w:pPr>
            <w:r>
              <w:rPr>
                <w:lang w:val="bs-Latn-BA"/>
              </w:rPr>
              <w:t xml:space="preserve">давање и тражење информације за омиљену музику, спорт, хоби </w:t>
            </w:r>
          </w:p>
          <w:p w14:paraId="5D377713" w14:textId="1168CD42" w:rsidR="002E6CC3" w:rsidRPr="00B014B3" w:rsidRDefault="002E6CC3" w:rsidP="002E6CC3">
            <w:pPr>
              <w:pStyle w:val="NoSpacing"/>
              <w:spacing w:line="276" w:lineRule="auto"/>
              <w:ind w:left="720"/>
              <w:rPr>
                <w:i/>
              </w:rPr>
            </w:pPr>
            <w:r>
              <w:rPr>
                <w:i/>
              </w:rPr>
              <w:t>-</w:t>
            </w:r>
            <w:r w:rsidR="004035EF">
              <w:rPr>
                <w:i/>
                <w:lang w:val="bs-Cyrl-BA"/>
              </w:rPr>
              <w:t xml:space="preserve"> </w:t>
            </w:r>
            <w:r w:rsidRPr="00B014B3">
              <w:rPr>
                <w:i/>
              </w:rPr>
              <w:t>Was für Musik hörst du gern? Magst du Fußball oder spielst du lieber Basketball?</w:t>
            </w:r>
            <w:r>
              <w:rPr>
                <w:i/>
              </w:rPr>
              <w:t>-</w:t>
            </w:r>
            <w:r w:rsidRPr="00B014B3">
              <w:rPr>
                <w:i/>
              </w:rPr>
              <w:t xml:space="preserve"> Im Winter laufe ich Skи und im Sommer schwimme ich gern im  Schwimmbad.</w:t>
            </w:r>
          </w:p>
          <w:p w14:paraId="589FE9C2" w14:textId="77777777" w:rsidR="002E6CC3" w:rsidRDefault="002E6CC3" w:rsidP="002E6CC3">
            <w:pPr>
              <w:pStyle w:val="NoSpacing"/>
              <w:numPr>
                <w:ilvl w:val="0"/>
                <w:numId w:val="28"/>
              </w:numPr>
              <w:spacing w:line="276" w:lineRule="auto"/>
            </w:pPr>
            <w:r>
              <w:rPr>
                <w:lang w:val="bs-Latn-BA"/>
              </w:rPr>
              <w:t xml:space="preserve">давање, прихватање и одбијање позивнице за активности у слободном времену </w:t>
            </w:r>
          </w:p>
          <w:p w14:paraId="03FFF7B0" w14:textId="7C970D87" w:rsidR="002E6CC3" w:rsidRPr="00B014B3" w:rsidRDefault="002E6CC3" w:rsidP="002E6CC3">
            <w:pPr>
              <w:pStyle w:val="NoSpacing"/>
              <w:spacing w:line="276" w:lineRule="auto"/>
              <w:ind w:left="720"/>
              <w:rPr>
                <w:i/>
              </w:rPr>
            </w:pPr>
            <w:r w:rsidRPr="002D1D9E">
              <w:rPr>
                <w:i/>
              </w:rPr>
              <w:t>-</w:t>
            </w:r>
            <w:r w:rsidR="004035EF">
              <w:rPr>
                <w:i/>
                <w:lang w:val="bs-Cyrl-BA"/>
              </w:rPr>
              <w:t xml:space="preserve"> </w:t>
            </w:r>
            <w:r w:rsidRPr="00B014B3">
              <w:rPr>
                <w:i/>
              </w:rPr>
              <w:t>Wir gehen morgen Abend ins Theater. Kommst du mit? – Nein, ich habe leider keine Lust. Lieber gehe ich ins Kino.</w:t>
            </w:r>
          </w:p>
          <w:p w14:paraId="3027C87E" w14:textId="77777777" w:rsidR="002E6CC3" w:rsidRDefault="002E6CC3" w:rsidP="002E6CC3">
            <w:pPr>
              <w:pStyle w:val="NoSpacing"/>
              <w:numPr>
                <w:ilvl w:val="0"/>
                <w:numId w:val="28"/>
              </w:numPr>
              <w:spacing w:line="276" w:lineRule="auto"/>
            </w:pPr>
            <w:r>
              <w:rPr>
                <w:lang w:val="bs-Latn-BA"/>
              </w:rPr>
              <w:t xml:space="preserve">исказивање садашњих и прошлих радњи са кратким и једноставним реченицама </w:t>
            </w:r>
          </w:p>
          <w:p w14:paraId="7772700C" w14:textId="21CAFD49" w:rsidR="002E6CC3" w:rsidRPr="002D1D9E" w:rsidRDefault="002E6CC3" w:rsidP="002E6CC3">
            <w:pPr>
              <w:pStyle w:val="NoSpacing"/>
              <w:spacing w:line="276" w:lineRule="auto"/>
              <w:ind w:left="720"/>
              <w:rPr>
                <w:i/>
                <w:iCs/>
              </w:rPr>
            </w:pPr>
            <w:r w:rsidRPr="002D1D9E">
              <w:rPr>
                <w:i/>
                <w:iCs/>
              </w:rPr>
              <w:t xml:space="preserve">- Heute hatte ich Spiegeleier zum Frühstück. Was   hast du heute zum Frühstück gegessen? </w:t>
            </w:r>
            <w:r w:rsidR="004035EF" w:rsidRPr="004035EF">
              <w:rPr>
                <w:i/>
                <w:iCs/>
              </w:rPr>
              <w:t xml:space="preserve">- </w:t>
            </w:r>
            <w:r w:rsidRPr="002D1D9E">
              <w:rPr>
                <w:i/>
                <w:iCs/>
              </w:rPr>
              <w:t xml:space="preserve"> Ich esse immer Haferflocken mit Jogurt und Obst zum Frühstück.</w:t>
            </w:r>
          </w:p>
          <w:p w14:paraId="3129B912" w14:textId="3D45C32D" w:rsidR="002E6CC3" w:rsidRPr="00B014B3" w:rsidRDefault="002E6CC3" w:rsidP="002E6CC3">
            <w:pPr>
              <w:pStyle w:val="NoSpacing"/>
              <w:spacing w:line="276" w:lineRule="auto"/>
              <w:ind w:left="720"/>
              <w:rPr>
                <w:strike/>
                <w:color w:val="002060"/>
              </w:rPr>
            </w:pPr>
            <w:r w:rsidRPr="005B5343">
              <w:rPr>
                <w:i/>
                <w:lang w:val="de-DE"/>
              </w:rPr>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03294203" w14:textId="77777777" w:rsidR="002E6CC3" w:rsidRDefault="002E6CC3" w:rsidP="002E6CC3">
            <w:pPr>
              <w:pStyle w:val="ListParagraph"/>
              <w:numPr>
                <w:ilvl w:val="0"/>
                <w:numId w:val="25"/>
              </w:numPr>
              <w:spacing w:line="276" w:lineRule="auto"/>
            </w:pPr>
            <w:r>
              <w:t>Прихвата, одбија и позива на забавне активности.</w:t>
            </w:r>
          </w:p>
          <w:p w14:paraId="60D6224A" w14:textId="77777777" w:rsidR="002E6CC3" w:rsidRDefault="002E6CC3" w:rsidP="002E6CC3">
            <w:pPr>
              <w:pStyle w:val="ListParagraph"/>
              <w:numPr>
                <w:ilvl w:val="0"/>
                <w:numId w:val="25"/>
              </w:numPr>
              <w:spacing w:line="276" w:lineRule="auto"/>
            </w:pPr>
            <w:r>
              <w:t>Захтева и пружа информације о омиљеној музици, спорту и хобијима.</w:t>
            </w:r>
          </w:p>
          <w:p w14:paraId="11EE4961" w14:textId="77777777" w:rsidR="002E6CC3" w:rsidRDefault="002E6CC3" w:rsidP="002E6CC3">
            <w:pPr>
              <w:pStyle w:val="ListParagraph"/>
              <w:numPr>
                <w:ilvl w:val="0"/>
                <w:numId w:val="25"/>
              </w:numPr>
              <w:spacing w:line="276" w:lineRule="auto"/>
            </w:pPr>
            <w:r>
              <w:t>Изражава садашње радње већ познатим и устаљеним речима у кратким и једноставним реченицама.</w:t>
            </w:r>
          </w:p>
          <w:p w14:paraId="7D81C635" w14:textId="77777777" w:rsidR="002E6CC3" w:rsidRDefault="002E6CC3" w:rsidP="002E6CC3">
            <w:pPr>
              <w:pStyle w:val="ListParagraph"/>
              <w:numPr>
                <w:ilvl w:val="0"/>
                <w:numId w:val="25"/>
              </w:numPr>
              <w:spacing w:line="276" w:lineRule="auto"/>
            </w:pPr>
            <w:r>
              <w:t>Разликује садашње и прошле радње и истиче кључне информације о прошлим радњама.</w:t>
            </w:r>
          </w:p>
          <w:p w14:paraId="769DD364" w14:textId="5FE7C652" w:rsidR="002E6CC3" w:rsidRPr="00FD1140" w:rsidRDefault="002E6CC3" w:rsidP="002E6CC3">
            <w:pPr>
              <w:pStyle w:val="ListParagraph"/>
              <w:numPr>
                <w:ilvl w:val="0"/>
                <w:numId w:val="25"/>
              </w:numPr>
              <w:spacing w:line="276" w:lineRule="auto"/>
            </w:pPr>
            <w:r>
              <w:t xml:space="preserve">Изражава прошле радње из свакодневног живота употребом </w:t>
            </w:r>
            <w:proofErr w:type="spellStart"/>
            <w:r w:rsidRPr="00FD1140">
              <w:rPr>
                <w:lang w:val="en-US"/>
              </w:rPr>
              <w:t>партиц</w:t>
            </w:r>
            <w:proofErr w:type="spellEnd"/>
            <w:r w:rsidR="00FD1140" w:rsidRPr="00FD1140">
              <w:rPr>
                <w:lang w:val="bs-Cyrl-BA"/>
              </w:rPr>
              <w:t>и</w:t>
            </w:r>
            <w:r w:rsidRPr="00FD1140">
              <w:rPr>
                <w:lang w:val="en-US"/>
              </w:rPr>
              <w:t>п</w:t>
            </w:r>
            <w:r w:rsidRPr="00FD1140">
              <w:t xml:space="preserve"> п</w:t>
            </w:r>
            <w:proofErr w:type="spellStart"/>
            <w:r w:rsidRPr="00FD1140">
              <w:rPr>
                <w:lang w:val="en-US"/>
              </w:rPr>
              <w:t>ерфекта</w:t>
            </w:r>
            <w:proofErr w:type="spellEnd"/>
            <w:r w:rsidRPr="00FD1140">
              <w:t xml:space="preserve"> и/или </w:t>
            </w:r>
            <w:proofErr w:type="spellStart"/>
            <w:r w:rsidRPr="00FD1140">
              <w:rPr>
                <w:lang w:val="en-US"/>
              </w:rPr>
              <w:t>претеритум</w:t>
            </w:r>
            <w:proofErr w:type="spellEnd"/>
            <w:r w:rsidRPr="00FD1140">
              <w:t xml:space="preserve"> од глагола </w:t>
            </w:r>
            <w:r w:rsidR="00FD1140" w:rsidRPr="00FD1140">
              <w:rPr>
                <w:i/>
                <w:iCs/>
              </w:rPr>
              <w:t>haben</w:t>
            </w:r>
            <w:r w:rsidR="00FD1140" w:rsidRPr="00FD1140">
              <w:t xml:space="preserve"> </w:t>
            </w:r>
            <w:r w:rsidR="00FD1140" w:rsidRPr="00FD1140">
              <w:rPr>
                <w:lang w:val="bs-Cyrl-BA"/>
              </w:rPr>
              <w:t>и</w:t>
            </w:r>
            <w:r w:rsidR="00FD1140" w:rsidRPr="00FD1140">
              <w:rPr>
                <w:i/>
                <w:iCs/>
              </w:rPr>
              <w:t xml:space="preserve"> sein.</w:t>
            </w:r>
          </w:p>
          <w:p w14:paraId="437656DB" w14:textId="54DA458D" w:rsidR="002E6CC3" w:rsidRPr="005E54CC" w:rsidRDefault="002E6CC3" w:rsidP="002E6CC3">
            <w:pPr>
              <w:pStyle w:val="ListParagraph"/>
              <w:numPr>
                <w:ilvl w:val="0"/>
                <w:numId w:val="25"/>
              </w:numPr>
              <w:spacing w:line="276" w:lineRule="auto"/>
            </w:pPr>
            <w:r>
              <w:t>Преводи писане и усмене кратке једноставне и</w:t>
            </w:r>
            <w:proofErr w:type="spellStart"/>
            <w:r>
              <w:rPr>
                <w:lang w:val="en-US"/>
              </w:rPr>
              <w:t>сказе</w:t>
            </w:r>
            <w:proofErr w:type="spellEnd"/>
            <w:r>
              <w:t xml:space="preserve"> и питања са </w:t>
            </w:r>
            <w:r w:rsidR="00FD1140">
              <w:rPr>
                <w:lang w:val="bs-Cyrl-BA"/>
              </w:rPr>
              <w:t>н</w:t>
            </w:r>
            <w:r>
              <w:t>емачког на матерњи језик, који се односе на интересовања, музику, спорт, игре и забаву</w:t>
            </w:r>
            <w:r w:rsidRPr="005E54CC">
              <w:t>.</w:t>
            </w:r>
          </w:p>
        </w:tc>
        <w:tc>
          <w:tcPr>
            <w:tcW w:w="241" w:type="dxa"/>
            <w:shd w:val="clear" w:color="auto" w:fill="auto"/>
          </w:tcPr>
          <w:p w14:paraId="2DEEE414" w14:textId="77777777" w:rsidR="002E6CC3" w:rsidRPr="005B5343" w:rsidRDefault="002E6CC3" w:rsidP="002E6CC3">
            <w:pPr>
              <w:rPr>
                <w:color w:val="002060"/>
              </w:rPr>
            </w:pPr>
          </w:p>
        </w:tc>
      </w:tr>
      <w:tr w:rsidR="002E6CC3" w:rsidRPr="005B5343" w14:paraId="1F43B954"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544CBDB9" w14:textId="0DD44289" w:rsidR="002E6CC3" w:rsidRPr="005B5343" w:rsidRDefault="002E6CC3" w:rsidP="002E6CC3">
            <w:pPr>
              <w:pStyle w:val="NoSpacing"/>
              <w:spacing w:line="276" w:lineRule="auto"/>
              <w:rPr>
                <w:lang w:val="en-US"/>
              </w:rPr>
            </w:pPr>
            <w:r w:rsidRPr="005B5343">
              <w:t xml:space="preserve">б) </w:t>
            </w:r>
            <w:r>
              <w:rPr>
                <w:lang w:val="bs-Latn-BA"/>
              </w:rPr>
              <w:t>Ле</w:t>
            </w:r>
            <w:r w:rsidR="00FD1140">
              <w:rPr>
                <w:lang w:val="bs-Cyrl-BA"/>
              </w:rPr>
              <w:t>кс</w:t>
            </w:r>
            <w:r>
              <w:rPr>
                <w:lang w:val="bs-Latn-BA"/>
              </w:rPr>
              <w:t>ичке јединице</w:t>
            </w:r>
            <w:r w:rsidRPr="005B5343">
              <w:t xml:space="preserve">: </w:t>
            </w:r>
          </w:p>
          <w:p w14:paraId="1F173C33" w14:textId="761DF61C" w:rsidR="002E6CC3" w:rsidRPr="005B5343" w:rsidRDefault="002E6CC3" w:rsidP="002E6CC3">
            <w:pPr>
              <w:pStyle w:val="NoSpacing"/>
              <w:numPr>
                <w:ilvl w:val="0"/>
                <w:numId w:val="29"/>
              </w:numPr>
              <w:spacing w:line="276" w:lineRule="auto"/>
            </w:pPr>
            <w:r>
              <w:rPr>
                <w:lang w:val="bs-Latn-BA"/>
              </w:rPr>
              <w:t>забавне активности</w:t>
            </w:r>
            <w:r>
              <w:t xml:space="preserve"> (</w:t>
            </w:r>
            <w:r>
              <w:rPr>
                <w:lang w:val="bs-Latn-BA"/>
              </w:rPr>
              <w:t>хоби, спорт, музика, игра</w:t>
            </w:r>
            <w:r w:rsidRPr="005B5343">
              <w:t>)</w:t>
            </w:r>
            <w:r w:rsidRPr="005B5343">
              <w:rPr>
                <w:lang w:val="en-US"/>
              </w:rPr>
              <w:t xml:space="preserve">                                                      </w:t>
            </w:r>
            <w:r w:rsidRPr="003974F3">
              <w:rPr>
                <w:i/>
                <w:lang w:val="en-US"/>
              </w:rPr>
              <w:t xml:space="preserve">Es </w:t>
            </w:r>
            <w:proofErr w:type="spellStart"/>
            <w:r w:rsidRPr="003974F3">
              <w:rPr>
                <w:i/>
                <w:lang w:val="en-US"/>
              </w:rPr>
              <w:t>ist</w:t>
            </w:r>
            <w:proofErr w:type="spellEnd"/>
            <w:r w:rsidRPr="003974F3">
              <w:rPr>
                <w:i/>
                <w:lang w:val="en-US"/>
              </w:rPr>
              <w:t xml:space="preserve"> warm </w:t>
            </w:r>
            <w:proofErr w:type="spellStart"/>
            <w:r w:rsidRPr="003974F3">
              <w:rPr>
                <w:i/>
                <w:lang w:val="en-US"/>
              </w:rPr>
              <w:t>heute</w:t>
            </w:r>
            <w:proofErr w:type="spellEnd"/>
            <w:r w:rsidRPr="003974F3">
              <w:rPr>
                <w:i/>
                <w:lang w:val="en-US"/>
              </w:rPr>
              <w:t xml:space="preserve"> und ich </w:t>
            </w:r>
            <w:proofErr w:type="spellStart"/>
            <w:r w:rsidRPr="003974F3">
              <w:rPr>
                <w:i/>
                <w:lang w:val="en-US"/>
              </w:rPr>
              <w:t>gehe</w:t>
            </w:r>
            <w:proofErr w:type="spellEnd"/>
            <w:r w:rsidRPr="003974F3">
              <w:rPr>
                <w:i/>
                <w:lang w:val="en-US"/>
              </w:rPr>
              <w:t xml:space="preserve"> in den Park. </w:t>
            </w:r>
            <w:r w:rsidRPr="005B5343">
              <w:rPr>
                <w:i/>
                <w:lang w:val="de-DE"/>
              </w:rPr>
              <w:t>Wann warst du zum letzten Mal ins Theater? Was magst du besser: einen Film im Kino oder zu Hause ansehen?</w:t>
            </w:r>
            <w:r w:rsidRPr="005B5343">
              <w:rPr>
                <w:i/>
              </w:rPr>
              <w:t xml:space="preserve"> </w:t>
            </w:r>
          </w:p>
          <w:p w14:paraId="7AE3F21F" w14:textId="70F1BEE7" w:rsidR="002E6CC3" w:rsidRPr="008B5BDC" w:rsidRDefault="002E6CC3" w:rsidP="002E6CC3">
            <w:pPr>
              <w:pStyle w:val="ListParagraph"/>
              <w:numPr>
                <w:ilvl w:val="0"/>
                <w:numId w:val="29"/>
              </w:numPr>
              <w:spacing w:after="60" w:line="276" w:lineRule="auto"/>
              <w:rPr>
                <w:i/>
                <w:iCs/>
              </w:rPr>
            </w:pPr>
            <w:r>
              <w:rPr>
                <w:lang w:val="bs-Latn-BA"/>
              </w:rPr>
              <w:t>календар, годишња доба, месеци, дани у седмици</w:t>
            </w:r>
            <w:r w:rsidRPr="008B5BDC">
              <w:br/>
            </w:r>
            <w:r w:rsidRPr="008B5BDC">
              <w:rPr>
                <w:i/>
                <w:iCs/>
              </w:rPr>
              <w:t xml:space="preserve">der Frühling, der Sommer, der Herbst, der Winter; </w:t>
            </w:r>
            <w:r w:rsidRPr="008B5BDC">
              <w:rPr>
                <w:i/>
                <w:iCs/>
              </w:rPr>
              <w:br/>
              <w:t>der Januar, der Februar, der März,</w:t>
            </w:r>
            <w:r w:rsidRPr="008B5BDC">
              <w:rPr>
                <w:i/>
                <w:iCs/>
                <w:lang w:val="de-DE"/>
              </w:rPr>
              <w:t xml:space="preserve"> der April, der Mai, der Juni, der </w:t>
            </w:r>
            <w:r w:rsidRPr="008B5BDC">
              <w:rPr>
                <w:i/>
                <w:iCs/>
                <w:lang w:val="de-DE"/>
              </w:rPr>
              <w:lastRenderedPageBreak/>
              <w:t>Juli, der August, der Oktober, der November, der Dezember;</w:t>
            </w:r>
            <w:r w:rsidRPr="008B5BDC">
              <w:rPr>
                <w:i/>
                <w:iCs/>
                <w:lang w:val="de-DE"/>
              </w:rPr>
              <w:br/>
            </w:r>
            <w:r w:rsidRPr="008B5BDC">
              <w:rPr>
                <w:i/>
                <w:iCs/>
              </w:rPr>
              <w:t xml:space="preserve">der Montag, der Dienstag, der Mittwoch, der </w:t>
            </w:r>
            <w:r w:rsidRPr="008B5BDC">
              <w:rPr>
                <w:i/>
                <w:iCs/>
                <w:lang w:val="de-DE"/>
              </w:rPr>
              <w:t>Donnerstag</w:t>
            </w:r>
            <w:r w:rsidRPr="008B5BDC">
              <w:rPr>
                <w:i/>
                <w:iCs/>
              </w:rPr>
              <w:t xml:space="preserve">, </w:t>
            </w:r>
            <w:r w:rsidRPr="008B5BDC">
              <w:rPr>
                <w:i/>
                <w:iCs/>
                <w:lang w:val="de-DE"/>
              </w:rPr>
              <w:t>der Freitag, der Samstag, der Sonntag, das Wochenende.</w:t>
            </w:r>
            <w:r w:rsidRPr="008B5BDC">
              <w:rPr>
                <w:i/>
                <w:iCs/>
                <w:lang w:val="de-DE"/>
              </w:rPr>
              <w:br/>
              <w:t>Das Schuljahr beginnt in Deutschland, Österreich und in der Schweiz zwischen Mitte August und Mitte September und es ist im Juni oder Juli zu Ende. In Österreich haben die Schüler 8 Wochen Sommerferien. In Deutschland und in der Schweiz sind es 6 Wochen.</w:t>
            </w:r>
            <w:r w:rsidRPr="008B5BDC">
              <w:rPr>
                <w:i/>
                <w:iCs/>
              </w:rPr>
              <w:t xml:space="preserve"> </w:t>
            </w:r>
            <w:r w:rsidRPr="008B5BDC">
              <w:rPr>
                <w:i/>
              </w:rPr>
              <w:t>Am Sonntag wandern wir immer zusammen mit meinen Freunden.</w:t>
            </w:r>
          </w:p>
          <w:p w14:paraId="40FBD4BF" w14:textId="7B5E7B95" w:rsidR="002E6CC3" w:rsidRDefault="002E6CC3" w:rsidP="002E6CC3">
            <w:pPr>
              <w:pStyle w:val="NoSpacing"/>
              <w:numPr>
                <w:ilvl w:val="0"/>
                <w:numId w:val="29"/>
              </w:numPr>
              <w:spacing w:line="276" w:lineRule="auto"/>
              <w:rPr>
                <w:i/>
                <w:lang w:val="de-DE"/>
              </w:rPr>
            </w:pPr>
            <w:r>
              <w:rPr>
                <w:lang w:val="bs-Latn-BA"/>
              </w:rPr>
              <w:t>описивање временских услова</w:t>
            </w:r>
            <w:r w:rsidRPr="005B5343">
              <w:t xml:space="preserve">: </w:t>
            </w:r>
            <w:r w:rsidRPr="00B014B3">
              <w:rPr>
                <w:i/>
              </w:rPr>
              <w:t xml:space="preserve">wolkig, kühl, kalt, warm, heiß, neblig, windig, das Wetter, die Sonne, die Temperatur, der Schnee, </w:t>
            </w:r>
            <w:r w:rsidRPr="00B014B3">
              <w:rPr>
                <w:i/>
                <w:lang w:val="de-DE"/>
              </w:rPr>
              <w:t>der</w:t>
            </w:r>
            <w:r w:rsidRPr="00B014B3">
              <w:rPr>
                <w:i/>
              </w:rPr>
              <w:t xml:space="preserve"> Regen, </w:t>
            </w:r>
            <w:r w:rsidRPr="00B014B3">
              <w:rPr>
                <w:i/>
                <w:lang w:val="de-DE"/>
              </w:rPr>
              <w:t>der</w:t>
            </w:r>
            <w:r w:rsidRPr="00B014B3">
              <w:rPr>
                <w:i/>
              </w:rPr>
              <w:t xml:space="preserve"> Grad, regnen, schneien, scheinen</w:t>
            </w:r>
            <w:r w:rsidRPr="00B014B3">
              <w:rPr>
                <w:i/>
                <w:color w:val="002060"/>
                <w:lang w:val="de-DE"/>
              </w:rPr>
              <w:t>,</w:t>
            </w:r>
            <w:r w:rsidRPr="00B014B3">
              <w:rPr>
                <w:i/>
                <w:lang w:val="de-DE"/>
              </w:rPr>
              <w:t xml:space="preserve"> steigen, fallen                                    </w:t>
            </w:r>
            <w:r>
              <w:rPr>
                <w:i/>
                <w:lang w:val="de-DE"/>
              </w:rPr>
              <w:t xml:space="preserve">                                </w:t>
            </w:r>
          </w:p>
          <w:p w14:paraId="4E4725BA" w14:textId="58744F72" w:rsidR="002E6CC3" w:rsidRPr="00B014B3" w:rsidRDefault="002E6CC3" w:rsidP="002E6CC3">
            <w:pPr>
              <w:pStyle w:val="NoSpacing"/>
              <w:spacing w:line="276" w:lineRule="auto"/>
              <w:ind w:left="720"/>
              <w:rPr>
                <w:i/>
                <w:lang w:val="de-DE"/>
              </w:rPr>
            </w:pPr>
            <w:r w:rsidRPr="00B014B3">
              <w:rPr>
                <w:i/>
                <w:lang w:val="de-DE"/>
              </w:rPr>
              <w:t>Das Wetter war gut. Im Sommer scheint die Sonne und es regnet nicht viel. Die Temperatur in Winter fällt unter Null. Gestern hat es geschneit. Wie war das Wetter letztes Wochenende?</w:t>
            </w:r>
          </w:p>
          <w:p w14:paraId="54E442CB" w14:textId="77777777" w:rsidR="002E6CC3" w:rsidRPr="0016751A" w:rsidRDefault="002E6CC3" w:rsidP="002E6CC3">
            <w:pPr>
              <w:pStyle w:val="NoSpacing"/>
              <w:numPr>
                <w:ilvl w:val="0"/>
                <w:numId w:val="29"/>
              </w:numPr>
              <w:spacing w:line="276" w:lineRule="auto"/>
              <w:rPr>
                <w:color w:val="002060"/>
              </w:rPr>
            </w:pPr>
            <w:r>
              <w:rPr>
                <w:lang w:val="bs-Latn-BA"/>
              </w:rPr>
              <w:t xml:space="preserve">главни и редни бројеви за исказивање датума </w:t>
            </w:r>
          </w:p>
          <w:p w14:paraId="6C3A19A2" w14:textId="77777777" w:rsidR="002E6CC3" w:rsidRDefault="002E6CC3" w:rsidP="002E6CC3">
            <w:pPr>
              <w:pStyle w:val="NoSpacing"/>
              <w:spacing w:line="276" w:lineRule="auto"/>
              <w:ind w:left="720"/>
              <w:rPr>
                <w:i/>
                <w:lang w:val="de-DE"/>
              </w:rPr>
            </w:pPr>
            <w:r w:rsidRPr="0016751A">
              <w:rPr>
                <w:i/>
                <w:lang w:val="de-DE"/>
              </w:rPr>
              <w:t xml:space="preserve">Heute ist der 7. März. Wir treffen uns am 1. April in Berlin. </w:t>
            </w:r>
            <w:r>
              <w:rPr>
                <w:i/>
              </w:rPr>
              <w:t xml:space="preserve">- </w:t>
            </w:r>
            <w:r w:rsidRPr="0016751A">
              <w:rPr>
                <w:i/>
                <w:lang w:val="de-DE"/>
              </w:rPr>
              <w:t>Wann hast du Geburtstag? - Mein Geburtstag ist am 25. Juni</w:t>
            </w:r>
          </w:p>
          <w:p w14:paraId="1A7F283D" w14:textId="145C9436" w:rsidR="002E6CC3" w:rsidRPr="0070393B" w:rsidRDefault="002E6CC3" w:rsidP="002E6CC3"/>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1EA18868" w14:textId="77777777" w:rsidR="002E6CC3" w:rsidRDefault="002E6CC3" w:rsidP="002E6CC3">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lastRenderedPageBreak/>
              <w:t>Користи усвојене речи да опише забавне активности, користећи кратке и</w:t>
            </w:r>
            <w:r>
              <w:rPr>
                <w:lang w:val="bs-Latn-BA"/>
              </w:rPr>
              <w:t>сказе</w:t>
            </w:r>
            <w:r>
              <w:t xml:space="preserve"> у писаној и усменој форми.</w:t>
            </w:r>
          </w:p>
          <w:p w14:paraId="35FAD2AD" w14:textId="77777777" w:rsidR="002E6CC3" w:rsidRDefault="002E6CC3" w:rsidP="002E6CC3">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t xml:space="preserve">Разуме кратак писани и/или слушани текст у којем се речи користе за описивање временских </w:t>
            </w:r>
            <w:r>
              <w:rPr>
                <w:lang w:val="bs-Latn-BA"/>
              </w:rPr>
              <w:t>услова</w:t>
            </w:r>
            <w:r>
              <w:t xml:space="preserve"> и издваја информације везане за њих.</w:t>
            </w:r>
          </w:p>
          <w:p w14:paraId="727108F7" w14:textId="6F7DB761" w:rsidR="002E6CC3" w:rsidRDefault="002E6CC3" w:rsidP="002E6CC3">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t>У</w:t>
            </w:r>
            <w:r>
              <w:rPr>
                <w:lang w:val="bs-Latn-BA"/>
              </w:rPr>
              <w:t xml:space="preserve"> у</w:t>
            </w:r>
            <w:r>
              <w:t>смено</w:t>
            </w:r>
            <w:r>
              <w:rPr>
                <w:lang w:val="bs-Latn-BA"/>
              </w:rPr>
              <w:t>м</w:t>
            </w:r>
            <w:r>
              <w:t xml:space="preserve"> или писмено</w:t>
            </w:r>
            <w:r>
              <w:rPr>
                <w:lang w:val="bs-Latn-BA"/>
              </w:rPr>
              <w:t>м облику</w:t>
            </w:r>
            <w:r>
              <w:t xml:space="preserve"> саставља једноставне потврдне, упитне или одричне реченице, користећи </w:t>
            </w:r>
            <w:r>
              <w:rPr>
                <w:lang w:val="bs-Latn-BA"/>
              </w:rPr>
              <w:t>усвојене</w:t>
            </w:r>
            <w:r>
              <w:t xml:space="preserve"> </w:t>
            </w:r>
            <w:r>
              <w:lastRenderedPageBreak/>
              <w:t xml:space="preserve">речи везане за годишња доба и временске прилике, слободно </w:t>
            </w:r>
            <w:r w:rsidR="00F06CC1">
              <w:t>време</w:t>
            </w:r>
            <w:r>
              <w:t>, забавне активности и хобије.</w:t>
            </w:r>
          </w:p>
          <w:p w14:paraId="7571EEED" w14:textId="77777777" w:rsidR="002E6CC3" w:rsidRDefault="002E6CC3" w:rsidP="002E6CC3">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t>Препознаје и примењује правописна правила за писање или изражавање једноставних реченица које садрже податке о дану, месецу и датуму, користећи редне бројеве.</w:t>
            </w:r>
          </w:p>
          <w:p w14:paraId="57E6B805" w14:textId="6BDCE509" w:rsidR="002E6CC3" w:rsidRPr="005E54CC" w:rsidRDefault="002E6CC3" w:rsidP="002E6CC3">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t xml:space="preserve">Пише и изговара кратке </w:t>
            </w:r>
            <w:r>
              <w:rPr>
                <w:lang w:val="bs-Latn-BA"/>
              </w:rPr>
              <w:t>исказе</w:t>
            </w:r>
            <w:r>
              <w:t xml:space="preserve"> са једноставним граматичким структурама у садашњем и прошлом времену, користећи </w:t>
            </w:r>
            <w:r>
              <w:rPr>
                <w:lang w:val="bs-Latn-BA"/>
              </w:rPr>
              <w:t>лексику</w:t>
            </w:r>
            <w:r>
              <w:t xml:space="preserve"> кој</w:t>
            </w:r>
            <w:r>
              <w:rPr>
                <w:lang w:val="bs-Latn-BA"/>
              </w:rPr>
              <w:t>а</w:t>
            </w:r>
            <w:r>
              <w:t xml:space="preserve"> се односи на годишња доба и временске </w:t>
            </w:r>
            <w:r>
              <w:rPr>
                <w:lang w:val="bs-Latn-BA"/>
              </w:rPr>
              <w:t>услове</w:t>
            </w:r>
            <w:r>
              <w:t xml:space="preserve">, </w:t>
            </w:r>
            <w:r w:rsidR="00F06CC1">
              <w:t>време</w:t>
            </w:r>
            <w:r>
              <w:t>, месец и датум</w:t>
            </w:r>
            <w:r w:rsidRPr="005E54CC">
              <w:t>.</w:t>
            </w:r>
          </w:p>
          <w:p w14:paraId="492E7840" w14:textId="77777777" w:rsidR="002E6CC3" w:rsidRPr="005E54CC" w:rsidRDefault="002E6CC3" w:rsidP="002E6CC3">
            <w:pPr>
              <w:pBdr>
                <w:top w:val="none" w:sz="0" w:space="0" w:color="000000"/>
                <w:left w:val="none" w:sz="0" w:space="0" w:color="000000"/>
                <w:bottom w:val="none" w:sz="0" w:space="0" w:color="000000"/>
                <w:right w:val="none" w:sz="0" w:space="0" w:color="000000"/>
              </w:pBdr>
              <w:spacing w:line="254" w:lineRule="auto"/>
              <w:rPr>
                <w:color w:val="002060"/>
              </w:rPr>
            </w:pPr>
          </w:p>
          <w:p w14:paraId="16C80053" w14:textId="77777777" w:rsidR="002E6CC3" w:rsidRPr="005E54CC" w:rsidRDefault="002E6CC3" w:rsidP="002E6CC3">
            <w:pPr>
              <w:suppressAutoHyphens w:val="0"/>
              <w:autoSpaceDE w:val="0"/>
              <w:autoSpaceDN w:val="0"/>
              <w:adjustRightInd w:val="0"/>
              <w:spacing w:after="0" w:line="240" w:lineRule="auto"/>
              <w:rPr>
                <w:rFonts w:eastAsiaTheme="minorHAnsi"/>
                <w:color w:val="002060"/>
                <w:kern w:val="0"/>
                <w:lang w:eastAsia="en-US"/>
              </w:rPr>
            </w:pPr>
          </w:p>
          <w:p w14:paraId="11C13829" w14:textId="77777777" w:rsidR="002E6CC3" w:rsidRPr="005E54CC" w:rsidRDefault="002E6CC3" w:rsidP="002E6CC3">
            <w:pPr>
              <w:pBdr>
                <w:top w:val="none" w:sz="0" w:space="0" w:color="000000"/>
                <w:left w:val="none" w:sz="0" w:space="0" w:color="000000"/>
                <w:bottom w:val="none" w:sz="0" w:space="0" w:color="000000"/>
                <w:right w:val="none" w:sz="0" w:space="0" w:color="000000"/>
              </w:pBdr>
              <w:spacing w:line="254" w:lineRule="auto"/>
              <w:rPr>
                <w:color w:val="002060"/>
              </w:rPr>
            </w:pPr>
          </w:p>
        </w:tc>
        <w:tc>
          <w:tcPr>
            <w:tcW w:w="241" w:type="dxa"/>
            <w:shd w:val="clear" w:color="auto" w:fill="auto"/>
          </w:tcPr>
          <w:p w14:paraId="3C9445BA" w14:textId="77777777" w:rsidR="002E6CC3" w:rsidRPr="005B5343" w:rsidRDefault="002E6CC3" w:rsidP="002E6CC3">
            <w:pPr>
              <w:rPr>
                <w:color w:val="002060"/>
              </w:rPr>
            </w:pPr>
          </w:p>
        </w:tc>
      </w:tr>
      <w:tr w:rsidR="002E6CC3" w:rsidRPr="005B5343" w14:paraId="7F1A4F12"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4298D4F" w14:textId="381A7C3D" w:rsidR="002E6CC3" w:rsidRPr="005B5343" w:rsidRDefault="002E6CC3" w:rsidP="002E6CC3">
            <w:pPr>
              <w:pStyle w:val="NoSpacing"/>
              <w:spacing w:line="276" w:lineRule="auto"/>
              <w:rPr>
                <w:color w:val="002060"/>
                <w:u w:val="single"/>
              </w:rPr>
            </w:pPr>
            <w:r w:rsidRPr="005B5343">
              <w:t xml:space="preserve">в) </w:t>
            </w:r>
            <w:r>
              <w:rPr>
                <w:lang w:val="bs-Latn-BA"/>
              </w:rPr>
              <w:t>Граматичке структуре</w:t>
            </w:r>
            <w:r w:rsidRPr="005B5343">
              <w:t xml:space="preserve">: </w:t>
            </w:r>
          </w:p>
          <w:p w14:paraId="6507325B" w14:textId="2FC74465" w:rsidR="002E6CC3" w:rsidRPr="00244BAE" w:rsidRDefault="002E6CC3" w:rsidP="002E6CC3">
            <w:pPr>
              <w:pStyle w:val="NoSpacing"/>
              <w:numPr>
                <w:ilvl w:val="0"/>
                <w:numId w:val="30"/>
              </w:numPr>
              <w:spacing w:line="276" w:lineRule="auto"/>
              <w:rPr>
                <w:i/>
                <w:iCs/>
              </w:rPr>
            </w:pPr>
            <w:r>
              <w:rPr>
                <w:lang w:val="bs-Latn-BA"/>
              </w:rPr>
              <w:t xml:space="preserve">садашње </w:t>
            </w:r>
            <w:r w:rsidR="00F06CC1">
              <w:rPr>
                <w:lang w:val="bs-Latn-BA"/>
              </w:rPr>
              <w:t>време</w:t>
            </w:r>
            <w:r>
              <w:rPr>
                <w:lang w:val="bs-Latn-BA"/>
              </w:rPr>
              <w:t xml:space="preserve"> на често кориштене слабе и јаке глаголе у једнини и множини у потврдним, упитним и заповедним реченицама</w:t>
            </w:r>
            <w:r w:rsidRPr="005B5343">
              <w:t xml:space="preserve">: </w:t>
            </w:r>
            <w:r w:rsidRPr="00244BAE">
              <w:rPr>
                <w:i/>
                <w:iCs/>
              </w:rPr>
              <w:t xml:space="preserve">besuchen, frühstücken, aufhören, fernsehen, spielen, wandern, schlafen, stehen, aufstehen, waschen, geben, lesen, sehen, essen, gehen, schreiben, fliegen, schwimmen, sprechen, werfen, singen, trinken, fahren, lernen     </w:t>
            </w:r>
          </w:p>
          <w:p w14:paraId="1ED43BEE" w14:textId="094895E4" w:rsidR="002E6CC3" w:rsidRPr="00244BAE" w:rsidRDefault="002E6CC3" w:rsidP="002E6CC3">
            <w:pPr>
              <w:pStyle w:val="NoSpacing"/>
              <w:spacing w:line="276" w:lineRule="auto"/>
              <w:ind w:left="720"/>
              <w:rPr>
                <w:i/>
                <w:iCs/>
              </w:rPr>
            </w:pPr>
            <w:r w:rsidRPr="00244BAE">
              <w:rPr>
                <w:i/>
                <w:iCs/>
              </w:rPr>
              <w:t xml:space="preserve">Heute besuche ich meinen Freund. </w:t>
            </w:r>
            <w:r w:rsidRPr="00244BAE">
              <w:rPr>
                <w:i/>
                <w:iCs/>
                <w:lang w:val="de-DE"/>
              </w:rPr>
              <w:t>Am Freitag</w:t>
            </w:r>
            <w:r>
              <w:rPr>
                <w:i/>
                <w:iCs/>
              </w:rPr>
              <w:t xml:space="preserve"> </w:t>
            </w:r>
            <w:r w:rsidRPr="00244BAE">
              <w:rPr>
                <w:i/>
                <w:iCs/>
                <w:lang w:val="de-DE"/>
              </w:rPr>
              <w:t xml:space="preserve">fahren  wir am See, kommst du mit? </w:t>
            </w:r>
          </w:p>
          <w:p w14:paraId="3935C96C" w14:textId="714C7FEB" w:rsidR="002E6CC3" w:rsidRPr="00244BAE" w:rsidRDefault="002E6CC3" w:rsidP="002E6CC3">
            <w:pPr>
              <w:pStyle w:val="NoSpacing"/>
              <w:spacing w:line="276" w:lineRule="auto"/>
              <w:ind w:left="720"/>
              <w:rPr>
                <w:i/>
                <w:iCs/>
              </w:rPr>
            </w:pPr>
            <w:r w:rsidRPr="00244BAE">
              <w:rPr>
                <w:i/>
                <w:iCs/>
                <w:lang w:val="de-DE"/>
              </w:rPr>
              <w:t xml:space="preserve">Hör auf zu singen, essen wir in Ruhe! </w:t>
            </w:r>
            <w:r w:rsidRPr="00244BAE">
              <w:rPr>
                <w:i/>
                <w:iCs/>
              </w:rPr>
              <w:t xml:space="preserve">                             </w:t>
            </w:r>
          </w:p>
          <w:p w14:paraId="5F7CFD4A" w14:textId="756DE4D4" w:rsidR="002E6CC3" w:rsidRPr="00244BAE" w:rsidRDefault="002E6CC3" w:rsidP="002E6CC3">
            <w:pPr>
              <w:pStyle w:val="NoSpacing"/>
              <w:numPr>
                <w:ilvl w:val="0"/>
                <w:numId w:val="30"/>
              </w:numPr>
              <w:spacing w:line="276" w:lineRule="auto"/>
              <w:rPr>
                <w:i/>
                <w:iCs/>
                <w:lang w:val="de-DE"/>
              </w:rPr>
            </w:pPr>
            <w:r>
              <w:rPr>
                <w:lang w:val="bs-Latn-BA"/>
              </w:rPr>
              <w:lastRenderedPageBreak/>
              <w:t xml:space="preserve">модални глаголи у једнини и множини у садашње </w:t>
            </w:r>
            <w:r w:rsidR="00F06CC1">
              <w:rPr>
                <w:lang w:val="bs-Latn-BA"/>
              </w:rPr>
              <w:t>време</w:t>
            </w:r>
            <w:r w:rsidRPr="00244BAE">
              <w:rPr>
                <w:i/>
                <w:iCs/>
              </w:rPr>
              <w:t>: müssen, dürfen, sollen, wollen, mögen/möchten, können</w:t>
            </w:r>
            <w:r w:rsidRPr="003974F3">
              <w:rPr>
                <w:lang w:val="de-DE"/>
              </w:rPr>
              <w:t xml:space="preserve">                                             </w:t>
            </w:r>
            <w:r w:rsidRPr="00244BAE">
              <w:rPr>
                <w:i/>
                <w:iCs/>
                <w:lang w:val="de-DE"/>
              </w:rPr>
              <w:t>Ich darf nicht ins Kino mitkommen, sagen meine Eltern. Magst du Pizza? Ich muss Morgen um 6 Uhr für Tennistraining aufstehen. Sprich bitte lauter, ich kann dich nicht so gut hören.</w:t>
            </w:r>
          </w:p>
          <w:p w14:paraId="618D4CBF" w14:textId="190BF31C" w:rsidR="002E6CC3" w:rsidRPr="000D3AEB" w:rsidRDefault="002E6CC3" w:rsidP="002E6CC3">
            <w:pPr>
              <w:pStyle w:val="NoSpacing"/>
              <w:numPr>
                <w:ilvl w:val="0"/>
                <w:numId w:val="30"/>
              </w:numPr>
              <w:spacing w:line="276" w:lineRule="auto"/>
              <w:rPr>
                <w:lang w:val="en-US"/>
              </w:rPr>
            </w:pPr>
            <w:r>
              <w:rPr>
                <w:lang w:val="bs-Latn-BA"/>
              </w:rPr>
              <w:t xml:space="preserve">претеритум од глагола </w:t>
            </w:r>
            <w:r w:rsidR="00FD1140" w:rsidRPr="00FD1140">
              <w:rPr>
                <w:i/>
              </w:rPr>
              <w:t xml:space="preserve">haben </w:t>
            </w:r>
            <w:r w:rsidR="00FD1140" w:rsidRPr="00FD1140">
              <w:rPr>
                <w:iCs/>
              </w:rPr>
              <w:t>и</w:t>
            </w:r>
            <w:r w:rsidR="00FD1140" w:rsidRPr="00FD1140">
              <w:rPr>
                <w:i/>
              </w:rPr>
              <w:t xml:space="preserve"> sein </w:t>
            </w:r>
            <w:r>
              <w:rPr>
                <w:lang w:val="bs-Latn-BA"/>
              </w:rPr>
              <w:t xml:space="preserve">у једнини и множини и одговарајућем реченичном оквиру, и претеритум од модалних глагола </w:t>
            </w:r>
            <w:r w:rsidR="0097314E" w:rsidRPr="0097314E">
              <w:rPr>
                <w:i/>
              </w:rPr>
              <w:t xml:space="preserve">müssen, können </w:t>
            </w:r>
            <w:r w:rsidR="0097314E" w:rsidRPr="0097314E">
              <w:rPr>
                <w:iCs/>
              </w:rPr>
              <w:t>и</w:t>
            </w:r>
            <w:r w:rsidR="0097314E" w:rsidRPr="0097314E">
              <w:rPr>
                <w:i/>
              </w:rPr>
              <w:t xml:space="preserve"> wollen </w:t>
            </w:r>
            <w:r>
              <w:rPr>
                <w:lang w:val="bs-Latn-BA"/>
              </w:rPr>
              <w:t>у једнини и множини и одговарајућем реченичном оквиру</w:t>
            </w:r>
            <w:r w:rsidRPr="000D3AEB">
              <w:rPr>
                <w:lang w:val="de-DE"/>
              </w:rPr>
              <w:t xml:space="preserve">                                                           </w:t>
            </w:r>
          </w:p>
          <w:p w14:paraId="46F4B356" w14:textId="5E86FABC" w:rsidR="002E6CC3" w:rsidRDefault="002E6CC3" w:rsidP="002E6CC3">
            <w:pPr>
              <w:pStyle w:val="NoSpacing"/>
              <w:spacing w:line="276" w:lineRule="auto"/>
              <w:ind w:left="720"/>
              <w:rPr>
                <w:i/>
                <w:lang w:val="de-DE"/>
              </w:rPr>
            </w:pPr>
            <w:r w:rsidRPr="005B5343">
              <w:rPr>
                <w:i/>
                <w:lang w:val="de-DE"/>
              </w:rPr>
              <w:t xml:space="preserve">Ich war im Park und hatte meine Kamera. </w:t>
            </w:r>
            <w:r>
              <w:rPr>
                <w:i/>
                <w:lang w:val="de-DE"/>
              </w:rPr>
              <w:t xml:space="preserve"> </w:t>
            </w:r>
          </w:p>
          <w:p w14:paraId="51C9BF68" w14:textId="73C945EF" w:rsidR="002E6CC3" w:rsidRDefault="002E6CC3" w:rsidP="002E6CC3">
            <w:pPr>
              <w:pStyle w:val="NoSpacing"/>
              <w:spacing w:line="276" w:lineRule="auto"/>
              <w:ind w:left="720"/>
              <w:rPr>
                <w:i/>
                <w:lang w:val="de-DE"/>
              </w:rPr>
            </w:pPr>
            <w:r w:rsidRPr="005B5343">
              <w:rPr>
                <w:i/>
                <w:lang w:val="de-DE"/>
              </w:rPr>
              <w:t xml:space="preserve">Hattest du deinen Reisepass nicht? Wir waren im Kino, der Film war sehr </w:t>
            </w:r>
            <w:r>
              <w:rPr>
                <w:i/>
                <w:lang w:val="de-DE"/>
              </w:rPr>
              <w:t xml:space="preserve"> </w:t>
            </w:r>
            <w:r w:rsidRPr="005B5343">
              <w:rPr>
                <w:i/>
                <w:lang w:val="de-DE"/>
              </w:rPr>
              <w:t xml:space="preserve">interessant.                                                        </w:t>
            </w:r>
          </w:p>
          <w:p w14:paraId="13A6B9C7" w14:textId="37E086C6" w:rsidR="002E6CC3" w:rsidRDefault="002E6CC3" w:rsidP="002E6CC3">
            <w:pPr>
              <w:pStyle w:val="NoSpacing"/>
              <w:spacing w:line="276" w:lineRule="auto"/>
              <w:rPr>
                <w:i/>
                <w:lang w:val="de-DE"/>
              </w:rPr>
            </w:pPr>
            <w:r>
              <w:rPr>
                <w:i/>
              </w:rPr>
              <w:t xml:space="preserve">              </w:t>
            </w:r>
            <w:r w:rsidRPr="005B5343">
              <w:rPr>
                <w:i/>
                <w:lang w:val="de-DE"/>
              </w:rPr>
              <w:t xml:space="preserve">Im Schwimmbad muss man eine Bademütze </w:t>
            </w:r>
          </w:p>
          <w:p w14:paraId="590DDD8B" w14:textId="66413659" w:rsidR="002E6CC3" w:rsidRPr="005B5343" w:rsidRDefault="002E6CC3" w:rsidP="002E6CC3">
            <w:pPr>
              <w:pStyle w:val="NoSpacing"/>
              <w:spacing w:line="276" w:lineRule="auto"/>
              <w:ind w:left="720"/>
              <w:rPr>
                <w:i/>
                <w:lang w:val="de-DE"/>
              </w:rPr>
            </w:pPr>
            <w:r w:rsidRPr="005B5343">
              <w:rPr>
                <w:i/>
                <w:lang w:val="de-DE"/>
              </w:rPr>
              <w:t xml:space="preserve">tragen. Er wollte im Restaurant nicht bezahlen. Sie konnte nicht gut schwimmen </w:t>
            </w:r>
            <w:r>
              <w:rPr>
                <w:i/>
                <w:lang w:val="de-DE"/>
              </w:rPr>
              <w:t xml:space="preserve"> </w:t>
            </w:r>
            <w:r w:rsidRPr="005B5343">
              <w:rPr>
                <w:i/>
                <w:lang w:val="de-DE"/>
              </w:rPr>
              <w:t>und musste noch trainieren.</w:t>
            </w:r>
          </w:p>
          <w:p w14:paraId="795A5327" w14:textId="2FDD4EA8" w:rsidR="002E6CC3" w:rsidRDefault="002E6CC3" w:rsidP="002E6CC3">
            <w:pPr>
              <w:pStyle w:val="NoSpacing"/>
              <w:numPr>
                <w:ilvl w:val="0"/>
                <w:numId w:val="30"/>
              </w:numPr>
              <w:spacing w:line="276" w:lineRule="auto"/>
              <w:rPr>
                <w:i/>
                <w:lang w:val="de-DE"/>
              </w:rPr>
            </w:pPr>
            <w:r>
              <w:rPr>
                <w:lang w:val="bs-Latn-BA"/>
              </w:rPr>
              <w:t xml:space="preserve">грађење партицип пефекта са помоћним глаголима </w:t>
            </w:r>
            <w:r w:rsidRPr="005B5343">
              <w:rPr>
                <w:i/>
              </w:rPr>
              <w:t>haben</w:t>
            </w:r>
            <w:r w:rsidRPr="005B5343">
              <w:t xml:space="preserve"> и </w:t>
            </w:r>
            <w:r w:rsidRPr="005B5343">
              <w:rPr>
                <w:i/>
              </w:rPr>
              <w:t>sein</w:t>
            </w:r>
            <w:r w:rsidRPr="005B5343">
              <w:t xml:space="preserve"> </w:t>
            </w:r>
            <w:r>
              <w:rPr>
                <w:lang w:val="bs-Latn-BA"/>
              </w:rPr>
              <w:t xml:space="preserve">и реченичним оквиром приликом употребе партицип пефекта </w:t>
            </w:r>
            <w:r w:rsidRPr="005B5343">
              <w:rPr>
                <w:i/>
                <w:lang w:val="de-DE"/>
              </w:rPr>
              <w:t>Ich habe meine Hausaufgaben gemacht.</w:t>
            </w:r>
            <w:r>
              <w:rPr>
                <w:i/>
                <w:lang w:val="de-DE"/>
              </w:rPr>
              <w:t xml:space="preserve"> </w:t>
            </w:r>
            <w:r>
              <w:rPr>
                <w:i/>
              </w:rPr>
              <w:t xml:space="preserve">           </w:t>
            </w:r>
            <w:r w:rsidRPr="005B5343">
              <w:rPr>
                <w:i/>
                <w:lang w:val="de-DE"/>
              </w:rPr>
              <w:t xml:space="preserve"> </w:t>
            </w:r>
          </w:p>
          <w:p w14:paraId="1F9AA3AE" w14:textId="77777777" w:rsidR="002E6CC3" w:rsidRDefault="002E6CC3" w:rsidP="002E6CC3">
            <w:pPr>
              <w:pStyle w:val="NoSpacing"/>
              <w:spacing w:line="276" w:lineRule="auto"/>
              <w:ind w:left="720"/>
              <w:rPr>
                <w:i/>
              </w:rPr>
            </w:pPr>
            <w:r w:rsidRPr="005B5343">
              <w:rPr>
                <w:i/>
                <w:lang w:val="de-DE"/>
              </w:rPr>
              <w:t xml:space="preserve">Ich habe den ganzen Tag Musik gehört. </w:t>
            </w:r>
            <w:r>
              <w:rPr>
                <w:i/>
                <w:lang w:val="de-DE"/>
              </w:rPr>
              <w:t xml:space="preserve">   </w:t>
            </w:r>
            <w:r>
              <w:rPr>
                <w:i/>
              </w:rPr>
              <w:t xml:space="preserve">          </w:t>
            </w:r>
          </w:p>
          <w:p w14:paraId="5364A376" w14:textId="77777777" w:rsidR="002E6CC3" w:rsidRDefault="002E6CC3" w:rsidP="002E6CC3">
            <w:pPr>
              <w:pStyle w:val="NoSpacing"/>
              <w:spacing w:line="276" w:lineRule="auto"/>
              <w:ind w:left="720"/>
              <w:rPr>
                <w:i/>
                <w:lang w:val="de-DE"/>
              </w:rPr>
            </w:pPr>
            <w:r>
              <w:rPr>
                <w:i/>
              </w:rPr>
              <w:t xml:space="preserve"> </w:t>
            </w:r>
            <w:r w:rsidRPr="005B5343">
              <w:rPr>
                <w:i/>
                <w:lang w:val="de-DE"/>
              </w:rPr>
              <w:t>Ich bin nach Italien geflogen.</w:t>
            </w:r>
            <w:r>
              <w:rPr>
                <w:i/>
                <w:lang w:val="de-DE"/>
              </w:rPr>
              <w:t xml:space="preserve">                           </w:t>
            </w:r>
            <w:r w:rsidRPr="005B5343">
              <w:rPr>
                <w:i/>
                <w:lang w:val="de-DE"/>
              </w:rPr>
              <w:t xml:space="preserve"> </w:t>
            </w:r>
          </w:p>
          <w:p w14:paraId="5F68C455" w14:textId="77777777" w:rsidR="002E6CC3" w:rsidRDefault="002E6CC3" w:rsidP="002E6CC3">
            <w:pPr>
              <w:pStyle w:val="NoSpacing"/>
              <w:spacing w:line="276" w:lineRule="auto"/>
              <w:ind w:left="720"/>
              <w:rPr>
                <w:i/>
              </w:rPr>
            </w:pPr>
            <w:r w:rsidRPr="005B5343">
              <w:rPr>
                <w:i/>
                <w:lang w:val="de-DE"/>
              </w:rPr>
              <w:t>Wann bist du im Urlaub gefahren?</w:t>
            </w:r>
            <w:r w:rsidRPr="005B5343">
              <w:rPr>
                <w:i/>
              </w:rPr>
              <w:t xml:space="preserve"> </w:t>
            </w:r>
            <w:r w:rsidRPr="003974F3">
              <w:rPr>
                <w:i/>
                <w:lang w:val="de-DE"/>
              </w:rPr>
              <w:t xml:space="preserve">          </w:t>
            </w:r>
            <w:r>
              <w:rPr>
                <w:i/>
              </w:rPr>
              <w:t xml:space="preserve">                            </w:t>
            </w:r>
          </w:p>
          <w:p w14:paraId="03F8F94A" w14:textId="56DFB67D" w:rsidR="002E6CC3" w:rsidRPr="005B5343" w:rsidRDefault="002E6CC3" w:rsidP="002E6CC3">
            <w:pPr>
              <w:pStyle w:val="NoSpacing"/>
              <w:spacing w:line="276" w:lineRule="auto"/>
              <w:ind w:left="720"/>
              <w:rPr>
                <w:i/>
                <w:lang w:val="de-DE"/>
              </w:rPr>
            </w:pPr>
            <w:r w:rsidRPr="005B5343">
              <w:rPr>
                <w:i/>
                <w:lang w:val="de-DE"/>
              </w:rPr>
              <w:t>Ich habe einen Brief geschrieben. Ich habe mein Zimmer aufgeräumt.</w:t>
            </w:r>
          </w:p>
          <w:p w14:paraId="01802C8E" w14:textId="3C19E0BD" w:rsidR="002E6CC3" w:rsidRPr="00474F10" w:rsidRDefault="002E6CC3" w:rsidP="002E6CC3">
            <w:pPr>
              <w:pStyle w:val="NoSpacing"/>
              <w:numPr>
                <w:ilvl w:val="0"/>
                <w:numId w:val="30"/>
              </w:numPr>
              <w:spacing w:line="276" w:lineRule="auto"/>
              <w:rPr>
                <w:i/>
              </w:rPr>
            </w:pPr>
            <w:r>
              <w:rPr>
                <w:lang w:val="bs-Latn-BA"/>
              </w:rPr>
              <w:t>партицип перфект од често кориш</w:t>
            </w:r>
            <w:r w:rsidR="0097314E">
              <w:rPr>
                <w:lang w:val="bs-Cyrl-BA"/>
              </w:rPr>
              <w:t>ћ</w:t>
            </w:r>
            <w:r>
              <w:rPr>
                <w:lang w:val="bs-Latn-BA"/>
              </w:rPr>
              <w:t>ених слабих глагола</w:t>
            </w:r>
            <w:r w:rsidRPr="005B5343">
              <w:t xml:space="preserve">: </w:t>
            </w:r>
            <w:r w:rsidRPr="005B5343">
              <w:rPr>
                <w:i/>
              </w:rPr>
              <w:t>machen, hören, kau</w:t>
            </w:r>
            <w:r w:rsidRPr="005B5343">
              <w:rPr>
                <w:i/>
                <w:lang w:val="de-DE"/>
              </w:rPr>
              <w:t xml:space="preserve">fen, fragen, sagen, lernen, suchen, telefonieren, arbeiten, besuchen, aufhören                                                                        Gestern hat er seinen Schlüssel überall gesucht. Meine Schwester hat einen </w:t>
            </w:r>
            <w:r>
              <w:rPr>
                <w:i/>
                <w:lang w:val="de-DE"/>
              </w:rPr>
              <w:t xml:space="preserve"> </w:t>
            </w:r>
            <w:r w:rsidRPr="00474F10">
              <w:rPr>
                <w:i/>
                <w:lang w:val="de-DE"/>
              </w:rPr>
              <w:t>Jogginganzug gekauft. Ich habe gefragt wie spät es ist?</w:t>
            </w:r>
          </w:p>
          <w:p w14:paraId="2D39FE8E" w14:textId="7014F51B" w:rsidR="002E6CC3" w:rsidRPr="005B5343" w:rsidRDefault="002E6CC3" w:rsidP="002E6CC3">
            <w:pPr>
              <w:pStyle w:val="NoSpacing"/>
              <w:numPr>
                <w:ilvl w:val="0"/>
                <w:numId w:val="30"/>
              </w:numPr>
              <w:spacing w:line="276" w:lineRule="auto"/>
              <w:rPr>
                <w:i/>
              </w:rPr>
            </w:pPr>
            <w:r>
              <w:rPr>
                <w:lang w:val="bs-Latn-BA"/>
              </w:rPr>
              <w:lastRenderedPageBreak/>
              <w:t>партицип перфект од често кориш</w:t>
            </w:r>
            <w:r w:rsidR="0097314E">
              <w:rPr>
                <w:lang w:val="bs-Cyrl-BA"/>
              </w:rPr>
              <w:t>ћ</w:t>
            </w:r>
            <w:r>
              <w:rPr>
                <w:lang w:val="bs-Latn-BA"/>
              </w:rPr>
              <w:t>ених јаких глагола</w:t>
            </w:r>
            <w:r w:rsidRPr="005B5343">
              <w:t xml:space="preserve">: </w:t>
            </w:r>
            <w:r w:rsidRPr="005B5343">
              <w:rPr>
                <w:i/>
              </w:rPr>
              <w:t>fahren, schlafen</w:t>
            </w:r>
            <w:r w:rsidRPr="005B5343">
              <w:rPr>
                <w:i/>
                <w:lang w:val="de-DE"/>
              </w:rPr>
              <w:t>, waschen, tragen, essen, sehen, fliegen, kommen, gehen, sprechen, finden, tun, trinken                                                                 Matteo ist nach Hause gegangen. Ich habe 2 Liter Cola getrunken. Meine Großeltern sind zu Besuch gekommen.</w:t>
            </w:r>
          </w:p>
          <w:p w14:paraId="49EC688F" w14:textId="7D347FDD" w:rsidR="002E6CC3" w:rsidRPr="007F25A0" w:rsidRDefault="002E6CC3" w:rsidP="002E6CC3">
            <w:pPr>
              <w:pStyle w:val="NoSpacing"/>
              <w:numPr>
                <w:ilvl w:val="0"/>
                <w:numId w:val="30"/>
              </w:numPr>
              <w:spacing w:line="276" w:lineRule="auto"/>
            </w:pPr>
            <w:r>
              <w:rPr>
                <w:lang w:val="bs-Latn-BA"/>
              </w:rPr>
              <w:t>партицип перфект од често кориш</w:t>
            </w:r>
            <w:r w:rsidR="0097314E">
              <w:rPr>
                <w:lang w:val="bs-Cyrl-BA"/>
              </w:rPr>
              <w:t>ћ</w:t>
            </w:r>
            <w:r>
              <w:rPr>
                <w:lang w:val="bs-Latn-BA"/>
              </w:rPr>
              <w:t>ених дељивих и недељивих (перфект без префикса</w:t>
            </w:r>
            <w:r>
              <w:t xml:space="preserve"> </w:t>
            </w:r>
            <w:r w:rsidRPr="007F25A0">
              <w:rPr>
                <w:i/>
              </w:rPr>
              <w:t>ge-</w:t>
            </w:r>
            <w:r w:rsidRPr="005B5343">
              <w:t xml:space="preserve">) глаголи: </w:t>
            </w:r>
            <w:r w:rsidRPr="007F25A0">
              <w:rPr>
                <w:i/>
              </w:rPr>
              <w:t xml:space="preserve">aufstehen, einschlafen, fernsehen, anrufen, anfangen, einsteigen, aufsteigen, umsteigen, ankommen; </w:t>
            </w:r>
            <w:r w:rsidRPr="005B5343">
              <w:t xml:space="preserve"> </w:t>
            </w:r>
            <w:r w:rsidRPr="007F25A0">
              <w:rPr>
                <w:i/>
              </w:rPr>
              <w:t>beschreiben, bekommen, vergessen, zerbrechen, frühstücken</w:t>
            </w:r>
            <w:r w:rsidRPr="007F25A0">
              <w:rPr>
                <w:i/>
                <w:lang w:val="de-DE"/>
              </w:rPr>
              <w:t xml:space="preserve">                                              </w:t>
            </w:r>
          </w:p>
          <w:p w14:paraId="24E7658E" w14:textId="3689306F" w:rsidR="002E6CC3" w:rsidRPr="005B5343" w:rsidRDefault="002E6CC3" w:rsidP="002E6CC3">
            <w:pPr>
              <w:pStyle w:val="NoSpacing"/>
              <w:spacing w:line="276" w:lineRule="auto"/>
              <w:ind w:left="720"/>
            </w:pPr>
            <w:r w:rsidRPr="007F25A0">
              <w:rPr>
                <w:i/>
                <w:lang w:val="de-DE"/>
              </w:rPr>
              <w:t>Heute bin ich um 7 Uhr aufgestanden. Dann habe ich mit meinen Hausaufgaben angefangen. Später bin ich in den Bus eingestiegen und zur Schule angekommen.                                                                       Was hast du heute gefrühstückt? Wir haben einen neuen Mitschüler bekommen. Ich habe es vergessen!</w:t>
            </w:r>
          </w:p>
          <w:p w14:paraId="5C2FC101" w14:textId="22388237" w:rsidR="002E6CC3" w:rsidRPr="005B5343" w:rsidRDefault="002E6CC3" w:rsidP="002E6CC3">
            <w:pPr>
              <w:pStyle w:val="NoSpacing"/>
              <w:numPr>
                <w:ilvl w:val="0"/>
                <w:numId w:val="30"/>
              </w:numPr>
              <w:spacing w:line="276" w:lineRule="auto"/>
            </w:pPr>
            <w:r>
              <w:rPr>
                <w:lang w:val="bs-Latn-BA"/>
              </w:rPr>
              <w:t>партицип перфект од често кориш</w:t>
            </w:r>
            <w:r w:rsidR="0097314E">
              <w:rPr>
                <w:lang w:val="bs-Cyrl-BA"/>
              </w:rPr>
              <w:t>ћ</w:t>
            </w:r>
            <w:r>
              <w:rPr>
                <w:lang w:val="bs-Latn-BA"/>
              </w:rPr>
              <w:t>ених мешовитих глагола</w:t>
            </w:r>
            <w:r w:rsidRPr="005B5343">
              <w:t xml:space="preserve">: </w:t>
            </w:r>
            <w:r w:rsidRPr="005B5343">
              <w:rPr>
                <w:i/>
              </w:rPr>
              <w:t>denken, bringen, rennen, erkennen</w:t>
            </w:r>
            <w:r w:rsidRPr="003974F3">
              <w:rPr>
                <w:i/>
                <w:lang w:val="de-DE"/>
              </w:rPr>
              <w:t xml:space="preserve">                                                                          </w:t>
            </w:r>
            <w:r w:rsidRPr="005B5343">
              <w:rPr>
                <w:i/>
                <w:lang w:val="de-DE"/>
              </w:rPr>
              <w:t>Sie hat das Kind ins Bett gebracht. Am Freitag sind Michael und Elke stundenlang im Wald gerannt.</w:t>
            </w:r>
          </w:p>
          <w:p w14:paraId="6B42D5D7" w14:textId="77777777" w:rsidR="002E6CC3" w:rsidRPr="00496493" w:rsidRDefault="002E6CC3" w:rsidP="002E6CC3">
            <w:pPr>
              <w:pStyle w:val="NoSpacing"/>
              <w:numPr>
                <w:ilvl w:val="0"/>
                <w:numId w:val="30"/>
              </w:numPr>
              <w:spacing w:line="276" w:lineRule="auto"/>
              <w:rPr>
                <w:i/>
                <w:lang w:val="de-DE"/>
              </w:rPr>
            </w:pPr>
            <w:r>
              <w:rPr>
                <w:lang w:val="bs-Latn-BA"/>
              </w:rPr>
              <w:t>изговор и интонација у потврдним, упитним и заповедним реченицама</w:t>
            </w:r>
            <w:r>
              <w:t xml:space="preserve"> </w:t>
            </w:r>
          </w:p>
          <w:p w14:paraId="2F0C1F57" w14:textId="2894E804" w:rsidR="002E6CC3" w:rsidRPr="005B5343" w:rsidRDefault="002E6CC3" w:rsidP="002E6CC3">
            <w:pPr>
              <w:pStyle w:val="NoSpacing"/>
              <w:spacing w:line="276" w:lineRule="auto"/>
              <w:ind w:left="720"/>
              <w:rPr>
                <w:i/>
                <w:lang w:val="de-DE"/>
              </w:rPr>
            </w:pPr>
            <w:r w:rsidRPr="003974F3">
              <w:rPr>
                <w:i/>
              </w:rPr>
              <w:t xml:space="preserve">Ich komme mit. </w:t>
            </w:r>
            <w:r w:rsidRPr="005B5343">
              <w:rPr>
                <w:i/>
                <w:lang w:val="de-DE"/>
              </w:rPr>
              <w:t>Kommst du mit? Komm bitte mit!</w:t>
            </w:r>
          </w:p>
          <w:p w14:paraId="7F1B11D6" w14:textId="6CE83139" w:rsidR="002E6CC3" w:rsidRPr="005B5343" w:rsidRDefault="002E6CC3" w:rsidP="002E6CC3">
            <w:pPr>
              <w:pStyle w:val="NoSpacing"/>
              <w:numPr>
                <w:ilvl w:val="0"/>
                <w:numId w:val="30"/>
              </w:numPr>
              <w:spacing w:line="276" w:lineRule="auto"/>
              <w:rPr>
                <w:lang w:val="de-DE"/>
              </w:rPr>
            </w:pPr>
            <w:r>
              <w:rPr>
                <w:lang w:val="bs-Latn-BA"/>
              </w:rPr>
              <w:t>кратки и дуги вокали код партиципних облика</w:t>
            </w:r>
            <w:r>
              <w:rPr>
                <w:lang w:val="de-DE"/>
              </w:rPr>
              <w:t>:</w:t>
            </w:r>
            <w:r w:rsidRPr="005B5343">
              <w:rPr>
                <w:lang w:val="de-DE"/>
              </w:rPr>
              <w:t xml:space="preserve"> </w:t>
            </w:r>
            <w:r w:rsidRPr="005B5343">
              <w:rPr>
                <w:i/>
                <w:lang w:val="de-DE"/>
              </w:rPr>
              <w:t>gef</w:t>
            </w:r>
            <w:r w:rsidRPr="005B5343">
              <w:rPr>
                <w:b/>
                <w:i/>
                <w:lang w:val="de-DE"/>
              </w:rPr>
              <w:t>a</w:t>
            </w:r>
            <w:r w:rsidRPr="005B5343">
              <w:rPr>
                <w:i/>
                <w:lang w:val="de-DE"/>
              </w:rPr>
              <w:t xml:space="preserve">hren </w:t>
            </w:r>
            <w:r w:rsidRPr="005B5343">
              <w:rPr>
                <w:i/>
              </w:rPr>
              <w:t>[ɡəˈfaːʁən]</w:t>
            </w:r>
            <w:r w:rsidRPr="005B5343">
              <w:rPr>
                <w:i/>
                <w:lang w:val="de-DE"/>
              </w:rPr>
              <w:t>, geschl</w:t>
            </w:r>
            <w:r w:rsidRPr="005B5343">
              <w:rPr>
                <w:b/>
                <w:i/>
                <w:lang w:val="de-DE"/>
              </w:rPr>
              <w:t>a</w:t>
            </w:r>
            <w:r w:rsidRPr="005B5343">
              <w:rPr>
                <w:i/>
                <w:lang w:val="de-DE"/>
              </w:rPr>
              <w:t xml:space="preserve">fen </w:t>
            </w:r>
            <w:r w:rsidRPr="005B5343">
              <w:rPr>
                <w:i/>
              </w:rPr>
              <w:t>[ɡəˈʃlaːfn̩]</w:t>
            </w:r>
            <w:r w:rsidRPr="005B5343">
              <w:rPr>
                <w:i/>
                <w:lang w:val="de-DE"/>
              </w:rPr>
              <w:t>, gel</w:t>
            </w:r>
            <w:r w:rsidRPr="005B5343">
              <w:rPr>
                <w:b/>
                <w:i/>
                <w:lang w:val="de-DE"/>
              </w:rPr>
              <w:t>e</w:t>
            </w:r>
            <w:r w:rsidRPr="005B5343">
              <w:rPr>
                <w:i/>
                <w:lang w:val="de-DE"/>
              </w:rPr>
              <w:t xml:space="preserve">sen </w:t>
            </w:r>
            <w:r w:rsidRPr="005B5343">
              <w:rPr>
                <w:i/>
              </w:rPr>
              <w:t>[ɡəˈleːzn̩]</w:t>
            </w:r>
            <w:r w:rsidRPr="005B5343">
              <w:rPr>
                <w:i/>
                <w:lang w:val="de-DE"/>
              </w:rPr>
              <w:t>, gek</w:t>
            </w:r>
            <w:r w:rsidRPr="005B5343">
              <w:rPr>
                <w:b/>
                <w:i/>
                <w:lang w:val="de-DE"/>
              </w:rPr>
              <w:t>o</w:t>
            </w:r>
            <w:r w:rsidRPr="005B5343">
              <w:rPr>
                <w:i/>
                <w:lang w:val="de-DE"/>
              </w:rPr>
              <w:t xml:space="preserve">mmen </w:t>
            </w:r>
            <w:r w:rsidRPr="005B5343">
              <w:rPr>
                <w:i/>
              </w:rPr>
              <w:t>[ɡəˈkɔmən]</w:t>
            </w:r>
            <w:r w:rsidRPr="005B5343">
              <w:rPr>
                <w:i/>
                <w:lang w:val="de-DE"/>
              </w:rPr>
              <w:t>, geschr</w:t>
            </w:r>
            <w:r w:rsidRPr="005B5343">
              <w:rPr>
                <w:b/>
                <w:i/>
                <w:lang w:val="de-DE"/>
              </w:rPr>
              <w:t>i</w:t>
            </w:r>
            <w:r w:rsidRPr="005B5343">
              <w:rPr>
                <w:i/>
                <w:lang w:val="de-DE"/>
              </w:rPr>
              <w:t xml:space="preserve">eben </w:t>
            </w:r>
            <w:r w:rsidRPr="005B5343">
              <w:rPr>
                <w:i/>
              </w:rPr>
              <w:t>[ɡəˈʃʁiːbn̩]</w:t>
            </w:r>
            <w:r w:rsidRPr="005B5343">
              <w:rPr>
                <w:i/>
                <w:lang w:val="de-DE"/>
              </w:rPr>
              <w:t>, ges</w:t>
            </w:r>
            <w:r w:rsidRPr="005B5343">
              <w:rPr>
                <w:b/>
                <w:i/>
                <w:lang w:val="de-DE"/>
              </w:rPr>
              <w:t>e</w:t>
            </w:r>
            <w:r w:rsidRPr="005B5343">
              <w:rPr>
                <w:i/>
                <w:lang w:val="de-DE"/>
              </w:rPr>
              <w:t xml:space="preserve">hen </w:t>
            </w:r>
            <w:r w:rsidRPr="005B5343">
              <w:rPr>
                <w:i/>
              </w:rPr>
              <w:t>[ɡəˈzeːən]</w:t>
            </w:r>
          </w:p>
          <w:p w14:paraId="4C8838A6" w14:textId="62AFA400" w:rsidR="002E6CC3" w:rsidRPr="005B5343" w:rsidRDefault="002E6CC3" w:rsidP="002E6CC3">
            <w:pPr>
              <w:pStyle w:val="NoSpacing"/>
              <w:numPr>
                <w:ilvl w:val="0"/>
                <w:numId w:val="30"/>
              </w:numPr>
              <w:spacing w:line="276" w:lineRule="auto"/>
              <w:rPr>
                <w:lang w:val="de-DE"/>
              </w:rPr>
            </w:pPr>
            <w:r>
              <w:rPr>
                <w:lang w:val="bs-Latn-BA"/>
              </w:rPr>
              <w:t>неинтонирани префикси код недељивих глагола</w:t>
            </w:r>
            <w:r w:rsidRPr="005B5343">
              <w:t xml:space="preserve">: </w:t>
            </w:r>
            <w:r w:rsidRPr="005B5343">
              <w:rPr>
                <w:i/>
                <w:lang w:val="de-DE"/>
              </w:rPr>
              <w:t>bezahlen, vergessen, entscheiden, erzählen</w:t>
            </w:r>
          </w:p>
          <w:p w14:paraId="20F22687" w14:textId="10582956" w:rsidR="002E6CC3" w:rsidRPr="005B5343" w:rsidRDefault="002E6CC3" w:rsidP="002E6CC3">
            <w:pPr>
              <w:pStyle w:val="NoSpacing"/>
              <w:numPr>
                <w:ilvl w:val="0"/>
                <w:numId w:val="30"/>
              </w:numPr>
              <w:spacing w:line="276" w:lineRule="auto"/>
            </w:pPr>
            <w:r>
              <w:rPr>
                <w:lang w:val="bs-Latn-BA"/>
              </w:rPr>
              <w:lastRenderedPageBreak/>
              <w:t xml:space="preserve">прилошке одредбе за </w:t>
            </w:r>
            <w:r w:rsidR="00F06CC1">
              <w:rPr>
                <w:lang w:val="bs-Latn-BA"/>
              </w:rPr>
              <w:t>време</w:t>
            </w:r>
            <w:r w:rsidRPr="005B5343">
              <w:t xml:space="preserve">: </w:t>
            </w:r>
            <w:r w:rsidRPr="005B5343">
              <w:rPr>
                <w:i/>
              </w:rPr>
              <w:t>gestern, vorgestern, letztes Wochenende,</w:t>
            </w:r>
            <w:r w:rsidRPr="005B5343">
              <w:rPr>
                <w:i/>
                <w:lang w:val="de-DE"/>
              </w:rPr>
              <w:t xml:space="preserve"> </w:t>
            </w:r>
            <w:r w:rsidRPr="005B5343">
              <w:rPr>
                <w:i/>
              </w:rPr>
              <w:t>früher,</w:t>
            </w:r>
            <w:r w:rsidRPr="005B5343">
              <w:rPr>
                <w:i/>
                <w:lang w:val="de-DE"/>
              </w:rPr>
              <w:t xml:space="preserve"> </w:t>
            </w:r>
            <w:r w:rsidRPr="005B5343">
              <w:rPr>
                <w:i/>
              </w:rPr>
              <w:t>heute Morgen/Vormittag</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42BA6FFD" w14:textId="5775C050" w:rsidR="005D4078" w:rsidRDefault="005D4078" w:rsidP="005D407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lastRenderedPageBreak/>
              <w:t xml:space="preserve">Користи слабе (правилне) и јаке (неправилне) глаголе у садашњем времену </w:t>
            </w:r>
            <w:r w:rsidR="00FD1140" w:rsidRPr="00FD1140">
              <w:rPr>
                <w:lang w:val="bs-Latn-BA"/>
              </w:rPr>
              <w:t xml:space="preserve">запазајући </w:t>
            </w:r>
            <w:r>
              <w:t xml:space="preserve">реченични оквир у потврдним, упитним и </w:t>
            </w:r>
            <w:r>
              <w:rPr>
                <w:lang w:val="bs-Latn-BA"/>
              </w:rPr>
              <w:t>заповедним</w:t>
            </w:r>
            <w:r>
              <w:t xml:space="preserve"> реченицама.</w:t>
            </w:r>
          </w:p>
          <w:p w14:paraId="05671D59" w14:textId="77777777" w:rsidR="005D4078" w:rsidRDefault="005D4078" w:rsidP="005D407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Правилно мијења и користи модалне глаголе у садашњем времену у свим лицима у једнини и множини у потврдним, упитним и одричним реченицама.</w:t>
            </w:r>
          </w:p>
          <w:p w14:paraId="1EAEA661" w14:textId="0CE053A3" w:rsidR="005D4078" w:rsidRDefault="005D4078" w:rsidP="005D407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Разликује облике глагола </w:t>
            </w:r>
            <w:r w:rsidR="002E6CC3" w:rsidRPr="005B5343">
              <w:rPr>
                <w:i/>
              </w:rPr>
              <w:t xml:space="preserve">haben </w:t>
            </w:r>
            <w:r w:rsidR="002E6CC3" w:rsidRPr="005B5343">
              <w:t xml:space="preserve">и </w:t>
            </w:r>
            <w:r w:rsidR="002E6CC3" w:rsidRPr="005B5343">
              <w:rPr>
                <w:i/>
              </w:rPr>
              <w:t>sein</w:t>
            </w:r>
            <w:r w:rsidR="002E6CC3" w:rsidRPr="005B5343">
              <w:t xml:space="preserve"> </w:t>
            </w:r>
            <w:r>
              <w:t>за садашњ</w:t>
            </w:r>
            <w:r>
              <w:rPr>
                <w:lang w:val="bs-Latn-BA"/>
              </w:rPr>
              <w:t xml:space="preserve">е </w:t>
            </w:r>
            <w:r w:rsidR="00F06CC1">
              <w:rPr>
                <w:lang w:val="bs-Latn-BA"/>
              </w:rPr>
              <w:t>време</w:t>
            </w:r>
            <w:r>
              <w:t xml:space="preserve"> и </w:t>
            </w:r>
            <w:r>
              <w:rPr>
                <w:lang w:val="bs-Latn-BA"/>
              </w:rPr>
              <w:t xml:space="preserve">просто прошло </w:t>
            </w:r>
            <w:r w:rsidR="00F06CC1">
              <w:rPr>
                <w:lang w:val="bs-Latn-BA"/>
              </w:rPr>
              <w:t>време</w:t>
            </w:r>
            <w:r>
              <w:t xml:space="preserve"> (претерит</w:t>
            </w:r>
            <w:r>
              <w:rPr>
                <w:lang w:val="bs-Latn-BA"/>
              </w:rPr>
              <w:t>ум</w:t>
            </w:r>
            <w:r>
              <w:t>).</w:t>
            </w:r>
          </w:p>
          <w:p w14:paraId="4546D646" w14:textId="0536A083" w:rsidR="002E6CC3" w:rsidRPr="005B5343" w:rsidRDefault="005D4078" w:rsidP="002E6CC3">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lastRenderedPageBreak/>
              <w:t xml:space="preserve">Користи глаголе </w:t>
            </w:r>
            <w:r w:rsidR="002E6CC3" w:rsidRPr="005B5343">
              <w:rPr>
                <w:i/>
              </w:rPr>
              <w:t xml:space="preserve">haben </w:t>
            </w:r>
            <w:r w:rsidR="002E6CC3" w:rsidRPr="005B5343">
              <w:t xml:space="preserve">и </w:t>
            </w:r>
            <w:r w:rsidR="002E6CC3" w:rsidRPr="005B5343">
              <w:rPr>
                <w:i/>
              </w:rPr>
              <w:t>sein</w:t>
            </w:r>
            <w:r w:rsidR="002E6CC3" w:rsidRPr="005B5343">
              <w:t xml:space="preserve"> </w:t>
            </w:r>
            <w:r>
              <w:t>у претериту</w:t>
            </w:r>
            <w:r>
              <w:rPr>
                <w:lang w:val="bs-Latn-BA"/>
              </w:rPr>
              <w:t>м</w:t>
            </w:r>
            <w:r>
              <w:t xml:space="preserve"> једнине и множине у кратким писаним или усменим и</w:t>
            </w:r>
            <w:r>
              <w:rPr>
                <w:lang w:val="bs-Latn-BA"/>
              </w:rPr>
              <w:t>сказима</w:t>
            </w:r>
            <w:r>
              <w:t xml:space="preserve"> везаним за свакодневне догађаје и забавне активности</w:t>
            </w:r>
            <w:r w:rsidR="002E6CC3">
              <w:t>.</w:t>
            </w:r>
            <w:r w:rsidR="002E6CC3" w:rsidRPr="005B5343">
              <w:t xml:space="preserve"> </w:t>
            </w:r>
          </w:p>
          <w:p w14:paraId="00808E25" w14:textId="77777777" w:rsidR="005D4078" w:rsidRDefault="005D4078" w:rsidP="005D407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Користи модалне глаголе </w:t>
            </w:r>
            <w:r w:rsidR="002E6CC3" w:rsidRPr="005B5343">
              <w:rPr>
                <w:i/>
              </w:rPr>
              <w:t>müssen</w:t>
            </w:r>
            <w:r w:rsidR="002E6CC3" w:rsidRPr="005B5343">
              <w:t>,</w:t>
            </w:r>
            <w:r w:rsidR="002E6CC3" w:rsidRPr="005B5343">
              <w:rPr>
                <w:i/>
              </w:rPr>
              <w:t xml:space="preserve"> können </w:t>
            </w:r>
            <w:r w:rsidR="002E6CC3" w:rsidRPr="005B5343">
              <w:t>и</w:t>
            </w:r>
            <w:r w:rsidR="002E6CC3" w:rsidRPr="005B5343">
              <w:rPr>
                <w:i/>
              </w:rPr>
              <w:t xml:space="preserve"> wollen </w:t>
            </w:r>
            <w:r>
              <w:t>у претериту</w:t>
            </w:r>
            <w:r>
              <w:rPr>
                <w:lang w:val="bs-Latn-BA"/>
              </w:rPr>
              <w:t>м</w:t>
            </w:r>
            <w:r>
              <w:t xml:space="preserve"> једнине и множине, гра</w:t>
            </w:r>
            <w:r>
              <w:rPr>
                <w:lang w:val="bs-Latn-BA"/>
              </w:rPr>
              <w:t>дећи</w:t>
            </w:r>
            <w:r>
              <w:t xml:space="preserve"> кратке писмене или усмене и</w:t>
            </w:r>
            <w:r>
              <w:rPr>
                <w:lang w:val="bs-Latn-BA"/>
              </w:rPr>
              <w:t>сказе</w:t>
            </w:r>
            <w:r>
              <w:t xml:space="preserve"> везане за тему.</w:t>
            </w:r>
          </w:p>
          <w:p w14:paraId="5ED9D823" w14:textId="0F23C734" w:rsidR="005D4078" w:rsidRDefault="005D4078" w:rsidP="005D407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Разликује садашње, </w:t>
            </w:r>
            <w:r>
              <w:rPr>
                <w:lang w:val="bs-Latn-BA"/>
              </w:rPr>
              <w:t>просто</w:t>
            </w:r>
            <w:r>
              <w:t xml:space="preserve"> прошло </w:t>
            </w:r>
            <w:r w:rsidR="00F06CC1">
              <w:t>време</w:t>
            </w:r>
            <w:r>
              <w:t xml:space="preserve"> (претерит</w:t>
            </w:r>
            <w:r>
              <w:rPr>
                <w:lang w:val="bs-Latn-BA"/>
              </w:rPr>
              <w:t>ум</w:t>
            </w:r>
            <w:r>
              <w:t xml:space="preserve">) и сложено прошло </w:t>
            </w:r>
            <w:r w:rsidR="00F06CC1">
              <w:t>време</w:t>
            </w:r>
            <w:r>
              <w:t xml:space="preserve"> (перфект).</w:t>
            </w:r>
          </w:p>
          <w:p w14:paraId="4D70A75A" w14:textId="77777777" w:rsidR="005D4078" w:rsidRDefault="005D4078" w:rsidP="005D407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Разликује глаголе и групе глагола који творе п</w:t>
            </w:r>
            <w:r>
              <w:rPr>
                <w:lang w:val="bs-Latn-BA"/>
              </w:rPr>
              <w:t>артицип</w:t>
            </w:r>
            <w:r>
              <w:t xml:space="preserve"> перфекта са помоћним глаголом </w:t>
            </w:r>
            <w:r w:rsidR="002E6CC3" w:rsidRPr="005B5343">
              <w:rPr>
                <w:i/>
              </w:rPr>
              <w:t>haben</w:t>
            </w:r>
            <w:r w:rsidR="002E6CC3" w:rsidRPr="005B5343">
              <w:t xml:space="preserve">, односно </w:t>
            </w:r>
            <w:r w:rsidR="002E6CC3" w:rsidRPr="005B5343">
              <w:rPr>
                <w:i/>
              </w:rPr>
              <w:t>sein</w:t>
            </w:r>
            <w:r w:rsidR="002E6CC3" w:rsidRPr="005B5343">
              <w:t xml:space="preserve"> </w:t>
            </w:r>
            <w:r>
              <w:t>и правилно гради реченични оквир када користи п</w:t>
            </w:r>
            <w:r>
              <w:rPr>
                <w:lang w:val="bs-Latn-BA"/>
              </w:rPr>
              <w:t>артицип</w:t>
            </w:r>
            <w:r>
              <w:t xml:space="preserve"> перфекта за изражавање прошлих радњи.</w:t>
            </w:r>
          </w:p>
          <w:p w14:paraId="75D1080D" w14:textId="77777777" w:rsidR="005D4078" w:rsidRDefault="005D4078" w:rsidP="005D407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Правилно гради партиципски облик од често употребљаваних слабих и јаких, дељивих, недељивих и мешовитих глагола.</w:t>
            </w:r>
          </w:p>
          <w:p w14:paraId="6F2ECB30" w14:textId="77777777" w:rsidR="005D4078" w:rsidRDefault="005D4078" w:rsidP="005D407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Правилно интонира потврдне, упитне и </w:t>
            </w:r>
            <w:r>
              <w:rPr>
                <w:lang w:val="bs-Latn-BA"/>
              </w:rPr>
              <w:t>заповедне</w:t>
            </w:r>
            <w:r>
              <w:t xml:space="preserve"> реченице.</w:t>
            </w:r>
          </w:p>
          <w:p w14:paraId="7135E300" w14:textId="72CB9463" w:rsidR="005D4078" w:rsidRDefault="005D4078" w:rsidP="005D407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Правилно изговара кратке и дуге </w:t>
            </w:r>
            <w:r>
              <w:rPr>
                <w:lang w:val="bs-Latn-BA"/>
              </w:rPr>
              <w:t>вокале</w:t>
            </w:r>
            <w:r>
              <w:t xml:space="preserve"> у партиципалним облицима и разликује интониране и не</w:t>
            </w:r>
            <w:r w:rsidR="0097314E">
              <w:rPr>
                <w:lang w:val="bs-Cyrl-BA"/>
              </w:rPr>
              <w:t>ин</w:t>
            </w:r>
            <w:r>
              <w:t>тониране префиксе код дељивих и недељивих глагола.</w:t>
            </w:r>
          </w:p>
          <w:p w14:paraId="3B526CDD" w14:textId="433D0192" w:rsidR="005D4078" w:rsidRDefault="005D4078" w:rsidP="005D407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Разликује значење прилога и </w:t>
            </w:r>
            <w:r>
              <w:rPr>
                <w:lang w:val="bs-Latn-BA"/>
              </w:rPr>
              <w:t xml:space="preserve">одредбе за </w:t>
            </w:r>
            <w:r w:rsidR="00F06CC1">
              <w:rPr>
                <w:lang w:val="bs-Latn-BA"/>
              </w:rPr>
              <w:t>време</w:t>
            </w:r>
            <w:r>
              <w:t xml:space="preserve"> и правилно их примењује у контексту.</w:t>
            </w:r>
          </w:p>
          <w:p w14:paraId="6427297C" w14:textId="4025FEE7" w:rsidR="005D4078" w:rsidRPr="005B5343" w:rsidRDefault="005D4078" w:rsidP="005D407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Преводи кратке реченице везане за </w:t>
            </w:r>
            <w:r>
              <w:rPr>
                <w:lang w:val="bs-Latn-BA"/>
              </w:rPr>
              <w:t>садашње</w:t>
            </w:r>
            <w:r>
              <w:t xml:space="preserve"> и прошле догађаје са </w:t>
            </w:r>
            <w:r w:rsidR="0097314E">
              <w:rPr>
                <w:lang w:val="bs-Cyrl-BA"/>
              </w:rPr>
              <w:t>н</w:t>
            </w:r>
            <w:r>
              <w:t>емачког на матерњи језик, користећи речи које се односе на забавне активности, игре, интерес</w:t>
            </w:r>
            <w:r>
              <w:rPr>
                <w:lang w:val="bs-Latn-BA"/>
              </w:rPr>
              <w:t>е</w:t>
            </w:r>
            <w:r>
              <w:t xml:space="preserve"> и хобије.</w:t>
            </w:r>
          </w:p>
          <w:p w14:paraId="005AC224" w14:textId="4D6F53A9" w:rsidR="002E6CC3" w:rsidRPr="005E54CC" w:rsidRDefault="002E6CC3" w:rsidP="005D4078">
            <w:pPr>
              <w:widowControl w:val="0"/>
              <w:spacing w:line="276" w:lineRule="auto"/>
              <w:ind w:left="341" w:right="153"/>
              <w:contextualSpacing/>
            </w:pPr>
            <w:r w:rsidRPr="005E54CC">
              <w:t xml:space="preserve">  </w:t>
            </w:r>
          </w:p>
          <w:p w14:paraId="34D681FF" w14:textId="77777777" w:rsidR="002E6CC3" w:rsidRPr="005B5343" w:rsidRDefault="002E6CC3" w:rsidP="002E6CC3">
            <w:pPr>
              <w:pBdr>
                <w:top w:val="none" w:sz="0" w:space="0" w:color="000000"/>
                <w:left w:val="none" w:sz="0" w:space="0" w:color="000000"/>
                <w:bottom w:val="none" w:sz="0" w:space="0" w:color="000000"/>
                <w:right w:val="none" w:sz="0" w:space="0" w:color="000000"/>
              </w:pBdr>
              <w:spacing w:line="276" w:lineRule="auto"/>
              <w:ind w:left="720"/>
              <w:contextualSpacing/>
            </w:pPr>
          </w:p>
          <w:p w14:paraId="2445DFD8" w14:textId="77777777" w:rsidR="002E6CC3" w:rsidRPr="005B5343" w:rsidRDefault="002E6CC3" w:rsidP="002E6CC3">
            <w:pPr>
              <w:pBdr>
                <w:top w:val="none" w:sz="0" w:space="0" w:color="000000"/>
                <w:left w:val="none" w:sz="0" w:space="0" w:color="000000"/>
                <w:bottom w:val="none" w:sz="0" w:space="0" w:color="000000"/>
                <w:right w:val="none" w:sz="0" w:space="0" w:color="000000"/>
              </w:pBdr>
              <w:ind w:left="720"/>
              <w:contextualSpacing/>
            </w:pPr>
          </w:p>
          <w:p w14:paraId="27A918EB" w14:textId="77777777" w:rsidR="002E6CC3" w:rsidRPr="005B5343" w:rsidRDefault="002E6CC3" w:rsidP="002E6CC3">
            <w:pPr>
              <w:pBdr>
                <w:top w:val="none" w:sz="0" w:space="0" w:color="000000"/>
                <w:left w:val="none" w:sz="0" w:space="0" w:color="000000"/>
                <w:bottom w:val="none" w:sz="0" w:space="0" w:color="000000"/>
                <w:right w:val="none" w:sz="0" w:space="0" w:color="000000"/>
              </w:pBdr>
              <w:rPr>
                <w:color w:val="002060"/>
              </w:rPr>
            </w:pPr>
          </w:p>
          <w:p w14:paraId="1D2DB2BC" w14:textId="77777777" w:rsidR="002E6CC3" w:rsidRPr="005B5343" w:rsidRDefault="002E6CC3" w:rsidP="002E6CC3">
            <w:pPr>
              <w:pBdr>
                <w:top w:val="none" w:sz="0" w:space="0" w:color="000000"/>
                <w:left w:val="none" w:sz="0" w:space="0" w:color="000000"/>
                <w:bottom w:val="none" w:sz="0" w:space="0" w:color="000000"/>
                <w:right w:val="none" w:sz="0" w:space="0" w:color="000000"/>
              </w:pBdr>
              <w:rPr>
                <w:color w:val="002060"/>
              </w:rPr>
            </w:pPr>
            <w:r w:rsidRPr="005B5343">
              <w:lastRenderedPageBreak/>
              <w:t xml:space="preserve"> </w:t>
            </w:r>
          </w:p>
        </w:tc>
        <w:tc>
          <w:tcPr>
            <w:tcW w:w="241" w:type="dxa"/>
            <w:shd w:val="clear" w:color="auto" w:fill="auto"/>
          </w:tcPr>
          <w:p w14:paraId="7D2E9515" w14:textId="77777777" w:rsidR="002E6CC3" w:rsidRPr="005B5343" w:rsidRDefault="002E6CC3" w:rsidP="002E6CC3">
            <w:pPr>
              <w:rPr>
                <w:color w:val="002060"/>
              </w:rPr>
            </w:pPr>
          </w:p>
        </w:tc>
      </w:tr>
      <w:tr w:rsidR="002E6CC3" w:rsidRPr="005B5343" w14:paraId="7C8C1538" w14:textId="77777777" w:rsidTr="003130B6">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0ABD8786" w14:textId="77777777" w:rsidR="005D4078" w:rsidRPr="005B5343" w:rsidRDefault="002E6CC3" w:rsidP="005D4078">
            <w:pPr>
              <w:spacing w:line="276" w:lineRule="auto"/>
              <w:rPr>
                <w:lang w:val="de-DE"/>
              </w:rPr>
            </w:pPr>
            <w:r w:rsidRPr="005B5343">
              <w:lastRenderedPageBreak/>
              <w:t xml:space="preserve">г) </w:t>
            </w:r>
            <w:r w:rsidR="005D4078">
              <w:rPr>
                <w:lang w:val="bs-Latn-BA"/>
              </w:rPr>
              <w:t>Садржаји за дискусију</w:t>
            </w:r>
            <w:r w:rsidR="005D4078">
              <w:t>:</w:t>
            </w:r>
          </w:p>
          <w:p w14:paraId="2404E06B" w14:textId="20ACE665" w:rsidR="005D4078" w:rsidRDefault="005D4078" w:rsidP="005D4078">
            <w:pPr>
              <w:pStyle w:val="NoSpacing"/>
              <w:numPr>
                <w:ilvl w:val="0"/>
                <w:numId w:val="31"/>
              </w:numPr>
              <w:spacing w:line="276" w:lineRule="auto"/>
            </w:pPr>
            <w:r>
              <w:t xml:space="preserve">Како млади код нас и у </w:t>
            </w:r>
            <w:r w:rsidR="0097314E">
              <w:rPr>
                <w:lang w:val="bs-Cyrl-BA"/>
              </w:rPr>
              <w:t>Н</w:t>
            </w:r>
            <w:r>
              <w:t xml:space="preserve">емачкој проводе своје слободно </w:t>
            </w:r>
            <w:r w:rsidR="00F06CC1">
              <w:t>време</w:t>
            </w:r>
          </w:p>
          <w:p w14:paraId="6A22404F" w14:textId="01230D86" w:rsidR="005D4078" w:rsidRDefault="005D4078" w:rsidP="005D4078">
            <w:pPr>
              <w:pStyle w:val="NoSpacing"/>
              <w:numPr>
                <w:ilvl w:val="0"/>
                <w:numId w:val="31"/>
              </w:numPr>
              <w:spacing w:line="276" w:lineRule="auto"/>
            </w:pPr>
            <w:r>
              <w:t xml:space="preserve">Разлике у временским приликама између </w:t>
            </w:r>
            <w:r>
              <w:rPr>
                <w:lang w:val="bs-Latn-BA"/>
              </w:rPr>
              <w:t>овог поднебља</w:t>
            </w:r>
            <w:r>
              <w:t xml:space="preserve"> и </w:t>
            </w:r>
            <w:r w:rsidR="0097314E">
              <w:rPr>
                <w:lang w:val="bs-Cyrl-BA"/>
              </w:rPr>
              <w:t>Н</w:t>
            </w:r>
            <w:r>
              <w:t>емачке</w:t>
            </w:r>
          </w:p>
          <w:p w14:paraId="3457DB7A" w14:textId="476EB2AB" w:rsidR="002E6CC3" w:rsidRPr="005B5343" w:rsidRDefault="005D4078" w:rsidP="002E6CC3">
            <w:pPr>
              <w:pStyle w:val="NoSpacing"/>
              <w:numPr>
                <w:ilvl w:val="0"/>
                <w:numId w:val="31"/>
              </w:numPr>
              <w:spacing w:line="276" w:lineRule="auto"/>
              <w:rPr>
                <w:b/>
                <w:lang w:val="de-DE"/>
              </w:rPr>
            </w:pPr>
            <w:r>
              <w:t xml:space="preserve">Пројекат: Како сам провео </w:t>
            </w:r>
            <w:r>
              <w:rPr>
                <w:lang w:val="bs-Latn-BA"/>
              </w:rPr>
              <w:t xml:space="preserve">мој </w:t>
            </w:r>
            <w:r>
              <w:t>прошли викенд</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1D1E8971" w14:textId="4D75F9EF" w:rsidR="005D4078" w:rsidRDefault="005D4078" w:rsidP="005D4078">
            <w:pPr>
              <w:pStyle w:val="NoSpacing"/>
              <w:numPr>
                <w:ilvl w:val="0"/>
                <w:numId w:val="26"/>
              </w:numPr>
              <w:spacing w:line="276" w:lineRule="auto"/>
              <w:rPr>
                <w:lang w:eastAsia="zh-CN"/>
              </w:rPr>
            </w:pPr>
            <w:r>
              <w:rPr>
                <w:lang w:eastAsia="zh-CN"/>
              </w:rPr>
              <w:t xml:space="preserve">Описује слободно </w:t>
            </w:r>
            <w:r w:rsidR="00F06CC1">
              <w:rPr>
                <w:lang w:eastAsia="zh-CN"/>
              </w:rPr>
              <w:t>време</w:t>
            </w:r>
            <w:r>
              <w:rPr>
                <w:lang w:eastAsia="zh-CN"/>
              </w:rPr>
              <w:t xml:space="preserve"> младих у нашој земљи и </w:t>
            </w:r>
            <w:r w:rsidR="0097314E">
              <w:rPr>
                <w:lang w:val="bs-Cyrl-BA" w:eastAsia="zh-CN"/>
              </w:rPr>
              <w:t>Н</w:t>
            </w:r>
            <w:r>
              <w:rPr>
                <w:lang w:eastAsia="zh-CN"/>
              </w:rPr>
              <w:t>емачкој;</w:t>
            </w:r>
          </w:p>
          <w:p w14:paraId="378B68F3" w14:textId="68237BCE" w:rsidR="005D4078" w:rsidRDefault="005D4078" w:rsidP="005D4078">
            <w:pPr>
              <w:pStyle w:val="NoSpacing"/>
              <w:numPr>
                <w:ilvl w:val="0"/>
                <w:numId w:val="26"/>
              </w:numPr>
              <w:spacing w:line="276" w:lineRule="auto"/>
              <w:rPr>
                <w:lang w:eastAsia="zh-CN"/>
              </w:rPr>
            </w:pPr>
            <w:r>
              <w:rPr>
                <w:lang w:val="bs-Latn-BA" w:eastAsia="zh-CN"/>
              </w:rPr>
              <w:t>К</w:t>
            </w:r>
            <w:r>
              <w:rPr>
                <w:lang w:eastAsia="zh-CN"/>
              </w:rPr>
              <w:t xml:space="preserve">ратким реченицама </w:t>
            </w:r>
            <w:r>
              <w:rPr>
                <w:lang w:val="bs-Latn-BA" w:eastAsia="zh-CN"/>
              </w:rPr>
              <w:t xml:space="preserve">описује </w:t>
            </w:r>
            <w:r>
              <w:rPr>
                <w:lang w:eastAsia="zh-CN"/>
              </w:rPr>
              <w:t xml:space="preserve">разлике између климатских услова у </w:t>
            </w:r>
            <w:r w:rsidR="0097314E">
              <w:rPr>
                <w:lang w:val="bs-Cyrl-BA" w:eastAsia="zh-CN"/>
              </w:rPr>
              <w:t>Н</w:t>
            </w:r>
            <w:r>
              <w:rPr>
                <w:lang w:eastAsia="zh-CN"/>
              </w:rPr>
              <w:t>емачкој и оних у локалној географској клими;</w:t>
            </w:r>
          </w:p>
          <w:p w14:paraId="425F722D" w14:textId="7A461541" w:rsidR="002E6CC3" w:rsidRPr="005B5343" w:rsidRDefault="005D4078" w:rsidP="005D4078">
            <w:pPr>
              <w:pStyle w:val="NoSpacing"/>
              <w:numPr>
                <w:ilvl w:val="0"/>
                <w:numId w:val="26"/>
              </w:numPr>
              <w:spacing w:line="276" w:lineRule="auto"/>
              <w:rPr>
                <w:lang w:eastAsia="zh-CN"/>
              </w:rPr>
            </w:pPr>
            <w:r>
              <w:rPr>
                <w:lang w:eastAsia="zh-CN"/>
              </w:rPr>
              <w:t xml:space="preserve">Усмено </w:t>
            </w:r>
            <w:r>
              <w:rPr>
                <w:lang w:val="bs-Latn-BA" w:eastAsia="zh-CN"/>
              </w:rPr>
              <w:t>презентује</w:t>
            </w:r>
            <w:r>
              <w:rPr>
                <w:lang w:eastAsia="zh-CN"/>
              </w:rPr>
              <w:t xml:space="preserve"> пред другарима из разреда креиран</w:t>
            </w:r>
            <w:r>
              <w:rPr>
                <w:lang w:val="bs-Latn-BA" w:eastAsia="zh-CN"/>
              </w:rPr>
              <w:t>и</w:t>
            </w:r>
            <w:r>
              <w:rPr>
                <w:lang w:eastAsia="zh-CN"/>
              </w:rPr>
              <w:t xml:space="preserve"> постер са фотографијама од про</w:t>
            </w:r>
            <w:r>
              <w:rPr>
                <w:lang w:val="bs-Latn-BA" w:eastAsia="zh-CN"/>
              </w:rPr>
              <w:t>шлог</w:t>
            </w:r>
            <w:r>
              <w:rPr>
                <w:lang w:eastAsia="zh-CN"/>
              </w:rPr>
              <w:t xml:space="preserve"> викенда.</w:t>
            </w:r>
          </w:p>
        </w:tc>
        <w:tc>
          <w:tcPr>
            <w:tcW w:w="241" w:type="dxa"/>
            <w:shd w:val="clear" w:color="auto" w:fill="auto"/>
          </w:tcPr>
          <w:p w14:paraId="62AC06C1" w14:textId="77777777" w:rsidR="002E6CC3" w:rsidRPr="005B5343" w:rsidRDefault="002E6CC3" w:rsidP="002E6CC3">
            <w:pPr>
              <w:rPr>
                <w:color w:val="002060"/>
              </w:rPr>
            </w:pPr>
          </w:p>
        </w:tc>
      </w:tr>
      <w:tr w:rsidR="002E6CC3" w:rsidRPr="005B5343" w14:paraId="541A36D3"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516EFE5" w14:textId="6DAA5CCA" w:rsidR="002E6CC3" w:rsidRPr="003861EF" w:rsidRDefault="002E6CC3" w:rsidP="002E6CC3">
            <w:pPr>
              <w:spacing w:after="60" w:line="276" w:lineRule="auto"/>
              <w:rPr>
                <w:b/>
              </w:rPr>
            </w:pPr>
            <w:r w:rsidRPr="003861EF">
              <w:rPr>
                <w:b/>
              </w:rPr>
              <w:t xml:space="preserve">Примери активности: </w:t>
            </w:r>
          </w:p>
          <w:p w14:paraId="7BFDE30E" w14:textId="4A818141" w:rsidR="002E6CC3" w:rsidRDefault="002E6CC3" w:rsidP="002E6CC3">
            <w:pPr>
              <w:shd w:val="clear" w:color="auto" w:fill="FFFFFF"/>
              <w:suppressAutoHyphens w:val="0"/>
              <w:autoSpaceDE w:val="0"/>
              <w:autoSpaceDN w:val="0"/>
              <w:spacing w:after="0" w:line="240" w:lineRule="auto"/>
              <w:ind w:hanging="10"/>
              <w:rPr>
                <w:i/>
                <w:iCs/>
                <w:color w:val="000000"/>
                <w:kern w:val="0"/>
                <w:lang w:eastAsia="en-US"/>
              </w:rPr>
            </w:pPr>
            <w:r w:rsidRPr="003861EF">
              <w:rPr>
                <w:i/>
                <w:iCs/>
                <w:color w:val="000000"/>
                <w:kern w:val="0"/>
                <w:lang w:eastAsia="en-US"/>
              </w:rPr>
              <w:t>(</w:t>
            </w:r>
            <w:r w:rsidR="005D4078">
              <w:rPr>
                <w:i/>
                <w:iCs/>
                <w:color w:val="000000"/>
                <w:kern w:val="0"/>
                <w:lang w:eastAsia="en-US"/>
              </w:rPr>
              <w:t>Дио примера обједињује више стандарда оцењивања истог садржаја који се могу реализовати у неколико часова. Наведени примери могу послужити и као модел за креирање нових активности за исте стандарде или за друге које њима нису обухваћене</w:t>
            </w:r>
          </w:p>
          <w:p w14:paraId="597022E6" w14:textId="77777777" w:rsidR="002E6CC3" w:rsidRPr="003861EF" w:rsidRDefault="002E6CC3" w:rsidP="002E6CC3">
            <w:pPr>
              <w:shd w:val="clear" w:color="auto" w:fill="FFFFFF"/>
              <w:suppressAutoHyphens w:val="0"/>
              <w:autoSpaceDE w:val="0"/>
              <w:autoSpaceDN w:val="0"/>
              <w:spacing w:after="0" w:line="240" w:lineRule="auto"/>
              <w:ind w:hanging="10"/>
              <w:rPr>
                <w:iCs/>
                <w:color w:val="000000"/>
                <w:kern w:val="0"/>
                <w:lang w:eastAsia="en-US"/>
              </w:rPr>
            </w:pPr>
          </w:p>
          <w:p w14:paraId="55FC7922" w14:textId="67D9D43D" w:rsidR="002E6CC3" w:rsidRPr="003861EF" w:rsidRDefault="005D4078" w:rsidP="002E6CC3">
            <w:pPr>
              <w:numPr>
                <w:ilvl w:val="0"/>
                <w:numId w:val="24"/>
              </w:numPr>
              <w:shd w:val="clear" w:color="auto" w:fill="FFFFFF"/>
              <w:suppressAutoHyphens w:val="0"/>
              <w:autoSpaceDE w:val="0"/>
              <w:autoSpaceDN w:val="0"/>
              <w:spacing w:after="0" w:line="276" w:lineRule="auto"/>
              <w:jc w:val="both"/>
              <w:rPr>
                <w:iCs/>
                <w:color w:val="000000"/>
                <w:kern w:val="0"/>
                <w:lang w:eastAsia="en-US"/>
              </w:rPr>
            </w:pPr>
            <w:r>
              <w:rPr>
                <w:iCs/>
                <w:color w:val="000000"/>
                <w:kern w:val="0"/>
                <w:lang w:eastAsia="en-US"/>
              </w:rPr>
              <w:t>Ученици играју у паровима. Свако биљежи своју дневну рутину с временом. Појединачне реченице се затим режу. Партнер поново саставља причу исправним редосл</w:t>
            </w:r>
            <w:r>
              <w:rPr>
                <w:iCs/>
                <w:color w:val="000000"/>
                <w:kern w:val="0"/>
                <w:lang w:val="bs-Latn-BA" w:eastAsia="en-US"/>
              </w:rPr>
              <w:t>иј</w:t>
            </w:r>
            <w:r>
              <w:rPr>
                <w:iCs/>
                <w:color w:val="000000"/>
                <w:kern w:val="0"/>
                <w:lang w:eastAsia="en-US"/>
              </w:rPr>
              <w:t>едом. Затим се појединачне приче читају пред разредом</w:t>
            </w:r>
            <w:r w:rsidR="002E6CC3" w:rsidRPr="003861EF">
              <w:rPr>
                <w:iCs/>
                <w:color w:val="000000"/>
                <w:kern w:val="0"/>
                <w:lang w:eastAsia="en-US"/>
              </w:rPr>
              <w:t>.</w:t>
            </w:r>
          </w:p>
          <w:p w14:paraId="51C000AA" w14:textId="6E04C677" w:rsidR="002E6CC3" w:rsidRPr="003861EF" w:rsidRDefault="002E6CC3" w:rsidP="002E6CC3">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3861EF">
              <w:rPr>
                <w:i/>
                <w:iCs/>
                <w:color w:val="000000"/>
                <w:kern w:val="0"/>
                <w:lang w:eastAsia="en-US"/>
              </w:rPr>
              <w:t>Montagsmaler</w:t>
            </w:r>
            <w:r w:rsidRPr="003861EF">
              <w:rPr>
                <w:iCs/>
                <w:color w:val="000000"/>
                <w:kern w:val="0"/>
                <w:lang w:eastAsia="en-US"/>
              </w:rPr>
              <w:t xml:space="preserve"> (</w:t>
            </w:r>
            <w:r w:rsidR="005D4078">
              <w:rPr>
                <w:iCs/>
                <w:color w:val="000000"/>
                <w:kern w:val="0"/>
                <w:lang w:eastAsia="en-US"/>
              </w:rPr>
              <w:t>погађање цртањем): Ученици раде у двије групе. Од наставника</w:t>
            </w:r>
            <w:r w:rsidR="005D4078">
              <w:rPr>
                <w:iCs/>
                <w:color w:val="000000"/>
                <w:kern w:val="0"/>
                <w:lang w:val="bs-Latn-BA" w:eastAsia="en-US"/>
              </w:rPr>
              <w:t>/наставнице</w:t>
            </w:r>
            <w:r w:rsidR="005D4078">
              <w:rPr>
                <w:iCs/>
                <w:color w:val="000000"/>
                <w:kern w:val="0"/>
                <w:lang w:eastAsia="en-US"/>
              </w:rPr>
              <w:t xml:space="preserve"> добијају хрпу картица на којима су исписани појмови. Ученик из групе 1 црта </w:t>
            </w:r>
            <w:r w:rsidR="005D4078">
              <w:rPr>
                <w:iCs/>
                <w:color w:val="000000"/>
                <w:kern w:val="0"/>
                <w:lang w:val="bs-Latn-BA" w:eastAsia="en-US"/>
              </w:rPr>
              <w:t>приказ</w:t>
            </w:r>
            <w:r w:rsidR="005D4078">
              <w:rPr>
                <w:iCs/>
                <w:color w:val="000000"/>
                <w:kern w:val="0"/>
                <w:lang w:eastAsia="en-US"/>
              </w:rPr>
              <w:t xml:space="preserve"> </w:t>
            </w:r>
            <w:r w:rsidR="005D4078">
              <w:rPr>
                <w:iCs/>
                <w:color w:val="000000"/>
                <w:kern w:val="0"/>
                <w:lang w:val="bs-Latn-BA" w:eastAsia="en-US"/>
              </w:rPr>
              <w:t>појма</w:t>
            </w:r>
            <w:r w:rsidR="005D4078">
              <w:rPr>
                <w:iCs/>
                <w:color w:val="000000"/>
                <w:kern w:val="0"/>
                <w:lang w:eastAsia="en-US"/>
              </w:rPr>
              <w:t xml:space="preserve"> на табли. Ако његова/њена група погоди ријеч, добија поен, у супротном бод добија група 2. Ова игра је намијењена понављању и успостављању новостеченог рјечника и може се користити након сваке наставне јединице, односно након сваког тематског проширења вокабулар</w:t>
            </w:r>
            <w:r w:rsidRPr="003861EF">
              <w:rPr>
                <w:iCs/>
                <w:color w:val="000000"/>
                <w:kern w:val="0"/>
                <w:lang w:eastAsia="en-US"/>
              </w:rPr>
              <w:t>.</w:t>
            </w:r>
          </w:p>
          <w:p w14:paraId="1B43E22D" w14:textId="7C2AFCBB" w:rsidR="002E6CC3" w:rsidRPr="00116AFD" w:rsidRDefault="002E6CC3" w:rsidP="002E6CC3">
            <w:pPr>
              <w:numPr>
                <w:ilvl w:val="0"/>
                <w:numId w:val="24"/>
              </w:numPr>
              <w:shd w:val="clear" w:color="auto" w:fill="FFFFFF"/>
              <w:suppressAutoHyphens w:val="0"/>
              <w:autoSpaceDE w:val="0"/>
              <w:autoSpaceDN w:val="0"/>
              <w:spacing w:after="0" w:line="276" w:lineRule="auto"/>
              <w:jc w:val="both"/>
              <w:rPr>
                <w:i/>
                <w:color w:val="000000"/>
                <w:kern w:val="0"/>
                <w:lang w:eastAsia="en-US"/>
              </w:rPr>
            </w:pPr>
            <w:r w:rsidRPr="003861EF">
              <w:rPr>
                <w:i/>
                <w:iCs/>
                <w:color w:val="000000"/>
                <w:kern w:val="0"/>
                <w:lang w:eastAsia="en-US"/>
              </w:rPr>
              <w:t>Würfelspiel</w:t>
            </w:r>
            <w:r w:rsidRPr="003861EF">
              <w:rPr>
                <w:iCs/>
                <w:color w:val="000000"/>
                <w:kern w:val="0"/>
                <w:lang w:eastAsia="en-US"/>
              </w:rPr>
              <w:t xml:space="preserve"> (</w:t>
            </w:r>
            <w:r w:rsidR="005D4078">
              <w:rPr>
                <w:iCs/>
                <w:color w:val="000000"/>
                <w:kern w:val="0"/>
                <w:lang w:eastAsia="en-US"/>
              </w:rPr>
              <w:t>игра коцкицама): Ученици су подијељени у мање групе и испред себе имају 6 нумерираних картица с глаголима у инфинитиву или фразама с глаголом у инфинитиву (н</w:t>
            </w:r>
            <w:r w:rsidR="005D4078">
              <w:rPr>
                <w:iCs/>
                <w:color w:val="000000"/>
                <w:kern w:val="0"/>
                <w:lang w:val="bs-Latn-BA" w:eastAsia="en-US"/>
              </w:rPr>
              <w:t xml:space="preserve">а </w:t>
            </w:r>
            <w:r w:rsidR="005D4078">
              <w:rPr>
                <w:iCs/>
                <w:color w:val="000000"/>
                <w:kern w:val="0"/>
                <w:lang w:eastAsia="en-US"/>
              </w:rPr>
              <w:t>пр</w:t>
            </w:r>
            <w:r w:rsidRPr="003861EF">
              <w:rPr>
                <w:iCs/>
                <w:color w:val="000000"/>
                <w:kern w:val="0"/>
                <w:lang w:eastAsia="en-US"/>
              </w:rPr>
              <w:t xml:space="preserve">.: 1. </w:t>
            </w:r>
            <w:r w:rsidRPr="004D2339">
              <w:rPr>
                <w:i/>
                <w:color w:val="000000"/>
                <w:kern w:val="0"/>
                <w:lang w:eastAsia="en-US"/>
              </w:rPr>
              <w:t>viel schlafen</w:t>
            </w:r>
            <w:r w:rsidRPr="003861EF">
              <w:rPr>
                <w:iCs/>
                <w:color w:val="000000"/>
                <w:kern w:val="0"/>
                <w:lang w:eastAsia="en-US"/>
              </w:rPr>
              <w:t xml:space="preserve">, 2. </w:t>
            </w:r>
            <w:r w:rsidRPr="004D2339">
              <w:rPr>
                <w:i/>
                <w:color w:val="000000"/>
                <w:kern w:val="0"/>
                <w:lang w:eastAsia="en-US"/>
              </w:rPr>
              <w:t>spazieren gehen,</w:t>
            </w:r>
            <w:r w:rsidRPr="003861EF">
              <w:rPr>
                <w:iCs/>
                <w:color w:val="000000"/>
                <w:kern w:val="0"/>
                <w:lang w:eastAsia="en-US"/>
              </w:rPr>
              <w:t xml:space="preserve"> 3. </w:t>
            </w:r>
            <w:r w:rsidRPr="004D2339">
              <w:rPr>
                <w:i/>
                <w:color w:val="000000"/>
                <w:kern w:val="0"/>
                <w:lang w:eastAsia="en-US"/>
              </w:rPr>
              <w:t>zu Hause bleiben</w:t>
            </w:r>
            <w:r w:rsidRPr="003861EF">
              <w:rPr>
                <w:iCs/>
                <w:color w:val="000000"/>
                <w:kern w:val="0"/>
                <w:lang w:eastAsia="en-US"/>
              </w:rPr>
              <w:t xml:space="preserve">, 4. </w:t>
            </w:r>
            <w:r w:rsidRPr="004D2339">
              <w:rPr>
                <w:i/>
                <w:color w:val="000000"/>
                <w:kern w:val="0"/>
                <w:lang w:eastAsia="en-US"/>
              </w:rPr>
              <w:t>aufstehen</w:t>
            </w:r>
            <w:r w:rsidRPr="003861EF">
              <w:rPr>
                <w:iCs/>
                <w:color w:val="000000"/>
                <w:kern w:val="0"/>
                <w:lang w:eastAsia="en-US"/>
              </w:rPr>
              <w:t xml:space="preserve">, 5. </w:t>
            </w:r>
            <w:r w:rsidRPr="004D2339">
              <w:rPr>
                <w:i/>
                <w:color w:val="000000"/>
                <w:kern w:val="0"/>
                <w:lang w:eastAsia="en-US"/>
              </w:rPr>
              <w:t>nicht arbeiten</w:t>
            </w:r>
            <w:r w:rsidRPr="003861EF">
              <w:rPr>
                <w:iCs/>
                <w:color w:val="000000"/>
                <w:kern w:val="0"/>
                <w:lang w:eastAsia="en-US"/>
              </w:rPr>
              <w:t>, 6</w:t>
            </w:r>
            <w:r w:rsidRPr="004D2339">
              <w:rPr>
                <w:i/>
                <w:color w:val="000000"/>
                <w:kern w:val="0"/>
                <w:lang w:eastAsia="en-US"/>
              </w:rPr>
              <w:t>. lesen</w:t>
            </w:r>
            <w:r w:rsidRPr="003861EF">
              <w:rPr>
                <w:iCs/>
                <w:color w:val="000000"/>
                <w:kern w:val="0"/>
                <w:lang w:eastAsia="en-US"/>
              </w:rPr>
              <w:t xml:space="preserve">). </w:t>
            </w:r>
            <w:r w:rsidR="005D4078">
              <w:rPr>
                <w:iCs/>
                <w:color w:val="000000"/>
                <w:kern w:val="0"/>
                <w:lang w:eastAsia="en-US"/>
              </w:rPr>
              <w:t xml:space="preserve">Коцка има двоструку функцију: прво бацање је да добије особу и број (једна тачка на коцкици је прво лице једнине, итд.), друго је да добијете глагол с карата 1-6. Ученици граде реченице са модалним глаголима </w:t>
            </w:r>
            <w:r w:rsidRPr="003861EF">
              <w:rPr>
                <w:i/>
                <w:iCs/>
                <w:color w:val="000000"/>
                <w:kern w:val="0"/>
                <w:lang w:eastAsia="en-US"/>
              </w:rPr>
              <w:t>müssen, können</w:t>
            </w:r>
            <w:r w:rsidRPr="003861EF">
              <w:rPr>
                <w:iCs/>
                <w:color w:val="000000"/>
                <w:kern w:val="0"/>
                <w:lang w:eastAsia="en-US"/>
              </w:rPr>
              <w:t xml:space="preserve"> и </w:t>
            </w:r>
            <w:r w:rsidRPr="003861EF">
              <w:rPr>
                <w:i/>
                <w:iCs/>
                <w:color w:val="000000"/>
                <w:kern w:val="0"/>
                <w:lang w:eastAsia="en-US"/>
              </w:rPr>
              <w:t>wollen</w:t>
            </w:r>
            <w:r w:rsidRPr="003861EF">
              <w:rPr>
                <w:iCs/>
                <w:color w:val="000000"/>
                <w:kern w:val="0"/>
                <w:lang w:eastAsia="en-US"/>
              </w:rPr>
              <w:t xml:space="preserve"> </w:t>
            </w:r>
            <w:r w:rsidR="005D4078">
              <w:rPr>
                <w:iCs/>
                <w:color w:val="000000"/>
                <w:kern w:val="0"/>
                <w:lang w:eastAsia="en-US"/>
              </w:rPr>
              <w:t xml:space="preserve">у </w:t>
            </w:r>
            <w:r w:rsidR="0097314E" w:rsidRPr="0097314E">
              <w:rPr>
                <w:iCs/>
                <w:kern w:val="0"/>
                <w:lang w:eastAsia="en-US"/>
              </w:rPr>
              <w:t>претеритум</w:t>
            </w:r>
            <w:r w:rsidR="005D4078" w:rsidRPr="005D4078">
              <w:rPr>
                <w:iCs/>
                <w:color w:val="FF0000"/>
                <w:kern w:val="0"/>
                <w:lang w:eastAsia="en-US"/>
              </w:rPr>
              <w:t xml:space="preserve"> </w:t>
            </w:r>
            <w:r w:rsidR="005D4078">
              <w:rPr>
                <w:iCs/>
                <w:color w:val="000000"/>
                <w:kern w:val="0"/>
                <w:lang w:eastAsia="en-US"/>
              </w:rPr>
              <w:t>и глаголом са картице у одговарајућем лицу и броју</w:t>
            </w:r>
            <w:r w:rsidRPr="003861EF">
              <w:rPr>
                <w:iCs/>
                <w:color w:val="000000"/>
                <w:kern w:val="0"/>
                <w:lang w:eastAsia="en-US"/>
              </w:rPr>
              <w:t xml:space="preserve">. (•• + ••• = </w:t>
            </w:r>
            <w:r w:rsidRPr="00116AFD">
              <w:rPr>
                <w:i/>
                <w:color w:val="000000"/>
                <w:kern w:val="0"/>
                <w:lang w:eastAsia="en-US"/>
              </w:rPr>
              <w:t>du + zu Hause bleiben: Du wolltest/konntest/musstest zu Hause bleiben).</w:t>
            </w:r>
          </w:p>
          <w:p w14:paraId="16488C80" w14:textId="67DE2BB4" w:rsidR="002E6CC3" w:rsidRPr="003861EF" w:rsidRDefault="005D4078" w:rsidP="002E6CC3">
            <w:pPr>
              <w:numPr>
                <w:ilvl w:val="0"/>
                <w:numId w:val="24"/>
              </w:numPr>
              <w:shd w:val="clear" w:color="auto" w:fill="FFFFFF"/>
              <w:suppressAutoHyphens w:val="0"/>
              <w:autoSpaceDE w:val="0"/>
              <w:autoSpaceDN w:val="0"/>
              <w:spacing w:after="0" w:line="276" w:lineRule="auto"/>
              <w:jc w:val="both"/>
              <w:rPr>
                <w:iCs/>
                <w:color w:val="000000"/>
                <w:kern w:val="0"/>
                <w:lang w:eastAsia="en-US"/>
              </w:rPr>
            </w:pPr>
            <w:r>
              <w:rPr>
                <w:iCs/>
                <w:color w:val="000000"/>
                <w:kern w:val="0"/>
                <w:lang w:eastAsia="en-US"/>
              </w:rPr>
              <w:t>Вежбе са флеш картицама: Ученици су подељени у групе. Добијају флеш картице са сликама за дате активности и флеш картице са фразом која садржи глагол, односно радњу са картице укључујући њен партицип</w:t>
            </w:r>
            <w:r>
              <w:rPr>
                <w:iCs/>
                <w:color w:val="000000"/>
                <w:kern w:val="0"/>
                <w:lang w:val="bs-Latn-BA" w:eastAsia="en-US"/>
              </w:rPr>
              <w:t>н</w:t>
            </w:r>
            <w:r>
              <w:rPr>
                <w:iCs/>
                <w:color w:val="000000"/>
                <w:kern w:val="0"/>
                <w:lang w:eastAsia="en-US"/>
              </w:rPr>
              <w:t xml:space="preserve">и облик. Ученици морају правилно спојити два сета </w:t>
            </w:r>
            <w:r>
              <w:rPr>
                <w:iCs/>
                <w:color w:val="000000"/>
                <w:kern w:val="0"/>
                <w:lang w:val="bs-Latn-BA" w:eastAsia="en-US"/>
              </w:rPr>
              <w:t xml:space="preserve">флеш </w:t>
            </w:r>
            <w:r>
              <w:rPr>
                <w:iCs/>
                <w:color w:val="000000"/>
                <w:kern w:val="0"/>
                <w:lang w:eastAsia="en-US"/>
              </w:rPr>
              <w:t>картица и саставити реченице</w:t>
            </w:r>
            <w:r>
              <w:rPr>
                <w:iCs/>
                <w:color w:val="000000"/>
                <w:kern w:val="0"/>
                <w:lang w:val="bs-Latn-BA" w:eastAsia="en-US"/>
              </w:rPr>
              <w:t xml:space="preserve"> у перфекту</w:t>
            </w:r>
            <w:r w:rsidR="002E6CC3" w:rsidRPr="003861EF">
              <w:rPr>
                <w:iCs/>
                <w:color w:val="000000"/>
                <w:kern w:val="0"/>
                <w:lang w:eastAsia="en-US"/>
              </w:rPr>
              <w:t>. (</w:t>
            </w:r>
            <w:r w:rsidR="002E6CC3" w:rsidRPr="002E7633">
              <w:rPr>
                <w:i/>
                <w:color w:val="000000"/>
                <w:kern w:val="0"/>
                <w:lang w:eastAsia="en-US"/>
              </w:rPr>
              <w:t>das Auto waschen/hat gewaschen: Der Junge hat das Auto gewaschen. einen Freund besuchen/hat besucht: Ich habe einen Freund besucht</w:t>
            </w:r>
            <w:r w:rsidR="002E6CC3" w:rsidRPr="003861EF">
              <w:rPr>
                <w:iCs/>
                <w:color w:val="000000"/>
                <w:kern w:val="0"/>
                <w:lang w:eastAsia="en-US"/>
              </w:rPr>
              <w:t>.)</w:t>
            </w:r>
          </w:p>
          <w:p w14:paraId="7842CE28" w14:textId="4DA1C6ED" w:rsidR="002E6CC3" w:rsidRPr="003861EF" w:rsidRDefault="005D4078" w:rsidP="002E6CC3">
            <w:pPr>
              <w:numPr>
                <w:ilvl w:val="0"/>
                <w:numId w:val="24"/>
              </w:numPr>
              <w:shd w:val="clear" w:color="auto" w:fill="FFFFFF"/>
              <w:suppressAutoHyphens w:val="0"/>
              <w:autoSpaceDE w:val="0"/>
              <w:autoSpaceDN w:val="0"/>
              <w:spacing w:after="0" w:line="276" w:lineRule="auto"/>
              <w:jc w:val="both"/>
              <w:rPr>
                <w:iCs/>
                <w:color w:val="000000"/>
                <w:kern w:val="0"/>
                <w:lang w:eastAsia="en-US"/>
              </w:rPr>
            </w:pPr>
            <w:r>
              <w:rPr>
                <w:iCs/>
                <w:color w:val="000000"/>
                <w:kern w:val="0"/>
                <w:lang w:eastAsia="en-US"/>
              </w:rPr>
              <w:t xml:space="preserve">Интервју о активностима претходног дана: Ученици раде у паровима и </w:t>
            </w:r>
            <w:r>
              <w:rPr>
                <w:iCs/>
                <w:color w:val="000000"/>
                <w:kern w:val="0"/>
                <w:lang w:val="bs-Latn-BA" w:eastAsia="en-US"/>
              </w:rPr>
              <w:t xml:space="preserve">од </w:t>
            </w:r>
            <w:r>
              <w:rPr>
                <w:iCs/>
                <w:color w:val="000000"/>
                <w:kern w:val="0"/>
                <w:lang w:eastAsia="en-US"/>
              </w:rPr>
              <w:t>наставник</w:t>
            </w:r>
            <w:r>
              <w:rPr>
                <w:iCs/>
                <w:color w:val="000000"/>
                <w:kern w:val="0"/>
                <w:lang w:val="bs-Latn-BA" w:eastAsia="en-US"/>
              </w:rPr>
              <w:t>а/наставнице</w:t>
            </w:r>
            <w:r>
              <w:rPr>
                <w:iCs/>
                <w:color w:val="000000"/>
                <w:kern w:val="0"/>
                <w:lang w:eastAsia="en-US"/>
              </w:rPr>
              <w:t xml:space="preserve"> </w:t>
            </w:r>
            <w:r>
              <w:rPr>
                <w:iCs/>
                <w:color w:val="000000"/>
                <w:kern w:val="0"/>
                <w:lang w:val="bs-Latn-BA" w:eastAsia="en-US"/>
              </w:rPr>
              <w:t>добијају</w:t>
            </w:r>
            <w:r>
              <w:rPr>
                <w:iCs/>
                <w:color w:val="000000"/>
                <w:kern w:val="0"/>
                <w:lang w:eastAsia="en-US"/>
              </w:rPr>
              <w:t xml:space="preserve"> неколико картица са инфинитивним облицима че</w:t>
            </w:r>
            <w:r>
              <w:rPr>
                <w:iCs/>
                <w:color w:val="000000"/>
                <w:kern w:val="0"/>
                <w:lang w:val="bs-Latn-BA" w:eastAsia="en-US"/>
              </w:rPr>
              <w:t xml:space="preserve">сто кориштених </w:t>
            </w:r>
            <w:r>
              <w:rPr>
                <w:iCs/>
                <w:color w:val="000000"/>
                <w:kern w:val="0"/>
                <w:lang w:eastAsia="en-US"/>
              </w:rPr>
              <w:t xml:space="preserve">слабих и јаких глагола </w:t>
            </w:r>
            <w:r w:rsidR="002E6CC3" w:rsidRPr="003861EF">
              <w:rPr>
                <w:iCs/>
                <w:color w:val="000000"/>
                <w:kern w:val="0"/>
                <w:lang w:eastAsia="en-US"/>
              </w:rPr>
              <w:t>(</w:t>
            </w:r>
            <w:r w:rsidR="002E6CC3" w:rsidRPr="003861EF">
              <w:rPr>
                <w:i/>
                <w:iCs/>
                <w:color w:val="000000"/>
                <w:kern w:val="0"/>
                <w:lang w:eastAsia="en-US"/>
              </w:rPr>
              <w:t>essen, gehen, sehen, tragen, treffen, hören, sprechen</w:t>
            </w:r>
            <w:r w:rsidR="002E6CC3" w:rsidRPr="003861EF">
              <w:rPr>
                <w:iCs/>
                <w:color w:val="000000"/>
                <w:kern w:val="0"/>
                <w:lang w:eastAsia="en-US"/>
              </w:rPr>
              <w:t xml:space="preserve">...). </w:t>
            </w:r>
            <w:r>
              <w:rPr>
                <w:iCs/>
                <w:color w:val="000000"/>
                <w:kern w:val="0"/>
                <w:lang w:eastAsia="en-US"/>
              </w:rPr>
              <w:t xml:space="preserve">Први ученик у </w:t>
            </w:r>
            <w:r>
              <w:rPr>
                <w:iCs/>
                <w:color w:val="000000"/>
                <w:kern w:val="0"/>
                <w:lang w:eastAsia="en-US"/>
              </w:rPr>
              <w:lastRenderedPageBreak/>
              <w:t xml:space="preserve">пару извлачи картицу са глаголом и поставља питање </w:t>
            </w:r>
            <w:r>
              <w:rPr>
                <w:iCs/>
                <w:color w:val="000000"/>
                <w:kern w:val="0"/>
                <w:lang w:val="bs-Latn-BA" w:eastAsia="en-US"/>
              </w:rPr>
              <w:t>саученику/саученици</w:t>
            </w:r>
            <w:r>
              <w:rPr>
                <w:iCs/>
                <w:color w:val="000000"/>
                <w:kern w:val="0"/>
                <w:lang w:eastAsia="en-US"/>
              </w:rPr>
              <w:t xml:space="preserve"> о претходном дану. Други ученик одговара кратком реченицом, затим извлачи карту и поставља првом ученику у пару питање с глаголом наведеним на картици. Оба ученика записују питања и одговоре свог друга из разреда и добијају писмени интервју. Након завршеног круга интервјуа, наставник</w:t>
            </w:r>
            <w:r>
              <w:rPr>
                <w:iCs/>
                <w:color w:val="000000"/>
                <w:kern w:val="0"/>
                <w:lang w:val="bs-Latn-BA" w:eastAsia="en-US"/>
              </w:rPr>
              <w:t>/наставница</w:t>
            </w:r>
            <w:r>
              <w:rPr>
                <w:iCs/>
                <w:color w:val="000000"/>
                <w:kern w:val="0"/>
                <w:lang w:eastAsia="en-US"/>
              </w:rPr>
              <w:t xml:space="preserve"> мијења картице сваког пара са другим картицама које имају различите глаголске облике у инфинитиву</w:t>
            </w:r>
            <w:r w:rsidR="002E6CC3" w:rsidRPr="003861EF">
              <w:rPr>
                <w:iCs/>
                <w:color w:val="000000"/>
                <w:kern w:val="0"/>
                <w:lang w:eastAsia="en-US"/>
              </w:rPr>
              <w:t>.</w:t>
            </w:r>
          </w:p>
          <w:p w14:paraId="1BDB5448" w14:textId="5C44B9A3" w:rsidR="002E6CC3" w:rsidRPr="002E7633" w:rsidRDefault="002E6CC3" w:rsidP="002E6CC3">
            <w:pPr>
              <w:shd w:val="clear" w:color="auto" w:fill="FFFFFF"/>
              <w:suppressAutoHyphens w:val="0"/>
              <w:autoSpaceDE w:val="0"/>
              <w:autoSpaceDN w:val="0"/>
              <w:spacing w:after="0" w:line="276" w:lineRule="auto"/>
              <w:jc w:val="both"/>
              <w:rPr>
                <w:i/>
                <w:color w:val="000000"/>
                <w:kern w:val="0"/>
                <w:lang w:eastAsia="en-US"/>
              </w:rPr>
            </w:pPr>
            <w:r>
              <w:rPr>
                <w:iCs/>
                <w:color w:val="000000"/>
                <w:kern w:val="0"/>
                <w:lang w:val="en-US" w:eastAsia="en-US"/>
              </w:rPr>
              <w:t xml:space="preserve">               </w:t>
            </w:r>
            <w:r w:rsidRPr="00933ED8">
              <w:rPr>
                <w:iCs/>
                <w:color w:val="000000"/>
                <w:kern w:val="0"/>
                <w:lang w:eastAsia="en-US"/>
              </w:rPr>
              <w:t>(</w:t>
            </w:r>
            <w:r w:rsidRPr="002E7633">
              <w:rPr>
                <w:i/>
                <w:color w:val="000000"/>
                <w:kern w:val="0"/>
                <w:lang w:eastAsia="en-US"/>
              </w:rPr>
              <w:t xml:space="preserve">essen) A:Was hast du gestern gegessen? </w:t>
            </w:r>
            <w:r w:rsidRPr="002E7633">
              <w:rPr>
                <w:i/>
                <w:color w:val="000000"/>
                <w:kern w:val="0"/>
                <w:lang w:val="en-US" w:eastAsia="en-US"/>
              </w:rPr>
              <w:t xml:space="preserve">        </w:t>
            </w:r>
            <w:r w:rsidRPr="002E7633">
              <w:rPr>
                <w:i/>
                <w:color w:val="000000"/>
                <w:kern w:val="0"/>
                <w:lang w:eastAsia="en-US"/>
              </w:rPr>
              <w:t xml:space="preserve">B: Ich habe gestern Würste gegessen. </w:t>
            </w:r>
          </w:p>
          <w:p w14:paraId="35EBD58F" w14:textId="62ACEF80" w:rsidR="002E6CC3" w:rsidRPr="002E7633" w:rsidRDefault="002E6CC3" w:rsidP="002E6CC3">
            <w:pPr>
              <w:shd w:val="clear" w:color="auto" w:fill="FFFFFF"/>
              <w:suppressAutoHyphens w:val="0"/>
              <w:autoSpaceDE w:val="0"/>
              <w:autoSpaceDN w:val="0"/>
              <w:spacing w:after="0" w:line="276" w:lineRule="auto"/>
              <w:jc w:val="both"/>
              <w:rPr>
                <w:i/>
                <w:color w:val="000000"/>
                <w:kern w:val="0"/>
                <w:lang w:val="en-US" w:eastAsia="en-US"/>
              </w:rPr>
            </w:pPr>
            <w:r w:rsidRPr="002E7633">
              <w:rPr>
                <w:i/>
                <w:color w:val="000000"/>
                <w:kern w:val="0"/>
                <w:lang w:val="en-US" w:eastAsia="en-US"/>
              </w:rPr>
              <w:t xml:space="preserve">               </w:t>
            </w:r>
            <w:r w:rsidRPr="002E7633">
              <w:rPr>
                <w:i/>
                <w:color w:val="000000"/>
                <w:kern w:val="0"/>
                <w:lang w:eastAsia="en-US"/>
              </w:rPr>
              <w:t xml:space="preserve">(gehen) A:Wohin bist du gestern gegangen? </w:t>
            </w:r>
            <w:r w:rsidRPr="002E7633">
              <w:rPr>
                <w:i/>
                <w:color w:val="000000"/>
                <w:kern w:val="0"/>
                <w:lang w:val="en-US" w:eastAsia="en-US"/>
              </w:rPr>
              <w:t xml:space="preserve">   B</w:t>
            </w:r>
            <w:r w:rsidRPr="002E7633">
              <w:rPr>
                <w:i/>
                <w:color w:val="000000"/>
                <w:kern w:val="0"/>
                <w:lang w:eastAsia="en-US"/>
              </w:rPr>
              <w:t xml:space="preserve">: </w:t>
            </w:r>
            <w:r w:rsidRPr="002E7633">
              <w:rPr>
                <w:i/>
                <w:color w:val="000000"/>
                <w:kern w:val="0"/>
                <w:lang w:val="de-DE" w:eastAsia="en-US"/>
              </w:rPr>
              <w:t xml:space="preserve"> </w:t>
            </w:r>
            <w:r w:rsidRPr="002E7633">
              <w:rPr>
                <w:i/>
                <w:color w:val="000000"/>
                <w:kern w:val="0"/>
                <w:lang w:eastAsia="en-US"/>
              </w:rPr>
              <w:t>Gestern bin ich in der Schule gegangen.</w:t>
            </w:r>
          </w:p>
          <w:p w14:paraId="746EAC8D" w14:textId="77777777" w:rsidR="005D4078" w:rsidRPr="003861EF" w:rsidRDefault="005D4078" w:rsidP="005D4078">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3861EF">
              <w:rPr>
                <w:iCs/>
                <w:color w:val="000000"/>
                <w:kern w:val="0"/>
                <w:lang w:eastAsia="en-US"/>
              </w:rPr>
              <w:t>А</w:t>
            </w:r>
            <w:r>
              <w:rPr>
                <w:iCs/>
                <w:color w:val="000000"/>
                <w:kern w:val="0"/>
                <w:lang w:val="bs-Latn-BA" w:eastAsia="en-US"/>
              </w:rPr>
              <w:t>негдоте</w:t>
            </w:r>
            <w:r>
              <w:rPr>
                <w:iCs/>
                <w:color w:val="000000"/>
                <w:kern w:val="0"/>
                <w:lang w:eastAsia="en-US"/>
              </w:rPr>
              <w:t>: Ученици раде у паровима и користе перфект, пр</w:t>
            </w:r>
            <w:r>
              <w:rPr>
                <w:iCs/>
                <w:color w:val="000000"/>
                <w:kern w:val="0"/>
                <w:lang w:val="bs-Latn-BA" w:eastAsia="en-US"/>
              </w:rPr>
              <w:t xml:space="preserve">етеритум </w:t>
            </w:r>
            <w:r>
              <w:rPr>
                <w:iCs/>
                <w:color w:val="000000"/>
                <w:kern w:val="0"/>
                <w:lang w:eastAsia="en-US"/>
              </w:rPr>
              <w:t xml:space="preserve">од глагола </w:t>
            </w:r>
            <w:r w:rsidR="002E6CC3" w:rsidRPr="003861EF">
              <w:rPr>
                <w:i/>
                <w:iCs/>
                <w:color w:val="000000"/>
                <w:kern w:val="0"/>
                <w:lang w:eastAsia="en-US"/>
              </w:rPr>
              <w:t xml:space="preserve">haben, sein, müssen, können </w:t>
            </w:r>
            <w:r w:rsidR="002E6CC3" w:rsidRPr="003861EF">
              <w:rPr>
                <w:iCs/>
                <w:color w:val="000000"/>
                <w:kern w:val="0"/>
                <w:lang w:eastAsia="en-US"/>
              </w:rPr>
              <w:t xml:space="preserve">и </w:t>
            </w:r>
            <w:r w:rsidR="002E6CC3" w:rsidRPr="003861EF">
              <w:rPr>
                <w:i/>
                <w:iCs/>
                <w:color w:val="000000"/>
                <w:kern w:val="0"/>
                <w:lang w:eastAsia="en-US"/>
              </w:rPr>
              <w:t>wollen</w:t>
            </w:r>
            <w:r w:rsidR="002E6CC3" w:rsidRPr="003861EF">
              <w:rPr>
                <w:iCs/>
                <w:color w:val="000000"/>
                <w:kern w:val="0"/>
                <w:lang w:eastAsia="en-US"/>
              </w:rPr>
              <w:t xml:space="preserve"> </w:t>
            </w:r>
            <w:r>
              <w:rPr>
                <w:iCs/>
                <w:color w:val="000000"/>
                <w:kern w:val="0"/>
                <w:lang w:eastAsia="en-US"/>
              </w:rPr>
              <w:t xml:space="preserve">како би испричали кратки смијешни/комични догађај из прошлости. Након што оба ученика из пара испричају своју анегдоту, они такођер испричају/понављају анегдоту свог </w:t>
            </w:r>
            <w:r>
              <w:rPr>
                <w:iCs/>
                <w:color w:val="000000"/>
                <w:kern w:val="0"/>
                <w:lang w:val="bs-Latn-BA" w:eastAsia="en-US"/>
              </w:rPr>
              <w:t>саученика/саученице</w:t>
            </w:r>
            <w:r>
              <w:rPr>
                <w:iCs/>
                <w:color w:val="000000"/>
                <w:kern w:val="0"/>
                <w:lang w:eastAsia="en-US"/>
              </w:rPr>
              <w:t xml:space="preserve"> из разреда у трећем лицу једнине.</w:t>
            </w:r>
          </w:p>
          <w:p w14:paraId="39509854" w14:textId="77777777" w:rsidR="002E6CC3" w:rsidRPr="002E7633" w:rsidRDefault="002E6CC3" w:rsidP="002E6CC3">
            <w:pPr>
              <w:shd w:val="clear" w:color="auto" w:fill="FFFFFF"/>
              <w:suppressAutoHyphens w:val="0"/>
              <w:autoSpaceDE w:val="0"/>
              <w:autoSpaceDN w:val="0"/>
              <w:spacing w:after="0" w:line="276" w:lineRule="auto"/>
              <w:jc w:val="both"/>
              <w:rPr>
                <w:i/>
                <w:color w:val="000000"/>
                <w:kern w:val="0"/>
                <w:lang w:val="en-US" w:eastAsia="en-US"/>
              </w:rPr>
            </w:pPr>
            <w:r>
              <w:rPr>
                <w:iCs/>
                <w:color w:val="000000"/>
                <w:kern w:val="0"/>
                <w:lang w:val="en-US" w:eastAsia="en-US"/>
              </w:rPr>
              <w:t xml:space="preserve">               </w:t>
            </w:r>
            <w:r w:rsidRPr="002E7633">
              <w:rPr>
                <w:i/>
                <w:color w:val="000000"/>
                <w:kern w:val="0"/>
                <w:lang w:eastAsia="en-US"/>
              </w:rPr>
              <w:t>A: Im Sommer bin ich am Meer gefahren. Ich war im Meer und wollte tief tauchen. Als ich aufgetaucht bin, waren meine Badehose</w:t>
            </w:r>
            <w:r w:rsidRPr="002E7633">
              <w:rPr>
                <w:i/>
                <w:color w:val="000000"/>
                <w:kern w:val="0"/>
                <w:lang w:val="en-US" w:eastAsia="en-US"/>
              </w:rPr>
              <w:t xml:space="preserve"> </w:t>
            </w:r>
            <w:r w:rsidRPr="002E7633">
              <w:rPr>
                <w:i/>
                <w:color w:val="000000"/>
                <w:kern w:val="0"/>
                <w:lang w:eastAsia="en-US"/>
              </w:rPr>
              <w:t xml:space="preserve">nicht </w:t>
            </w:r>
            <w:r w:rsidRPr="002E7633">
              <w:rPr>
                <w:i/>
                <w:color w:val="000000"/>
                <w:kern w:val="0"/>
                <w:lang w:val="en-US" w:eastAsia="en-US"/>
              </w:rPr>
              <w:t xml:space="preserve">   </w:t>
            </w:r>
          </w:p>
          <w:p w14:paraId="695DAD05" w14:textId="66043ECB" w:rsidR="002E6CC3" w:rsidRPr="002E7633" w:rsidRDefault="002E6CC3" w:rsidP="002E6CC3">
            <w:pPr>
              <w:shd w:val="clear" w:color="auto" w:fill="FFFFFF"/>
              <w:suppressAutoHyphens w:val="0"/>
              <w:autoSpaceDE w:val="0"/>
              <w:autoSpaceDN w:val="0"/>
              <w:spacing w:after="0" w:line="276" w:lineRule="auto"/>
              <w:jc w:val="both"/>
              <w:rPr>
                <w:i/>
                <w:color w:val="000000"/>
                <w:kern w:val="0"/>
                <w:lang w:eastAsia="en-US"/>
              </w:rPr>
            </w:pPr>
            <w:r w:rsidRPr="002E7633">
              <w:rPr>
                <w:i/>
                <w:color w:val="000000"/>
                <w:kern w:val="0"/>
                <w:lang w:val="en-US" w:eastAsia="en-US"/>
              </w:rPr>
              <w:t xml:space="preserve">              </w:t>
            </w:r>
            <w:r w:rsidRPr="002E7633">
              <w:rPr>
                <w:i/>
                <w:color w:val="000000"/>
                <w:kern w:val="0"/>
                <w:lang w:eastAsia="en-US"/>
              </w:rPr>
              <w:t>mehr da.</w:t>
            </w:r>
          </w:p>
          <w:p w14:paraId="6B651CDE" w14:textId="776D59A2" w:rsidR="002E6CC3" w:rsidRPr="002E7633" w:rsidRDefault="002E6CC3" w:rsidP="002E6CC3">
            <w:pPr>
              <w:shd w:val="clear" w:color="auto" w:fill="FFFFFF"/>
              <w:suppressAutoHyphens w:val="0"/>
              <w:autoSpaceDE w:val="0"/>
              <w:autoSpaceDN w:val="0"/>
              <w:spacing w:after="0" w:line="276" w:lineRule="auto"/>
              <w:jc w:val="both"/>
              <w:rPr>
                <w:i/>
                <w:color w:val="000000"/>
                <w:kern w:val="0"/>
                <w:lang w:val="en-US" w:eastAsia="en-US"/>
              </w:rPr>
            </w:pPr>
            <w:r w:rsidRPr="002E7633">
              <w:rPr>
                <w:i/>
                <w:color w:val="000000"/>
                <w:kern w:val="0"/>
                <w:lang w:val="en-US" w:eastAsia="en-US"/>
              </w:rPr>
              <w:t xml:space="preserve">              </w:t>
            </w:r>
            <w:r w:rsidRPr="002E7633">
              <w:rPr>
                <w:i/>
                <w:color w:val="000000"/>
                <w:kern w:val="0"/>
                <w:lang w:eastAsia="en-US"/>
              </w:rPr>
              <w:t>B: (Schüler A) ist im Sommer am Meer gefahren. Er war im Meer und wollte tauchen. Nachdem er aufgetaucht ist, konnte er seine</w:t>
            </w:r>
            <w:r w:rsidRPr="002E7633">
              <w:rPr>
                <w:i/>
                <w:color w:val="000000"/>
                <w:kern w:val="0"/>
                <w:lang w:val="en-US" w:eastAsia="en-US"/>
              </w:rPr>
              <w:t xml:space="preserve"> </w:t>
            </w:r>
            <w:r w:rsidRPr="002E7633">
              <w:rPr>
                <w:i/>
                <w:color w:val="000000"/>
                <w:kern w:val="0"/>
                <w:lang w:eastAsia="en-US"/>
              </w:rPr>
              <w:t xml:space="preserve">Badehose </w:t>
            </w:r>
            <w:r w:rsidRPr="002E7633">
              <w:rPr>
                <w:i/>
                <w:color w:val="000000"/>
                <w:kern w:val="0"/>
                <w:lang w:val="en-US" w:eastAsia="en-US"/>
              </w:rPr>
              <w:t xml:space="preserve"> </w:t>
            </w:r>
          </w:p>
          <w:p w14:paraId="49C38949" w14:textId="30E5ED32" w:rsidR="002E6CC3" w:rsidRPr="002E7633" w:rsidRDefault="002E6CC3" w:rsidP="002E6CC3">
            <w:pPr>
              <w:shd w:val="clear" w:color="auto" w:fill="FFFFFF"/>
              <w:suppressAutoHyphens w:val="0"/>
              <w:autoSpaceDE w:val="0"/>
              <w:autoSpaceDN w:val="0"/>
              <w:spacing w:after="0" w:line="276" w:lineRule="auto"/>
              <w:jc w:val="both"/>
              <w:rPr>
                <w:i/>
                <w:color w:val="000000"/>
                <w:kern w:val="0"/>
                <w:lang w:val="en-US" w:eastAsia="en-US"/>
              </w:rPr>
            </w:pPr>
            <w:r w:rsidRPr="002E7633">
              <w:rPr>
                <w:i/>
                <w:color w:val="000000"/>
                <w:kern w:val="0"/>
                <w:lang w:val="en-US" w:eastAsia="en-US"/>
              </w:rPr>
              <w:t xml:space="preserve">              </w:t>
            </w:r>
            <w:r w:rsidRPr="002E7633">
              <w:rPr>
                <w:i/>
                <w:color w:val="000000"/>
                <w:kern w:val="0"/>
                <w:lang w:eastAsia="en-US"/>
              </w:rPr>
              <w:t xml:space="preserve">nicht finden. </w:t>
            </w:r>
          </w:p>
          <w:p w14:paraId="6D7681A5" w14:textId="4F8924F0" w:rsidR="002E6CC3" w:rsidRPr="003861EF" w:rsidRDefault="005D4078" w:rsidP="002E6CC3">
            <w:pPr>
              <w:numPr>
                <w:ilvl w:val="0"/>
                <w:numId w:val="24"/>
              </w:numPr>
              <w:shd w:val="clear" w:color="auto" w:fill="FFFFFF"/>
              <w:suppressAutoHyphens w:val="0"/>
              <w:autoSpaceDE w:val="0"/>
              <w:autoSpaceDN w:val="0"/>
              <w:spacing w:after="0" w:line="276" w:lineRule="auto"/>
              <w:jc w:val="both"/>
              <w:rPr>
                <w:iCs/>
                <w:color w:val="000000"/>
                <w:kern w:val="0"/>
                <w:lang w:eastAsia="en-US"/>
              </w:rPr>
            </w:pPr>
            <w:r>
              <w:rPr>
                <w:iCs/>
                <w:color w:val="000000"/>
                <w:kern w:val="0"/>
                <w:lang w:eastAsia="en-US"/>
              </w:rPr>
              <w:t xml:space="preserve">Договор о термину/датуму: Ученици су подељени у групе од 3-4 </w:t>
            </w:r>
            <w:r>
              <w:rPr>
                <w:iCs/>
                <w:color w:val="000000"/>
                <w:kern w:val="0"/>
                <w:lang w:val="bs-Latn-BA" w:eastAsia="en-US"/>
              </w:rPr>
              <w:t>ученика</w:t>
            </w:r>
            <w:r>
              <w:rPr>
                <w:iCs/>
                <w:color w:val="000000"/>
                <w:kern w:val="0"/>
                <w:lang w:eastAsia="en-US"/>
              </w:rPr>
              <w:t>. Сваки ученик добија од наставника</w:t>
            </w:r>
            <w:r>
              <w:rPr>
                <w:iCs/>
                <w:color w:val="000000"/>
                <w:kern w:val="0"/>
                <w:lang w:val="bs-Latn-BA" w:eastAsia="en-US"/>
              </w:rPr>
              <w:t>/наставнице</w:t>
            </w:r>
            <w:r>
              <w:rPr>
                <w:iCs/>
                <w:color w:val="000000"/>
                <w:kern w:val="0"/>
                <w:lang w:eastAsia="en-US"/>
              </w:rPr>
              <w:t xml:space="preserve"> штампани календар за одговарајући месец. Неки од дана у сваком календару су прецртани као „заузети”. Ученици треба да се договоре о заједничком </w:t>
            </w:r>
            <w:proofErr w:type="spellStart"/>
            <w:r>
              <w:rPr>
                <w:iCs/>
                <w:color w:val="000000"/>
                <w:kern w:val="0"/>
                <w:lang w:val="en-US" w:eastAsia="en-US"/>
              </w:rPr>
              <w:t>слободном</w:t>
            </w:r>
            <w:proofErr w:type="spellEnd"/>
            <w:r>
              <w:rPr>
                <w:iCs/>
                <w:color w:val="000000"/>
                <w:kern w:val="0"/>
                <w:lang w:eastAsia="en-US"/>
              </w:rPr>
              <w:t xml:space="preserve"> термину забаве (постоји неколико могућих заједничких термина</w:t>
            </w:r>
            <w:r w:rsidR="002E6CC3" w:rsidRPr="003861EF">
              <w:rPr>
                <w:iCs/>
                <w:color w:val="000000"/>
                <w:kern w:val="0"/>
                <w:lang w:eastAsia="en-US"/>
              </w:rPr>
              <w:t xml:space="preserve">). </w:t>
            </w:r>
          </w:p>
          <w:p w14:paraId="0CA442A0" w14:textId="77777777" w:rsidR="002E6CC3" w:rsidRPr="009E250E" w:rsidRDefault="002E6CC3" w:rsidP="002E6CC3">
            <w:pPr>
              <w:shd w:val="clear" w:color="auto" w:fill="FFFFFF"/>
              <w:suppressAutoHyphens w:val="0"/>
              <w:autoSpaceDE w:val="0"/>
              <w:autoSpaceDN w:val="0"/>
              <w:spacing w:after="0" w:line="276" w:lineRule="auto"/>
              <w:jc w:val="both"/>
              <w:rPr>
                <w:i/>
                <w:color w:val="000000"/>
                <w:kern w:val="0"/>
                <w:lang w:eastAsia="en-US"/>
              </w:rPr>
            </w:pPr>
            <w:r>
              <w:rPr>
                <w:iCs/>
                <w:color w:val="000000"/>
                <w:kern w:val="0"/>
                <w:lang w:val="en-US" w:eastAsia="en-US"/>
              </w:rPr>
              <w:t xml:space="preserve">               </w:t>
            </w:r>
            <w:r w:rsidRPr="009E250E">
              <w:rPr>
                <w:i/>
                <w:color w:val="000000"/>
                <w:kern w:val="0"/>
                <w:lang w:eastAsia="en-US"/>
              </w:rPr>
              <w:t xml:space="preserve">A: Wann machen wir die Party? Ich habe am Samstag, der 23. März frei. </w:t>
            </w:r>
          </w:p>
          <w:p w14:paraId="3E8259C5" w14:textId="77777777" w:rsidR="002E6CC3" w:rsidRPr="009E250E" w:rsidRDefault="002E6CC3" w:rsidP="002E6CC3">
            <w:pPr>
              <w:shd w:val="clear" w:color="auto" w:fill="FFFFFF"/>
              <w:suppressAutoHyphens w:val="0"/>
              <w:autoSpaceDE w:val="0"/>
              <w:autoSpaceDN w:val="0"/>
              <w:spacing w:after="0" w:line="276" w:lineRule="auto"/>
              <w:jc w:val="both"/>
              <w:rPr>
                <w:i/>
                <w:color w:val="000000"/>
                <w:kern w:val="0"/>
                <w:lang w:eastAsia="en-US"/>
              </w:rPr>
            </w:pPr>
            <w:r w:rsidRPr="009E250E">
              <w:rPr>
                <w:i/>
                <w:color w:val="000000"/>
                <w:kern w:val="0"/>
                <w:lang w:val="en-US" w:eastAsia="en-US"/>
              </w:rPr>
              <w:t xml:space="preserve">               </w:t>
            </w:r>
            <w:r w:rsidRPr="009E250E">
              <w:rPr>
                <w:i/>
                <w:color w:val="000000"/>
                <w:kern w:val="0"/>
                <w:lang w:eastAsia="en-US"/>
              </w:rPr>
              <w:t>B: Am 23. geht es nicht. Dann fahre ich mit meinen Eltern</w:t>
            </w:r>
            <w:r w:rsidRPr="009E250E">
              <w:rPr>
                <w:i/>
                <w:color w:val="000000"/>
                <w:kern w:val="0"/>
                <w:lang w:val="en-US" w:eastAsia="en-US"/>
              </w:rPr>
              <w:t xml:space="preserve"> </w:t>
            </w:r>
            <w:r w:rsidRPr="009E250E">
              <w:rPr>
                <w:i/>
                <w:color w:val="000000"/>
                <w:kern w:val="0"/>
                <w:lang w:eastAsia="en-US"/>
              </w:rPr>
              <w:t xml:space="preserve">zum Wochenende. Könnt ihr am 25. März? </w:t>
            </w:r>
          </w:p>
          <w:p w14:paraId="3879812E" w14:textId="77777777" w:rsidR="002E6CC3" w:rsidRDefault="002E6CC3" w:rsidP="002E6CC3">
            <w:pPr>
              <w:shd w:val="clear" w:color="auto" w:fill="FFFFFF"/>
              <w:suppressAutoHyphens w:val="0"/>
              <w:autoSpaceDE w:val="0"/>
              <w:autoSpaceDN w:val="0"/>
              <w:spacing w:after="0" w:line="276" w:lineRule="auto"/>
              <w:jc w:val="both"/>
              <w:rPr>
                <w:i/>
                <w:color w:val="000000"/>
                <w:kern w:val="0"/>
                <w:lang w:val="en-US" w:eastAsia="en-US"/>
              </w:rPr>
            </w:pPr>
            <w:r w:rsidRPr="009E250E">
              <w:rPr>
                <w:i/>
                <w:color w:val="000000"/>
                <w:kern w:val="0"/>
                <w:lang w:val="en-US" w:eastAsia="en-US"/>
              </w:rPr>
              <w:t xml:space="preserve">               </w:t>
            </w:r>
            <w:r w:rsidRPr="009E250E">
              <w:rPr>
                <w:i/>
                <w:color w:val="000000"/>
                <w:kern w:val="0"/>
                <w:lang w:eastAsia="en-US"/>
              </w:rPr>
              <w:t xml:space="preserve">C: Nein, der 25. März ist ein Schultag. Aber wie geht es am 30. März? Das ist auch Samstag, dann können wir am Sonntag lange </w:t>
            </w:r>
            <w:r>
              <w:rPr>
                <w:i/>
                <w:color w:val="000000"/>
                <w:kern w:val="0"/>
                <w:lang w:val="en-US" w:eastAsia="en-US"/>
              </w:rPr>
              <w:t xml:space="preserve">  </w:t>
            </w:r>
          </w:p>
          <w:p w14:paraId="765885C2" w14:textId="4E04F359" w:rsidR="002E6CC3" w:rsidRPr="009E250E" w:rsidRDefault="002E6CC3" w:rsidP="002E6CC3">
            <w:pPr>
              <w:shd w:val="clear" w:color="auto" w:fill="FFFFFF"/>
              <w:suppressAutoHyphens w:val="0"/>
              <w:autoSpaceDE w:val="0"/>
              <w:autoSpaceDN w:val="0"/>
              <w:spacing w:after="0" w:line="276" w:lineRule="auto"/>
              <w:jc w:val="both"/>
              <w:rPr>
                <w:i/>
                <w:color w:val="000000"/>
                <w:kern w:val="0"/>
                <w:lang w:val="en-US" w:eastAsia="en-US"/>
              </w:rPr>
            </w:pPr>
            <w:r>
              <w:rPr>
                <w:i/>
                <w:color w:val="000000"/>
                <w:kern w:val="0"/>
                <w:lang w:val="en-US" w:eastAsia="en-US"/>
              </w:rPr>
              <w:t xml:space="preserve">               </w:t>
            </w:r>
            <w:r w:rsidRPr="009E250E">
              <w:rPr>
                <w:i/>
                <w:color w:val="000000"/>
                <w:kern w:val="0"/>
                <w:lang w:eastAsia="en-US"/>
              </w:rPr>
              <w:t>ausschlafen.</w:t>
            </w:r>
          </w:p>
          <w:p w14:paraId="36C7733D" w14:textId="748C3642" w:rsidR="002E6CC3" w:rsidRPr="003861EF" w:rsidRDefault="005D4078" w:rsidP="002E6CC3">
            <w:pPr>
              <w:numPr>
                <w:ilvl w:val="0"/>
                <w:numId w:val="24"/>
              </w:numPr>
              <w:shd w:val="clear" w:color="auto" w:fill="FFFFFF"/>
              <w:suppressAutoHyphens w:val="0"/>
              <w:autoSpaceDE w:val="0"/>
              <w:autoSpaceDN w:val="0"/>
              <w:spacing w:after="0" w:line="276" w:lineRule="auto"/>
              <w:jc w:val="both"/>
              <w:rPr>
                <w:iCs/>
                <w:color w:val="000000"/>
                <w:kern w:val="0"/>
                <w:lang w:eastAsia="en-US"/>
              </w:rPr>
            </w:pPr>
            <w:r>
              <w:rPr>
                <w:iCs/>
                <w:color w:val="000000"/>
                <w:kern w:val="0"/>
                <w:lang w:eastAsia="en-US"/>
              </w:rPr>
              <w:t xml:space="preserve">Брзи </w:t>
            </w:r>
            <w:proofErr w:type="spellStart"/>
            <w:r>
              <w:rPr>
                <w:iCs/>
                <w:color w:val="000000"/>
                <w:kern w:val="0"/>
                <w:lang w:val="en-US" w:eastAsia="en-US"/>
              </w:rPr>
              <w:t>датуми</w:t>
            </w:r>
            <w:proofErr w:type="spellEnd"/>
            <w:r>
              <w:rPr>
                <w:iCs/>
                <w:color w:val="000000"/>
                <w:kern w:val="0"/>
                <w:lang w:eastAsia="en-US"/>
              </w:rPr>
              <w:t>: Ученици раде у групама. Свака група добија дв</w:t>
            </w:r>
            <w:proofErr w:type="spellStart"/>
            <w:r>
              <w:rPr>
                <w:iCs/>
                <w:color w:val="000000"/>
                <w:kern w:val="0"/>
                <w:lang w:val="en-US" w:eastAsia="en-US"/>
              </w:rPr>
              <w:t>иј</w:t>
            </w:r>
            <w:proofErr w:type="spellEnd"/>
            <w:r>
              <w:rPr>
                <w:iCs/>
                <w:color w:val="000000"/>
                <w:kern w:val="0"/>
                <w:lang w:eastAsia="en-US"/>
              </w:rPr>
              <w:t xml:space="preserve">е коверте. У првој су картице са датумима исписаним бројевима, у другој картице са датумима исписаним речима </w:t>
            </w:r>
            <w:r w:rsidR="002E6CC3" w:rsidRPr="003861EF">
              <w:rPr>
                <w:iCs/>
                <w:color w:val="000000"/>
                <w:kern w:val="0"/>
                <w:lang w:eastAsia="en-US"/>
              </w:rPr>
              <w:t>(</w:t>
            </w:r>
            <w:r w:rsidR="002E6CC3" w:rsidRPr="00687EC0">
              <w:rPr>
                <w:i/>
                <w:color w:val="000000"/>
                <w:kern w:val="0"/>
                <w:lang w:eastAsia="en-US"/>
              </w:rPr>
              <w:t>15. Mai/der fünfzehnte Mai</w:t>
            </w:r>
            <w:r w:rsidR="002E6CC3" w:rsidRPr="003861EF">
              <w:rPr>
                <w:iCs/>
                <w:color w:val="000000"/>
                <w:kern w:val="0"/>
                <w:lang w:eastAsia="en-US"/>
              </w:rPr>
              <w:t xml:space="preserve">). </w:t>
            </w:r>
            <w:r>
              <w:rPr>
                <w:iCs/>
                <w:color w:val="000000"/>
                <w:kern w:val="0"/>
                <w:lang w:eastAsia="en-US"/>
              </w:rPr>
              <w:t>Имен</w:t>
            </w:r>
            <w:proofErr w:type="spellStart"/>
            <w:r>
              <w:rPr>
                <w:iCs/>
                <w:color w:val="000000"/>
                <w:kern w:val="0"/>
                <w:lang w:val="en-US" w:eastAsia="en-US"/>
              </w:rPr>
              <w:t>ује</w:t>
            </w:r>
            <w:proofErr w:type="spellEnd"/>
            <w:r>
              <w:rPr>
                <w:iCs/>
                <w:color w:val="000000"/>
                <w:kern w:val="0"/>
                <w:lang w:val="en-US" w:eastAsia="en-US"/>
              </w:rPr>
              <w:t xml:space="preserve"> с</w:t>
            </w:r>
            <w:r>
              <w:rPr>
                <w:iCs/>
                <w:color w:val="000000"/>
                <w:kern w:val="0"/>
                <w:lang w:eastAsia="en-US"/>
              </w:rPr>
              <w:t>е модератор игре. Ученици добијају две карте из прве гомиле, а модератор има другу гомилу са датумима исписаним словима. Модератор извлачи карту из своје гомиле и чита датум наглас. Ако ученик има картицу с прочитаним датумом, наглас понавља датум, гурне кориштену картицу у страну и из гомиле извлачи нову. Ако се нико не јави на време, модератор узима с</w:t>
            </w:r>
            <w:r w:rsidR="0097314E">
              <w:rPr>
                <w:iCs/>
                <w:color w:val="000000"/>
                <w:kern w:val="0"/>
                <w:lang w:val="bs-Cyrl-BA" w:eastAsia="en-US"/>
              </w:rPr>
              <w:t>л</w:t>
            </w:r>
            <w:r>
              <w:rPr>
                <w:iCs/>
                <w:color w:val="000000"/>
                <w:kern w:val="0"/>
                <w:lang w:eastAsia="en-US"/>
              </w:rPr>
              <w:t>едећу картицу и чита датум. Победник је ученик који је сакупио највише карата. Важно је да темпо игре буде брз како игра не би постала превише лак</w:t>
            </w:r>
            <w:r w:rsidR="0097314E">
              <w:rPr>
                <w:iCs/>
                <w:color w:val="000000"/>
                <w:kern w:val="0"/>
                <w:lang w:val="bs-Cyrl-BA" w:eastAsia="en-US"/>
              </w:rPr>
              <w:t>а.</w:t>
            </w:r>
          </w:p>
          <w:p w14:paraId="09C5938A" w14:textId="0FD67082" w:rsidR="002E6CC3" w:rsidRPr="00244CFE" w:rsidRDefault="002E6CC3" w:rsidP="002E6CC3">
            <w:pPr>
              <w:numPr>
                <w:ilvl w:val="0"/>
                <w:numId w:val="24"/>
              </w:numPr>
              <w:shd w:val="clear" w:color="auto" w:fill="FFFFFF"/>
              <w:suppressAutoHyphens w:val="0"/>
              <w:autoSpaceDE w:val="0"/>
              <w:autoSpaceDN w:val="0"/>
              <w:spacing w:after="0" w:line="276" w:lineRule="auto"/>
              <w:jc w:val="both"/>
              <w:rPr>
                <w:i/>
                <w:color w:val="000000"/>
                <w:kern w:val="0"/>
                <w:lang w:eastAsia="en-US"/>
              </w:rPr>
            </w:pPr>
            <w:r w:rsidRPr="00262281">
              <w:rPr>
                <w:i/>
                <w:iCs/>
                <w:color w:val="000000"/>
                <w:kern w:val="0"/>
                <w:lang w:eastAsia="en-US"/>
              </w:rPr>
              <w:t>Satztheater</w:t>
            </w:r>
            <w:r w:rsidRPr="00262281">
              <w:rPr>
                <w:iCs/>
                <w:color w:val="000000"/>
                <w:kern w:val="0"/>
                <w:lang w:eastAsia="en-US"/>
              </w:rPr>
              <w:t xml:space="preserve"> (</w:t>
            </w:r>
            <w:r w:rsidR="005D4078">
              <w:rPr>
                <w:color w:val="000000"/>
                <w:kern w:val="0"/>
                <w:lang w:val="bs-Latn-BA" w:eastAsia="en-US"/>
              </w:rPr>
              <w:t>позориште са</w:t>
            </w:r>
            <w:r w:rsidR="005D4078">
              <w:rPr>
                <w:color w:val="000000"/>
                <w:kern w:val="0"/>
                <w:lang w:eastAsia="en-US"/>
              </w:rPr>
              <w:t xml:space="preserve"> реченица</w:t>
            </w:r>
            <w:r w:rsidR="005D4078">
              <w:rPr>
                <w:color w:val="000000"/>
                <w:kern w:val="0"/>
                <w:lang w:val="bs-Latn-BA" w:eastAsia="en-US"/>
              </w:rPr>
              <w:t>ма</w:t>
            </w:r>
            <w:r w:rsidR="005D4078">
              <w:rPr>
                <w:color w:val="000000"/>
                <w:kern w:val="0"/>
                <w:lang w:eastAsia="en-US"/>
              </w:rPr>
              <w:t>): Ученици су подељени у групе. Наставник</w:t>
            </w:r>
            <w:r w:rsidR="005D4078">
              <w:rPr>
                <w:color w:val="000000"/>
                <w:kern w:val="0"/>
                <w:lang w:val="en-US" w:eastAsia="en-US"/>
              </w:rPr>
              <w:t>/</w:t>
            </w:r>
            <w:proofErr w:type="spellStart"/>
            <w:r w:rsidR="005D4078">
              <w:rPr>
                <w:color w:val="000000"/>
                <w:kern w:val="0"/>
                <w:lang w:val="en-US" w:eastAsia="en-US"/>
              </w:rPr>
              <w:t>наставница</w:t>
            </w:r>
            <w:proofErr w:type="spellEnd"/>
            <w:r w:rsidR="005D4078">
              <w:rPr>
                <w:color w:val="000000"/>
                <w:kern w:val="0"/>
                <w:lang w:eastAsia="en-US"/>
              </w:rPr>
              <w:t xml:space="preserve"> даје сваком од ученика из дате групе да држи лист папира са једним саставним делом реченице написан у перфекту. Група 1 стоји испред другова из разреда, али у мешовитом редослиједу у погледу дијелова реченице коју заједно граде. Група 2 каже тачан редосл</w:t>
            </w:r>
            <w:proofErr w:type="spellStart"/>
            <w:r w:rsidR="005D4078">
              <w:rPr>
                <w:color w:val="000000"/>
                <w:kern w:val="0"/>
                <w:lang w:val="en-US" w:eastAsia="en-US"/>
              </w:rPr>
              <w:t>иј</w:t>
            </w:r>
            <w:proofErr w:type="spellEnd"/>
            <w:r w:rsidR="005D4078">
              <w:rPr>
                <w:color w:val="000000"/>
                <w:kern w:val="0"/>
                <w:lang w:eastAsia="en-US"/>
              </w:rPr>
              <w:t xml:space="preserve">ед речи, затим ученици из ове групе стану испред </w:t>
            </w:r>
            <w:r w:rsidR="005D4078">
              <w:rPr>
                <w:color w:val="000000"/>
                <w:kern w:val="0"/>
                <w:lang w:eastAsia="en-US"/>
              </w:rPr>
              <w:lastRenderedPageBreak/>
              <w:t>разреда, а група 3 каже тачан редосл</w:t>
            </w:r>
            <w:proofErr w:type="spellStart"/>
            <w:r w:rsidR="005D4078">
              <w:rPr>
                <w:color w:val="000000"/>
                <w:kern w:val="0"/>
                <w:lang w:val="en-US" w:eastAsia="en-US"/>
              </w:rPr>
              <w:t>иј</w:t>
            </w:r>
            <w:proofErr w:type="spellEnd"/>
            <w:r w:rsidR="005D4078">
              <w:rPr>
                <w:color w:val="000000"/>
                <w:kern w:val="0"/>
                <w:lang w:eastAsia="en-US"/>
              </w:rPr>
              <w:t>ед речи у тој реченици. Групе се такмиче ко може брже да састави тачну реченицу, а наставник</w:t>
            </w:r>
            <w:r w:rsidR="005D4078">
              <w:rPr>
                <w:color w:val="000000"/>
                <w:kern w:val="0"/>
                <w:lang w:val="en-US" w:eastAsia="en-US"/>
              </w:rPr>
              <w:t>/</w:t>
            </w:r>
            <w:proofErr w:type="spellStart"/>
            <w:r w:rsidR="005D4078">
              <w:rPr>
                <w:color w:val="000000"/>
                <w:kern w:val="0"/>
                <w:lang w:val="en-US" w:eastAsia="en-US"/>
              </w:rPr>
              <w:t>наставница</w:t>
            </w:r>
            <w:proofErr w:type="spellEnd"/>
            <w:r w:rsidR="005D4078">
              <w:rPr>
                <w:color w:val="000000"/>
                <w:kern w:val="0"/>
                <w:lang w:eastAsia="en-US"/>
              </w:rPr>
              <w:t xml:space="preserve"> је у улози модератора и мери </w:t>
            </w:r>
            <w:r w:rsidR="00F06CC1">
              <w:rPr>
                <w:color w:val="000000"/>
                <w:kern w:val="0"/>
                <w:lang w:eastAsia="en-US"/>
              </w:rPr>
              <w:t>време</w:t>
            </w:r>
            <w:r w:rsidR="005D4078">
              <w:rPr>
                <w:color w:val="000000"/>
                <w:kern w:val="0"/>
                <w:lang w:eastAsia="en-US"/>
              </w:rPr>
              <w:t xml:space="preserve"> сваке групе.</w:t>
            </w:r>
            <w:r w:rsidRPr="00262281">
              <w:rPr>
                <w:iCs/>
                <w:color w:val="000000"/>
                <w:kern w:val="0"/>
                <w:lang w:eastAsia="en-US"/>
              </w:rPr>
              <w:t xml:space="preserve"> (</w:t>
            </w:r>
            <w:r w:rsidR="005D4078">
              <w:rPr>
                <w:color w:val="000000"/>
                <w:kern w:val="0"/>
                <w:lang w:eastAsia="en-US"/>
              </w:rPr>
              <w:t>ученик</w:t>
            </w:r>
            <w:r w:rsidR="005D4078">
              <w:rPr>
                <w:color w:val="000000"/>
                <w:kern w:val="0"/>
                <w:lang w:val="bs-Latn-BA" w:eastAsia="en-US"/>
              </w:rPr>
              <w:t>/ученица</w:t>
            </w:r>
            <w:r w:rsidR="005D4078">
              <w:rPr>
                <w:color w:val="000000"/>
                <w:kern w:val="0"/>
                <w:lang w:eastAsia="en-US"/>
              </w:rPr>
              <w:t xml:space="preserve"> </w:t>
            </w:r>
            <w:r w:rsidRPr="00262281">
              <w:rPr>
                <w:iCs/>
                <w:color w:val="000000"/>
                <w:kern w:val="0"/>
                <w:lang w:eastAsia="en-US"/>
              </w:rPr>
              <w:t xml:space="preserve">1 - </w:t>
            </w:r>
            <w:r w:rsidRPr="00244CFE">
              <w:rPr>
                <w:i/>
                <w:color w:val="000000"/>
                <w:kern w:val="0"/>
                <w:lang w:eastAsia="en-US"/>
              </w:rPr>
              <w:t>Kino</w:t>
            </w:r>
            <w:r w:rsidRPr="00262281">
              <w:rPr>
                <w:iCs/>
                <w:color w:val="000000"/>
                <w:kern w:val="0"/>
                <w:lang w:eastAsia="en-US"/>
              </w:rPr>
              <w:t>/</w:t>
            </w:r>
            <w:r w:rsidR="005D4078">
              <w:rPr>
                <w:color w:val="000000"/>
                <w:kern w:val="0"/>
                <w:lang w:eastAsia="en-US"/>
              </w:rPr>
              <w:t xml:space="preserve"> ученик</w:t>
            </w:r>
            <w:r w:rsidR="005D4078">
              <w:rPr>
                <w:color w:val="000000"/>
                <w:kern w:val="0"/>
                <w:lang w:val="bs-Latn-BA" w:eastAsia="en-US"/>
              </w:rPr>
              <w:t>/ученица</w:t>
            </w:r>
            <w:r w:rsidR="005D4078">
              <w:rPr>
                <w:color w:val="000000"/>
                <w:kern w:val="0"/>
                <w:lang w:eastAsia="en-US"/>
              </w:rPr>
              <w:t xml:space="preserve"> </w:t>
            </w:r>
            <w:r w:rsidRPr="00262281">
              <w:rPr>
                <w:iCs/>
                <w:color w:val="000000"/>
                <w:kern w:val="0"/>
                <w:lang w:eastAsia="en-US"/>
              </w:rPr>
              <w:t xml:space="preserve">2 - </w:t>
            </w:r>
            <w:r w:rsidRPr="00244CFE">
              <w:rPr>
                <w:i/>
                <w:color w:val="000000"/>
                <w:kern w:val="0"/>
                <w:lang w:eastAsia="en-US"/>
              </w:rPr>
              <w:t>gestern</w:t>
            </w:r>
            <w:r w:rsidRPr="00262281">
              <w:rPr>
                <w:iCs/>
                <w:color w:val="000000"/>
                <w:kern w:val="0"/>
                <w:lang w:eastAsia="en-US"/>
              </w:rPr>
              <w:t>/</w:t>
            </w:r>
            <w:r w:rsidR="005D4078">
              <w:rPr>
                <w:color w:val="000000"/>
                <w:kern w:val="0"/>
                <w:lang w:eastAsia="en-US"/>
              </w:rPr>
              <w:t xml:space="preserve"> ученик</w:t>
            </w:r>
            <w:r w:rsidR="005D4078">
              <w:rPr>
                <w:color w:val="000000"/>
                <w:kern w:val="0"/>
                <w:lang w:val="bs-Latn-BA" w:eastAsia="en-US"/>
              </w:rPr>
              <w:t>/ученица</w:t>
            </w:r>
            <w:r w:rsidR="005D4078">
              <w:rPr>
                <w:color w:val="000000"/>
                <w:kern w:val="0"/>
                <w:lang w:eastAsia="en-US"/>
              </w:rPr>
              <w:t xml:space="preserve"> </w:t>
            </w:r>
            <w:r w:rsidRPr="00262281">
              <w:rPr>
                <w:iCs/>
                <w:color w:val="000000"/>
                <w:kern w:val="0"/>
                <w:lang w:eastAsia="en-US"/>
              </w:rPr>
              <w:t xml:space="preserve">3 - </w:t>
            </w:r>
            <w:r w:rsidRPr="00244CFE">
              <w:rPr>
                <w:i/>
                <w:color w:val="000000"/>
                <w:kern w:val="0"/>
                <w:lang w:eastAsia="en-US"/>
              </w:rPr>
              <w:t>ich</w:t>
            </w:r>
            <w:r w:rsidRPr="00262281">
              <w:rPr>
                <w:iCs/>
                <w:color w:val="000000"/>
                <w:kern w:val="0"/>
                <w:lang w:eastAsia="en-US"/>
              </w:rPr>
              <w:t>/</w:t>
            </w:r>
            <w:r w:rsidR="005D4078">
              <w:rPr>
                <w:color w:val="000000"/>
                <w:kern w:val="0"/>
                <w:lang w:eastAsia="en-US"/>
              </w:rPr>
              <w:t xml:space="preserve"> ученик</w:t>
            </w:r>
            <w:r w:rsidR="005D4078">
              <w:rPr>
                <w:color w:val="000000"/>
                <w:kern w:val="0"/>
                <w:lang w:val="bs-Latn-BA" w:eastAsia="en-US"/>
              </w:rPr>
              <w:t>/ученица</w:t>
            </w:r>
            <w:r w:rsidR="005D4078">
              <w:rPr>
                <w:color w:val="000000"/>
                <w:kern w:val="0"/>
                <w:lang w:eastAsia="en-US"/>
              </w:rPr>
              <w:t xml:space="preserve"> </w:t>
            </w:r>
            <w:r w:rsidRPr="00262281">
              <w:rPr>
                <w:iCs/>
                <w:color w:val="000000"/>
                <w:kern w:val="0"/>
                <w:lang w:eastAsia="en-US"/>
              </w:rPr>
              <w:t xml:space="preserve">4 - </w:t>
            </w:r>
            <w:r w:rsidRPr="00244CFE">
              <w:rPr>
                <w:i/>
                <w:color w:val="000000"/>
                <w:kern w:val="0"/>
                <w:lang w:eastAsia="en-US"/>
              </w:rPr>
              <w:t>gegangen</w:t>
            </w:r>
            <w:r w:rsidRPr="00262281">
              <w:rPr>
                <w:iCs/>
                <w:color w:val="000000"/>
                <w:kern w:val="0"/>
                <w:lang w:eastAsia="en-US"/>
              </w:rPr>
              <w:t>/</w:t>
            </w:r>
            <w:r w:rsidR="005D4078">
              <w:rPr>
                <w:color w:val="000000"/>
                <w:kern w:val="0"/>
                <w:lang w:eastAsia="en-US"/>
              </w:rPr>
              <w:t xml:space="preserve"> ученик</w:t>
            </w:r>
            <w:r w:rsidR="005D4078">
              <w:rPr>
                <w:color w:val="000000"/>
                <w:kern w:val="0"/>
                <w:lang w:val="bs-Latn-BA" w:eastAsia="en-US"/>
              </w:rPr>
              <w:t>/ученица</w:t>
            </w:r>
            <w:r w:rsidR="005D4078">
              <w:rPr>
                <w:color w:val="000000"/>
                <w:kern w:val="0"/>
                <w:lang w:eastAsia="en-US"/>
              </w:rPr>
              <w:t xml:space="preserve"> </w:t>
            </w:r>
            <w:r w:rsidRPr="00262281">
              <w:rPr>
                <w:iCs/>
                <w:color w:val="000000"/>
                <w:kern w:val="0"/>
                <w:lang w:eastAsia="en-US"/>
              </w:rPr>
              <w:t xml:space="preserve">5 </w:t>
            </w:r>
            <w:r w:rsidRPr="00262281">
              <w:rPr>
                <w:iCs/>
                <w:color w:val="000000"/>
                <w:kern w:val="0"/>
                <w:lang w:val="en-US" w:eastAsia="en-US"/>
              </w:rPr>
              <w:t>-</w:t>
            </w:r>
            <w:r w:rsidRPr="00262281">
              <w:rPr>
                <w:iCs/>
                <w:color w:val="000000"/>
                <w:kern w:val="0"/>
                <w:lang w:eastAsia="en-US"/>
              </w:rPr>
              <w:t xml:space="preserve"> </w:t>
            </w:r>
            <w:r w:rsidRPr="00244CFE">
              <w:rPr>
                <w:i/>
                <w:color w:val="000000"/>
                <w:kern w:val="0"/>
                <w:lang w:eastAsia="en-US"/>
              </w:rPr>
              <w:t>bin</w:t>
            </w:r>
            <w:r w:rsidRPr="00262281">
              <w:rPr>
                <w:iCs/>
                <w:color w:val="000000"/>
                <w:kern w:val="0"/>
                <w:lang w:eastAsia="en-US"/>
              </w:rPr>
              <w:t>/</w:t>
            </w:r>
            <w:r w:rsidR="005D4078">
              <w:rPr>
                <w:color w:val="000000"/>
                <w:kern w:val="0"/>
                <w:lang w:eastAsia="en-US"/>
              </w:rPr>
              <w:t xml:space="preserve"> ученик</w:t>
            </w:r>
            <w:r w:rsidR="005D4078">
              <w:rPr>
                <w:color w:val="000000"/>
                <w:kern w:val="0"/>
                <w:lang w:val="bs-Latn-BA" w:eastAsia="en-US"/>
              </w:rPr>
              <w:t>/ученица</w:t>
            </w:r>
            <w:r w:rsidR="005D4078">
              <w:rPr>
                <w:color w:val="000000"/>
                <w:kern w:val="0"/>
                <w:lang w:eastAsia="en-US"/>
              </w:rPr>
              <w:t xml:space="preserve"> </w:t>
            </w:r>
            <w:r w:rsidRPr="00262281">
              <w:rPr>
                <w:iCs/>
                <w:color w:val="000000"/>
                <w:kern w:val="0"/>
                <w:lang w:eastAsia="en-US"/>
              </w:rPr>
              <w:t xml:space="preserve">6 </w:t>
            </w:r>
            <w:r w:rsidRPr="00262281">
              <w:rPr>
                <w:iCs/>
                <w:color w:val="000000"/>
                <w:kern w:val="0"/>
                <w:lang w:val="en-US" w:eastAsia="en-US"/>
              </w:rPr>
              <w:t>-</w:t>
            </w:r>
            <w:r w:rsidRPr="00262281">
              <w:rPr>
                <w:iCs/>
                <w:color w:val="000000"/>
                <w:kern w:val="0"/>
                <w:lang w:eastAsia="en-US"/>
              </w:rPr>
              <w:t xml:space="preserve"> </w:t>
            </w:r>
            <w:r w:rsidRPr="00244CFE">
              <w:rPr>
                <w:i/>
                <w:color w:val="000000"/>
                <w:kern w:val="0"/>
                <w:lang w:eastAsia="en-US"/>
              </w:rPr>
              <w:t>ins: Ich bin gestern ins Kino gegangen/Gestern bin ich ins Kino gegangen).</w:t>
            </w:r>
          </w:p>
          <w:p w14:paraId="229F4B58" w14:textId="0ACEE72E" w:rsidR="002E6CC3" w:rsidRPr="003861EF" w:rsidRDefault="005D4078" w:rsidP="005D4078">
            <w:pPr>
              <w:numPr>
                <w:ilvl w:val="0"/>
                <w:numId w:val="24"/>
              </w:numPr>
              <w:shd w:val="clear" w:color="auto" w:fill="FFFFFF"/>
              <w:suppressAutoHyphens w:val="0"/>
              <w:autoSpaceDE w:val="0"/>
              <w:autoSpaceDN w:val="0"/>
              <w:spacing w:after="0" w:line="276" w:lineRule="auto"/>
              <w:jc w:val="both"/>
              <w:rPr>
                <w:iCs/>
                <w:color w:val="000000"/>
                <w:kern w:val="0"/>
                <w:lang w:eastAsia="en-US"/>
              </w:rPr>
            </w:pPr>
            <w:r>
              <w:rPr>
                <w:iCs/>
                <w:color w:val="000000"/>
                <w:kern w:val="0"/>
                <w:lang w:eastAsia="en-US"/>
              </w:rPr>
              <w:t xml:space="preserve">Писање кратких прича: Ученици су подељени у три групе. Свака група добија тему, на пример </w:t>
            </w:r>
            <w:r w:rsidR="002E6CC3" w:rsidRPr="00244CFE">
              <w:rPr>
                <w:i/>
                <w:color w:val="000000"/>
                <w:kern w:val="0"/>
                <w:lang w:eastAsia="en-US"/>
              </w:rPr>
              <w:t>Tagesablauf/Am Wochenende/Meine Kindheit/Im Winter.</w:t>
            </w:r>
            <w:r w:rsidR="002E6CC3" w:rsidRPr="003861EF">
              <w:rPr>
                <w:iCs/>
                <w:color w:val="000000"/>
                <w:kern w:val="0"/>
                <w:lang w:eastAsia="en-US"/>
              </w:rPr>
              <w:t xml:space="preserve"> </w:t>
            </w:r>
            <w:r>
              <w:rPr>
                <w:iCs/>
                <w:color w:val="000000"/>
                <w:kern w:val="0"/>
                <w:lang w:eastAsia="en-US"/>
              </w:rPr>
              <w:t>Ученици у групи пишу 10 реченица на задату тему како би их повезали у кратку причу. Свака група затим чита своју причу о датој теми разреду.</w:t>
            </w:r>
            <w:r w:rsidR="002E6CC3" w:rsidRPr="003861EF">
              <w:rPr>
                <w:iCs/>
                <w:color w:val="000000"/>
                <w:kern w:val="0"/>
                <w:lang w:eastAsia="en-US"/>
              </w:rPr>
              <w:t xml:space="preserve">  </w:t>
            </w:r>
          </w:p>
        </w:tc>
      </w:tr>
    </w:tbl>
    <w:p w14:paraId="4381C3C0" w14:textId="77777777" w:rsidR="005D4078" w:rsidRDefault="005D4078" w:rsidP="005D4078"/>
    <w:p w14:paraId="643F8280" w14:textId="77777777" w:rsidR="005D4078" w:rsidRDefault="005D4078" w:rsidP="005D4078"/>
    <w:p w14:paraId="737E5BF6" w14:textId="77777777" w:rsidR="005D4078" w:rsidRPr="00ED5232" w:rsidRDefault="005D4078" w:rsidP="005D4078">
      <w:pPr>
        <w:pBdr>
          <w:top w:val="single" w:sz="4" w:space="1" w:color="000001"/>
          <w:left w:val="single" w:sz="4" w:space="4" w:color="000001"/>
          <w:bottom w:val="single" w:sz="4" w:space="1" w:color="000001"/>
          <w:right w:val="single" w:sz="4" w:space="4" w:color="000001"/>
        </w:pBdr>
        <w:shd w:val="clear" w:color="auto" w:fill="2F5496"/>
        <w:rPr>
          <w:rFonts w:ascii="Arial Narrow" w:hAnsi="Arial Narrow"/>
        </w:rPr>
      </w:pPr>
      <w:r>
        <w:rPr>
          <w:rFonts w:ascii="Arial Narrow" w:hAnsi="Arial Narrow"/>
          <w:b/>
          <w:color w:val="FFFFFF"/>
          <w:sz w:val="28"/>
          <w:szCs w:val="28"/>
          <w:lang w:val="en-GB"/>
        </w:rPr>
        <w:t>ИНКЛУЗИВНОСТ, РОДОВА РАВНОПРАВНОСТ/СЕНЗИТИВНОСТ, ИНТЕРКУЛТУРАЛНОСТ И МЕЂУПРЕДМЕТНА ИНТЕГРАЦИЈА</w:t>
      </w:r>
    </w:p>
    <w:p w14:paraId="519AE90C" w14:textId="0B22CA4B" w:rsidR="005D4078" w:rsidRDefault="005D4078" w:rsidP="005D4078">
      <w:pPr>
        <w:pBdr>
          <w:top w:val="none" w:sz="0" w:space="0" w:color="000000"/>
          <w:left w:val="none" w:sz="0" w:space="0" w:color="000000"/>
          <w:bottom w:val="none" w:sz="0" w:space="0" w:color="000000"/>
          <w:right w:val="none" w:sz="0" w:space="0" w:color="000000"/>
        </w:pBdr>
        <w:ind w:firstLine="360"/>
        <w:jc w:val="both"/>
      </w:pPr>
      <w:r>
        <w:t xml:space="preserve">Наставник обезбјеђује инклузивност укључивањем свих ученика у све активности за </w:t>
      </w:r>
      <w:r w:rsidR="00F06CC1">
        <w:t>време</w:t>
      </w:r>
      <w:r>
        <w:t xml:space="preserve"> часа. При том, омогућава да свако дете буде когнитивно и емоционално ангажовано коришћењем адекватних приступа (индивидуализација, диференцијација, тимски рад, саученичка подршка). У раду са децом са сметњама примењује индивидуални образовни план (прилагођен резултатима учења и стандард</w:t>
      </w:r>
      <w:r w:rsidR="00E0456A">
        <w:rPr>
          <w:lang w:val="bs-Cyrl-BA"/>
        </w:rPr>
        <w:t>е</w:t>
      </w:r>
      <w:r>
        <w:t xml:space="preserve"> оцењивањ</w:t>
      </w:r>
      <w:r w:rsidR="00E0456A">
        <w:rPr>
          <w:lang w:val="bs-Cyrl-BA"/>
        </w:rPr>
        <w:t>а</w:t>
      </w:r>
      <w:r>
        <w:t xml:space="preserve">) и увек када је могуће користи допунску подршку других лица (личне и образовне асистенте, образовне медијаторе, туторе волонтере и професионалце из школа са ресурним центром). Редовно прати све ученике, посебно оне из рањивих група, како би могао навремено идентификовати потешкоће у учењу, да подстиче и подржава постизање резултата у учењу. </w:t>
      </w:r>
    </w:p>
    <w:p w14:paraId="3EEB54CA" w14:textId="28D71432" w:rsidR="005D4078" w:rsidRDefault="005D4078" w:rsidP="005D4078">
      <w:pPr>
        <w:pBdr>
          <w:top w:val="none" w:sz="0" w:space="0" w:color="000000"/>
          <w:left w:val="none" w:sz="0" w:space="0" w:color="000000"/>
          <w:bottom w:val="none" w:sz="0" w:space="0" w:color="000000"/>
          <w:right w:val="none" w:sz="0" w:space="0" w:color="000000"/>
        </w:pBdr>
        <w:ind w:firstLine="360"/>
        <w:jc w:val="both"/>
      </w:pPr>
      <w:r>
        <w:t>У реализацији активности наставник под</w:t>
      </w:r>
      <w:r w:rsidR="00E0456A">
        <w:rPr>
          <w:lang w:val="bs-Cyrl-BA"/>
        </w:rPr>
        <w:t>ј</w:t>
      </w:r>
      <w:r>
        <w:t>еднако третира и дечаке и девојчице при чему води бригу како им не би доделио родово стереотипну улогу. Настоји да обез</w:t>
      </w:r>
      <w:r w:rsidR="00E0456A">
        <w:rPr>
          <w:lang w:val="bs-Cyrl-BA"/>
        </w:rPr>
        <w:t>б</w:t>
      </w:r>
      <w:r>
        <w:t xml:space="preserve">еди баланс на основ пола у формирању група за рад. У избору допунског материјала у настави користи илустрације и примере који су родово и етнички/културно сензитивни и подстичу родову равноправност, односно промовишу интеркултурализам.  </w:t>
      </w:r>
    </w:p>
    <w:p w14:paraId="6520A4A5" w14:textId="3B7A372D" w:rsidR="005D4078" w:rsidRDefault="005D4078" w:rsidP="005D4078">
      <w:pPr>
        <w:pBdr>
          <w:top w:val="none" w:sz="0" w:space="0" w:color="000000"/>
          <w:left w:val="none" w:sz="0" w:space="0" w:color="000000"/>
          <w:bottom w:val="none" w:sz="0" w:space="0" w:color="000000"/>
          <w:right w:val="none" w:sz="0" w:space="0" w:color="000000"/>
        </w:pBdr>
        <w:ind w:firstLine="360"/>
        <w:jc w:val="both"/>
        <w:rPr>
          <w:color w:val="000000"/>
        </w:rPr>
      </w:pPr>
      <w:r>
        <w:t>Увек када је могуће наставник користи интеграцију тема/садржаја/појмова у планирању и реализацији наставе. Интеграција омогућава ученицима да укључе перспективе осталих наставних предмета у ономе што изучавају у овом наставном предмету и да повежу знања из различитих области у једну целину.</w:t>
      </w:r>
    </w:p>
    <w:p w14:paraId="305930EC" w14:textId="77777777" w:rsidR="005D4078" w:rsidRDefault="005D4078" w:rsidP="005D4078">
      <w:pPr>
        <w:pBdr>
          <w:top w:val="none" w:sz="0" w:space="0" w:color="000000"/>
          <w:left w:val="none" w:sz="0" w:space="0" w:color="000000"/>
          <w:bottom w:val="none" w:sz="0" w:space="0" w:color="000000"/>
          <w:right w:val="none" w:sz="0" w:space="0" w:color="000000"/>
        </w:pBdr>
        <w:rPr>
          <w:b/>
        </w:rPr>
      </w:pPr>
    </w:p>
    <w:p w14:paraId="68B6A58C" w14:textId="264C4A9C" w:rsidR="005D4078" w:rsidRPr="00DD2F0F" w:rsidRDefault="005D4078" w:rsidP="005D4078">
      <w:pPr>
        <w:pBdr>
          <w:top w:val="single" w:sz="4" w:space="1" w:color="000001"/>
          <w:left w:val="single" w:sz="4" w:space="1" w:color="000001"/>
          <w:bottom w:val="single" w:sz="4" w:space="1" w:color="000001"/>
          <w:right w:val="single" w:sz="4" w:space="1" w:color="000001"/>
        </w:pBdr>
        <w:shd w:val="clear" w:color="auto" w:fill="366091"/>
        <w:spacing w:line="254" w:lineRule="auto"/>
        <w:ind w:left="-450" w:right="-180"/>
        <w:rPr>
          <w:rFonts w:ascii="Arial Narrow" w:hAnsi="Arial Narrow"/>
          <w:b/>
          <w:color w:val="FFFFFF"/>
          <w:sz w:val="28"/>
          <w:szCs w:val="28"/>
          <w:lang w:val="en-GB"/>
        </w:rPr>
      </w:pPr>
      <w:r w:rsidRPr="00DD2F0F">
        <w:rPr>
          <w:rFonts w:ascii="Arial Narrow" w:hAnsi="Arial Narrow"/>
          <w:b/>
          <w:color w:val="FFFFFF"/>
          <w:sz w:val="28"/>
          <w:szCs w:val="28"/>
          <w:lang w:val="en-GB"/>
        </w:rPr>
        <w:t>О</w:t>
      </w:r>
      <w:r>
        <w:rPr>
          <w:rFonts w:ascii="Arial Narrow" w:hAnsi="Arial Narrow"/>
          <w:b/>
          <w:color w:val="FFFFFF"/>
          <w:sz w:val="28"/>
          <w:szCs w:val="28"/>
          <w:lang w:val="en-GB"/>
        </w:rPr>
        <w:t xml:space="preserve">ЦЕЊИВАЊЕ </w:t>
      </w:r>
      <w:r w:rsidR="00E0456A">
        <w:rPr>
          <w:rFonts w:ascii="Arial Narrow" w:hAnsi="Arial Narrow"/>
          <w:b/>
          <w:color w:val="FFFFFF"/>
          <w:sz w:val="28"/>
          <w:szCs w:val="28"/>
          <w:lang w:val="bs-Cyrl-BA"/>
        </w:rPr>
        <w:t>ПОСТИГНУЋА УЧЕНИКА</w:t>
      </w:r>
      <w:r>
        <w:rPr>
          <w:rFonts w:ascii="Arial Narrow" w:hAnsi="Arial Narrow"/>
          <w:b/>
          <w:color w:val="FFFFFF"/>
          <w:sz w:val="28"/>
          <w:szCs w:val="28"/>
          <w:lang w:val="en-GB"/>
        </w:rPr>
        <w:t xml:space="preserve"> </w:t>
      </w:r>
    </w:p>
    <w:p w14:paraId="41F9E791" w14:textId="77777777" w:rsidR="005D4078" w:rsidRDefault="005D4078" w:rsidP="005D4078">
      <w:pPr>
        <w:spacing w:after="0" w:line="240" w:lineRule="auto"/>
        <w:ind w:firstLine="720"/>
      </w:pPr>
    </w:p>
    <w:p w14:paraId="2B357B3F" w14:textId="2FB02123" w:rsidR="005D4078" w:rsidRDefault="005D4078" w:rsidP="005D4078">
      <w:pPr>
        <w:spacing w:after="0" w:line="240" w:lineRule="auto"/>
        <w:ind w:firstLine="360"/>
        <w:jc w:val="both"/>
      </w:pPr>
      <w:r>
        <w:lastRenderedPageBreak/>
        <w:t xml:space="preserve">Оцењивање постигнућа ученика врши се на основу датих стандарда оцењивања, са позитивним акцентом на напредак ученика у савладавању језика, а не истицање недостатака. Будући да у седмом разреду из предмета </w:t>
      </w:r>
      <w:r w:rsidR="00E0456A">
        <w:rPr>
          <w:lang w:val="bs-Cyrl-BA"/>
        </w:rPr>
        <w:t>н</w:t>
      </w:r>
      <w:r>
        <w:rPr>
          <w:lang w:val="bs-Latn-BA"/>
        </w:rPr>
        <w:t>емачки</w:t>
      </w:r>
      <w:r>
        <w:t xml:space="preserve"> језик ученици савладавају све четири језичке вештине: слушањ</w:t>
      </w:r>
      <w:r>
        <w:rPr>
          <w:lang w:val="bs-Latn-BA"/>
        </w:rPr>
        <w:t>е са разумевањем</w:t>
      </w:r>
      <w:r>
        <w:t>, читањ</w:t>
      </w:r>
      <w:r>
        <w:rPr>
          <w:lang w:val="bs-Latn-BA"/>
        </w:rPr>
        <w:t>е са разумевањем</w:t>
      </w:r>
      <w:r>
        <w:t>, говор (говорна интеракција и продукција) и писање (</w:t>
      </w:r>
      <w:r>
        <w:rPr>
          <w:lang w:val="bs-Latn-BA"/>
        </w:rPr>
        <w:t xml:space="preserve">писмена интеракција и </w:t>
      </w:r>
      <w:r>
        <w:t>писмена продукција), наставник</w:t>
      </w:r>
      <w:r>
        <w:rPr>
          <w:lang w:val="bs-Latn-BA"/>
        </w:rPr>
        <w:t>/наставница</w:t>
      </w:r>
      <w:r>
        <w:t xml:space="preserve"> прати и оцењује:</w:t>
      </w:r>
    </w:p>
    <w:p w14:paraId="3DC5E3FF" w14:textId="77777777" w:rsidR="005D4078" w:rsidRPr="001D0EA9" w:rsidRDefault="005D4078" w:rsidP="005D4078">
      <w:pPr>
        <w:spacing w:after="0" w:line="240" w:lineRule="auto"/>
        <w:ind w:firstLine="360"/>
        <w:jc w:val="both"/>
        <w:rPr>
          <w:lang w:val="bs-Latn-BA"/>
        </w:rPr>
      </w:pPr>
    </w:p>
    <w:p w14:paraId="6BC88BBF" w14:textId="77777777" w:rsidR="005D4078" w:rsidRPr="001D0EA9" w:rsidRDefault="005D4078" w:rsidP="005D4078">
      <w:pPr>
        <w:pStyle w:val="ListParagraph"/>
        <w:numPr>
          <w:ilvl w:val="0"/>
          <w:numId w:val="32"/>
        </w:numPr>
      </w:pPr>
      <w:r>
        <w:t xml:space="preserve">усмене одговоре на питања постављена од наставника/це или од саученика и учешће у краће дијалоге применом усвојеног вокабулара; </w:t>
      </w:r>
    </w:p>
    <w:p w14:paraId="07A5FDA0" w14:textId="77777777" w:rsidR="005D4078" w:rsidRDefault="005D4078" w:rsidP="005D4078">
      <w:pPr>
        <w:pStyle w:val="ListParagraph"/>
        <w:numPr>
          <w:ilvl w:val="0"/>
          <w:numId w:val="32"/>
        </w:numPr>
      </w:pPr>
      <w:r>
        <w:t>вербална и невербална реакција након слушан</w:t>
      </w:r>
      <w:r>
        <w:rPr>
          <w:lang w:val="bs-Latn-BA"/>
        </w:rPr>
        <w:t>ог</w:t>
      </w:r>
      <w:r>
        <w:t xml:space="preserve"> и</w:t>
      </w:r>
      <w:r>
        <w:rPr>
          <w:lang w:val="bs-Latn-BA"/>
        </w:rPr>
        <w:t>сказа</w:t>
      </w:r>
      <w:r>
        <w:t>;</w:t>
      </w:r>
      <w:bookmarkStart w:id="4" w:name="_Hlk145327877"/>
    </w:p>
    <w:p w14:paraId="05FF9182" w14:textId="0430C07C" w:rsidR="005D4078" w:rsidRDefault="005D4078" w:rsidP="005D4078">
      <w:pPr>
        <w:pStyle w:val="ListParagraph"/>
        <w:numPr>
          <w:ilvl w:val="0"/>
          <w:numId w:val="32"/>
        </w:numPr>
      </w:pPr>
      <w:r>
        <w:t>читање и разумевање кратких слушаних и/или писаних и</w:t>
      </w:r>
      <w:r>
        <w:rPr>
          <w:lang w:val="bs-Latn-BA"/>
        </w:rPr>
        <w:t>сказ</w:t>
      </w:r>
      <w:r>
        <w:t>а и кратких дијалога, кратких једноставних песама;</w:t>
      </w:r>
    </w:p>
    <w:bookmarkEnd w:id="4"/>
    <w:p w14:paraId="387DEC69" w14:textId="77777777" w:rsidR="005D4078" w:rsidRPr="001D0EA9" w:rsidRDefault="005D4078" w:rsidP="00E0456A">
      <w:pPr>
        <w:pStyle w:val="ListParagraph"/>
        <w:numPr>
          <w:ilvl w:val="0"/>
          <w:numId w:val="32"/>
        </w:numPr>
        <w:spacing w:after="0"/>
      </w:pPr>
      <w:r>
        <w:t xml:space="preserve">правилно писање речи, једноставних реченица, краћих дијалога и пасуса, као и писање по звучном моделу </w:t>
      </w:r>
      <w:r w:rsidRPr="001D0EA9">
        <w:t>–</w:t>
      </w:r>
      <w:r>
        <w:t xml:space="preserve"> диктат; </w:t>
      </w:r>
    </w:p>
    <w:p w14:paraId="51E35D39" w14:textId="77777777" w:rsidR="005D4078" w:rsidRDefault="005D4078" w:rsidP="00E0456A">
      <w:pPr>
        <w:numPr>
          <w:ilvl w:val="0"/>
          <w:numId w:val="32"/>
        </w:numPr>
        <w:spacing w:after="0" w:line="240" w:lineRule="auto"/>
      </w:pPr>
      <w:r>
        <w:t>писање реченица, кратких и једноставних текстова на задате теме;</w:t>
      </w:r>
    </w:p>
    <w:p w14:paraId="1A7C2ED3" w14:textId="77777777" w:rsidR="005D4078" w:rsidRDefault="005D4078" w:rsidP="005D4078">
      <w:pPr>
        <w:numPr>
          <w:ilvl w:val="0"/>
          <w:numId w:val="32"/>
        </w:numPr>
        <w:spacing w:after="0" w:line="240" w:lineRule="auto"/>
      </w:pPr>
      <w:r>
        <w:t>индивидуална и групна израда пројектних задатака (постери, илустрације,</w:t>
      </w:r>
      <w:r>
        <w:rPr>
          <w:lang w:val="bs-Latn-BA"/>
        </w:rPr>
        <w:t xml:space="preserve"> презентације</w:t>
      </w:r>
      <w:r>
        <w:t>);</w:t>
      </w:r>
    </w:p>
    <w:p w14:paraId="291D0356" w14:textId="77777777" w:rsidR="005D4078" w:rsidRPr="001D0EA9" w:rsidRDefault="005D4078" w:rsidP="005D4078">
      <w:pPr>
        <w:numPr>
          <w:ilvl w:val="0"/>
          <w:numId w:val="32"/>
        </w:numPr>
        <w:spacing w:after="0" w:line="240" w:lineRule="auto"/>
      </w:pPr>
      <w:r>
        <w:t>домаћи задатак</w:t>
      </w:r>
      <w:r>
        <w:rPr>
          <w:color w:val="000000"/>
        </w:rPr>
        <w:t xml:space="preserve"> </w:t>
      </w:r>
    </w:p>
    <w:p w14:paraId="5915B3F0" w14:textId="77777777" w:rsidR="005D4078" w:rsidRDefault="005D4078" w:rsidP="005D4078">
      <w:pPr>
        <w:spacing w:after="0" w:line="240" w:lineRule="auto"/>
        <w:ind w:left="1080"/>
      </w:pPr>
    </w:p>
    <w:p w14:paraId="30A4D2C8" w14:textId="19F1E516" w:rsidR="005D4078" w:rsidRDefault="005D4078" w:rsidP="005D4078">
      <w:pPr>
        <w:spacing w:before="240" w:after="240" w:line="240" w:lineRule="auto"/>
        <w:ind w:firstLine="360"/>
        <w:jc w:val="both"/>
      </w:pPr>
      <w:r>
        <w:rPr>
          <w:color w:val="000000"/>
        </w:rPr>
        <w:t xml:space="preserve">Након завршеног учења сваке теме, </w:t>
      </w:r>
      <w:r w:rsidR="00E0456A">
        <w:rPr>
          <w:color w:val="000000"/>
          <w:lang w:val="bs-Cyrl-BA"/>
        </w:rPr>
        <w:t>ученик</w:t>
      </w:r>
      <w:r>
        <w:rPr>
          <w:color w:val="000000"/>
        </w:rPr>
        <w:t xml:space="preserve"> добија бројчану сумативну оцену за постигнуте стандарде оцењивања. Сумативно оцењивање се изводи као комбинација резултата постигнутог на тесту знања и оцене напретка утврђеног различитим техникама формативног оцењивања. У току и на крају школске године ученик добија бројчане оцене.</w:t>
      </w:r>
    </w:p>
    <w:p w14:paraId="3E371F45" w14:textId="77777777" w:rsidR="005D4078" w:rsidRDefault="005D4078" w:rsidP="005D4078">
      <w:pPr>
        <w:spacing w:before="240" w:after="240" w:line="240" w:lineRule="auto"/>
        <w:ind w:firstLine="360"/>
        <w:jc w:val="both"/>
      </w:pPr>
    </w:p>
    <w:p w14:paraId="466806B7" w14:textId="77777777" w:rsidR="005E54CC" w:rsidRDefault="005E54CC" w:rsidP="00AB47FC">
      <w:pPr>
        <w:spacing w:before="240" w:after="240" w:line="240" w:lineRule="auto"/>
        <w:ind w:firstLine="360"/>
        <w:jc w:val="both"/>
      </w:pPr>
    </w:p>
    <w:p w14:paraId="3F986BCD" w14:textId="77777777" w:rsidR="00AB47FC" w:rsidRDefault="00AB47FC" w:rsidP="00AB47FC">
      <w:pPr>
        <w:spacing w:after="0" w:line="240" w:lineRule="auto"/>
        <w:jc w:val="both"/>
      </w:pPr>
    </w:p>
    <w:tbl>
      <w:tblPr>
        <w:tblW w:w="0" w:type="auto"/>
        <w:tblInd w:w="-5" w:type="dxa"/>
        <w:tblLayout w:type="fixed"/>
        <w:tblCellMar>
          <w:left w:w="113" w:type="dxa"/>
        </w:tblCellMar>
        <w:tblLook w:val="0000" w:firstRow="0" w:lastRow="0" w:firstColumn="0" w:lastColumn="0" w:noHBand="0" w:noVBand="0"/>
      </w:tblPr>
      <w:tblGrid>
        <w:gridCol w:w="3983"/>
        <w:gridCol w:w="10027"/>
      </w:tblGrid>
      <w:tr w:rsidR="005D4078" w14:paraId="5D630C9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56C67CB" w14:textId="0E946D4C" w:rsidR="005D4078" w:rsidRDefault="005D4078" w:rsidP="005D4078">
            <w:r>
              <w:rPr>
                <w:b/>
              </w:rPr>
              <w:t>Почетак имплементације наставног програма</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3AD6CC29" w14:textId="53C8B023" w:rsidR="005D4078" w:rsidRDefault="00E0456A" w:rsidP="005D4078">
            <w:r>
              <w:rPr>
                <w:lang w:val="bs-Cyrl-BA"/>
              </w:rPr>
              <w:t xml:space="preserve">школска </w:t>
            </w:r>
            <w:r w:rsidR="005D4078" w:rsidRPr="00A32ED0">
              <w:t>202</w:t>
            </w:r>
            <w:r w:rsidR="005D4078" w:rsidRPr="00A32ED0">
              <w:rPr>
                <w:lang w:val="en-US"/>
              </w:rPr>
              <w:t>4</w:t>
            </w:r>
            <w:r w:rsidR="005D4078" w:rsidRPr="00A32ED0">
              <w:t>/202</w:t>
            </w:r>
            <w:r w:rsidR="005D4078" w:rsidRPr="00A32ED0">
              <w:rPr>
                <w:lang w:val="en-US"/>
              </w:rPr>
              <w:t>5</w:t>
            </w:r>
            <w:r w:rsidR="005D4078" w:rsidRPr="00A32ED0">
              <w:t xml:space="preserve"> година</w:t>
            </w:r>
          </w:p>
        </w:tc>
      </w:tr>
      <w:tr w:rsidR="005D4078" w14:paraId="2EBFC57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62119895" w14:textId="77777777" w:rsidR="005D4078" w:rsidRPr="001D0EA9" w:rsidRDefault="005D4078" w:rsidP="005D4078">
            <w:pPr>
              <w:spacing w:after="0"/>
              <w:rPr>
                <w:b/>
              </w:rPr>
            </w:pPr>
            <w:r>
              <w:rPr>
                <w:b/>
              </w:rPr>
              <w:t xml:space="preserve">Институција/ </w:t>
            </w:r>
          </w:p>
          <w:p w14:paraId="07A92927" w14:textId="400220F4" w:rsidR="005D4078" w:rsidRDefault="005D4078" w:rsidP="005D4078">
            <w:r>
              <w:rPr>
                <w:b/>
              </w:rPr>
              <w:t>носи</w:t>
            </w:r>
            <w:r w:rsidR="00E0456A">
              <w:rPr>
                <w:b/>
                <w:lang w:val="bs-Cyrl-BA"/>
              </w:rPr>
              <w:t>лац</w:t>
            </w:r>
            <w:r>
              <w:rPr>
                <w:b/>
              </w:rPr>
              <w:t xml:space="preserve"> програма</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7F9C6AF2" w14:textId="0D3B459D" w:rsidR="005D4078" w:rsidRDefault="005D4078" w:rsidP="005D4078">
            <w:r>
              <w:t>Биро за развој образовања</w:t>
            </w:r>
          </w:p>
        </w:tc>
      </w:tr>
      <w:tr w:rsidR="005D4078" w14:paraId="0D137F0A" w14:textId="77777777" w:rsidTr="0029740C">
        <w:trPr>
          <w:trHeight w:val="1764"/>
        </w:trPr>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0E065FE3" w14:textId="072ACA90" w:rsidR="005D4078" w:rsidRDefault="005D4078" w:rsidP="005D4078">
            <w:r>
              <w:rPr>
                <w:b/>
              </w:rPr>
              <w:lastRenderedPageBreak/>
              <w:t>Сагласно члану 30, став 3 из Закона за основно образовање (</w:t>
            </w:r>
            <w:r w:rsidRPr="001D0EA9">
              <w:rPr>
                <w:b/>
              </w:rPr>
              <w:t>„</w:t>
            </w:r>
            <w:r w:rsidR="00AB158E">
              <w:rPr>
                <w:b/>
              </w:rPr>
              <w:t>Службени лист Републике С</w:t>
            </w:r>
            <w:r>
              <w:rPr>
                <w:b/>
              </w:rPr>
              <w:t xml:space="preserve">еверне Македоније” бр. 161/19 и 229/20) министар за образовање и науку донио је наставни програм из </w:t>
            </w:r>
            <w:r w:rsidR="00E0456A" w:rsidRPr="00E0456A">
              <w:rPr>
                <w:b/>
                <w:i/>
                <w:iCs/>
                <w:lang w:val="bs-Cyrl-BA"/>
              </w:rPr>
              <w:t>Н</w:t>
            </w:r>
            <w:r w:rsidRPr="00E0456A">
              <w:rPr>
                <w:b/>
                <w:i/>
                <w:iCs/>
                <w:lang w:val="bs-Latn-BA"/>
              </w:rPr>
              <w:t>емачког</w:t>
            </w:r>
            <w:r w:rsidRPr="00E0456A">
              <w:rPr>
                <w:b/>
                <w:i/>
                <w:iCs/>
              </w:rPr>
              <w:t xml:space="preserve"> језика</w:t>
            </w:r>
            <w:r>
              <w:rPr>
                <w:b/>
              </w:rPr>
              <w:t xml:space="preserve"> за VII разред.</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25994728" w14:textId="77777777" w:rsidR="005D4078" w:rsidRDefault="005D4078" w:rsidP="005D4078"/>
          <w:p w14:paraId="044B8C25" w14:textId="77777777" w:rsidR="005D4078" w:rsidRDefault="005D4078" w:rsidP="005D4078">
            <w:r>
              <w:t xml:space="preserve">бр. ___________ </w:t>
            </w:r>
          </w:p>
          <w:p w14:paraId="614C2D46" w14:textId="77777777" w:rsidR="005D4078" w:rsidRDefault="005D4078" w:rsidP="005D4078">
            <w:r>
              <w:t>_______________ година</w:t>
            </w:r>
          </w:p>
          <w:p w14:paraId="4271BB5C" w14:textId="77777777" w:rsidR="005D4078" w:rsidRDefault="005D4078" w:rsidP="005D4078"/>
          <w:p w14:paraId="202D859A" w14:textId="4F47E2F4" w:rsidR="005D4078" w:rsidRPr="002920C8" w:rsidRDefault="005D4078" w:rsidP="005D4078">
            <w:pPr>
              <w:spacing w:line="276" w:lineRule="auto"/>
              <w:rPr>
                <w:b/>
                <w:lang w:val="bs-Cyrl-BA"/>
              </w:rPr>
            </w:pPr>
            <w:r>
              <w:t xml:space="preserve">                                                                                                            </w:t>
            </w:r>
            <w:r w:rsidR="00697BA7">
              <w:rPr>
                <w:b/>
              </w:rPr>
              <w:t>Министар образовањ</w:t>
            </w:r>
            <w:r w:rsidR="005351B3">
              <w:rPr>
                <w:b/>
                <w:lang w:val="bs-Cyrl-BA"/>
              </w:rPr>
              <w:t>а</w:t>
            </w:r>
            <w:r w:rsidR="00697BA7">
              <w:rPr>
                <w:b/>
              </w:rPr>
              <w:t xml:space="preserve"> и наук</w:t>
            </w:r>
            <w:r w:rsidR="002920C8">
              <w:rPr>
                <w:b/>
                <w:lang w:val="bs-Cyrl-BA"/>
              </w:rPr>
              <w:t>е</w:t>
            </w:r>
          </w:p>
          <w:p w14:paraId="0D6B1BDF" w14:textId="77777777" w:rsidR="005D4078" w:rsidRPr="002920C8" w:rsidRDefault="005D4078" w:rsidP="005D4078">
            <w:pPr>
              <w:spacing w:line="276" w:lineRule="auto"/>
              <w:rPr>
                <w:bCs/>
              </w:rPr>
            </w:pPr>
            <w:r w:rsidRPr="002920C8">
              <w:rPr>
                <w:bCs/>
              </w:rPr>
              <w:t xml:space="preserve">                                                                                                                   Doc. d-r  Jeton Shaqiri  </w:t>
            </w:r>
          </w:p>
          <w:p w14:paraId="6118F2F5" w14:textId="77777777" w:rsidR="005D4078" w:rsidRDefault="005D4078" w:rsidP="005D4078">
            <w:pPr>
              <w:spacing w:line="276" w:lineRule="auto"/>
            </w:pPr>
            <w:r>
              <w:t xml:space="preserve">                                                                                                          ___________________________</w:t>
            </w:r>
          </w:p>
          <w:p w14:paraId="152D7CA5" w14:textId="77777777" w:rsidR="005D4078" w:rsidRDefault="005D4078" w:rsidP="005D4078">
            <w:pPr>
              <w:spacing w:line="276" w:lineRule="auto"/>
            </w:pPr>
          </w:p>
        </w:tc>
      </w:tr>
    </w:tbl>
    <w:p w14:paraId="3FFD65D8" w14:textId="77777777" w:rsidR="00AB47FC" w:rsidRDefault="00AB47FC" w:rsidP="00AB47FC"/>
    <w:p w14:paraId="168D06B7" w14:textId="77777777" w:rsidR="00AB47FC" w:rsidRDefault="00AB47FC"/>
    <w:sectPr w:rsidR="00AB47FC" w:rsidSect="00CC1F90">
      <w:pgSz w:w="16838" w:h="11906" w:orient="landscape" w:code="9"/>
      <w:pgMar w:top="1440" w:right="116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A990F" w14:textId="77777777" w:rsidR="00173B16" w:rsidRDefault="00173B16" w:rsidP="00173B16">
      <w:pPr>
        <w:spacing w:after="0" w:line="240" w:lineRule="auto"/>
      </w:pPr>
      <w:r>
        <w:separator/>
      </w:r>
    </w:p>
  </w:endnote>
  <w:endnote w:type="continuationSeparator" w:id="0">
    <w:p w14:paraId="66C01509" w14:textId="77777777" w:rsidR="00173B16" w:rsidRDefault="00173B16" w:rsidP="0017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mbria"/>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8C80C" w14:textId="77777777" w:rsidR="00173B16" w:rsidRDefault="00173B16" w:rsidP="00173B16">
      <w:pPr>
        <w:spacing w:after="0" w:line="240" w:lineRule="auto"/>
      </w:pPr>
      <w:r>
        <w:separator/>
      </w:r>
    </w:p>
  </w:footnote>
  <w:footnote w:type="continuationSeparator" w:id="0">
    <w:p w14:paraId="2C8214FA" w14:textId="77777777" w:rsidR="00173B16" w:rsidRDefault="00173B16" w:rsidP="00173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15:restartNumberingAfterBreak="0">
    <w:nsid w:val="00000005"/>
    <w:multiLevelType w:val="multilevel"/>
    <w:tmpl w:val="78E8D486"/>
    <w:name w:val="WWNum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C"/>
    <w:multiLevelType w:val="multilevel"/>
    <w:tmpl w:val="0000000C"/>
    <w:name w:val="WWNum12"/>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3" w15:restartNumberingAfterBreak="0">
    <w:nsid w:val="00000015"/>
    <w:multiLevelType w:val="multilevel"/>
    <w:tmpl w:val="00000015"/>
    <w:name w:val="WWNum2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4" w15:restartNumberingAfterBreak="0">
    <w:nsid w:val="00000016"/>
    <w:multiLevelType w:val="multilevel"/>
    <w:tmpl w:val="07A8FFB8"/>
    <w:name w:val="WWNum25"/>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021B658B"/>
    <w:multiLevelType w:val="hybridMultilevel"/>
    <w:tmpl w:val="67A82274"/>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252CA"/>
    <w:multiLevelType w:val="hybridMultilevel"/>
    <w:tmpl w:val="B5BE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34639D"/>
    <w:multiLevelType w:val="hybridMultilevel"/>
    <w:tmpl w:val="703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813203"/>
    <w:multiLevelType w:val="hybridMultilevel"/>
    <w:tmpl w:val="99F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7B34B1"/>
    <w:multiLevelType w:val="hybridMultilevel"/>
    <w:tmpl w:val="71AA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90D29"/>
    <w:multiLevelType w:val="hybridMultilevel"/>
    <w:tmpl w:val="1D9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A3B12"/>
    <w:multiLevelType w:val="hybridMultilevel"/>
    <w:tmpl w:val="E2DCB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B2573"/>
    <w:multiLevelType w:val="hybridMultilevel"/>
    <w:tmpl w:val="068437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0C1E03F1"/>
    <w:multiLevelType w:val="hybridMultilevel"/>
    <w:tmpl w:val="D524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65693"/>
    <w:multiLevelType w:val="hybridMultilevel"/>
    <w:tmpl w:val="C3D0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D6B3F"/>
    <w:multiLevelType w:val="hybridMultilevel"/>
    <w:tmpl w:val="EF70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176B0D"/>
    <w:multiLevelType w:val="hybridMultilevel"/>
    <w:tmpl w:val="2BA26B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0D5290"/>
    <w:multiLevelType w:val="hybridMultilevel"/>
    <w:tmpl w:val="DE5A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8F3D44"/>
    <w:multiLevelType w:val="hybridMultilevel"/>
    <w:tmpl w:val="41B0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C16E16"/>
    <w:multiLevelType w:val="hybridMultilevel"/>
    <w:tmpl w:val="125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7559F8"/>
    <w:multiLevelType w:val="hybridMultilevel"/>
    <w:tmpl w:val="B164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32F1D"/>
    <w:multiLevelType w:val="hybridMultilevel"/>
    <w:tmpl w:val="3A065F9A"/>
    <w:lvl w:ilvl="0" w:tplc="0D26D78E">
      <w:start w:val="1"/>
      <w:numFmt w:val="bullet"/>
      <w:lvlText w:val=""/>
      <w:lvlJc w:val="center"/>
      <w:pPr>
        <w:ind w:left="701" w:hanging="360"/>
      </w:pPr>
      <w:rPr>
        <w:rFonts w:ascii="Symbol" w:hAnsi="Symbol" w:hint="default"/>
        <w:strike w:val="0"/>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2" w15:restartNumberingAfterBreak="0">
    <w:nsid w:val="24D53322"/>
    <w:multiLevelType w:val="hybridMultilevel"/>
    <w:tmpl w:val="A27A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235D4"/>
    <w:multiLevelType w:val="hybridMultilevel"/>
    <w:tmpl w:val="819E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04002F"/>
    <w:multiLevelType w:val="hybridMultilevel"/>
    <w:tmpl w:val="7C6E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0025F"/>
    <w:multiLevelType w:val="hybridMultilevel"/>
    <w:tmpl w:val="562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AD5FD4"/>
    <w:multiLevelType w:val="hybridMultilevel"/>
    <w:tmpl w:val="32A4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641CE2"/>
    <w:multiLevelType w:val="hybridMultilevel"/>
    <w:tmpl w:val="6748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F6717"/>
    <w:multiLevelType w:val="hybridMultilevel"/>
    <w:tmpl w:val="A21CAC6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EA3374D"/>
    <w:multiLevelType w:val="hybridMultilevel"/>
    <w:tmpl w:val="66E4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C70F14"/>
    <w:multiLevelType w:val="hybridMultilevel"/>
    <w:tmpl w:val="417C8886"/>
    <w:lvl w:ilvl="0" w:tplc="ECC8659C">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B71E9"/>
    <w:multiLevelType w:val="hybridMultilevel"/>
    <w:tmpl w:val="9ED27B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2" w15:restartNumberingAfterBreak="0">
    <w:nsid w:val="453F51AE"/>
    <w:multiLevelType w:val="hybridMultilevel"/>
    <w:tmpl w:val="EEC6EA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F907B1"/>
    <w:multiLevelType w:val="hybridMultilevel"/>
    <w:tmpl w:val="BB60EBD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F7A4A39"/>
    <w:multiLevelType w:val="hybridMultilevel"/>
    <w:tmpl w:val="53D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F5D1B"/>
    <w:multiLevelType w:val="hybridMultilevel"/>
    <w:tmpl w:val="1B62E594"/>
    <w:lvl w:ilvl="0" w:tplc="ECC8659C">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3F5458"/>
    <w:multiLevelType w:val="hybridMultilevel"/>
    <w:tmpl w:val="05F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1046BB"/>
    <w:multiLevelType w:val="hybridMultilevel"/>
    <w:tmpl w:val="823827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57A51814"/>
    <w:multiLevelType w:val="hybridMultilevel"/>
    <w:tmpl w:val="E33E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E1282"/>
    <w:multiLevelType w:val="hybridMultilevel"/>
    <w:tmpl w:val="60DE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3D7E86"/>
    <w:multiLevelType w:val="hybridMultilevel"/>
    <w:tmpl w:val="2D6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D676F9"/>
    <w:multiLevelType w:val="hybridMultilevel"/>
    <w:tmpl w:val="33B2A40C"/>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2C5C24"/>
    <w:multiLevelType w:val="hybridMultilevel"/>
    <w:tmpl w:val="54C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226EB"/>
    <w:multiLevelType w:val="hybridMultilevel"/>
    <w:tmpl w:val="7CF4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E5B8F"/>
    <w:multiLevelType w:val="hybridMultilevel"/>
    <w:tmpl w:val="4878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751879"/>
    <w:multiLevelType w:val="hybridMultilevel"/>
    <w:tmpl w:val="004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E27402"/>
    <w:multiLevelType w:val="hybridMultilevel"/>
    <w:tmpl w:val="90B28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A8544E6"/>
    <w:multiLevelType w:val="hybridMultilevel"/>
    <w:tmpl w:val="5074C8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AE23689"/>
    <w:multiLevelType w:val="hybridMultilevel"/>
    <w:tmpl w:val="DE56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1254CF"/>
    <w:multiLevelType w:val="hybridMultilevel"/>
    <w:tmpl w:val="BB4E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D84404"/>
    <w:multiLevelType w:val="hybridMultilevel"/>
    <w:tmpl w:val="0644ADFE"/>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516279"/>
    <w:multiLevelType w:val="hybridMultilevel"/>
    <w:tmpl w:val="149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6C7061"/>
    <w:multiLevelType w:val="hybridMultilevel"/>
    <w:tmpl w:val="7672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B54358"/>
    <w:multiLevelType w:val="hybridMultilevel"/>
    <w:tmpl w:val="9CF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D90FE4"/>
    <w:multiLevelType w:val="hybridMultilevel"/>
    <w:tmpl w:val="AB00AE90"/>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243BB5"/>
    <w:multiLevelType w:val="hybridMultilevel"/>
    <w:tmpl w:val="4982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9B21A5"/>
    <w:multiLevelType w:val="hybridMultilevel"/>
    <w:tmpl w:val="BA2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0443E4"/>
    <w:multiLevelType w:val="hybridMultilevel"/>
    <w:tmpl w:val="9CC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0F4248"/>
    <w:multiLevelType w:val="hybridMultilevel"/>
    <w:tmpl w:val="E2DC9CF2"/>
    <w:lvl w:ilvl="0" w:tplc="844254F6">
      <w:start w:val="1"/>
      <w:numFmt w:val="bullet"/>
      <w:lvlText w:val=""/>
      <w:lvlJc w:val="center"/>
      <w:pPr>
        <w:ind w:left="701" w:hanging="360"/>
      </w:pPr>
      <w:rPr>
        <w:rFonts w:ascii="Symbol" w:hAnsi="Symbol" w:hint="default"/>
        <w:strike w:val="0"/>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59" w15:restartNumberingAfterBreak="0">
    <w:nsid w:val="76F9788B"/>
    <w:multiLevelType w:val="multilevel"/>
    <w:tmpl w:val="8870931A"/>
    <w:lvl w:ilvl="0">
      <w:start w:val="1"/>
      <w:numFmt w:val="bullet"/>
      <w:lvlText w:val=""/>
      <w:lvlJc w:val="center"/>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60" w15:restartNumberingAfterBreak="0">
    <w:nsid w:val="786F1A0F"/>
    <w:multiLevelType w:val="hybridMultilevel"/>
    <w:tmpl w:val="F4EC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7A3CE2"/>
    <w:multiLevelType w:val="hybridMultilevel"/>
    <w:tmpl w:val="D102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8F7037"/>
    <w:multiLevelType w:val="hybridMultilevel"/>
    <w:tmpl w:val="A044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FE0F4D"/>
    <w:multiLevelType w:val="hybridMultilevel"/>
    <w:tmpl w:val="5BB6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997935">
    <w:abstractNumId w:val="38"/>
  </w:num>
  <w:num w:numId="2" w16cid:durableId="1658000540">
    <w:abstractNumId w:val="17"/>
  </w:num>
  <w:num w:numId="3" w16cid:durableId="1730613276">
    <w:abstractNumId w:val="36"/>
  </w:num>
  <w:num w:numId="4" w16cid:durableId="270016146">
    <w:abstractNumId w:val="40"/>
  </w:num>
  <w:num w:numId="5" w16cid:durableId="1954512400">
    <w:abstractNumId w:val="8"/>
  </w:num>
  <w:num w:numId="6" w16cid:durableId="1195539275">
    <w:abstractNumId w:val="15"/>
  </w:num>
  <w:num w:numId="7" w16cid:durableId="1821460946">
    <w:abstractNumId w:val="35"/>
  </w:num>
  <w:num w:numId="8" w16cid:durableId="2005736753">
    <w:abstractNumId w:val="14"/>
  </w:num>
  <w:num w:numId="9" w16cid:durableId="1252353649">
    <w:abstractNumId w:val="30"/>
  </w:num>
  <w:num w:numId="10" w16cid:durableId="1418553840">
    <w:abstractNumId w:val="52"/>
  </w:num>
  <w:num w:numId="11" w16cid:durableId="1653943131">
    <w:abstractNumId w:val="12"/>
  </w:num>
  <w:num w:numId="12" w16cid:durableId="1735398318">
    <w:abstractNumId w:val="1"/>
  </w:num>
  <w:num w:numId="13" w16cid:durableId="1422676909">
    <w:abstractNumId w:val="2"/>
  </w:num>
  <w:num w:numId="14" w16cid:durableId="2126609576">
    <w:abstractNumId w:val="4"/>
  </w:num>
  <w:num w:numId="15" w16cid:durableId="392701894">
    <w:abstractNumId w:val="5"/>
  </w:num>
  <w:num w:numId="16" w16cid:durableId="1258096521">
    <w:abstractNumId w:val="32"/>
  </w:num>
  <w:num w:numId="17" w16cid:durableId="938877888">
    <w:abstractNumId w:val="41"/>
  </w:num>
  <w:num w:numId="18" w16cid:durableId="761604539">
    <w:abstractNumId w:val="31"/>
  </w:num>
  <w:num w:numId="19" w16cid:durableId="1292907402">
    <w:abstractNumId w:val="55"/>
  </w:num>
  <w:num w:numId="20" w16cid:durableId="1208295333">
    <w:abstractNumId w:val="47"/>
  </w:num>
  <w:num w:numId="21" w16cid:durableId="871528178">
    <w:abstractNumId w:val="37"/>
  </w:num>
  <w:num w:numId="22" w16cid:durableId="1487430746">
    <w:abstractNumId w:val="21"/>
  </w:num>
  <w:num w:numId="23" w16cid:durableId="1670479459">
    <w:abstractNumId w:val="58"/>
  </w:num>
  <w:num w:numId="24" w16cid:durableId="565336316">
    <w:abstractNumId w:val="50"/>
  </w:num>
  <w:num w:numId="25" w16cid:durableId="1453862534">
    <w:abstractNumId w:val="54"/>
  </w:num>
  <w:num w:numId="26" w16cid:durableId="643849093">
    <w:abstractNumId w:val="34"/>
  </w:num>
  <w:num w:numId="27" w16cid:durableId="1849784910">
    <w:abstractNumId w:val="56"/>
  </w:num>
  <w:num w:numId="28" w16cid:durableId="1501504172">
    <w:abstractNumId w:val="23"/>
  </w:num>
  <w:num w:numId="29" w16cid:durableId="1206714598">
    <w:abstractNumId w:val="44"/>
  </w:num>
  <w:num w:numId="30" w16cid:durableId="1483154390">
    <w:abstractNumId w:val="51"/>
  </w:num>
  <w:num w:numId="31" w16cid:durableId="86121801">
    <w:abstractNumId w:val="57"/>
  </w:num>
  <w:num w:numId="32" w16cid:durableId="60716612">
    <w:abstractNumId w:val="46"/>
  </w:num>
  <w:num w:numId="33" w16cid:durableId="139464566">
    <w:abstractNumId w:val="39"/>
  </w:num>
  <w:num w:numId="34" w16cid:durableId="2094860877">
    <w:abstractNumId w:val="63"/>
  </w:num>
  <w:num w:numId="35" w16cid:durableId="2027441845">
    <w:abstractNumId w:val="9"/>
  </w:num>
  <w:num w:numId="36" w16cid:durableId="660934022">
    <w:abstractNumId w:val="11"/>
  </w:num>
  <w:num w:numId="37" w16cid:durableId="531117423">
    <w:abstractNumId w:val="7"/>
  </w:num>
  <w:num w:numId="38" w16cid:durableId="1573080844">
    <w:abstractNumId w:val="42"/>
  </w:num>
  <w:num w:numId="39" w16cid:durableId="750858267">
    <w:abstractNumId w:val="27"/>
  </w:num>
  <w:num w:numId="40" w16cid:durableId="640770925">
    <w:abstractNumId w:val="19"/>
  </w:num>
  <w:num w:numId="41" w16cid:durableId="1883588524">
    <w:abstractNumId w:val="60"/>
  </w:num>
  <w:num w:numId="42" w16cid:durableId="1332029701">
    <w:abstractNumId w:val="62"/>
  </w:num>
  <w:num w:numId="43" w16cid:durableId="1247686136">
    <w:abstractNumId w:val="48"/>
  </w:num>
  <w:num w:numId="44" w16cid:durableId="1535121258">
    <w:abstractNumId w:val="16"/>
  </w:num>
  <w:num w:numId="45" w16cid:durableId="1026903519">
    <w:abstractNumId w:val="43"/>
  </w:num>
  <w:num w:numId="46" w16cid:durableId="1554273062">
    <w:abstractNumId w:val="29"/>
  </w:num>
  <w:num w:numId="47" w16cid:durableId="277026399">
    <w:abstractNumId w:val="25"/>
  </w:num>
  <w:num w:numId="48" w16cid:durableId="53433833">
    <w:abstractNumId w:val="22"/>
  </w:num>
  <w:num w:numId="49" w16cid:durableId="2143116088">
    <w:abstractNumId w:val="6"/>
  </w:num>
  <w:num w:numId="50" w16cid:durableId="834299825">
    <w:abstractNumId w:val="45"/>
  </w:num>
  <w:num w:numId="51" w16cid:durableId="128285931">
    <w:abstractNumId w:val="13"/>
  </w:num>
  <w:num w:numId="52" w16cid:durableId="683828218">
    <w:abstractNumId w:val="18"/>
  </w:num>
  <w:num w:numId="53" w16cid:durableId="772479031">
    <w:abstractNumId w:val="49"/>
  </w:num>
  <w:num w:numId="54" w16cid:durableId="11031661">
    <w:abstractNumId w:val="24"/>
  </w:num>
  <w:num w:numId="55" w16cid:durableId="1372615133">
    <w:abstractNumId w:val="10"/>
  </w:num>
  <w:num w:numId="56" w16cid:durableId="512112231">
    <w:abstractNumId w:val="53"/>
  </w:num>
  <w:num w:numId="57" w16cid:durableId="178814502">
    <w:abstractNumId w:val="20"/>
  </w:num>
  <w:num w:numId="58" w16cid:durableId="1232694144">
    <w:abstractNumId w:val="26"/>
  </w:num>
  <w:num w:numId="59" w16cid:durableId="2105107157">
    <w:abstractNumId w:val="61"/>
  </w:num>
  <w:num w:numId="60" w16cid:durableId="683819587">
    <w:abstractNumId w:val="28"/>
  </w:num>
  <w:num w:numId="61" w16cid:durableId="1424372563">
    <w:abstractNumId w:val="33"/>
  </w:num>
  <w:num w:numId="62" w16cid:durableId="748422549">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3C"/>
    <w:rsid w:val="00000870"/>
    <w:rsid w:val="00004D17"/>
    <w:rsid w:val="000064CC"/>
    <w:rsid w:val="00007834"/>
    <w:rsid w:val="000105D6"/>
    <w:rsid w:val="00016541"/>
    <w:rsid w:val="000315B3"/>
    <w:rsid w:val="00031FB0"/>
    <w:rsid w:val="00031FD4"/>
    <w:rsid w:val="000329B2"/>
    <w:rsid w:val="000340C1"/>
    <w:rsid w:val="000353CB"/>
    <w:rsid w:val="00041F95"/>
    <w:rsid w:val="00045815"/>
    <w:rsid w:val="000466F7"/>
    <w:rsid w:val="00047FA9"/>
    <w:rsid w:val="000565B5"/>
    <w:rsid w:val="0005755E"/>
    <w:rsid w:val="00062ECA"/>
    <w:rsid w:val="0006577C"/>
    <w:rsid w:val="00070463"/>
    <w:rsid w:val="000841EC"/>
    <w:rsid w:val="000909F2"/>
    <w:rsid w:val="00092131"/>
    <w:rsid w:val="00092C38"/>
    <w:rsid w:val="000A344E"/>
    <w:rsid w:val="000B7C00"/>
    <w:rsid w:val="000C1354"/>
    <w:rsid w:val="000C1DC0"/>
    <w:rsid w:val="000C7014"/>
    <w:rsid w:val="000D3AEB"/>
    <w:rsid w:val="000E0436"/>
    <w:rsid w:val="000F1E2C"/>
    <w:rsid w:val="000F3A45"/>
    <w:rsid w:val="000F4247"/>
    <w:rsid w:val="00102E59"/>
    <w:rsid w:val="00116AFD"/>
    <w:rsid w:val="0011732A"/>
    <w:rsid w:val="00117A10"/>
    <w:rsid w:val="00120570"/>
    <w:rsid w:val="001243AA"/>
    <w:rsid w:val="001243D5"/>
    <w:rsid w:val="001367F3"/>
    <w:rsid w:val="00140DF8"/>
    <w:rsid w:val="001419E3"/>
    <w:rsid w:val="0014363D"/>
    <w:rsid w:val="0014461E"/>
    <w:rsid w:val="001463C3"/>
    <w:rsid w:val="001521AD"/>
    <w:rsid w:val="00164683"/>
    <w:rsid w:val="001647CB"/>
    <w:rsid w:val="00167193"/>
    <w:rsid w:val="0016751A"/>
    <w:rsid w:val="00167E88"/>
    <w:rsid w:val="001705C6"/>
    <w:rsid w:val="00172FA7"/>
    <w:rsid w:val="00173B16"/>
    <w:rsid w:val="00176A1F"/>
    <w:rsid w:val="001840C6"/>
    <w:rsid w:val="001936F6"/>
    <w:rsid w:val="00194FA2"/>
    <w:rsid w:val="001974D0"/>
    <w:rsid w:val="001A2C82"/>
    <w:rsid w:val="001B0050"/>
    <w:rsid w:val="001D0206"/>
    <w:rsid w:val="001D1045"/>
    <w:rsid w:val="001D1C28"/>
    <w:rsid w:val="001D3DBE"/>
    <w:rsid w:val="001E4C19"/>
    <w:rsid w:val="001E7EF4"/>
    <w:rsid w:val="001F0729"/>
    <w:rsid w:val="001F0A1D"/>
    <w:rsid w:val="001F2806"/>
    <w:rsid w:val="00204B1F"/>
    <w:rsid w:val="00210050"/>
    <w:rsid w:val="00221E7A"/>
    <w:rsid w:val="00222C9A"/>
    <w:rsid w:val="00231441"/>
    <w:rsid w:val="00231D22"/>
    <w:rsid w:val="002324A7"/>
    <w:rsid w:val="00234CAF"/>
    <w:rsid w:val="0023748C"/>
    <w:rsid w:val="00244BAE"/>
    <w:rsid w:val="00244CFE"/>
    <w:rsid w:val="0024564E"/>
    <w:rsid w:val="00251F60"/>
    <w:rsid w:val="00253B1B"/>
    <w:rsid w:val="00262281"/>
    <w:rsid w:val="002634CB"/>
    <w:rsid w:val="00263627"/>
    <w:rsid w:val="00263F7A"/>
    <w:rsid w:val="002768C1"/>
    <w:rsid w:val="00280321"/>
    <w:rsid w:val="002810A3"/>
    <w:rsid w:val="00285EF7"/>
    <w:rsid w:val="002874BA"/>
    <w:rsid w:val="002920A9"/>
    <w:rsid w:val="002920C8"/>
    <w:rsid w:val="00296B78"/>
    <w:rsid w:val="0029740C"/>
    <w:rsid w:val="002978A9"/>
    <w:rsid w:val="002A288A"/>
    <w:rsid w:val="002A556D"/>
    <w:rsid w:val="002B0B27"/>
    <w:rsid w:val="002B2DAF"/>
    <w:rsid w:val="002B398D"/>
    <w:rsid w:val="002B4363"/>
    <w:rsid w:val="002C0466"/>
    <w:rsid w:val="002C3FD0"/>
    <w:rsid w:val="002C4F2C"/>
    <w:rsid w:val="002C6E71"/>
    <w:rsid w:val="002D1D9E"/>
    <w:rsid w:val="002D451F"/>
    <w:rsid w:val="002E3F37"/>
    <w:rsid w:val="002E42E0"/>
    <w:rsid w:val="002E44BC"/>
    <w:rsid w:val="002E4920"/>
    <w:rsid w:val="002E5A07"/>
    <w:rsid w:val="002E637B"/>
    <w:rsid w:val="002E6CC3"/>
    <w:rsid w:val="002E7633"/>
    <w:rsid w:val="002F41E4"/>
    <w:rsid w:val="003130B6"/>
    <w:rsid w:val="003133BD"/>
    <w:rsid w:val="00313916"/>
    <w:rsid w:val="003206FF"/>
    <w:rsid w:val="00320816"/>
    <w:rsid w:val="0032133A"/>
    <w:rsid w:val="00322677"/>
    <w:rsid w:val="00326721"/>
    <w:rsid w:val="00326FC1"/>
    <w:rsid w:val="0032743C"/>
    <w:rsid w:val="0033342D"/>
    <w:rsid w:val="0034063B"/>
    <w:rsid w:val="00340D71"/>
    <w:rsid w:val="00342C86"/>
    <w:rsid w:val="00344A4A"/>
    <w:rsid w:val="00350A29"/>
    <w:rsid w:val="0035290F"/>
    <w:rsid w:val="00354B0A"/>
    <w:rsid w:val="00363BB1"/>
    <w:rsid w:val="00372532"/>
    <w:rsid w:val="003754B1"/>
    <w:rsid w:val="00376E4F"/>
    <w:rsid w:val="00377B2A"/>
    <w:rsid w:val="003806D5"/>
    <w:rsid w:val="00381081"/>
    <w:rsid w:val="0038117A"/>
    <w:rsid w:val="00382C50"/>
    <w:rsid w:val="00383D41"/>
    <w:rsid w:val="003861EF"/>
    <w:rsid w:val="00390225"/>
    <w:rsid w:val="00391CC2"/>
    <w:rsid w:val="00391F9B"/>
    <w:rsid w:val="003974F3"/>
    <w:rsid w:val="003A02F2"/>
    <w:rsid w:val="003A455A"/>
    <w:rsid w:val="003B17C0"/>
    <w:rsid w:val="003B26C8"/>
    <w:rsid w:val="003B4832"/>
    <w:rsid w:val="003B50AC"/>
    <w:rsid w:val="003B6F95"/>
    <w:rsid w:val="003C0638"/>
    <w:rsid w:val="003C0F6E"/>
    <w:rsid w:val="003C24BF"/>
    <w:rsid w:val="003C4B15"/>
    <w:rsid w:val="003C5542"/>
    <w:rsid w:val="003C7848"/>
    <w:rsid w:val="003D10C4"/>
    <w:rsid w:val="003D1C14"/>
    <w:rsid w:val="003D26AB"/>
    <w:rsid w:val="003E23AE"/>
    <w:rsid w:val="003E351A"/>
    <w:rsid w:val="003E4BB6"/>
    <w:rsid w:val="003E72A4"/>
    <w:rsid w:val="004035EF"/>
    <w:rsid w:val="004068A3"/>
    <w:rsid w:val="00415BE3"/>
    <w:rsid w:val="00416D8F"/>
    <w:rsid w:val="00421811"/>
    <w:rsid w:val="0042791F"/>
    <w:rsid w:val="00427DCC"/>
    <w:rsid w:val="0043720A"/>
    <w:rsid w:val="00442C05"/>
    <w:rsid w:val="00444CAE"/>
    <w:rsid w:val="00445734"/>
    <w:rsid w:val="00454BB4"/>
    <w:rsid w:val="004558BF"/>
    <w:rsid w:val="004609CC"/>
    <w:rsid w:val="00466921"/>
    <w:rsid w:val="004669CF"/>
    <w:rsid w:val="00474F10"/>
    <w:rsid w:val="00474F5E"/>
    <w:rsid w:val="004766C9"/>
    <w:rsid w:val="00482B5E"/>
    <w:rsid w:val="00484825"/>
    <w:rsid w:val="00486652"/>
    <w:rsid w:val="0049571B"/>
    <w:rsid w:val="00496493"/>
    <w:rsid w:val="00497C3D"/>
    <w:rsid w:val="004A68D2"/>
    <w:rsid w:val="004B2866"/>
    <w:rsid w:val="004B2A96"/>
    <w:rsid w:val="004B3BBB"/>
    <w:rsid w:val="004C3A72"/>
    <w:rsid w:val="004C5E59"/>
    <w:rsid w:val="004D013A"/>
    <w:rsid w:val="004D1C15"/>
    <w:rsid w:val="004D1CA8"/>
    <w:rsid w:val="004D1CBB"/>
    <w:rsid w:val="004D2339"/>
    <w:rsid w:val="004D324E"/>
    <w:rsid w:val="004F51C8"/>
    <w:rsid w:val="00502A7F"/>
    <w:rsid w:val="00516CB9"/>
    <w:rsid w:val="0052136E"/>
    <w:rsid w:val="0052162B"/>
    <w:rsid w:val="00521E18"/>
    <w:rsid w:val="0052237D"/>
    <w:rsid w:val="005263FB"/>
    <w:rsid w:val="005302C1"/>
    <w:rsid w:val="005312C0"/>
    <w:rsid w:val="005329B3"/>
    <w:rsid w:val="00534164"/>
    <w:rsid w:val="005351B3"/>
    <w:rsid w:val="00546F5E"/>
    <w:rsid w:val="00552874"/>
    <w:rsid w:val="005621B3"/>
    <w:rsid w:val="00565751"/>
    <w:rsid w:val="00566A9C"/>
    <w:rsid w:val="005707A0"/>
    <w:rsid w:val="00571881"/>
    <w:rsid w:val="00575339"/>
    <w:rsid w:val="00576EDE"/>
    <w:rsid w:val="0058275D"/>
    <w:rsid w:val="00584768"/>
    <w:rsid w:val="00596062"/>
    <w:rsid w:val="005963FF"/>
    <w:rsid w:val="00596B06"/>
    <w:rsid w:val="005971DD"/>
    <w:rsid w:val="00597D6C"/>
    <w:rsid w:val="005A404A"/>
    <w:rsid w:val="005A6476"/>
    <w:rsid w:val="005A777D"/>
    <w:rsid w:val="005B2C89"/>
    <w:rsid w:val="005B36AC"/>
    <w:rsid w:val="005B5343"/>
    <w:rsid w:val="005C1D63"/>
    <w:rsid w:val="005D0FA5"/>
    <w:rsid w:val="005D118F"/>
    <w:rsid w:val="005D4076"/>
    <w:rsid w:val="005D4078"/>
    <w:rsid w:val="005D42F2"/>
    <w:rsid w:val="005D57DD"/>
    <w:rsid w:val="005D7858"/>
    <w:rsid w:val="005E10D7"/>
    <w:rsid w:val="005E54CC"/>
    <w:rsid w:val="005F437D"/>
    <w:rsid w:val="005F4C49"/>
    <w:rsid w:val="005F6A97"/>
    <w:rsid w:val="00600B4D"/>
    <w:rsid w:val="0060121D"/>
    <w:rsid w:val="00605050"/>
    <w:rsid w:val="00612560"/>
    <w:rsid w:val="00620960"/>
    <w:rsid w:val="00644E57"/>
    <w:rsid w:val="006455CB"/>
    <w:rsid w:val="0065686D"/>
    <w:rsid w:val="0066189F"/>
    <w:rsid w:val="00662BD7"/>
    <w:rsid w:val="0066397F"/>
    <w:rsid w:val="006639D6"/>
    <w:rsid w:val="00664078"/>
    <w:rsid w:val="00666C81"/>
    <w:rsid w:val="006807C7"/>
    <w:rsid w:val="00681BA7"/>
    <w:rsid w:val="00681F24"/>
    <w:rsid w:val="00684124"/>
    <w:rsid w:val="00685F21"/>
    <w:rsid w:val="00687E5A"/>
    <w:rsid w:val="00687EC0"/>
    <w:rsid w:val="00697BA7"/>
    <w:rsid w:val="006A1973"/>
    <w:rsid w:val="006A1DEA"/>
    <w:rsid w:val="006B0A62"/>
    <w:rsid w:val="006B1787"/>
    <w:rsid w:val="006B1AA0"/>
    <w:rsid w:val="006C0FE6"/>
    <w:rsid w:val="006C4374"/>
    <w:rsid w:val="006C514A"/>
    <w:rsid w:val="006D74BC"/>
    <w:rsid w:val="006E11B2"/>
    <w:rsid w:val="006E2A2C"/>
    <w:rsid w:val="006F38E7"/>
    <w:rsid w:val="006F493B"/>
    <w:rsid w:val="006F5037"/>
    <w:rsid w:val="007006D6"/>
    <w:rsid w:val="00702CB0"/>
    <w:rsid w:val="0070393B"/>
    <w:rsid w:val="00704272"/>
    <w:rsid w:val="007104F1"/>
    <w:rsid w:val="007144BF"/>
    <w:rsid w:val="00714F6A"/>
    <w:rsid w:val="00720C94"/>
    <w:rsid w:val="00722A6A"/>
    <w:rsid w:val="00727F4A"/>
    <w:rsid w:val="007307AA"/>
    <w:rsid w:val="0073126C"/>
    <w:rsid w:val="0073143C"/>
    <w:rsid w:val="0073157D"/>
    <w:rsid w:val="00735153"/>
    <w:rsid w:val="007364AB"/>
    <w:rsid w:val="007405EC"/>
    <w:rsid w:val="00752C74"/>
    <w:rsid w:val="00763222"/>
    <w:rsid w:val="00764DC0"/>
    <w:rsid w:val="00771F3E"/>
    <w:rsid w:val="007804D9"/>
    <w:rsid w:val="007822FD"/>
    <w:rsid w:val="00790013"/>
    <w:rsid w:val="00790A9C"/>
    <w:rsid w:val="007934FA"/>
    <w:rsid w:val="00793CE1"/>
    <w:rsid w:val="00797805"/>
    <w:rsid w:val="007A1DAB"/>
    <w:rsid w:val="007B2E77"/>
    <w:rsid w:val="007C1319"/>
    <w:rsid w:val="007D1D69"/>
    <w:rsid w:val="007F03B2"/>
    <w:rsid w:val="007F25A0"/>
    <w:rsid w:val="007F4C92"/>
    <w:rsid w:val="007F7EAC"/>
    <w:rsid w:val="00803142"/>
    <w:rsid w:val="008103D8"/>
    <w:rsid w:val="00815DEE"/>
    <w:rsid w:val="00825885"/>
    <w:rsid w:val="00825EEC"/>
    <w:rsid w:val="00834181"/>
    <w:rsid w:val="00836372"/>
    <w:rsid w:val="00837940"/>
    <w:rsid w:val="008414D9"/>
    <w:rsid w:val="00844987"/>
    <w:rsid w:val="00844A59"/>
    <w:rsid w:val="00851662"/>
    <w:rsid w:val="00852E12"/>
    <w:rsid w:val="00856039"/>
    <w:rsid w:val="00874228"/>
    <w:rsid w:val="008759B3"/>
    <w:rsid w:val="00876808"/>
    <w:rsid w:val="00880CDF"/>
    <w:rsid w:val="0089286E"/>
    <w:rsid w:val="00893DFF"/>
    <w:rsid w:val="00895839"/>
    <w:rsid w:val="0089705D"/>
    <w:rsid w:val="008A14DC"/>
    <w:rsid w:val="008A16A9"/>
    <w:rsid w:val="008A1D07"/>
    <w:rsid w:val="008A42A9"/>
    <w:rsid w:val="008B0E68"/>
    <w:rsid w:val="008B1274"/>
    <w:rsid w:val="008B5BDC"/>
    <w:rsid w:val="008C07C0"/>
    <w:rsid w:val="008C197B"/>
    <w:rsid w:val="008D1E25"/>
    <w:rsid w:val="008D26E3"/>
    <w:rsid w:val="008D5268"/>
    <w:rsid w:val="008D585A"/>
    <w:rsid w:val="008E0BEB"/>
    <w:rsid w:val="008F1C55"/>
    <w:rsid w:val="008F2DD8"/>
    <w:rsid w:val="008F4199"/>
    <w:rsid w:val="008F42A3"/>
    <w:rsid w:val="0090293C"/>
    <w:rsid w:val="009032AE"/>
    <w:rsid w:val="009042AE"/>
    <w:rsid w:val="00904D8C"/>
    <w:rsid w:val="00905063"/>
    <w:rsid w:val="00910697"/>
    <w:rsid w:val="00914CD1"/>
    <w:rsid w:val="009206BD"/>
    <w:rsid w:val="0092137F"/>
    <w:rsid w:val="00921761"/>
    <w:rsid w:val="009229E8"/>
    <w:rsid w:val="00926BFE"/>
    <w:rsid w:val="00933ED8"/>
    <w:rsid w:val="00934103"/>
    <w:rsid w:val="009432EF"/>
    <w:rsid w:val="00947FC1"/>
    <w:rsid w:val="00950842"/>
    <w:rsid w:val="00961DE7"/>
    <w:rsid w:val="0097314E"/>
    <w:rsid w:val="00974831"/>
    <w:rsid w:val="00983F44"/>
    <w:rsid w:val="00991FE8"/>
    <w:rsid w:val="009A0268"/>
    <w:rsid w:val="009A124F"/>
    <w:rsid w:val="009A2A24"/>
    <w:rsid w:val="009A4611"/>
    <w:rsid w:val="009A4B84"/>
    <w:rsid w:val="009B44A2"/>
    <w:rsid w:val="009B4A9A"/>
    <w:rsid w:val="009C0332"/>
    <w:rsid w:val="009C03B9"/>
    <w:rsid w:val="009C34FB"/>
    <w:rsid w:val="009D1AA4"/>
    <w:rsid w:val="009D6FA2"/>
    <w:rsid w:val="009E08B8"/>
    <w:rsid w:val="009E250E"/>
    <w:rsid w:val="009E337F"/>
    <w:rsid w:val="009E758E"/>
    <w:rsid w:val="009F0893"/>
    <w:rsid w:val="009F2D73"/>
    <w:rsid w:val="009F7302"/>
    <w:rsid w:val="009F7E63"/>
    <w:rsid w:val="00A01767"/>
    <w:rsid w:val="00A03E0F"/>
    <w:rsid w:val="00A06DEE"/>
    <w:rsid w:val="00A11F63"/>
    <w:rsid w:val="00A12A66"/>
    <w:rsid w:val="00A14578"/>
    <w:rsid w:val="00A15AC6"/>
    <w:rsid w:val="00A26073"/>
    <w:rsid w:val="00A32ED0"/>
    <w:rsid w:val="00A3511A"/>
    <w:rsid w:val="00A3609C"/>
    <w:rsid w:val="00A40548"/>
    <w:rsid w:val="00A4123E"/>
    <w:rsid w:val="00A42518"/>
    <w:rsid w:val="00A4467E"/>
    <w:rsid w:val="00A454B7"/>
    <w:rsid w:val="00A53C51"/>
    <w:rsid w:val="00A614B9"/>
    <w:rsid w:val="00A62CA7"/>
    <w:rsid w:val="00A62D8B"/>
    <w:rsid w:val="00A6710E"/>
    <w:rsid w:val="00A675BD"/>
    <w:rsid w:val="00A705DD"/>
    <w:rsid w:val="00A773EC"/>
    <w:rsid w:val="00A8637D"/>
    <w:rsid w:val="00A87732"/>
    <w:rsid w:val="00A91C03"/>
    <w:rsid w:val="00A95558"/>
    <w:rsid w:val="00AA1101"/>
    <w:rsid w:val="00AA7369"/>
    <w:rsid w:val="00AB1080"/>
    <w:rsid w:val="00AB158E"/>
    <w:rsid w:val="00AB47FC"/>
    <w:rsid w:val="00AB763C"/>
    <w:rsid w:val="00AC0AA3"/>
    <w:rsid w:val="00AC1C83"/>
    <w:rsid w:val="00AC42DC"/>
    <w:rsid w:val="00AC56EF"/>
    <w:rsid w:val="00AD1CE1"/>
    <w:rsid w:val="00AD2ADC"/>
    <w:rsid w:val="00AD5482"/>
    <w:rsid w:val="00AD6ACF"/>
    <w:rsid w:val="00AD78D2"/>
    <w:rsid w:val="00AE0241"/>
    <w:rsid w:val="00AE5C65"/>
    <w:rsid w:val="00AE7460"/>
    <w:rsid w:val="00AF577E"/>
    <w:rsid w:val="00B014B3"/>
    <w:rsid w:val="00B01EF7"/>
    <w:rsid w:val="00B0538E"/>
    <w:rsid w:val="00B05DF5"/>
    <w:rsid w:val="00B11C98"/>
    <w:rsid w:val="00B11C9F"/>
    <w:rsid w:val="00B2003C"/>
    <w:rsid w:val="00B23429"/>
    <w:rsid w:val="00B24FF6"/>
    <w:rsid w:val="00B250D6"/>
    <w:rsid w:val="00B2547E"/>
    <w:rsid w:val="00B25CE1"/>
    <w:rsid w:val="00B30F44"/>
    <w:rsid w:val="00B36A1F"/>
    <w:rsid w:val="00B404F1"/>
    <w:rsid w:val="00B40D9A"/>
    <w:rsid w:val="00B43F06"/>
    <w:rsid w:val="00B50F12"/>
    <w:rsid w:val="00B57920"/>
    <w:rsid w:val="00B613CF"/>
    <w:rsid w:val="00B61806"/>
    <w:rsid w:val="00B6314C"/>
    <w:rsid w:val="00B64D3D"/>
    <w:rsid w:val="00B658FC"/>
    <w:rsid w:val="00B66C5B"/>
    <w:rsid w:val="00B717E3"/>
    <w:rsid w:val="00B725FC"/>
    <w:rsid w:val="00B75907"/>
    <w:rsid w:val="00B846BC"/>
    <w:rsid w:val="00B848D2"/>
    <w:rsid w:val="00B86F5E"/>
    <w:rsid w:val="00B903AC"/>
    <w:rsid w:val="00BA39BE"/>
    <w:rsid w:val="00BB1317"/>
    <w:rsid w:val="00BB345C"/>
    <w:rsid w:val="00BB4704"/>
    <w:rsid w:val="00BB558C"/>
    <w:rsid w:val="00BB65E2"/>
    <w:rsid w:val="00BD0814"/>
    <w:rsid w:val="00BD400E"/>
    <w:rsid w:val="00BE11BA"/>
    <w:rsid w:val="00BE250E"/>
    <w:rsid w:val="00BE2AC7"/>
    <w:rsid w:val="00BF104C"/>
    <w:rsid w:val="00BF1494"/>
    <w:rsid w:val="00BF3A84"/>
    <w:rsid w:val="00BF3C14"/>
    <w:rsid w:val="00BF77C4"/>
    <w:rsid w:val="00C06652"/>
    <w:rsid w:val="00C11579"/>
    <w:rsid w:val="00C132CF"/>
    <w:rsid w:val="00C13B14"/>
    <w:rsid w:val="00C1526A"/>
    <w:rsid w:val="00C1723E"/>
    <w:rsid w:val="00C208A4"/>
    <w:rsid w:val="00C21004"/>
    <w:rsid w:val="00C21AE6"/>
    <w:rsid w:val="00C306D6"/>
    <w:rsid w:val="00C3187E"/>
    <w:rsid w:val="00C35784"/>
    <w:rsid w:val="00C55ADF"/>
    <w:rsid w:val="00C61412"/>
    <w:rsid w:val="00C65ED3"/>
    <w:rsid w:val="00C71585"/>
    <w:rsid w:val="00C722CB"/>
    <w:rsid w:val="00C77121"/>
    <w:rsid w:val="00C91E1D"/>
    <w:rsid w:val="00C94053"/>
    <w:rsid w:val="00C96CEA"/>
    <w:rsid w:val="00C97BB2"/>
    <w:rsid w:val="00CA4902"/>
    <w:rsid w:val="00CC1F90"/>
    <w:rsid w:val="00CC2D17"/>
    <w:rsid w:val="00CC524F"/>
    <w:rsid w:val="00CC64D4"/>
    <w:rsid w:val="00CD5076"/>
    <w:rsid w:val="00CE0681"/>
    <w:rsid w:val="00CE14F6"/>
    <w:rsid w:val="00CE1F3B"/>
    <w:rsid w:val="00CF0FC2"/>
    <w:rsid w:val="00D07C00"/>
    <w:rsid w:val="00D13F9D"/>
    <w:rsid w:val="00D15A6B"/>
    <w:rsid w:val="00D2093C"/>
    <w:rsid w:val="00D222DC"/>
    <w:rsid w:val="00D2310C"/>
    <w:rsid w:val="00D238A5"/>
    <w:rsid w:val="00D23B05"/>
    <w:rsid w:val="00D255EC"/>
    <w:rsid w:val="00D3776B"/>
    <w:rsid w:val="00D43585"/>
    <w:rsid w:val="00D43F9C"/>
    <w:rsid w:val="00D45467"/>
    <w:rsid w:val="00D4584E"/>
    <w:rsid w:val="00D45B9A"/>
    <w:rsid w:val="00D56099"/>
    <w:rsid w:val="00D57C80"/>
    <w:rsid w:val="00D605E7"/>
    <w:rsid w:val="00D76D4A"/>
    <w:rsid w:val="00D77EB3"/>
    <w:rsid w:val="00D77ED8"/>
    <w:rsid w:val="00D83431"/>
    <w:rsid w:val="00D86EF0"/>
    <w:rsid w:val="00DA11BF"/>
    <w:rsid w:val="00DA3FFE"/>
    <w:rsid w:val="00DA79FC"/>
    <w:rsid w:val="00DA7EC8"/>
    <w:rsid w:val="00DB0FE2"/>
    <w:rsid w:val="00DB38E4"/>
    <w:rsid w:val="00DB399C"/>
    <w:rsid w:val="00DB4E6F"/>
    <w:rsid w:val="00DB6059"/>
    <w:rsid w:val="00DC22AB"/>
    <w:rsid w:val="00DD4DC8"/>
    <w:rsid w:val="00DD758F"/>
    <w:rsid w:val="00DE2862"/>
    <w:rsid w:val="00DE42CA"/>
    <w:rsid w:val="00DE58D1"/>
    <w:rsid w:val="00DE5911"/>
    <w:rsid w:val="00E00D91"/>
    <w:rsid w:val="00E0205F"/>
    <w:rsid w:val="00E02B4D"/>
    <w:rsid w:val="00E02F34"/>
    <w:rsid w:val="00E03141"/>
    <w:rsid w:val="00E0456A"/>
    <w:rsid w:val="00E13CC5"/>
    <w:rsid w:val="00E1443A"/>
    <w:rsid w:val="00E148EE"/>
    <w:rsid w:val="00E2088A"/>
    <w:rsid w:val="00E24483"/>
    <w:rsid w:val="00E25366"/>
    <w:rsid w:val="00E257F0"/>
    <w:rsid w:val="00E27AE4"/>
    <w:rsid w:val="00E378A3"/>
    <w:rsid w:val="00E37EDF"/>
    <w:rsid w:val="00E40096"/>
    <w:rsid w:val="00E43E1D"/>
    <w:rsid w:val="00E45F36"/>
    <w:rsid w:val="00E4690A"/>
    <w:rsid w:val="00E474CE"/>
    <w:rsid w:val="00E5434D"/>
    <w:rsid w:val="00E57A4A"/>
    <w:rsid w:val="00E60EAB"/>
    <w:rsid w:val="00E66377"/>
    <w:rsid w:val="00E6738A"/>
    <w:rsid w:val="00E75BB5"/>
    <w:rsid w:val="00E76D94"/>
    <w:rsid w:val="00E77401"/>
    <w:rsid w:val="00E77A23"/>
    <w:rsid w:val="00E77C41"/>
    <w:rsid w:val="00E80403"/>
    <w:rsid w:val="00E80674"/>
    <w:rsid w:val="00E86142"/>
    <w:rsid w:val="00E947D4"/>
    <w:rsid w:val="00E96A29"/>
    <w:rsid w:val="00EA26CB"/>
    <w:rsid w:val="00EA425B"/>
    <w:rsid w:val="00EA67A8"/>
    <w:rsid w:val="00EB0CE2"/>
    <w:rsid w:val="00EC0718"/>
    <w:rsid w:val="00EC2FE4"/>
    <w:rsid w:val="00EC6CAF"/>
    <w:rsid w:val="00ED4C00"/>
    <w:rsid w:val="00ED63A6"/>
    <w:rsid w:val="00ED7AA4"/>
    <w:rsid w:val="00EE1485"/>
    <w:rsid w:val="00EE4E3C"/>
    <w:rsid w:val="00EE5424"/>
    <w:rsid w:val="00EE63E3"/>
    <w:rsid w:val="00EF1A1F"/>
    <w:rsid w:val="00F0378F"/>
    <w:rsid w:val="00F067D4"/>
    <w:rsid w:val="00F06CC1"/>
    <w:rsid w:val="00F07DD5"/>
    <w:rsid w:val="00F269F2"/>
    <w:rsid w:val="00F2758F"/>
    <w:rsid w:val="00F27A58"/>
    <w:rsid w:val="00F3169C"/>
    <w:rsid w:val="00F31DDF"/>
    <w:rsid w:val="00F326FE"/>
    <w:rsid w:val="00F36BCA"/>
    <w:rsid w:val="00F375C7"/>
    <w:rsid w:val="00F422B7"/>
    <w:rsid w:val="00F445D3"/>
    <w:rsid w:val="00F458A2"/>
    <w:rsid w:val="00F45D34"/>
    <w:rsid w:val="00F554CE"/>
    <w:rsid w:val="00F572EA"/>
    <w:rsid w:val="00F57970"/>
    <w:rsid w:val="00F63887"/>
    <w:rsid w:val="00F646C9"/>
    <w:rsid w:val="00F66195"/>
    <w:rsid w:val="00F72C87"/>
    <w:rsid w:val="00F8442F"/>
    <w:rsid w:val="00F84D57"/>
    <w:rsid w:val="00F93165"/>
    <w:rsid w:val="00F965E5"/>
    <w:rsid w:val="00FA7E34"/>
    <w:rsid w:val="00FB335E"/>
    <w:rsid w:val="00FB51D3"/>
    <w:rsid w:val="00FC2B54"/>
    <w:rsid w:val="00FC6A54"/>
    <w:rsid w:val="00FD1140"/>
    <w:rsid w:val="00FD2640"/>
    <w:rsid w:val="00FD2937"/>
    <w:rsid w:val="00FE07CE"/>
    <w:rsid w:val="00FE191C"/>
    <w:rsid w:val="00FE41D1"/>
    <w:rsid w:val="00FE7A70"/>
    <w:rsid w:val="00FF5C7B"/>
    <w:rsid w:val="00FF6588"/>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17BF4"/>
  <w15:docId w15:val="{835D9BF6-1616-478E-962B-250207D2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C4"/>
    <w:pPr>
      <w:suppressAutoHyphens/>
      <w:spacing w:after="160" w:line="259" w:lineRule="auto"/>
    </w:pPr>
    <w:rPr>
      <w:rFonts w:ascii="Calibri" w:eastAsia="Calibri" w:hAnsi="Calibri" w:cs="Calibri"/>
      <w:kern w:val="1"/>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DC"/>
    <w:pPr>
      <w:ind w:left="720"/>
      <w:contextualSpacing/>
    </w:pPr>
  </w:style>
  <w:style w:type="paragraph" w:customStyle="1" w:styleId="xmsonormal">
    <w:name w:val="x_msonormal"/>
    <w:basedOn w:val="Normal"/>
    <w:rsid w:val="00B11C9F"/>
    <w:pPr>
      <w:suppressAutoHyphens w:val="0"/>
      <w:spacing w:after="0" w:line="240" w:lineRule="auto"/>
    </w:pPr>
    <w:rPr>
      <w:rFonts w:ascii="Times New Roman" w:hAnsi="Times New Roman" w:cs="Times New Roman"/>
      <w:kern w:val="0"/>
      <w:sz w:val="24"/>
      <w:szCs w:val="24"/>
      <w:lang w:val="en-US" w:eastAsia="en-US"/>
    </w:rPr>
  </w:style>
  <w:style w:type="character" w:customStyle="1" w:styleId="xcontentpasted0">
    <w:name w:val="x_contentpasted0"/>
    <w:basedOn w:val="DefaultParagraphFont"/>
    <w:rsid w:val="00B11C9F"/>
  </w:style>
  <w:style w:type="paragraph" w:styleId="BalloonText">
    <w:name w:val="Balloon Text"/>
    <w:basedOn w:val="Normal"/>
    <w:link w:val="BalloonTextChar"/>
    <w:uiPriority w:val="99"/>
    <w:semiHidden/>
    <w:unhideWhenUsed/>
    <w:rsid w:val="0014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C3"/>
    <w:rPr>
      <w:rFonts w:ascii="Tahoma" w:eastAsia="Calibri" w:hAnsi="Tahoma" w:cs="Tahoma"/>
      <w:kern w:val="1"/>
      <w:sz w:val="16"/>
      <w:szCs w:val="16"/>
      <w:lang w:val="mk-MK" w:eastAsia="en-GB"/>
    </w:rPr>
  </w:style>
  <w:style w:type="paragraph" w:styleId="NoSpacing">
    <w:name w:val="No Spacing"/>
    <w:uiPriority w:val="1"/>
    <w:qFormat/>
    <w:rsid w:val="00AA7369"/>
    <w:pPr>
      <w:suppressAutoHyphens/>
      <w:spacing w:after="0" w:line="240" w:lineRule="auto"/>
    </w:pPr>
    <w:rPr>
      <w:rFonts w:ascii="Calibri" w:eastAsia="Calibri" w:hAnsi="Calibri" w:cs="Calibri"/>
      <w:kern w:val="2"/>
      <w:lang w:val="mk-MK" w:eastAsia="en-GB"/>
    </w:rPr>
  </w:style>
  <w:style w:type="character" w:styleId="CommentReference">
    <w:name w:val="annotation reference"/>
    <w:basedOn w:val="DefaultParagraphFont"/>
    <w:uiPriority w:val="99"/>
    <w:semiHidden/>
    <w:unhideWhenUsed/>
    <w:rsid w:val="00F36BCA"/>
    <w:rPr>
      <w:sz w:val="16"/>
      <w:szCs w:val="16"/>
    </w:rPr>
  </w:style>
  <w:style w:type="paragraph" w:styleId="CommentText">
    <w:name w:val="annotation text"/>
    <w:basedOn w:val="Normal"/>
    <w:link w:val="CommentTextChar"/>
    <w:uiPriority w:val="99"/>
    <w:semiHidden/>
    <w:unhideWhenUsed/>
    <w:rsid w:val="00F36BCA"/>
    <w:pPr>
      <w:spacing w:line="240" w:lineRule="auto"/>
    </w:pPr>
    <w:rPr>
      <w:sz w:val="20"/>
      <w:szCs w:val="20"/>
    </w:rPr>
  </w:style>
  <w:style w:type="character" w:customStyle="1" w:styleId="CommentTextChar">
    <w:name w:val="Comment Text Char"/>
    <w:basedOn w:val="DefaultParagraphFont"/>
    <w:link w:val="CommentText"/>
    <w:uiPriority w:val="99"/>
    <w:semiHidden/>
    <w:rsid w:val="00F36BCA"/>
    <w:rPr>
      <w:rFonts w:ascii="Calibri" w:eastAsia="Calibri" w:hAnsi="Calibri" w:cs="Calibri"/>
      <w:kern w:val="1"/>
      <w:sz w:val="20"/>
      <w:szCs w:val="20"/>
      <w:lang w:val="mk-MK" w:eastAsia="en-GB"/>
    </w:rPr>
  </w:style>
  <w:style w:type="paragraph" w:styleId="CommentSubject">
    <w:name w:val="annotation subject"/>
    <w:basedOn w:val="CommentText"/>
    <w:next w:val="CommentText"/>
    <w:link w:val="CommentSubjectChar"/>
    <w:uiPriority w:val="99"/>
    <w:semiHidden/>
    <w:unhideWhenUsed/>
    <w:rsid w:val="00F36BCA"/>
    <w:rPr>
      <w:b/>
      <w:bCs/>
    </w:rPr>
  </w:style>
  <w:style w:type="character" w:customStyle="1" w:styleId="CommentSubjectChar">
    <w:name w:val="Comment Subject Char"/>
    <w:basedOn w:val="CommentTextChar"/>
    <w:link w:val="CommentSubject"/>
    <w:uiPriority w:val="99"/>
    <w:semiHidden/>
    <w:rsid w:val="00F36BCA"/>
    <w:rPr>
      <w:rFonts w:ascii="Calibri" w:eastAsia="Calibri" w:hAnsi="Calibri" w:cs="Calibri"/>
      <w:b/>
      <w:bCs/>
      <w:kern w:val="1"/>
      <w:sz w:val="20"/>
      <w:szCs w:val="20"/>
      <w:lang w:val="mk-MK" w:eastAsia="en-GB"/>
    </w:rPr>
  </w:style>
  <w:style w:type="paragraph" w:styleId="Header">
    <w:name w:val="header"/>
    <w:basedOn w:val="Normal"/>
    <w:link w:val="HeaderChar"/>
    <w:uiPriority w:val="99"/>
    <w:unhideWhenUsed/>
    <w:rsid w:val="00173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B16"/>
    <w:rPr>
      <w:rFonts w:ascii="Calibri" w:eastAsia="Calibri" w:hAnsi="Calibri" w:cs="Calibri"/>
      <w:kern w:val="1"/>
      <w:lang w:val="mk-MK" w:eastAsia="en-GB"/>
    </w:rPr>
  </w:style>
  <w:style w:type="paragraph" w:styleId="Footer">
    <w:name w:val="footer"/>
    <w:basedOn w:val="Normal"/>
    <w:link w:val="FooterChar"/>
    <w:uiPriority w:val="99"/>
    <w:unhideWhenUsed/>
    <w:rsid w:val="0017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B16"/>
    <w:rPr>
      <w:rFonts w:ascii="Calibri" w:eastAsia="Calibri" w:hAnsi="Calibri" w:cs="Calibri"/>
      <w:kern w:val="1"/>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7713-7AF9-4407-94B9-F0044FC5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36</Pages>
  <Words>9950</Words>
  <Characters>57962</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Izeta Babacic</cp:lastModifiedBy>
  <cp:revision>10</cp:revision>
  <dcterms:created xsi:type="dcterms:W3CDTF">2024-04-03T14:37:00Z</dcterms:created>
  <dcterms:modified xsi:type="dcterms:W3CDTF">2024-05-03T13:12:00Z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302e5b95b5fd80300840fb8dbddd86e537a4ef13aa07bc854fc3f070932e0424</vt:lpwstr>
  </property>
</Properties>
</file>