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0FF3B" w14:textId="77777777" w:rsidR="0063393B" w:rsidRPr="0063393B" w:rsidRDefault="0063393B" w:rsidP="0063393B">
      <w:pPr>
        <w:suppressAutoHyphens w:val="0"/>
        <w:jc w:val="center"/>
        <w:rPr>
          <w:b/>
          <w:kern w:val="0"/>
          <w:sz w:val="28"/>
          <w:szCs w:val="28"/>
          <w:lang w:val="en-GB"/>
        </w:rPr>
      </w:pPr>
      <w:r w:rsidRPr="0063393B">
        <w:rPr>
          <w:b/>
          <w:kern w:val="0"/>
          <w:sz w:val="28"/>
          <w:szCs w:val="28"/>
          <w:lang w:val="en-GB"/>
        </w:rPr>
        <w:t xml:space="preserve">MINISTARSTVO ZA OBRAZOVANJE I NAUKU </w:t>
      </w:r>
    </w:p>
    <w:p w14:paraId="14B2E1E5" w14:textId="592C5DB6" w:rsidR="001463C3" w:rsidRPr="001463C3" w:rsidRDefault="0063393B" w:rsidP="0063393B">
      <w:pPr>
        <w:jc w:val="center"/>
      </w:pPr>
      <w:r w:rsidRPr="0063393B">
        <w:rPr>
          <w:b/>
          <w:kern w:val="0"/>
          <w:sz w:val="28"/>
          <w:szCs w:val="28"/>
          <w:lang w:val="en-GB"/>
        </w:rPr>
        <w:t>BIRO ZA RAZVOJ OBRAZOVANJA</w:t>
      </w:r>
    </w:p>
    <w:p w14:paraId="2D90D141" w14:textId="77777777" w:rsidR="001463C3" w:rsidRPr="001463C3" w:rsidRDefault="001463C3" w:rsidP="001463C3">
      <w:pPr>
        <w:jc w:val="center"/>
        <w:rPr>
          <w:b/>
        </w:rPr>
      </w:pPr>
      <w:r>
        <w:rPr>
          <w:noProof/>
          <w:lang w:val="en-US" w:eastAsia="en-US"/>
        </w:rPr>
        <w:drawing>
          <wp:inline distT="0" distB="0" distL="0" distR="0" wp14:anchorId="3569CEA5" wp14:editId="37296237">
            <wp:extent cx="695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solidFill>
                      <a:srgbClr val="FFFFFF"/>
                    </a:solidFill>
                    <a:ln>
                      <a:noFill/>
                    </a:ln>
                  </pic:spPr>
                </pic:pic>
              </a:graphicData>
            </a:graphic>
          </wp:inline>
        </w:drawing>
      </w:r>
    </w:p>
    <w:p w14:paraId="27B873E5" w14:textId="77777777" w:rsidR="001463C3" w:rsidRPr="001463C3" w:rsidRDefault="001463C3" w:rsidP="001463C3">
      <w:pPr>
        <w:tabs>
          <w:tab w:val="left" w:pos="5430"/>
          <w:tab w:val="center" w:pos="6480"/>
        </w:tabs>
      </w:pPr>
      <w:r w:rsidRPr="001463C3">
        <w:rPr>
          <w:b/>
        </w:rPr>
        <w:tab/>
      </w:r>
    </w:p>
    <w:p w14:paraId="6A42E464" w14:textId="77777777" w:rsidR="001463C3" w:rsidRPr="001463C3" w:rsidRDefault="001463C3" w:rsidP="001463C3">
      <w:pPr>
        <w:tabs>
          <w:tab w:val="left" w:pos="5430"/>
          <w:tab w:val="center" w:pos="6480"/>
        </w:tabs>
        <w:rPr>
          <w:b/>
        </w:rPr>
      </w:pPr>
    </w:p>
    <w:p w14:paraId="2340C61E" w14:textId="77777777" w:rsidR="001463C3" w:rsidRPr="001463C3" w:rsidRDefault="001463C3" w:rsidP="001463C3">
      <w:pPr>
        <w:tabs>
          <w:tab w:val="left" w:pos="5430"/>
          <w:tab w:val="center" w:pos="6480"/>
        </w:tabs>
        <w:rPr>
          <w:b/>
        </w:rPr>
      </w:pPr>
    </w:p>
    <w:p w14:paraId="43C5607E" w14:textId="77777777" w:rsidR="0063393B" w:rsidRPr="0063393B" w:rsidRDefault="0063393B" w:rsidP="0063393B">
      <w:pPr>
        <w:tabs>
          <w:tab w:val="left" w:pos="5430"/>
          <w:tab w:val="center" w:pos="6480"/>
        </w:tabs>
        <w:suppressAutoHyphens w:val="0"/>
        <w:spacing w:line="256" w:lineRule="auto"/>
        <w:ind w:leftChars="-1" w:left="1" w:hangingChars="1" w:hanging="3"/>
        <w:jc w:val="center"/>
        <w:textDirection w:val="btLr"/>
        <w:textAlignment w:val="top"/>
        <w:outlineLvl w:val="0"/>
        <w:rPr>
          <w:b/>
          <w:kern w:val="0"/>
          <w:position w:val="-1"/>
          <w:sz w:val="28"/>
          <w:szCs w:val="28"/>
          <w:lang w:eastAsia="zh-CN"/>
        </w:rPr>
      </w:pPr>
      <w:r w:rsidRPr="0063393B">
        <w:rPr>
          <w:b/>
          <w:kern w:val="0"/>
          <w:position w:val="-1"/>
          <w:sz w:val="28"/>
          <w:szCs w:val="28"/>
          <w:lang w:eastAsia="zh-CN"/>
        </w:rPr>
        <w:t>Nastavni program</w:t>
      </w:r>
    </w:p>
    <w:p w14:paraId="0613AD99" w14:textId="2203A869" w:rsidR="0063393B" w:rsidRPr="0063393B" w:rsidRDefault="0063393B" w:rsidP="0063393B">
      <w:pPr>
        <w:tabs>
          <w:tab w:val="left" w:pos="5430"/>
          <w:tab w:val="center" w:pos="6480"/>
        </w:tabs>
        <w:suppressAutoHyphens w:val="0"/>
        <w:spacing w:line="256" w:lineRule="auto"/>
        <w:ind w:leftChars="-1" w:left="4" w:hangingChars="1" w:hanging="6"/>
        <w:jc w:val="center"/>
        <w:textDirection w:val="btLr"/>
        <w:textAlignment w:val="top"/>
        <w:outlineLvl w:val="0"/>
        <w:rPr>
          <w:b/>
          <w:color w:val="366091"/>
          <w:kern w:val="0"/>
          <w:position w:val="-1"/>
          <w:sz w:val="56"/>
          <w:szCs w:val="56"/>
          <w:lang w:eastAsia="zh-CN"/>
        </w:rPr>
      </w:pPr>
      <w:r>
        <w:rPr>
          <w:b/>
          <w:color w:val="366091"/>
          <w:kern w:val="0"/>
          <w:position w:val="-1"/>
          <w:sz w:val="56"/>
          <w:szCs w:val="56"/>
          <w:lang w:val="bs-Latn-BA" w:eastAsia="zh-CN"/>
        </w:rPr>
        <w:t>NJEMAČKI</w:t>
      </w:r>
      <w:r w:rsidRPr="0063393B">
        <w:rPr>
          <w:b/>
          <w:color w:val="366091"/>
          <w:kern w:val="0"/>
          <w:position w:val="-1"/>
          <w:sz w:val="56"/>
          <w:szCs w:val="56"/>
          <w:lang w:eastAsia="zh-CN"/>
        </w:rPr>
        <w:t xml:space="preserve"> JEZIK</w:t>
      </w:r>
    </w:p>
    <w:p w14:paraId="3BF788AB" w14:textId="77777777" w:rsidR="0063393B" w:rsidRPr="0063393B" w:rsidRDefault="0063393B" w:rsidP="0063393B">
      <w:pPr>
        <w:suppressAutoHyphens w:val="0"/>
        <w:spacing w:line="256" w:lineRule="auto"/>
        <w:ind w:leftChars="-1" w:left="3" w:hangingChars="1" w:hanging="5"/>
        <w:jc w:val="center"/>
        <w:textDirection w:val="btLr"/>
        <w:textAlignment w:val="top"/>
        <w:outlineLvl w:val="0"/>
        <w:rPr>
          <w:b/>
          <w:color w:val="366091"/>
          <w:kern w:val="0"/>
          <w:position w:val="-1"/>
          <w:sz w:val="48"/>
          <w:szCs w:val="48"/>
          <w:lang w:eastAsia="zh-CN"/>
        </w:rPr>
      </w:pPr>
      <w:r w:rsidRPr="0063393B">
        <w:rPr>
          <w:b/>
          <w:color w:val="366091"/>
          <w:kern w:val="0"/>
          <w:position w:val="-1"/>
          <w:sz w:val="48"/>
          <w:szCs w:val="48"/>
          <w:lang w:eastAsia="zh-CN"/>
        </w:rPr>
        <w:t>za VII razred</w:t>
      </w:r>
    </w:p>
    <w:p w14:paraId="1F040213" w14:textId="6C779CC0" w:rsidR="001463C3" w:rsidRPr="001463C3" w:rsidRDefault="001463C3" w:rsidP="001463C3">
      <w:pPr>
        <w:jc w:val="center"/>
      </w:pPr>
    </w:p>
    <w:p w14:paraId="77D05570" w14:textId="77777777" w:rsidR="001463C3" w:rsidRPr="001463C3" w:rsidRDefault="001463C3" w:rsidP="001463C3">
      <w:pPr>
        <w:jc w:val="center"/>
        <w:rPr>
          <w:b/>
        </w:rPr>
      </w:pPr>
    </w:p>
    <w:p w14:paraId="0E6A8EEB" w14:textId="77777777" w:rsidR="001463C3" w:rsidRPr="001463C3" w:rsidRDefault="001463C3" w:rsidP="001463C3">
      <w:pPr>
        <w:jc w:val="center"/>
        <w:rPr>
          <w:b/>
        </w:rPr>
      </w:pPr>
    </w:p>
    <w:p w14:paraId="28F99022" w14:textId="77777777" w:rsidR="001463C3" w:rsidRPr="001463C3" w:rsidRDefault="001463C3" w:rsidP="001463C3">
      <w:pPr>
        <w:jc w:val="center"/>
        <w:rPr>
          <w:b/>
        </w:rPr>
      </w:pPr>
    </w:p>
    <w:p w14:paraId="091B3C20" w14:textId="77777777" w:rsidR="001463C3" w:rsidRPr="001463C3" w:rsidRDefault="001463C3" w:rsidP="001463C3">
      <w:pPr>
        <w:jc w:val="center"/>
      </w:pPr>
      <w:r w:rsidRPr="001463C3">
        <w:rPr>
          <w:b/>
        </w:rPr>
        <w:t xml:space="preserve">   </w:t>
      </w:r>
    </w:p>
    <w:p w14:paraId="71D906E1" w14:textId="77777777" w:rsidR="0063393B" w:rsidRPr="0063393B" w:rsidRDefault="0063393B" w:rsidP="0063393B">
      <w:pPr>
        <w:suppressAutoHyphens w:val="0"/>
        <w:spacing w:line="256" w:lineRule="auto"/>
        <w:ind w:leftChars="-1" w:hangingChars="1" w:hanging="2"/>
        <w:jc w:val="center"/>
        <w:textDirection w:val="btLr"/>
        <w:textAlignment w:val="top"/>
        <w:outlineLvl w:val="0"/>
        <w:rPr>
          <w:b/>
          <w:kern w:val="0"/>
          <w:position w:val="-1"/>
          <w:lang w:eastAsia="zh-CN"/>
        </w:rPr>
      </w:pPr>
      <w:r w:rsidRPr="0063393B">
        <w:rPr>
          <w:b/>
          <w:kern w:val="0"/>
          <w:position w:val="-1"/>
          <w:lang w:eastAsia="zh-CN"/>
        </w:rPr>
        <w:t>Skoplje, 2023 godina</w:t>
      </w:r>
    </w:p>
    <w:p w14:paraId="0F613135" w14:textId="77777777" w:rsidR="001463C3" w:rsidRDefault="001463C3" w:rsidP="001463C3">
      <w:pPr>
        <w:jc w:val="center"/>
        <w:rPr>
          <w:b/>
        </w:rPr>
      </w:pPr>
    </w:p>
    <w:p w14:paraId="1EA96E23" w14:textId="77777777" w:rsidR="001463C3" w:rsidRPr="001463C3" w:rsidRDefault="001463C3" w:rsidP="001463C3">
      <w:pPr>
        <w:jc w:val="center"/>
      </w:pPr>
    </w:p>
    <w:p w14:paraId="64F2EAD0" w14:textId="0F46EDD9" w:rsidR="001463C3" w:rsidRPr="00CC55FA" w:rsidRDefault="00CC55FA" w:rsidP="001463C3">
      <w:pPr>
        <w:pBdr>
          <w:top w:val="single" w:sz="4" w:space="1" w:color="000001"/>
          <w:left w:val="single" w:sz="4" w:space="1" w:color="000001"/>
          <w:bottom w:val="single" w:sz="4" w:space="1" w:color="000001"/>
          <w:right w:val="single" w:sz="4" w:space="1" w:color="000001"/>
        </w:pBdr>
        <w:shd w:val="clear" w:color="auto" w:fill="366091"/>
        <w:spacing w:line="254" w:lineRule="auto"/>
        <w:ind w:left="-450"/>
        <w:rPr>
          <w:rFonts w:ascii="Arial Narrow" w:hAnsi="Arial Narrow"/>
          <w:lang w:val="bs-Latn-BA"/>
        </w:rPr>
      </w:pPr>
      <w:r>
        <w:rPr>
          <w:rFonts w:ascii="Arial Narrow" w:hAnsi="Arial Narrow"/>
          <w:b/>
          <w:color w:val="FFFFFF"/>
          <w:sz w:val="28"/>
          <w:szCs w:val="28"/>
          <w:lang w:val="bs-Latn-BA"/>
        </w:rPr>
        <w:t>OSNOVNI PODACI O NASTAVNOM PROGRAMU</w:t>
      </w:r>
    </w:p>
    <w:tbl>
      <w:tblPr>
        <w:tblW w:w="0" w:type="auto"/>
        <w:tblInd w:w="-5" w:type="dxa"/>
        <w:tblLayout w:type="fixed"/>
        <w:tblCellMar>
          <w:left w:w="113" w:type="dxa"/>
        </w:tblCellMar>
        <w:tblLook w:val="0000" w:firstRow="0" w:lastRow="0" w:firstColumn="0" w:lastColumn="0" w:noHBand="0" w:noVBand="0"/>
      </w:tblPr>
      <w:tblGrid>
        <w:gridCol w:w="4253"/>
        <w:gridCol w:w="9757"/>
      </w:tblGrid>
      <w:tr w:rsidR="001463C3" w:rsidRPr="001463C3" w14:paraId="342403A8"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6270CF2" w14:textId="0F26CA3F" w:rsidR="001463C3" w:rsidRPr="00CC55FA" w:rsidRDefault="00CC55FA" w:rsidP="001463C3">
            <w:pPr>
              <w:rPr>
                <w:lang w:val="bs-Latn-BA"/>
              </w:rPr>
            </w:pPr>
            <w:r>
              <w:rPr>
                <w:b/>
                <w:lang w:val="bs-Latn-BA"/>
              </w:rPr>
              <w:t>Nastavni predmet</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288285" w14:textId="66810220" w:rsidR="001463C3" w:rsidRPr="001463C3" w:rsidRDefault="00CC55FA" w:rsidP="001463C3">
            <w:r>
              <w:rPr>
                <w:lang w:val="bs-Latn-BA"/>
              </w:rPr>
              <w:t>Njemački jezik</w:t>
            </w:r>
            <w:r w:rsidR="001463C3" w:rsidRPr="001463C3">
              <w:t xml:space="preserve"> </w:t>
            </w:r>
          </w:p>
        </w:tc>
      </w:tr>
      <w:tr w:rsidR="001463C3" w:rsidRPr="001463C3" w14:paraId="657ECA6F"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64AD079D" w14:textId="1EB13D92" w:rsidR="001463C3" w:rsidRPr="001463C3" w:rsidRDefault="00CC55FA" w:rsidP="001463C3">
            <w:r>
              <w:rPr>
                <w:b/>
                <w:lang w:val="bs-Latn-BA"/>
              </w:rPr>
              <w:t xml:space="preserve">Vrsta/kategorija nastavnog predmeta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0A0C18" w14:textId="0514C65D" w:rsidR="001463C3" w:rsidRPr="00CC55FA" w:rsidRDefault="00CC55FA" w:rsidP="001463C3">
            <w:pPr>
              <w:rPr>
                <w:lang w:val="bs-Latn-BA"/>
              </w:rPr>
            </w:pPr>
            <w:r>
              <w:rPr>
                <w:lang w:val="bs-Latn-BA"/>
              </w:rPr>
              <w:t>Obavezni</w:t>
            </w:r>
          </w:p>
        </w:tc>
      </w:tr>
      <w:tr w:rsidR="001463C3" w:rsidRPr="001463C3" w14:paraId="217EC13E"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4C28FCBC" w14:textId="47576202" w:rsidR="001463C3" w:rsidRPr="00CC55FA" w:rsidRDefault="00CC55FA" w:rsidP="001463C3">
            <w:pPr>
              <w:rPr>
                <w:lang w:val="bs-Latn-BA"/>
              </w:rPr>
            </w:pPr>
            <w:r>
              <w:rPr>
                <w:b/>
                <w:lang w:val="bs-Latn-BA"/>
              </w:rPr>
              <w:t>Razred</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748E2A" w14:textId="0612AAD6" w:rsidR="001463C3" w:rsidRPr="001463C3" w:rsidRDefault="001463C3" w:rsidP="001463C3">
            <w:r w:rsidRPr="001463C3">
              <w:t>V</w:t>
            </w:r>
            <w:r w:rsidRPr="001463C3">
              <w:rPr>
                <w:lang w:val="en-US"/>
              </w:rPr>
              <w:t>II</w:t>
            </w:r>
            <w:r w:rsidRPr="001463C3">
              <w:t xml:space="preserve"> (</w:t>
            </w:r>
            <w:r w:rsidR="00CC55FA">
              <w:rPr>
                <w:lang w:val="bs-Latn-BA"/>
              </w:rPr>
              <w:t>sedmi</w:t>
            </w:r>
            <w:r w:rsidRPr="001463C3">
              <w:t>)</w:t>
            </w:r>
          </w:p>
        </w:tc>
      </w:tr>
      <w:tr w:rsidR="001463C3" w:rsidRPr="001463C3" w14:paraId="3BDE0B0B"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6C83527" w14:textId="73122C97" w:rsidR="001463C3" w:rsidRPr="001463C3" w:rsidRDefault="001463C3" w:rsidP="001463C3">
            <w:pPr>
              <w:ind w:left="-30"/>
            </w:pPr>
            <w:r w:rsidRPr="001463C3">
              <w:rPr>
                <w:b/>
              </w:rPr>
              <w:t>Т</w:t>
            </w:r>
            <w:r w:rsidR="00CC55FA">
              <w:rPr>
                <w:b/>
                <w:lang w:val="bs-Latn-BA"/>
              </w:rPr>
              <w:t xml:space="preserve">eme/područja u nastavnom programu </w:t>
            </w:r>
          </w:p>
          <w:p w14:paraId="19ABD38A" w14:textId="77777777" w:rsidR="001463C3" w:rsidRPr="001463C3" w:rsidRDefault="001463C3" w:rsidP="001463C3">
            <w:pPr>
              <w:rPr>
                <w:b/>
              </w:rPr>
            </w:pP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DF1BB6" w14:textId="758018DA" w:rsidR="001463C3" w:rsidRPr="005D118F" w:rsidRDefault="00CC55FA" w:rsidP="006D74BC">
            <w:pPr>
              <w:numPr>
                <w:ilvl w:val="0"/>
                <w:numId w:val="15"/>
              </w:numPr>
              <w:pBdr>
                <w:top w:val="none" w:sz="0" w:space="0" w:color="000000"/>
                <w:left w:val="none" w:sz="0" w:space="0" w:color="000000"/>
                <w:bottom w:val="none" w:sz="0" w:space="0" w:color="000000"/>
                <w:right w:val="none" w:sz="0" w:space="0" w:color="000000"/>
              </w:pBdr>
              <w:spacing w:after="0" w:line="254" w:lineRule="auto"/>
            </w:pPr>
            <w:r>
              <w:rPr>
                <w:lang w:val="bs-Latn-BA"/>
              </w:rPr>
              <w:t>Moji drugovi i ja</w:t>
            </w:r>
          </w:p>
          <w:p w14:paraId="5D37195D" w14:textId="531598F1" w:rsidR="001463C3" w:rsidRPr="005D118F" w:rsidRDefault="001463C3" w:rsidP="006D74BC">
            <w:pPr>
              <w:numPr>
                <w:ilvl w:val="0"/>
                <w:numId w:val="15"/>
              </w:numPr>
              <w:pBdr>
                <w:top w:val="none" w:sz="0" w:space="0" w:color="000000"/>
                <w:left w:val="none" w:sz="0" w:space="0" w:color="000000"/>
                <w:bottom w:val="none" w:sz="0" w:space="0" w:color="000000"/>
                <w:right w:val="none" w:sz="0" w:space="0" w:color="000000"/>
              </w:pBdr>
              <w:spacing w:after="0" w:line="254" w:lineRule="auto"/>
            </w:pPr>
            <w:r w:rsidRPr="005D118F">
              <w:t>Мој</w:t>
            </w:r>
            <w:r w:rsidR="00CC55FA">
              <w:rPr>
                <w:lang w:val="bs-Latn-BA"/>
              </w:rPr>
              <w:t xml:space="preserve"> dom i moje m</w:t>
            </w:r>
            <w:r w:rsidR="00A4047C">
              <w:rPr>
                <w:lang w:val="bs-Latn-BA"/>
              </w:rPr>
              <w:t>jes</w:t>
            </w:r>
            <w:r w:rsidR="00CC55FA">
              <w:rPr>
                <w:lang w:val="bs-Latn-BA"/>
              </w:rPr>
              <w:t xml:space="preserve">to življenja </w:t>
            </w:r>
          </w:p>
          <w:p w14:paraId="69C0353E" w14:textId="2E947524" w:rsidR="00A4047C" w:rsidRPr="005D118F" w:rsidRDefault="00A4047C" w:rsidP="00A4047C">
            <w:pPr>
              <w:numPr>
                <w:ilvl w:val="0"/>
                <w:numId w:val="15"/>
              </w:numPr>
              <w:pBdr>
                <w:top w:val="none" w:sz="0" w:space="0" w:color="000000"/>
                <w:left w:val="none" w:sz="0" w:space="0" w:color="000000"/>
                <w:bottom w:val="none" w:sz="0" w:space="0" w:color="000000"/>
                <w:right w:val="none" w:sz="0" w:space="0" w:color="000000"/>
              </w:pBdr>
              <w:spacing w:after="0" w:line="254" w:lineRule="auto"/>
            </w:pPr>
            <w:r>
              <w:rPr>
                <w:lang w:val="bs-Latn-BA"/>
              </w:rPr>
              <w:t xml:space="preserve">Svakodnevni </w:t>
            </w:r>
            <w:r w:rsidRPr="00A4047C">
              <w:rPr>
                <w:lang w:val="bs-Latn-BA"/>
              </w:rPr>
              <w:t>život</w:t>
            </w:r>
          </w:p>
          <w:p w14:paraId="75DD0A38" w14:textId="65BE7299" w:rsidR="001463C3" w:rsidRPr="001463C3" w:rsidRDefault="00A4047C" w:rsidP="006D74BC">
            <w:pPr>
              <w:numPr>
                <w:ilvl w:val="0"/>
                <w:numId w:val="15"/>
              </w:numPr>
              <w:pBdr>
                <w:top w:val="none" w:sz="0" w:space="0" w:color="000000"/>
                <w:left w:val="none" w:sz="0" w:space="0" w:color="000000"/>
                <w:bottom w:val="none" w:sz="0" w:space="0" w:color="000000"/>
                <w:right w:val="none" w:sz="0" w:space="0" w:color="000000"/>
              </w:pBdr>
              <w:spacing w:after="0" w:line="254" w:lineRule="auto"/>
              <w:rPr>
                <w:sz w:val="24"/>
                <w:szCs w:val="24"/>
              </w:rPr>
            </w:pPr>
            <w:r>
              <w:rPr>
                <w:bCs/>
                <w:iCs/>
                <w:lang w:val="bs-Latn-BA"/>
              </w:rPr>
              <w:t xml:space="preserve">Interesi, zabavne aktivnosti i vremenski uslovi </w:t>
            </w:r>
          </w:p>
        </w:tc>
      </w:tr>
      <w:tr w:rsidR="001463C3" w:rsidRPr="001463C3" w14:paraId="202DF26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05A72D9" w14:textId="5810610C" w:rsidR="001463C3" w:rsidRPr="001463C3" w:rsidRDefault="00A4047C" w:rsidP="001463C3">
            <w:r>
              <w:rPr>
                <w:b/>
                <w:lang w:val="bs-Latn-BA"/>
              </w:rPr>
              <w:t>Broj časova</w:t>
            </w:r>
            <w:r w:rsidR="001463C3" w:rsidRPr="001463C3">
              <w:rPr>
                <w:b/>
              </w:rPr>
              <w:t xml:space="preserve">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4BE1B" w14:textId="49EA28E1" w:rsidR="001463C3" w:rsidRPr="00A4047C" w:rsidRDefault="001463C3" w:rsidP="001463C3">
            <w:pPr>
              <w:rPr>
                <w:highlight w:val="red"/>
                <w:lang w:val="bs-Latn-BA"/>
              </w:rPr>
            </w:pPr>
            <w:r w:rsidRPr="001463C3">
              <w:t xml:space="preserve">2 </w:t>
            </w:r>
            <w:r w:rsidR="00A4047C">
              <w:rPr>
                <w:lang w:val="bs-Latn-BA"/>
              </w:rPr>
              <w:t>sata nedjeljno</w:t>
            </w:r>
            <w:r w:rsidRPr="001463C3">
              <w:t xml:space="preserve"> / 72 </w:t>
            </w:r>
            <w:r w:rsidR="00A4047C">
              <w:rPr>
                <w:lang w:val="bs-Latn-BA"/>
              </w:rPr>
              <w:t>sata godišnje</w:t>
            </w:r>
          </w:p>
        </w:tc>
      </w:tr>
      <w:tr w:rsidR="001463C3" w:rsidRPr="001463C3" w14:paraId="25B48B4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DB8C557" w14:textId="04895473" w:rsidR="001463C3" w:rsidRPr="001463C3" w:rsidRDefault="00A4047C" w:rsidP="001463C3">
            <w:r>
              <w:rPr>
                <w:b/>
                <w:lang w:val="bs-Latn-BA"/>
              </w:rPr>
              <w:t>Oprema i sredstva</w:t>
            </w:r>
            <w:r w:rsidR="001463C3" w:rsidRPr="001463C3">
              <w:rPr>
                <w:b/>
              </w:rPr>
              <w:t xml:space="preserve">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205DE4" w14:textId="3E620F85" w:rsidR="00A4047C" w:rsidRDefault="00A4047C" w:rsidP="00A4047C">
            <w:pPr>
              <w:numPr>
                <w:ilvl w:val="0"/>
                <w:numId w:val="12"/>
              </w:numPr>
              <w:pBdr>
                <w:top w:val="nil"/>
                <w:left w:val="nil"/>
                <w:bottom w:val="nil"/>
                <w:right w:val="nil"/>
                <w:between w:val="nil"/>
              </w:pBdr>
              <w:suppressAutoHyphens w:val="0"/>
              <w:spacing w:after="0" w:line="256" w:lineRule="auto"/>
            </w:pPr>
            <w:r>
              <w:rPr>
                <w:lang w:val="bs-Latn-BA"/>
              </w:rPr>
              <w:t>k</w:t>
            </w:r>
            <w:r>
              <w:t>оmpjuter, štampač, pro</w:t>
            </w:r>
            <w:r w:rsidR="0089656E">
              <w:rPr>
                <w:lang w:val="bs-Latn-BA"/>
              </w:rPr>
              <w:t>j</w:t>
            </w:r>
            <w:r>
              <w:t>ektor, tabla, CD/DVD-plejer</w:t>
            </w:r>
            <w:r>
              <w:rPr>
                <w:lang w:val="bs-Latn-BA"/>
              </w:rPr>
              <w:t>,</w:t>
            </w:r>
            <w:r>
              <w:t xml:space="preserve"> interaktivna tabl</w:t>
            </w:r>
            <w:r>
              <w:rPr>
                <w:lang w:val="bs-Latn-BA"/>
              </w:rPr>
              <w:t>a</w:t>
            </w:r>
            <w:r>
              <w:t>.</w:t>
            </w:r>
          </w:p>
          <w:p w14:paraId="28C3620B" w14:textId="77777777" w:rsidR="00D61C6D" w:rsidRPr="00D61C6D" w:rsidRDefault="00A4047C" w:rsidP="0089656E">
            <w:pPr>
              <w:numPr>
                <w:ilvl w:val="0"/>
                <w:numId w:val="12"/>
              </w:numPr>
              <w:pBdr>
                <w:top w:val="none" w:sz="0" w:space="0" w:color="000000"/>
                <w:left w:val="none" w:sz="0" w:space="0" w:color="000000"/>
                <w:bottom w:val="none" w:sz="0" w:space="0" w:color="000000"/>
                <w:right w:val="none" w:sz="0" w:space="0" w:color="000000"/>
              </w:pBdr>
              <w:spacing w:after="0" w:line="254" w:lineRule="auto"/>
            </w:pPr>
            <w:r w:rsidRPr="00A4047C">
              <w:t>fotografije, slike, predmeti, fleš karte, stikeri, materijal za izradu kartice/ca, čestitke/ki, papir (u boji), hamer, makaze, lepak, blokovi, plastelini, drvene bojice, flomasteri.</w:t>
            </w:r>
          </w:p>
          <w:p w14:paraId="0BED326F" w14:textId="7D11498B" w:rsidR="001463C3" w:rsidRPr="001463C3" w:rsidRDefault="00A4047C" w:rsidP="0089656E">
            <w:pPr>
              <w:numPr>
                <w:ilvl w:val="0"/>
                <w:numId w:val="12"/>
              </w:numPr>
              <w:pBdr>
                <w:top w:val="none" w:sz="0" w:space="0" w:color="000000"/>
                <w:left w:val="none" w:sz="0" w:space="0" w:color="000000"/>
                <w:bottom w:val="none" w:sz="0" w:space="0" w:color="000000"/>
                <w:right w:val="none" w:sz="0" w:space="0" w:color="000000"/>
              </w:pBdr>
              <w:spacing w:after="0" w:line="254" w:lineRule="auto"/>
            </w:pPr>
            <w:r>
              <w:t xml:space="preserve">udžbenik, priručnici, </w:t>
            </w:r>
            <w:r w:rsidR="00D61C6D">
              <w:rPr>
                <w:lang w:val="en-US"/>
              </w:rPr>
              <w:t xml:space="preserve">rječnici, </w:t>
            </w:r>
            <w:r>
              <w:t>časop</w:t>
            </w:r>
            <w:r>
              <w:rPr>
                <w:lang w:val="bs-Latn-BA"/>
              </w:rPr>
              <w:t>isi</w:t>
            </w:r>
            <w:r>
              <w:t xml:space="preserve"> (štampani i </w:t>
            </w:r>
            <w:r>
              <w:rPr>
                <w:lang w:val="bs-Latn-BA"/>
              </w:rPr>
              <w:t>elektronski</w:t>
            </w:r>
            <w:r>
              <w:t>)…</w:t>
            </w:r>
          </w:p>
        </w:tc>
      </w:tr>
      <w:tr w:rsidR="001463C3" w:rsidRPr="001463C3" w14:paraId="24ECB846"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A4F905B" w14:textId="60E20AF6" w:rsidR="001463C3" w:rsidRPr="001463C3" w:rsidRDefault="00BB5E78" w:rsidP="001463C3">
            <w:pPr>
              <w:spacing w:line="276" w:lineRule="auto"/>
            </w:pPr>
            <w:r w:rsidRPr="00BB5E78">
              <w:rPr>
                <w:b/>
                <w:kern w:val="0"/>
                <w:lang w:val="en-GB"/>
              </w:rPr>
              <w:t>Normativ nastavnog kadra</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4C867B" w14:textId="0A866EB9" w:rsidR="00A4047C" w:rsidRDefault="00A4047C" w:rsidP="0089656E">
            <w:pPr>
              <w:numPr>
                <w:ilvl w:val="0"/>
                <w:numId w:val="13"/>
              </w:numPr>
              <w:shd w:val="clear" w:color="auto" w:fill="FFFFFF"/>
              <w:spacing w:after="0"/>
            </w:pPr>
            <w:r>
              <w:t xml:space="preserve">završene studije nemačkog jezika i </w:t>
            </w:r>
            <w:r>
              <w:rPr>
                <w:lang w:val="bs-Latn-BA"/>
              </w:rPr>
              <w:t>književnosti</w:t>
            </w:r>
            <w:r>
              <w:t xml:space="preserve"> </w:t>
            </w:r>
            <w:r w:rsidR="00BB5E78">
              <w:rPr>
                <w:lang w:val="bs-Latn-BA"/>
              </w:rPr>
              <w:t xml:space="preserve"> </w:t>
            </w:r>
            <w:r w:rsidR="00BB5E78">
              <w:t xml:space="preserve">– </w:t>
            </w:r>
            <w:r>
              <w:t xml:space="preserve"> nastavni sm</w:t>
            </w:r>
            <w:r>
              <w:rPr>
                <w:lang w:val="bs-Latn-BA"/>
              </w:rPr>
              <w:t>j</w:t>
            </w:r>
            <w:r>
              <w:t xml:space="preserve">er VII/1 ili VIA prema MRK i 240 EKTS; </w:t>
            </w:r>
          </w:p>
          <w:p w14:paraId="51CFF553" w14:textId="4687FA3A" w:rsidR="00A4047C" w:rsidRDefault="00A4047C" w:rsidP="0089656E">
            <w:pPr>
              <w:numPr>
                <w:ilvl w:val="0"/>
                <w:numId w:val="13"/>
              </w:numPr>
              <w:shd w:val="clear" w:color="auto" w:fill="FFFFFF"/>
              <w:spacing w:after="0"/>
            </w:pPr>
            <w:r>
              <w:t>završene studije n</w:t>
            </w:r>
            <w:r w:rsidR="0089656E">
              <w:rPr>
                <w:lang w:val="bs-Latn-BA"/>
              </w:rPr>
              <w:t>j</w:t>
            </w:r>
            <w:r>
              <w:t xml:space="preserve">emačkog jezika i </w:t>
            </w:r>
            <w:r>
              <w:rPr>
                <w:lang w:val="bs-Latn-BA"/>
              </w:rPr>
              <w:t>literature</w:t>
            </w:r>
            <w:r w:rsidR="00BB5E78">
              <w:rPr>
                <w:lang w:val="bs-Latn-BA"/>
              </w:rPr>
              <w:t xml:space="preserve"> </w:t>
            </w:r>
            <w:r>
              <w:t>– nastavni sm</w:t>
            </w:r>
            <w:r>
              <w:rPr>
                <w:lang w:val="bs-Latn-BA"/>
              </w:rPr>
              <w:t>j</w:t>
            </w:r>
            <w:r>
              <w:t>er VII/1 ili VIA prema MRK i 240 EKTS;</w:t>
            </w:r>
          </w:p>
          <w:p w14:paraId="3ACB4160" w14:textId="598F5A96" w:rsidR="00BB5E78" w:rsidRPr="00BB5E78" w:rsidRDefault="00BB5E78" w:rsidP="0089656E">
            <w:pPr>
              <w:numPr>
                <w:ilvl w:val="0"/>
                <w:numId w:val="13"/>
              </w:numPr>
              <w:shd w:val="clear" w:color="auto" w:fill="FFFFFF"/>
              <w:spacing w:after="0"/>
            </w:pPr>
            <w:r w:rsidRPr="00BB5E78">
              <w:t>završene studije njemačkog jezika i književnosti/</w:t>
            </w:r>
            <w:r>
              <w:rPr>
                <w:lang w:val="bs-Latn-BA"/>
              </w:rPr>
              <w:t xml:space="preserve">literature  </w:t>
            </w:r>
            <w:r>
              <w:t xml:space="preserve">– </w:t>
            </w:r>
            <w:r w:rsidRPr="00BB5E78">
              <w:t>drugog smjera sa stečenom odgovarajućom pedagoško-psihološkom i metod</w:t>
            </w:r>
            <w:r w:rsidR="000C31FA">
              <w:rPr>
                <w:lang w:val="bs-Latn-BA"/>
              </w:rPr>
              <w:t>ič</w:t>
            </w:r>
            <w:r w:rsidRPr="00BB5E78">
              <w:t>kom spremom na akreditovanim visokoobrazovnim ustanovama, VII/1 ili VIA prema MRK i 240 EKTS;</w:t>
            </w:r>
          </w:p>
          <w:p w14:paraId="3203466C" w14:textId="32444214" w:rsidR="00A4047C" w:rsidRDefault="00BB5E78" w:rsidP="00D61C6D">
            <w:pPr>
              <w:numPr>
                <w:ilvl w:val="0"/>
                <w:numId w:val="13"/>
              </w:numPr>
              <w:shd w:val="clear" w:color="auto" w:fill="FFFFFF"/>
            </w:pPr>
            <w:r>
              <w:t>završene dvopredmetne studije iz makedonskog i n</w:t>
            </w:r>
            <w:r w:rsidR="0089656E">
              <w:rPr>
                <w:lang w:val="bs-Latn-BA"/>
              </w:rPr>
              <w:t>j</w:t>
            </w:r>
            <w:r>
              <w:t>emačkog jezika, sa stečenom odgovarajućom pedagoško-psihološkom i metod</w:t>
            </w:r>
            <w:r w:rsidR="000C31FA">
              <w:rPr>
                <w:lang w:val="bs-Latn-BA"/>
              </w:rPr>
              <w:t>ič</w:t>
            </w:r>
            <w:r>
              <w:t xml:space="preserve">kom spremom </w:t>
            </w:r>
            <w:r>
              <w:rPr>
                <w:lang w:val="bs-Latn-BA"/>
              </w:rPr>
              <w:t>n</w:t>
            </w:r>
            <w:r>
              <w:t>a akreditovanim visokoobrazovnim ustanovama, VII/1 ili VIA prema MRK i 240 EKTS;</w:t>
            </w:r>
            <w:r w:rsidR="00A4047C">
              <w:tab/>
            </w:r>
          </w:p>
          <w:p w14:paraId="50FF0631" w14:textId="24D42F53" w:rsidR="00A4047C" w:rsidRPr="00BB5E78" w:rsidRDefault="00BB5E78" w:rsidP="00BB5E78">
            <w:pPr>
              <w:pStyle w:val="ListParagraph"/>
              <w:numPr>
                <w:ilvl w:val="0"/>
                <w:numId w:val="13"/>
              </w:numPr>
              <w:shd w:val="clear" w:color="auto" w:fill="FFFFFF"/>
              <w:spacing w:after="0"/>
              <w:rPr>
                <w:lang w:val="bs-Latn-BA"/>
              </w:rPr>
            </w:pPr>
            <w:r w:rsidRPr="00BB5E78">
              <w:rPr>
                <w:lang w:val="bs-Latn-BA"/>
              </w:rPr>
              <w:lastRenderedPageBreak/>
              <w:t>z</w:t>
            </w:r>
            <w:r w:rsidR="00A4047C">
              <w:t>avršene studije n</w:t>
            </w:r>
            <w:r w:rsidR="0089656E">
              <w:rPr>
                <w:lang w:val="bs-Latn-BA"/>
              </w:rPr>
              <w:t>j</w:t>
            </w:r>
            <w:r w:rsidR="00A4047C">
              <w:t>emačkog jezika (sa zvanjem diplomirani filolog), sa stečenom odgovarajućom pedagoško-psihološkom i metod</w:t>
            </w:r>
            <w:r w:rsidR="000C31FA">
              <w:rPr>
                <w:lang w:val="bs-Latn-BA"/>
              </w:rPr>
              <w:t>ič</w:t>
            </w:r>
            <w:r w:rsidR="00A4047C">
              <w:t>kom spremom na akreditovanim visokoobrazovnim ustanovama, VII/1 ili VIA prema MRK i 240 EKTS;</w:t>
            </w:r>
          </w:p>
          <w:p w14:paraId="758C5D85" w14:textId="24F46905" w:rsidR="001463C3" w:rsidRPr="001463C3" w:rsidRDefault="00A4047C" w:rsidP="00BB5E78">
            <w:pPr>
              <w:numPr>
                <w:ilvl w:val="0"/>
                <w:numId w:val="13"/>
              </w:numPr>
              <w:shd w:val="clear" w:color="auto" w:fill="FFFFFF"/>
              <w:spacing w:after="0"/>
            </w:pPr>
            <w:r>
              <w:t>završene studije n</w:t>
            </w:r>
            <w:r w:rsidR="0089656E">
              <w:rPr>
                <w:lang w:val="bs-Latn-BA"/>
              </w:rPr>
              <w:t>j</w:t>
            </w:r>
            <w:r>
              <w:t>emačkog jezika na drugim studijskim programima u kombinaciji sa drugim jezikom, sa stečenom odgovarajućom pedagoško-psihološkom i metod</w:t>
            </w:r>
            <w:r w:rsidR="000C31FA">
              <w:rPr>
                <w:lang w:val="bs-Latn-BA"/>
              </w:rPr>
              <w:t>ič</w:t>
            </w:r>
            <w:r>
              <w:t>kom spremom na akreditovanim visokoobrazovnim ustanovama, VII/1 ili VIA prema MRK i 240 EKTS.</w:t>
            </w:r>
          </w:p>
        </w:tc>
      </w:tr>
    </w:tbl>
    <w:p w14:paraId="286610B3" w14:textId="77777777" w:rsidR="001463C3" w:rsidRPr="001463C3" w:rsidRDefault="001463C3" w:rsidP="001463C3"/>
    <w:p w14:paraId="5D76E392" w14:textId="77777777" w:rsidR="00BB5E78" w:rsidRPr="00BB5E78" w:rsidRDefault="00BB5E78" w:rsidP="00BB5E78">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uppressAutoHyphens w:val="0"/>
        <w:spacing w:line="256" w:lineRule="auto"/>
        <w:ind w:left="-540"/>
        <w:rPr>
          <w:rFonts w:ascii="Arial Narrow" w:hAnsi="Arial Narrow"/>
          <w:color w:val="366091"/>
          <w:kern w:val="0"/>
          <w:sz w:val="28"/>
          <w:szCs w:val="28"/>
          <w:lang w:val="en-GB"/>
        </w:rPr>
      </w:pPr>
      <w:r w:rsidRPr="00BB5E78">
        <w:rPr>
          <w:rFonts w:ascii="Arial Narrow" w:hAnsi="Arial Narrow"/>
          <w:b/>
          <w:color w:val="FFFFFF"/>
          <w:kern w:val="0"/>
          <w:sz w:val="28"/>
          <w:szCs w:val="28"/>
          <w:lang w:val="en-GB"/>
        </w:rPr>
        <w:t xml:space="preserve">POVEZANOST SA NACIONALNIM STANDARDIMA </w:t>
      </w:r>
    </w:p>
    <w:p w14:paraId="01977CD1" w14:textId="77777777" w:rsidR="00BB5E78" w:rsidRPr="00E3083D" w:rsidRDefault="00BB5E78" w:rsidP="00BB5E78">
      <w:pPr>
        <w:spacing w:after="0" w:line="276" w:lineRule="auto"/>
        <w:ind w:hanging="2"/>
        <w:rPr>
          <w:lang w:val="en-GB"/>
        </w:rPr>
      </w:pPr>
      <w:r w:rsidRPr="00E3083D">
        <w:rPr>
          <w:lang w:val="en-GB"/>
        </w:rPr>
        <w:t xml:space="preserve">Rezultati učenja navedeni u nastavnom programu vode ka sticanju sljedećih kompetencija obuhvaćenih područjem </w:t>
      </w:r>
      <w:r w:rsidRPr="00E3083D">
        <w:rPr>
          <w:b/>
          <w:i/>
          <w:lang w:val="en-GB"/>
        </w:rPr>
        <w:t xml:space="preserve">Korišćenje drugih jezika </w:t>
      </w:r>
      <w:r w:rsidRPr="00E3083D">
        <w:rPr>
          <w:lang w:val="en-GB"/>
        </w:rPr>
        <w:t xml:space="preserve">iz Nacionalnih standarda:  </w:t>
      </w:r>
    </w:p>
    <w:p w14:paraId="65593D4B" w14:textId="77777777" w:rsidR="001463C3" w:rsidRPr="001463C3" w:rsidRDefault="001463C3" w:rsidP="001463C3">
      <w:pPr>
        <w:spacing w:after="0" w:line="276" w:lineRule="auto"/>
        <w:ind w:firstLine="360"/>
      </w:pPr>
    </w:p>
    <w:tbl>
      <w:tblPr>
        <w:tblW w:w="0" w:type="auto"/>
        <w:tblInd w:w="115" w:type="dxa"/>
        <w:tblLayout w:type="fixed"/>
        <w:tblCellMar>
          <w:left w:w="115" w:type="dxa"/>
          <w:right w:w="115" w:type="dxa"/>
        </w:tblCellMar>
        <w:tblLook w:val="0000" w:firstRow="0" w:lastRow="0" w:firstColumn="0" w:lastColumn="0" w:noHBand="0" w:noVBand="0"/>
      </w:tblPr>
      <w:tblGrid>
        <w:gridCol w:w="1413"/>
        <w:gridCol w:w="12479"/>
      </w:tblGrid>
      <w:tr w:rsidR="001463C3" w:rsidRPr="001463C3" w14:paraId="0948C72C" w14:textId="77777777" w:rsidTr="00CC1F90">
        <w:trPr>
          <w:trHeight w:val="296"/>
        </w:trPr>
        <w:tc>
          <w:tcPr>
            <w:tcW w:w="1413" w:type="dxa"/>
            <w:tcBorders>
              <w:top w:val="single" w:sz="4" w:space="0" w:color="000000"/>
              <w:left w:val="single" w:sz="4" w:space="0" w:color="000000"/>
              <w:bottom w:val="single" w:sz="4" w:space="0" w:color="000000"/>
            </w:tcBorders>
            <w:shd w:val="clear" w:color="auto" w:fill="DBE5F1"/>
          </w:tcPr>
          <w:p w14:paraId="2B914A5A" w14:textId="77777777" w:rsidR="001463C3" w:rsidRPr="001463C3" w:rsidRDefault="001463C3" w:rsidP="001463C3">
            <w:pPr>
              <w:pBdr>
                <w:top w:val="none" w:sz="0" w:space="0" w:color="000000"/>
                <w:left w:val="none" w:sz="0" w:space="0" w:color="000000"/>
                <w:bottom w:val="none" w:sz="0" w:space="0" w:color="000000"/>
                <w:right w:val="none" w:sz="0" w:space="0" w:color="000000"/>
              </w:pBdr>
              <w:shd w:val="clear" w:color="auto" w:fill="DBE5F1"/>
              <w:snapToGrid w:val="0"/>
              <w:spacing w:after="0" w:line="240" w:lineRule="auto"/>
              <w:rPr>
                <w:kern w:val="0"/>
                <w:lang w:eastAsia="zh-CN"/>
              </w:rPr>
            </w:pPr>
            <w:bookmarkStart w:id="0" w:name="_Hlk126827184"/>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7FDE2BF1" w14:textId="457574A2" w:rsidR="001463C3" w:rsidRPr="001463C3" w:rsidRDefault="00B54E89" w:rsidP="001463C3">
            <w:pPr>
              <w:pBdr>
                <w:top w:val="none" w:sz="0" w:space="0" w:color="000000"/>
                <w:left w:val="none" w:sz="0" w:space="0" w:color="000000"/>
                <w:bottom w:val="none" w:sz="0" w:space="0" w:color="000000"/>
                <w:right w:val="none" w:sz="0" w:space="0" w:color="000000"/>
              </w:pBdr>
              <w:shd w:val="clear" w:color="auto" w:fill="DBE5F1"/>
              <w:spacing w:after="0" w:line="240" w:lineRule="auto"/>
              <w:rPr>
                <w:kern w:val="0"/>
                <w:lang w:eastAsia="zh-CN"/>
              </w:rPr>
            </w:pPr>
            <w:r w:rsidRPr="00B54E89">
              <w:rPr>
                <w:i/>
                <w:kern w:val="0"/>
                <w:lang w:eastAsia="zh-CN"/>
              </w:rPr>
              <w:t>Učenik/učenica zna i/ili umije:</w:t>
            </w:r>
          </w:p>
        </w:tc>
      </w:tr>
      <w:tr w:rsidR="00BB5E78" w:rsidRPr="001463C3" w14:paraId="1E1F1357" w14:textId="77777777" w:rsidTr="00CC1F90">
        <w:tc>
          <w:tcPr>
            <w:tcW w:w="1413" w:type="dxa"/>
            <w:tcBorders>
              <w:top w:val="single" w:sz="4" w:space="0" w:color="000000"/>
              <w:left w:val="single" w:sz="4" w:space="0" w:color="000000"/>
              <w:bottom w:val="single" w:sz="4" w:space="0" w:color="000000"/>
            </w:tcBorders>
            <w:shd w:val="clear" w:color="auto" w:fill="auto"/>
          </w:tcPr>
          <w:p w14:paraId="480D97F5" w14:textId="77777777" w:rsidR="00BB5E78" w:rsidRPr="001463C3" w:rsidRDefault="00BB5E78" w:rsidP="00BB5E78">
            <w:pPr>
              <w:spacing w:after="0" w:line="240" w:lineRule="auto"/>
              <w:rPr>
                <w:kern w:val="0"/>
                <w:lang w:val="en-US" w:eastAsia="zh-CN"/>
              </w:rPr>
            </w:pPr>
            <w:bookmarkStart w:id="1" w:name="_Hlk126223474"/>
            <w:bookmarkEnd w:id="0"/>
            <w:r w:rsidRPr="001463C3">
              <w:rPr>
                <w:kern w:val="0"/>
                <w:lang w:eastAsia="zh-CN"/>
              </w:rPr>
              <w:t>I</w:t>
            </w:r>
            <w:r w:rsidRPr="001463C3">
              <w:rPr>
                <w:kern w:val="0"/>
                <w:lang w:val="en-US" w:eastAsia="zh-CN"/>
              </w:rPr>
              <w:t>I</w:t>
            </w:r>
            <w:r w:rsidRPr="001463C3">
              <w:rPr>
                <w:kern w:val="0"/>
                <w:lang w:eastAsia="zh-CN"/>
              </w:rPr>
              <w:t>-A.1</w:t>
            </w:r>
            <w:r w:rsidRPr="001463C3">
              <w:rPr>
                <w:kern w:val="0"/>
                <w:lang w:val="en-US" w:eastAsia="zh-CN"/>
              </w:rPr>
              <w:t>2</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4C8B7BF4" w14:textId="34821639" w:rsidR="00BB5E78" w:rsidRPr="001463C3" w:rsidRDefault="000C31FA" w:rsidP="00BB5E78">
            <w:pPr>
              <w:spacing w:after="0" w:line="240" w:lineRule="auto"/>
              <w:rPr>
                <w:kern w:val="0"/>
                <w:lang w:eastAsia="zh-CN"/>
              </w:rPr>
            </w:pPr>
            <w:r>
              <w:rPr>
                <w:lang w:val="bs-Latn-BA"/>
              </w:rPr>
              <w:t xml:space="preserve">da </w:t>
            </w:r>
            <w:r w:rsidR="00BB5E78" w:rsidRPr="003E2D19">
              <w:t>razumij</w:t>
            </w:r>
            <w:r>
              <w:rPr>
                <w:lang w:val="bs-Latn-BA"/>
              </w:rPr>
              <w:t>e</w:t>
            </w:r>
            <w:r w:rsidR="00BB5E78" w:rsidRPr="003E2D19">
              <w:t xml:space="preserve"> fraze i najčešće korišteni vokabular koji se odnose na područja od najbližeg ličnog značaja (npr. osnovne lične i porodične informacije, kupovina, ishrana, zdravlje, okolina);</w:t>
            </w:r>
          </w:p>
        </w:tc>
      </w:tr>
      <w:tr w:rsidR="00BB5E78" w:rsidRPr="001463C3" w14:paraId="6EA02260" w14:textId="77777777" w:rsidTr="00CC1F90">
        <w:tc>
          <w:tcPr>
            <w:tcW w:w="1413" w:type="dxa"/>
            <w:tcBorders>
              <w:top w:val="single" w:sz="4" w:space="0" w:color="000000"/>
              <w:left w:val="single" w:sz="4" w:space="0" w:color="000000"/>
              <w:bottom w:val="single" w:sz="4" w:space="0" w:color="000000"/>
            </w:tcBorders>
            <w:shd w:val="clear" w:color="auto" w:fill="auto"/>
          </w:tcPr>
          <w:p w14:paraId="29359FF6" w14:textId="77777777" w:rsidR="00BB5E78" w:rsidRPr="001463C3" w:rsidRDefault="00BB5E78" w:rsidP="00BB5E78">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946726B" w14:textId="187162B5" w:rsidR="00BB5E78" w:rsidRPr="001463C3" w:rsidRDefault="00BB5E78" w:rsidP="00BB5E78">
            <w:pPr>
              <w:spacing w:after="0" w:line="240" w:lineRule="auto"/>
              <w:rPr>
                <w:kern w:val="0"/>
                <w:lang w:eastAsia="zh-CN"/>
              </w:rPr>
            </w:pPr>
            <w:r w:rsidRPr="005670FE">
              <w:rPr>
                <w:lang w:val="bs-Latn-BA"/>
              </w:rPr>
              <w:t xml:space="preserve">da </w:t>
            </w:r>
            <w:r w:rsidRPr="005670FE">
              <w:t>prenes</w:t>
            </w:r>
            <w:r w:rsidRPr="005670FE">
              <w:rPr>
                <w:lang w:val="bs-Latn-BA"/>
              </w:rPr>
              <w:t>e</w:t>
            </w:r>
            <w:r w:rsidRPr="005670FE">
              <w:t xml:space="preserve"> glavnu poentu u kratkim, jasnim, jednostavnim porukama i </w:t>
            </w:r>
            <w:r>
              <w:rPr>
                <w:lang w:val="bs-Latn-BA"/>
              </w:rPr>
              <w:t>saopštenjima</w:t>
            </w:r>
            <w:r w:rsidRPr="005670FE">
              <w:t>;</w:t>
            </w:r>
          </w:p>
        </w:tc>
      </w:tr>
      <w:tr w:rsidR="00BB5E78" w:rsidRPr="001463C3" w14:paraId="35D4C877" w14:textId="77777777" w:rsidTr="00CC1F90">
        <w:tc>
          <w:tcPr>
            <w:tcW w:w="1413" w:type="dxa"/>
            <w:tcBorders>
              <w:top w:val="single" w:sz="4" w:space="0" w:color="000000"/>
              <w:left w:val="single" w:sz="4" w:space="0" w:color="000000"/>
              <w:bottom w:val="single" w:sz="4" w:space="0" w:color="000000"/>
            </w:tcBorders>
            <w:shd w:val="clear" w:color="auto" w:fill="auto"/>
          </w:tcPr>
          <w:p w14:paraId="10539CDD" w14:textId="77777777" w:rsidR="00BB5E78" w:rsidRPr="001463C3" w:rsidRDefault="00BB5E78" w:rsidP="00BB5E78">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72B5719F" w14:textId="68B7A5A7" w:rsidR="00BB5E78" w:rsidRPr="001463C3" w:rsidRDefault="00BB5E78" w:rsidP="00BB5E78">
            <w:pPr>
              <w:spacing w:after="0" w:line="240" w:lineRule="auto"/>
              <w:rPr>
                <w:kern w:val="0"/>
                <w:lang w:eastAsia="zh-CN"/>
              </w:rPr>
            </w:pPr>
            <w:r w:rsidRPr="003E2D19">
              <w:t>da čita kratke, jednostavne tekstove i razumije kratke, jednostavne poruke u okviru poznate tematike;</w:t>
            </w:r>
          </w:p>
        </w:tc>
      </w:tr>
      <w:tr w:rsidR="00BB5E78" w:rsidRPr="001463C3" w14:paraId="5562F9DF" w14:textId="77777777" w:rsidTr="009A1535">
        <w:tc>
          <w:tcPr>
            <w:tcW w:w="1413" w:type="dxa"/>
            <w:tcBorders>
              <w:top w:val="single" w:sz="4" w:space="0" w:color="000000"/>
              <w:left w:val="single" w:sz="4" w:space="0" w:color="000000"/>
              <w:bottom w:val="single" w:sz="4" w:space="0" w:color="000000"/>
            </w:tcBorders>
            <w:shd w:val="clear" w:color="auto" w:fill="auto"/>
          </w:tcPr>
          <w:p w14:paraId="2DE71840" w14:textId="483B0039" w:rsidR="00BB5E78" w:rsidRPr="005E54CC" w:rsidRDefault="00BB5E78" w:rsidP="00BB5E78">
            <w:pPr>
              <w:spacing w:after="0" w:line="240" w:lineRule="auto"/>
              <w:rPr>
                <w:bCs/>
                <w:color w:val="FF0000"/>
                <w:kern w:val="0"/>
                <w:lang w:eastAsia="zh-CN"/>
              </w:rPr>
            </w:pPr>
            <w:r w:rsidRPr="00F34300">
              <w:rPr>
                <w:bCs/>
                <w:kern w:val="0"/>
                <w:lang w:val="en-GB" w:eastAsia="zh-CN"/>
              </w:rPr>
              <w:t>II-А.</w:t>
            </w:r>
            <w:r w:rsidRPr="00F34300">
              <w:rPr>
                <w:bCs/>
                <w:kern w:val="0"/>
                <w:lang w:eastAsia="zh-CN"/>
              </w:rPr>
              <w:t>15</w:t>
            </w:r>
          </w:p>
        </w:tc>
        <w:tc>
          <w:tcPr>
            <w:tcW w:w="12479" w:type="dxa"/>
            <w:tcBorders>
              <w:left w:val="single" w:sz="4" w:space="0" w:color="000000"/>
              <w:bottom w:val="single" w:sz="4" w:space="0" w:color="000000"/>
              <w:right w:val="single" w:sz="4" w:space="0" w:color="000000"/>
            </w:tcBorders>
            <w:shd w:val="clear" w:color="auto" w:fill="auto"/>
          </w:tcPr>
          <w:p w14:paraId="159A23FA" w14:textId="012F625E" w:rsidR="00BB5E78" w:rsidRPr="005E54CC" w:rsidRDefault="00BB5E78" w:rsidP="00BB5E78">
            <w:pPr>
              <w:spacing w:after="0" w:line="240" w:lineRule="auto"/>
              <w:rPr>
                <w:color w:val="FF0000"/>
                <w:kern w:val="0"/>
                <w:lang w:eastAsia="zh-CN"/>
              </w:rPr>
            </w:pPr>
            <w:r w:rsidRPr="003E2D19">
              <w:t>da pronađe konkretne informacije u jednostavnim svakodnevnim materijalima (reklame, prospekti, jelovnici, red vožnje, i sl.);</w:t>
            </w:r>
          </w:p>
        </w:tc>
      </w:tr>
      <w:tr w:rsidR="00BB5E78" w:rsidRPr="001463C3" w14:paraId="7C31261E" w14:textId="77777777" w:rsidTr="00CC1F90">
        <w:tc>
          <w:tcPr>
            <w:tcW w:w="1413" w:type="dxa"/>
            <w:tcBorders>
              <w:top w:val="single" w:sz="4" w:space="0" w:color="000000"/>
              <w:left w:val="single" w:sz="4" w:space="0" w:color="000000"/>
              <w:bottom w:val="single" w:sz="4" w:space="0" w:color="000000"/>
            </w:tcBorders>
            <w:shd w:val="clear" w:color="auto" w:fill="auto"/>
          </w:tcPr>
          <w:p w14:paraId="3F1B3FB1" w14:textId="77777777" w:rsidR="00BB5E78" w:rsidRPr="001463C3" w:rsidRDefault="00BB5E78" w:rsidP="00BB5E78">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16</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13674790" w14:textId="7207E80B" w:rsidR="00BB5E78" w:rsidRPr="001463C3" w:rsidRDefault="00BB5E78" w:rsidP="00BB5E78">
            <w:pPr>
              <w:spacing w:after="0" w:line="256" w:lineRule="auto"/>
              <w:rPr>
                <w:kern w:val="0"/>
                <w:lang w:eastAsia="zh-CN"/>
              </w:rPr>
            </w:pPr>
            <w:r w:rsidRPr="003E2D19">
              <w:t>da koristi niz izraza i rečenica kako bi jednostavnim riječima opisali porodicu i druge ljude, uslove života, interesovanja i svakodnevne aktivnosti;</w:t>
            </w:r>
          </w:p>
        </w:tc>
      </w:tr>
      <w:tr w:rsidR="00BB5E78" w:rsidRPr="001463C3" w14:paraId="61373DDC" w14:textId="77777777" w:rsidTr="009A1535">
        <w:tc>
          <w:tcPr>
            <w:tcW w:w="1413" w:type="dxa"/>
            <w:tcBorders>
              <w:left w:val="single" w:sz="4" w:space="0" w:color="000000"/>
              <w:bottom w:val="single" w:sz="4" w:space="0" w:color="000000"/>
            </w:tcBorders>
            <w:shd w:val="clear" w:color="auto" w:fill="auto"/>
          </w:tcPr>
          <w:p w14:paraId="04903FB1" w14:textId="77777777" w:rsidR="00BB5E78" w:rsidRPr="001463C3" w:rsidRDefault="00BB5E78" w:rsidP="00BB5E78">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17</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2CE82745" w14:textId="0E142F98" w:rsidR="00BB5E78" w:rsidRPr="001463C3" w:rsidRDefault="00BB5E78" w:rsidP="00BB5E78">
            <w:pPr>
              <w:spacing w:after="0" w:line="256" w:lineRule="auto"/>
              <w:rPr>
                <w:kern w:val="0"/>
                <w:lang w:eastAsia="zh-CN"/>
              </w:rPr>
            </w:pPr>
            <w:r w:rsidRPr="003E2D19">
              <w:t>da inicira i učestvuje u kratkim razgovorima na poznatoj tematici;</w:t>
            </w:r>
          </w:p>
        </w:tc>
      </w:tr>
      <w:tr w:rsidR="00BB5E78" w:rsidRPr="001463C3" w14:paraId="71BDA5D2" w14:textId="77777777" w:rsidTr="00CC1F90">
        <w:tc>
          <w:tcPr>
            <w:tcW w:w="1413" w:type="dxa"/>
            <w:tcBorders>
              <w:top w:val="single" w:sz="4" w:space="0" w:color="000000"/>
              <w:left w:val="single" w:sz="4" w:space="0" w:color="000000"/>
              <w:bottom w:val="single" w:sz="4" w:space="0" w:color="000000"/>
            </w:tcBorders>
            <w:shd w:val="clear" w:color="auto" w:fill="auto"/>
          </w:tcPr>
          <w:p w14:paraId="1F4CF8D1" w14:textId="77777777" w:rsidR="00BB5E78" w:rsidRPr="001463C3" w:rsidRDefault="00BB5E78" w:rsidP="00BB5E78">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18</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6F21FDF" w14:textId="3FDB2109" w:rsidR="00BB5E78" w:rsidRPr="001463C3" w:rsidRDefault="00BB5E78" w:rsidP="00BB5E78">
            <w:pPr>
              <w:spacing w:after="0" w:line="240" w:lineRule="auto"/>
              <w:rPr>
                <w:kern w:val="0"/>
                <w:lang w:eastAsia="zh-CN"/>
              </w:rPr>
            </w:pPr>
            <w:r w:rsidRPr="003E2D19">
              <w:t>da koristi niz izraza i rečenica da bi jednostavnim riječima opisao: porodicu i druge ljude, uslove života, interesovanja i dnevne aktivnosti;</w:t>
            </w:r>
          </w:p>
        </w:tc>
      </w:tr>
      <w:tr w:rsidR="001463C3" w:rsidRPr="001463C3" w14:paraId="78F443B4" w14:textId="77777777" w:rsidTr="00CC1F90">
        <w:tc>
          <w:tcPr>
            <w:tcW w:w="1413" w:type="dxa"/>
            <w:tcBorders>
              <w:left w:val="single" w:sz="4" w:space="0" w:color="000000"/>
              <w:bottom w:val="single" w:sz="4" w:space="0" w:color="000000"/>
            </w:tcBorders>
            <w:shd w:val="clear" w:color="auto" w:fill="auto"/>
          </w:tcPr>
          <w:p w14:paraId="138F5424" w14:textId="77777777" w:rsidR="001463C3" w:rsidRPr="001463C3" w:rsidRDefault="001463C3" w:rsidP="001463C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GB" w:eastAsia="zh-CN"/>
              </w:rPr>
              <w:t>19</w:t>
            </w:r>
          </w:p>
        </w:tc>
        <w:tc>
          <w:tcPr>
            <w:tcW w:w="12479" w:type="dxa"/>
            <w:tcBorders>
              <w:left w:val="single" w:sz="4" w:space="0" w:color="000000"/>
              <w:bottom w:val="single" w:sz="4" w:space="0" w:color="000000"/>
              <w:right w:val="single" w:sz="4" w:space="0" w:color="000000"/>
            </w:tcBorders>
            <w:shd w:val="clear" w:color="auto" w:fill="auto"/>
          </w:tcPr>
          <w:p w14:paraId="7C9B9D73" w14:textId="07339AAE" w:rsidR="001463C3" w:rsidRPr="008D52F3" w:rsidRDefault="008D52F3" w:rsidP="001463C3">
            <w:pPr>
              <w:spacing w:after="0" w:line="240" w:lineRule="auto"/>
              <w:rPr>
                <w:kern w:val="0"/>
                <w:lang w:val="bs-Latn-BA" w:eastAsia="zh-CN"/>
              </w:rPr>
            </w:pPr>
            <w:r>
              <w:rPr>
                <w:kern w:val="0"/>
                <w:lang w:val="bs-Latn-BA" w:eastAsia="zh-CN"/>
              </w:rPr>
              <w:t>da napiše</w:t>
            </w:r>
            <w:r w:rsidR="0089656E">
              <w:rPr>
                <w:kern w:val="0"/>
                <w:lang w:val="bs-Latn-BA" w:eastAsia="zh-CN"/>
              </w:rPr>
              <w:t xml:space="preserve"> </w:t>
            </w:r>
            <w:r w:rsidRPr="008D52F3">
              <w:rPr>
                <w:kern w:val="0"/>
                <w:lang w:eastAsia="zh-CN"/>
              </w:rPr>
              <w:t>kratke, jednostavne bilješke i poruke koje proizlaze iz svakodnevn</w:t>
            </w:r>
            <w:r>
              <w:rPr>
                <w:kern w:val="0"/>
                <w:lang w:val="bs-Latn-BA" w:eastAsia="zh-CN"/>
              </w:rPr>
              <w:t xml:space="preserve">e </w:t>
            </w:r>
            <w:r w:rsidRPr="008D52F3">
              <w:rPr>
                <w:kern w:val="0"/>
                <w:lang w:eastAsia="zh-CN"/>
              </w:rPr>
              <w:t>potreb</w:t>
            </w:r>
            <w:r>
              <w:rPr>
                <w:kern w:val="0"/>
                <w:lang w:val="bs-Latn-BA" w:eastAsia="zh-CN"/>
              </w:rPr>
              <w:t>e;</w:t>
            </w:r>
          </w:p>
        </w:tc>
      </w:tr>
      <w:tr w:rsidR="008D52F3" w:rsidRPr="001463C3" w14:paraId="4C360CB5" w14:textId="77777777" w:rsidTr="00CC1F90">
        <w:tc>
          <w:tcPr>
            <w:tcW w:w="1413" w:type="dxa"/>
            <w:tcBorders>
              <w:left w:val="single" w:sz="4" w:space="0" w:color="000000"/>
              <w:bottom w:val="single" w:sz="4" w:space="0" w:color="000000"/>
            </w:tcBorders>
            <w:shd w:val="clear" w:color="auto" w:fill="auto"/>
          </w:tcPr>
          <w:p w14:paraId="47B3E409" w14:textId="77777777" w:rsidR="008D52F3" w:rsidRDefault="008D52F3" w:rsidP="008D52F3">
            <w:pPr>
              <w:spacing w:after="0" w:line="240" w:lineRule="auto"/>
              <w:rPr>
                <w:kern w:val="0"/>
                <w:lang w:eastAsia="zh-CN"/>
              </w:rPr>
            </w:pPr>
            <w:r w:rsidRPr="001463C3">
              <w:rPr>
                <w:kern w:val="0"/>
                <w:lang w:eastAsia="zh-CN"/>
              </w:rPr>
              <w:t>II-A.</w:t>
            </w:r>
            <w:r>
              <w:rPr>
                <w:kern w:val="0"/>
                <w:lang w:eastAsia="zh-CN"/>
              </w:rPr>
              <w:t>6</w:t>
            </w:r>
          </w:p>
          <w:p w14:paraId="4DD64534" w14:textId="7315FEE3" w:rsidR="008D52F3" w:rsidRPr="001936F6" w:rsidRDefault="008D52F3" w:rsidP="008D52F3">
            <w:pPr>
              <w:spacing w:after="0" w:line="240" w:lineRule="auto"/>
              <w:rPr>
                <w:kern w:val="0"/>
                <w:lang w:eastAsia="zh-CN"/>
              </w:rPr>
            </w:pPr>
          </w:p>
        </w:tc>
        <w:tc>
          <w:tcPr>
            <w:tcW w:w="12479" w:type="dxa"/>
            <w:tcBorders>
              <w:left w:val="single" w:sz="4" w:space="0" w:color="000000"/>
              <w:bottom w:val="single" w:sz="4" w:space="0" w:color="000000"/>
              <w:right w:val="single" w:sz="4" w:space="0" w:color="000000"/>
            </w:tcBorders>
            <w:shd w:val="clear" w:color="auto" w:fill="auto"/>
          </w:tcPr>
          <w:p w14:paraId="3029BCA0" w14:textId="59B8D78E" w:rsidR="008D52F3" w:rsidRPr="001463C3" w:rsidRDefault="008D52F3" w:rsidP="008D52F3">
            <w:pPr>
              <w:spacing w:after="0" w:line="240" w:lineRule="auto"/>
              <w:rPr>
                <w:kern w:val="0"/>
                <w:lang w:eastAsia="zh-CN"/>
              </w:rPr>
            </w:pPr>
            <w:r w:rsidRPr="00034FA8">
              <w:t>da jasno i pravilno izgovara sve glasove i glasovne grupe, poštujući pravila akcentovanja i intonacije, a da bilo kakve eventualne nepravilnosti ne ometaju komunikaciju;</w:t>
            </w:r>
          </w:p>
        </w:tc>
      </w:tr>
      <w:tr w:rsidR="008D52F3" w:rsidRPr="001463C3" w14:paraId="392D4F50" w14:textId="77777777" w:rsidTr="00CC1F90">
        <w:tc>
          <w:tcPr>
            <w:tcW w:w="1413" w:type="dxa"/>
            <w:tcBorders>
              <w:left w:val="single" w:sz="4" w:space="0" w:color="000000"/>
              <w:bottom w:val="single" w:sz="4" w:space="0" w:color="000000"/>
            </w:tcBorders>
            <w:shd w:val="clear" w:color="auto" w:fill="auto"/>
          </w:tcPr>
          <w:p w14:paraId="509259A3" w14:textId="77777777" w:rsidR="008D52F3" w:rsidRPr="001463C3" w:rsidRDefault="008D52F3" w:rsidP="008D52F3">
            <w:pPr>
              <w:spacing w:after="0" w:line="240" w:lineRule="auto"/>
              <w:rPr>
                <w:kern w:val="0"/>
                <w:lang w:eastAsia="zh-CN"/>
              </w:rPr>
            </w:pPr>
            <w:r w:rsidRPr="001463C3">
              <w:rPr>
                <w:kern w:val="0"/>
                <w:lang w:eastAsia="zh-CN"/>
              </w:rPr>
              <w:t>II-A.8</w:t>
            </w:r>
          </w:p>
        </w:tc>
        <w:tc>
          <w:tcPr>
            <w:tcW w:w="12479" w:type="dxa"/>
            <w:tcBorders>
              <w:left w:val="single" w:sz="4" w:space="0" w:color="000000"/>
              <w:bottom w:val="single" w:sz="4" w:space="0" w:color="000000"/>
              <w:right w:val="single" w:sz="4" w:space="0" w:color="000000"/>
            </w:tcBorders>
            <w:shd w:val="clear" w:color="auto" w:fill="auto"/>
          </w:tcPr>
          <w:p w14:paraId="1985B2E9" w14:textId="5C38F141" w:rsidR="008D52F3" w:rsidRPr="001463C3" w:rsidRDefault="008D52F3" w:rsidP="008D52F3">
            <w:pPr>
              <w:spacing w:after="0" w:line="240" w:lineRule="auto"/>
              <w:rPr>
                <w:kern w:val="0"/>
                <w:lang w:eastAsia="zh-CN"/>
              </w:rPr>
            </w:pPr>
            <w:r w:rsidRPr="00034FA8">
              <w:t xml:space="preserve">da piše riječi i izraze sa relativnom tačnošću, primjenjujući pravopisna pravila; </w:t>
            </w:r>
          </w:p>
        </w:tc>
      </w:tr>
      <w:tr w:rsidR="008D52F3" w:rsidRPr="001463C3" w14:paraId="7692EFAB" w14:textId="77777777" w:rsidTr="00CC1F90">
        <w:tc>
          <w:tcPr>
            <w:tcW w:w="1413" w:type="dxa"/>
            <w:tcBorders>
              <w:left w:val="single" w:sz="4" w:space="0" w:color="000000"/>
              <w:bottom w:val="single" w:sz="4" w:space="0" w:color="000000"/>
            </w:tcBorders>
            <w:shd w:val="clear" w:color="auto" w:fill="auto"/>
          </w:tcPr>
          <w:p w14:paraId="1A489285" w14:textId="77777777" w:rsidR="008D52F3" w:rsidRPr="001463C3" w:rsidRDefault="008D52F3" w:rsidP="008D52F3">
            <w:pPr>
              <w:spacing w:after="0" w:line="240" w:lineRule="auto"/>
              <w:rPr>
                <w:kern w:val="0"/>
                <w:lang w:eastAsia="zh-CN"/>
              </w:rPr>
            </w:pPr>
            <w:r w:rsidRPr="001463C3">
              <w:rPr>
                <w:kern w:val="0"/>
                <w:lang w:eastAsia="zh-CN"/>
              </w:rPr>
              <w:t>II-A.9</w:t>
            </w:r>
          </w:p>
        </w:tc>
        <w:tc>
          <w:tcPr>
            <w:tcW w:w="12479" w:type="dxa"/>
            <w:tcBorders>
              <w:left w:val="single" w:sz="4" w:space="0" w:color="000000"/>
              <w:bottom w:val="single" w:sz="4" w:space="0" w:color="000000"/>
              <w:right w:val="single" w:sz="4" w:space="0" w:color="000000"/>
            </w:tcBorders>
            <w:shd w:val="clear" w:color="auto" w:fill="auto"/>
          </w:tcPr>
          <w:p w14:paraId="6D29C5B7" w14:textId="129AF70F" w:rsidR="008D52F3" w:rsidRPr="001463C3" w:rsidRDefault="008D52F3" w:rsidP="008D52F3">
            <w:pPr>
              <w:spacing w:after="0" w:line="240" w:lineRule="auto"/>
              <w:rPr>
                <w:kern w:val="0"/>
                <w:lang w:eastAsia="zh-CN"/>
              </w:rPr>
            </w:pPr>
            <w:r w:rsidRPr="00034FA8">
              <w:t xml:space="preserve">da poštuje osnovna gramatička pravila i izuzetke u pismenom i usmenom izražavanju; </w:t>
            </w:r>
          </w:p>
        </w:tc>
      </w:tr>
      <w:bookmarkEnd w:id="1"/>
      <w:tr w:rsidR="001463C3" w:rsidRPr="001463C3" w14:paraId="5FBE320B" w14:textId="77777777" w:rsidTr="00CC1F90">
        <w:trPr>
          <w:trHeight w:val="274"/>
        </w:trPr>
        <w:tc>
          <w:tcPr>
            <w:tcW w:w="1413" w:type="dxa"/>
            <w:tcBorders>
              <w:top w:val="single" w:sz="4" w:space="0" w:color="000000"/>
              <w:left w:val="single" w:sz="4" w:space="0" w:color="000000"/>
              <w:bottom w:val="single" w:sz="4" w:space="0" w:color="000000"/>
            </w:tcBorders>
            <w:shd w:val="clear" w:color="auto" w:fill="DBE5F1"/>
          </w:tcPr>
          <w:p w14:paraId="7E016C6D" w14:textId="77777777" w:rsidR="001463C3" w:rsidRPr="001463C3" w:rsidRDefault="001463C3" w:rsidP="001463C3">
            <w:pPr>
              <w:snapToGrid w:val="0"/>
              <w:spacing w:after="0" w:line="240" w:lineRule="auto"/>
              <w:rPr>
                <w:kern w:val="0"/>
                <w:lang w:eastAsia="zh-CN"/>
              </w:rPr>
            </w:pPr>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17A994CD" w14:textId="7CB6DC95" w:rsidR="001463C3" w:rsidRPr="001463C3" w:rsidRDefault="008D52F3" w:rsidP="001463C3">
            <w:pPr>
              <w:spacing w:after="0" w:line="240" w:lineRule="auto"/>
              <w:rPr>
                <w:kern w:val="0"/>
                <w:lang w:eastAsia="zh-CN"/>
              </w:rPr>
            </w:pPr>
            <w:r w:rsidRPr="008D52F3">
              <w:rPr>
                <w:i/>
                <w:kern w:val="0"/>
                <w:lang w:eastAsia="zh-CN"/>
              </w:rPr>
              <w:t>Učenik/učenica razumije i prihvata da:</w:t>
            </w:r>
          </w:p>
        </w:tc>
      </w:tr>
      <w:tr w:rsidR="008D52F3" w:rsidRPr="001463C3" w14:paraId="0FFBC907" w14:textId="77777777" w:rsidTr="00CC1F90">
        <w:tc>
          <w:tcPr>
            <w:tcW w:w="1413" w:type="dxa"/>
            <w:tcBorders>
              <w:top w:val="single" w:sz="4" w:space="0" w:color="000000"/>
              <w:left w:val="single" w:sz="4" w:space="0" w:color="000000"/>
              <w:bottom w:val="single" w:sz="4" w:space="0" w:color="000000"/>
            </w:tcBorders>
            <w:shd w:val="clear" w:color="auto" w:fill="auto"/>
          </w:tcPr>
          <w:p w14:paraId="1E92CB55" w14:textId="442F5C98" w:rsidR="008D52F3" w:rsidRPr="001463C3" w:rsidRDefault="008D52F3" w:rsidP="008D52F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w:t>
            </w:r>
            <w:r>
              <w:rPr>
                <w:kern w:val="0"/>
                <w:lang w:val="bs-Latn-BA" w:eastAsia="zh-CN"/>
              </w:rPr>
              <w:t>B</w:t>
            </w:r>
            <w:r w:rsidRPr="001463C3">
              <w:rPr>
                <w:kern w:val="0"/>
                <w:lang w:eastAsia="zh-CN"/>
              </w:rPr>
              <w:t>.1</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08F2E9C" w14:textId="2AE3EC44" w:rsidR="008D52F3" w:rsidRPr="001463C3" w:rsidRDefault="008D52F3" w:rsidP="008D52F3">
            <w:pPr>
              <w:spacing w:after="0" w:line="240" w:lineRule="auto"/>
              <w:rPr>
                <w:kern w:val="0"/>
                <w:lang w:eastAsia="zh-CN"/>
              </w:rPr>
            </w:pPr>
            <w:r w:rsidRPr="00A1317D">
              <w:t xml:space="preserve">se izučavanjem drugog jezika olakšava učenje više jezika i mogućnost za komunikaciju sa pripadnicima različitih kulturnih/jezičnih grupa; </w:t>
            </w:r>
          </w:p>
        </w:tc>
      </w:tr>
      <w:tr w:rsidR="008D52F3" w:rsidRPr="001463C3" w14:paraId="1198676A" w14:textId="77777777" w:rsidTr="00CC1F90">
        <w:tc>
          <w:tcPr>
            <w:tcW w:w="1413" w:type="dxa"/>
            <w:tcBorders>
              <w:left w:val="single" w:sz="4" w:space="0" w:color="000000"/>
              <w:bottom w:val="single" w:sz="4" w:space="0" w:color="000000"/>
            </w:tcBorders>
            <w:shd w:val="clear" w:color="auto" w:fill="auto"/>
          </w:tcPr>
          <w:p w14:paraId="495BC76B" w14:textId="064ED8A3" w:rsidR="008D52F3" w:rsidRPr="001463C3" w:rsidRDefault="008D52F3" w:rsidP="008D52F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w:t>
            </w:r>
            <w:r>
              <w:rPr>
                <w:kern w:val="0"/>
                <w:lang w:val="bs-Latn-BA" w:eastAsia="zh-CN"/>
              </w:rPr>
              <w:t>B</w:t>
            </w:r>
            <w:r w:rsidRPr="001463C3">
              <w:rPr>
                <w:kern w:val="0"/>
                <w:lang w:eastAsia="zh-CN"/>
              </w:rPr>
              <w:t>.</w:t>
            </w:r>
            <w:r w:rsidRPr="001463C3">
              <w:rPr>
                <w:kern w:val="0"/>
                <w:lang w:val="en-GB" w:eastAsia="zh-CN"/>
              </w:rPr>
              <w:t>2</w:t>
            </w:r>
          </w:p>
        </w:tc>
        <w:tc>
          <w:tcPr>
            <w:tcW w:w="12479" w:type="dxa"/>
            <w:tcBorders>
              <w:left w:val="single" w:sz="4" w:space="0" w:color="000000"/>
              <w:bottom w:val="single" w:sz="4" w:space="0" w:color="000000"/>
              <w:right w:val="single" w:sz="4" w:space="0" w:color="000000"/>
            </w:tcBorders>
            <w:shd w:val="clear" w:color="auto" w:fill="auto"/>
          </w:tcPr>
          <w:p w14:paraId="60FE29DA" w14:textId="613B760D" w:rsidR="008D52F3" w:rsidRPr="001463C3" w:rsidRDefault="008D52F3" w:rsidP="008D52F3">
            <w:pPr>
              <w:spacing w:after="0" w:line="240" w:lineRule="auto"/>
              <w:rPr>
                <w:kern w:val="0"/>
                <w:lang w:eastAsia="zh-CN"/>
              </w:rPr>
            </w:pPr>
            <w:r w:rsidRPr="00A1317D">
              <w:t>poznavanjem više jezika olakšava se pristup resursima koji su korisni za savladavanje drugih nastavnih predmeta/sadržaja;</w:t>
            </w:r>
          </w:p>
        </w:tc>
      </w:tr>
      <w:tr w:rsidR="008D52F3" w:rsidRPr="001463C3" w14:paraId="1EFA5EAE" w14:textId="77777777" w:rsidTr="00CC1F90">
        <w:tc>
          <w:tcPr>
            <w:tcW w:w="1413" w:type="dxa"/>
            <w:tcBorders>
              <w:top w:val="single" w:sz="4" w:space="0" w:color="000000"/>
              <w:left w:val="single" w:sz="4" w:space="0" w:color="000000"/>
              <w:bottom w:val="single" w:sz="4" w:space="0" w:color="000000"/>
            </w:tcBorders>
            <w:shd w:val="clear" w:color="auto" w:fill="auto"/>
          </w:tcPr>
          <w:p w14:paraId="1EC41178" w14:textId="4C562960" w:rsidR="008D52F3" w:rsidRPr="001463C3" w:rsidRDefault="008D52F3" w:rsidP="008D52F3">
            <w:pPr>
              <w:spacing w:after="0" w:line="240" w:lineRule="auto"/>
              <w:rPr>
                <w:kern w:val="0"/>
                <w:lang w:eastAsia="zh-CN"/>
              </w:rPr>
            </w:pPr>
            <w:r w:rsidRPr="001463C3">
              <w:rPr>
                <w:kern w:val="0"/>
                <w:lang w:eastAsia="zh-CN"/>
              </w:rPr>
              <w:lastRenderedPageBreak/>
              <w:t>I</w:t>
            </w:r>
            <w:r w:rsidRPr="001463C3">
              <w:rPr>
                <w:kern w:val="0"/>
                <w:lang w:val="en-US" w:eastAsia="zh-CN"/>
              </w:rPr>
              <w:t>I</w:t>
            </w:r>
            <w:r w:rsidRPr="001463C3">
              <w:rPr>
                <w:kern w:val="0"/>
                <w:lang w:eastAsia="zh-CN"/>
              </w:rPr>
              <w:t>-</w:t>
            </w:r>
            <w:r>
              <w:rPr>
                <w:kern w:val="0"/>
                <w:lang w:val="bs-Latn-BA" w:eastAsia="zh-CN"/>
              </w:rPr>
              <w:t>B</w:t>
            </w:r>
            <w:r w:rsidRPr="001463C3">
              <w:rPr>
                <w:kern w:val="0"/>
                <w:lang w:eastAsia="zh-CN"/>
              </w:rPr>
              <w:t>.3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2DEF8C4" w14:textId="3A743444" w:rsidR="008D52F3" w:rsidRPr="001463C3" w:rsidRDefault="008D52F3" w:rsidP="008D52F3">
            <w:pPr>
              <w:spacing w:after="0" w:line="240" w:lineRule="auto"/>
              <w:rPr>
                <w:kern w:val="0"/>
                <w:lang w:eastAsia="zh-CN"/>
              </w:rPr>
            </w:pPr>
            <w:r w:rsidRPr="00C82E05">
              <w:t>kroz učenje drugih jezika razvija se interesovanje i radoznalost za različite jezike i kulture,</w:t>
            </w:r>
          </w:p>
        </w:tc>
      </w:tr>
      <w:tr w:rsidR="008D52F3" w:rsidRPr="001463C3" w14:paraId="28B36DB8" w14:textId="77777777" w:rsidTr="00CC1F90">
        <w:tc>
          <w:tcPr>
            <w:tcW w:w="1413" w:type="dxa"/>
            <w:tcBorders>
              <w:top w:val="single" w:sz="4" w:space="0" w:color="000000"/>
              <w:left w:val="single" w:sz="4" w:space="0" w:color="000000"/>
              <w:bottom w:val="single" w:sz="4" w:space="0" w:color="000000"/>
            </w:tcBorders>
            <w:shd w:val="clear" w:color="auto" w:fill="auto"/>
          </w:tcPr>
          <w:p w14:paraId="060F0D22" w14:textId="24CE7966" w:rsidR="008D52F3" w:rsidRPr="001463C3" w:rsidRDefault="008D52F3" w:rsidP="008D52F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w:t>
            </w:r>
            <w:r>
              <w:rPr>
                <w:kern w:val="0"/>
                <w:lang w:val="bs-Latn-BA" w:eastAsia="zh-CN"/>
              </w:rPr>
              <w:t>B</w:t>
            </w:r>
            <w:r w:rsidRPr="001463C3">
              <w:rPr>
                <w:kern w:val="0"/>
                <w:lang w:eastAsia="zh-CN"/>
              </w:rPr>
              <w:t>.4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A77959D" w14:textId="58276CFB" w:rsidR="008D52F3" w:rsidRPr="001463C3" w:rsidRDefault="008D52F3" w:rsidP="008D52F3">
            <w:pPr>
              <w:spacing w:after="0" w:line="240" w:lineRule="auto"/>
              <w:rPr>
                <w:kern w:val="0"/>
                <w:lang w:eastAsia="zh-CN"/>
              </w:rPr>
            </w:pPr>
            <w:r w:rsidRPr="00C82E05">
              <w:t>kroz učenje drugih jezika razvija se poštovanje prema drugim kulturama i unapređuju interkulturalne kompetencije.</w:t>
            </w:r>
          </w:p>
        </w:tc>
      </w:tr>
    </w:tbl>
    <w:p w14:paraId="068502D7" w14:textId="77777777" w:rsidR="001463C3" w:rsidRPr="001463C3" w:rsidRDefault="001463C3" w:rsidP="001463C3"/>
    <w:p w14:paraId="37CAA129" w14:textId="56912D96" w:rsidR="001463C3" w:rsidRPr="001463C3" w:rsidRDefault="008D52F3" w:rsidP="008D52F3">
      <w:pPr>
        <w:suppressAutoHyphens w:val="0"/>
        <w:spacing w:line="256" w:lineRule="auto"/>
        <w:ind w:leftChars="-1" w:hangingChars="1" w:hanging="2"/>
        <w:textDirection w:val="btLr"/>
        <w:textAlignment w:val="top"/>
        <w:outlineLvl w:val="0"/>
        <w:rPr>
          <w:kern w:val="0"/>
          <w:position w:val="-1"/>
          <w:lang w:eastAsia="zh-CN"/>
        </w:rPr>
      </w:pPr>
      <w:bookmarkStart w:id="2" w:name="_Hlk162701881"/>
      <w:r w:rsidRPr="008D52F3">
        <w:rPr>
          <w:kern w:val="0"/>
          <w:position w:val="-1"/>
          <w:lang w:eastAsia="zh-CN"/>
        </w:rPr>
        <w:t xml:space="preserve">Nastavni program uključuje i relevantne kompetencije iz područja </w:t>
      </w:r>
      <w:r w:rsidRPr="008D52F3">
        <w:rPr>
          <w:b/>
          <w:bCs/>
          <w:kern w:val="0"/>
          <w:position w:val="-1"/>
          <w:lang w:eastAsia="zh-CN"/>
        </w:rPr>
        <w:t>Digitalna pismenost</w:t>
      </w:r>
      <w:r w:rsidRPr="008D52F3">
        <w:rPr>
          <w:kern w:val="0"/>
          <w:position w:val="-1"/>
          <w:lang w:eastAsia="zh-CN"/>
        </w:rPr>
        <w:t xml:space="preserve"> Nacionalnih standarda:</w:t>
      </w:r>
    </w:p>
    <w:bookmarkEnd w:id="2"/>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71B763B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73957E6E"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49202850" w14:textId="407F5D7C" w:rsidR="001463C3" w:rsidRPr="001463C3" w:rsidRDefault="008D52F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8D52F3">
              <w:rPr>
                <w:i/>
                <w:color w:val="000000"/>
                <w:kern w:val="0"/>
                <w:position w:val="-1"/>
                <w:lang w:eastAsia="zh-CN"/>
              </w:rPr>
              <w:t>Učenik/učenica zna i/ili umije:</w:t>
            </w:r>
          </w:p>
        </w:tc>
      </w:tr>
      <w:tr w:rsidR="001463C3" w:rsidRPr="001463C3" w14:paraId="30655AD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3788D51"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color w:val="000000"/>
                <w:kern w:val="0"/>
                <w:position w:val="-1"/>
                <w:lang w:eastAsia="zh-CN"/>
              </w:rPr>
              <w:t>IV-A.2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62D21465" w14:textId="6991DA52" w:rsidR="001463C3" w:rsidRPr="001463C3" w:rsidRDefault="008D52F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8D52F3">
              <w:rPr>
                <w:color w:val="000000"/>
                <w:kern w:val="0"/>
                <w:position w:val="-1"/>
                <w:lang w:eastAsia="zh-CN"/>
              </w:rPr>
              <w:t>da procijeni kada i na koji način je za rješavanje nekog zadatka/problema potrebno i efektivno korišćenje IKT</w:t>
            </w:r>
            <w:r w:rsidR="001463C3" w:rsidRPr="001463C3">
              <w:rPr>
                <w:color w:val="000000"/>
                <w:kern w:val="0"/>
                <w:position w:val="-1"/>
                <w:lang w:eastAsia="zh-CN"/>
              </w:rPr>
              <w:t xml:space="preserve">, </w:t>
            </w:r>
            <w:r w:rsidRPr="008D52F3">
              <w:t>da bira i instalira programe koji su mu potrebni, koristi programe zaštite i rješava rutinske probleme u funkcionisanju digitalnih uređaja i mreža,</w:t>
            </w:r>
          </w:p>
        </w:tc>
      </w:tr>
      <w:tr w:rsidR="001463C3" w:rsidRPr="001463C3" w14:paraId="784BB56D"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B5A65AF"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color w:val="000000"/>
                <w:kern w:val="0"/>
                <w:position w:val="-1"/>
                <w:lang w:eastAsia="zh-CN"/>
              </w:rPr>
              <w:t>IV-A.5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5FBCF48" w14:textId="364836E9" w:rsidR="001463C3" w:rsidRPr="001463C3" w:rsidRDefault="008D52F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8D52F3">
              <w:rPr>
                <w:color w:val="000000"/>
                <w:kern w:val="0"/>
                <w:position w:val="-1"/>
                <w:lang w:eastAsia="zh-CN"/>
              </w:rPr>
              <w:t xml:space="preserve">da odredi kakve informacije su mu/joj potrebne, da nađe, izabere i preuzme digitalne podatke, informacije i sadržaje </w:t>
            </w:r>
            <w:r w:rsidRPr="008D52F3">
              <w:t>i procijeniti njihovu relevantnost za specifične potrebe i pouzdanost izvora,</w:t>
            </w:r>
          </w:p>
        </w:tc>
      </w:tr>
      <w:tr w:rsidR="001463C3" w:rsidRPr="001463C3" w14:paraId="52460B7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B7C0040"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rsidRPr="001463C3">
              <w:t>IV-A.7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F224F39" w14:textId="61C1C74C" w:rsidR="001463C3" w:rsidRPr="001463C3" w:rsidRDefault="008D52F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rsidRPr="008D52F3">
              <w:t>da izabere i koristi odgovarajuće IKT alatke za komunikaciju, da bezb</w:t>
            </w:r>
            <w:r w:rsidR="0089656E">
              <w:rPr>
                <w:lang w:val="bs-Latn-BA"/>
              </w:rPr>
              <w:t>j</w:t>
            </w:r>
            <w:r w:rsidRPr="008D52F3">
              <w:t>edno podijeli informacije, da kontaktira i da sarađuje sa drugima na onlajn projektima, u socijalnim aktivnostima ili za lične potrebe;</w:t>
            </w:r>
          </w:p>
        </w:tc>
      </w:tr>
      <w:tr w:rsidR="008D52F3" w:rsidRPr="001463C3" w14:paraId="3420847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BA3B736" w14:textId="76F1DCA0" w:rsidR="008D52F3" w:rsidRPr="008D52F3"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8D52F3">
              <w:t>IV-A.8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2B851A2" w14:textId="16E416DD" w:rsidR="008D52F3" w:rsidRPr="005E54CC"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rPr>
            </w:pPr>
            <w:r w:rsidRPr="00D95E7D">
              <w:t>da koristi digitalne sadržaje, obrazovne i društvene mreže i digitalne oblake na siguran i odgovoran način;</w:t>
            </w:r>
          </w:p>
        </w:tc>
      </w:tr>
      <w:tr w:rsidR="008D52F3" w:rsidRPr="001463C3" w14:paraId="22DC60A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4E4704F" w14:textId="28E2FF3D" w:rsidR="008D52F3" w:rsidRPr="008D52F3"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8D52F3">
              <w:t>IV-A.9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AB5286B" w14:textId="0E95A41C" w:rsidR="008D52F3" w:rsidRPr="005E54CC"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lang w:val="en-US"/>
              </w:rPr>
            </w:pPr>
            <w:r w:rsidRPr="00D95E7D">
              <w:t>da u komunikaciji sa drugima u multikulturalnom digitalnom prostoru poštuje različite učesnike i prati pravne, kulturne i etičke norme ponašanja u digitalnom prostoru.</w:t>
            </w:r>
          </w:p>
        </w:tc>
      </w:tr>
      <w:tr w:rsidR="001463C3" w:rsidRPr="001463C3" w14:paraId="1956A0B1" w14:textId="77777777" w:rsidTr="00CC1F90">
        <w:trPr>
          <w:trHeight w:val="281"/>
        </w:trPr>
        <w:tc>
          <w:tcPr>
            <w:tcW w:w="1418" w:type="dxa"/>
            <w:tcBorders>
              <w:top w:val="single" w:sz="4" w:space="0" w:color="000000"/>
              <w:left w:val="single" w:sz="4" w:space="0" w:color="000000"/>
              <w:bottom w:val="single" w:sz="4" w:space="0" w:color="000000"/>
            </w:tcBorders>
            <w:shd w:val="clear" w:color="auto" w:fill="D9E2F3"/>
          </w:tcPr>
          <w:p w14:paraId="64335C5A"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216ACD67" w14:textId="1B2CED89" w:rsidR="001463C3" w:rsidRPr="001463C3" w:rsidRDefault="008D52F3" w:rsidP="001463C3">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8D52F3">
              <w:rPr>
                <w:i/>
                <w:color w:val="000000"/>
                <w:kern w:val="0"/>
                <w:position w:val="-1"/>
                <w:lang w:eastAsia="zh-CN"/>
              </w:rPr>
              <w:t>Učenik/učenica razumije i prihvata da:</w:t>
            </w:r>
          </w:p>
        </w:tc>
      </w:tr>
      <w:tr w:rsidR="008D52F3" w:rsidRPr="001463C3" w14:paraId="0B7C3C0E"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217EAA04" w14:textId="573B27BD" w:rsidR="008D52F3"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rsidRPr="001463C3">
              <w:rPr>
                <w:color w:val="000000"/>
                <w:kern w:val="0"/>
                <w:position w:val="-1"/>
                <w:lang w:eastAsia="zh-CN"/>
              </w:rPr>
              <w:t>IV-</w:t>
            </w:r>
            <w:r w:rsidR="0089656E">
              <w:rPr>
                <w:color w:val="000000"/>
                <w:kern w:val="0"/>
                <w:position w:val="-1"/>
                <w:lang w:val="bs-Latn-BA" w:eastAsia="zh-CN"/>
              </w:rPr>
              <w:t>B</w:t>
            </w:r>
            <w:r w:rsidRPr="001463C3">
              <w:rPr>
                <w:color w:val="000000"/>
                <w:kern w:val="0"/>
                <w:position w:val="-1"/>
                <w:lang w:eastAsia="zh-CN"/>
              </w:rPr>
              <w:t>.1</w:t>
            </w:r>
          </w:p>
          <w:p w14:paraId="2B5F6997" w14:textId="77777777" w:rsidR="008D52F3" w:rsidRPr="001463C3"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6627DAE" w14:textId="6A5460FD" w:rsidR="008D52F3" w:rsidRPr="001463C3"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38258B">
              <w:t>je digitalna pismenost neophodna za svakodnevno življenje – olakšava učenje, život i rad, doprinosi proširivanju komunikacije, kreativnosti i inovativnosti, nudi različite mogućnosti za zabavu.</w:t>
            </w:r>
          </w:p>
        </w:tc>
      </w:tr>
      <w:tr w:rsidR="008D52F3" w:rsidRPr="001463C3" w14:paraId="3CB92593"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3C2A1D6C" w14:textId="5B4EF357" w:rsidR="008D52F3" w:rsidRPr="005E54CC"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eastAsia="zh-CN"/>
              </w:rPr>
            </w:pPr>
            <w:r w:rsidRPr="008D52F3">
              <w:rPr>
                <w:kern w:val="0"/>
                <w:position w:val="-1"/>
                <w:lang w:eastAsia="zh-CN"/>
              </w:rPr>
              <w:t>IV-</w:t>
            </w:r>
            <w:r w:rsidR="0089656E">
              <w:rPr>
                <w:kern w:val="0"/>
                <w:position w:val="-1"/>
                <w:lang w:val="bs-Latn-BA" w:eastAsia="zh-CN"/>
              </w:rPr>
              <w:t>B</w:t>
            </w:r>
            <w:r w:rsidRPr="008D52F3">
              <w:rPr>
                <w:kern w:val="0"/>
                <w:position w:val="-1"/>
                <w:lang w:eastAsia="zh-CN"/>
              </w:rPr>
              <w:t>.3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B79AC4" w14:textId="7151D8E1" w:rsidR="008D52F3" w:rsidRPr="005E54CC"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rsidRPr="0038258B">
              <w:t>će se potencijali IKT povećati i treba ih pratiti i koristiti, ali i da postoji kritički odnos prema pouzdanosti, povjerljivosti i uticaju podataka i informacija koji su dostupni putem digitalnih uređaja.</w:t>
            </w:r>
          </w:p>
        </w:tc>
      </w:tr>
    </w:tbl>
    <w:p w14:paraId="23F111ED" w14:textId="546D4016" w:rsidR="002E44BC" w:rsidRDefault="002E44BC" w:rsidP="002E44BC">
      <w:pPr>
        <w:suppressAutoHyphens w:val="0"/>
        <w:spacing w:line="256" w:lineRule="auto"/>
        <w:textDirection w:val="btLr"/>
        <w:textAlignment w:val="top"/>
        <w:outlineLvl w:val="0"/>
        <w:rPr>
          <w:kern w:val="0"/>
          <w:position w:val="-1"/>
          <w:lang w:eastAsia="zh-CN"/>
        </w:rPr>
      </w:pPr>
    </w:p>
    <w:p w14:paraId="7E40630E" w14:textId="77777777" w:rsidR="005E54CC" w:rsidRDefault="005E54CC" w:rsidP="002E44BC">
      <w:pPr>
        <w:suppressAutoHyphens w:val="0"/>
        <w:spacing w:line="256" w:lineRule="auto"/>
        <w:textDirection w:val="btLr"/>
        <w:textAlignment w:val="top"/>
        <w:outlineLvl w:val="0"/>
        <w:rPr>
          <w:kern w:val="0"/>
          <w:position w:val="-1"/>
          <w:lang w:eastAsia="zh-CN"/>
        </w:rPr>
      </w:pPr>
    </w:p>
    <w:p w14:paraId="213D2E06" w14:textId="1D15D44B" w:rsidR="001463C3" w:rsidRPr="001463C3" w:rsidRDefault="008D52F3" w:rsidP="002E44BC">
      <w:pPr>
        <w:suppressAutoHyphens w:val="0"/>
        <w:spacing w:line="256" w:lineRule="auto"/>
        <w:textDirection w:val="btLr"/>
        <w:textAlignment w:val="top"/>
        <w:outlineLvl w:val="0"/>
        <w:rPr>
          <w:kern w:val="0"/>
          <w:position w:val="-1"/>
          <w:lang w:eastAsia="zh-CN"/>
        </w:rPr>
      </w:pPr>
      <w:r w:rsidRPr="008D52F3">
        <w:rPr>
          <w:kern w:val="0"/>
          <w:position w:val="-1"/>
          <w:lang w:eastAsia="zh-CN"/>
        </w:rPr>
        <w:t xml:space="preserve">Nastavni program uključuje i relevantne kompetencije iz područja </w:t>
      </w:r>
      <w:r w:rsidRPr="00812FC1">
        <w:rPr>
          <w:b/>
          <w:bCs/>
          <w:kern w:val="0"/>
          <w:position w:val="-1"/>
          <w:lang w:val="bs-Latn-BA" w:eastAsia="zh-CN"/>
        </w:rPr>
        <w:t>Lični i socijalni razvoj</w:t>
      </w:r>
      <w:r w:rsidRPr="008D52F3">
        <w:rPr>
          <w:kern w:val="0"/>
          <w:position w:val="-1"/>
          <w:lang w:eastAsia="zh-CN"/>
        </w:rPr>
        <w:t xml:space="preserve"> Nacionalnih standarda:</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75E27A8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431B5B7F"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0B91DD46" w14:textId="2193C7DE" w:rsidR="001463C3" w:rsidRPr="001463C3" w:rsidRDefault="00812FC1"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812FC1">
              <w:rPr>
                <w:i/>
                <w:kern w:val="0"/>
                <w:position w:val="-1"/>
                <w:lang w:eastAsia="zh-CN"/>
              </w:rPr>
              <w:t>Učenik/učenica zna i/ili umije:</w:t>
            </w:r>
          </w:p>
        </w:tc>
      </w:tr>
      <w:tr w:rsidR="00250251" w:rsidRPr="001463C3" w14:paraId="4D6D1F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FD9BBD5" w14:textId="3B154529"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F07E871" w14:textId="2A180032"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pravi procjenu vlastitih sposobnosti i postizanja (uključujući jake i slabe strane) i na osnov toga da određuje prioritete koji će mu/joj omogućiti razvoj i napredovanje; </w:t>
            </w:r>
          </w:p>
        </w:tc>
      </w:tr>
      <w:tr w:rsidR="00250251" w:rsidRPr="001463C3" w14:paraId="72DC18A1" w14:textId="77777777" w:rsidTr="000C31FA">
        <w:trPr>
          <w:trHeight w:val="387"/>
        </w:trPr>
        <w:tc>
          <w:tcPr>
            <w:tcW w:w="1418" w:type="dxa"/>
            <w:tcBorders>
              <w:top w:val="single" w:sz="4" w:space="0" w:color="000000"/>
              <w:left w:val="single" w:sz="4" w:space="0" w:color="000000"/>
              <w:bottom w:val="single" w:sz="4" w:space="0" w:color="000000"/>
            </w:tcBorders>
            <w:shd w:val="clear" w:color="auto" w:fill="auto"/>
          </w:tcPr>
          <w:p w14:paraId="4BE2E63F" w14:textId="02CE77C8" w:rsidR="00250251" w:rsidRPr="000C31FA" w:rsidRDefault="00250251" w:rsidP="000C31FA">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bs-Latn-BA" w:eastAsia="zh-CN"/>
              </w:rPr>
            </w:pPr>
            <w:r w:rsidRPr="001463C3">
              <w:rPr>
                <w:kern w:val="0"/>
                <w:position w:val="-1"/>
                <w:lang w:eastAsia="zh-CN"/>
              </w:rPr>
              <w:t>V-A.6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AA7CFCF" w14:textId="3750FE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postavi sebi ciljeve učenja i vlastitog razvoja i da radi na prevazilaženju izazova koji se pojavljuju na putu njihovog ostvarivanja; </w:t>
            </w:r>
          </w:p>
        </w:tc>
      </w:tr>
      <w:tr w:rsidR="00250251" w:rsidRPr="001463C3" w14:paraId="3E0B58AF"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E6CB2A2"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B0DDE05" w14:textId="3CBD22B3"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da koristi sopstvena iskustva kako bi olakšao svoje učenje i prilagodio sopstveno ponašanje u budućnosti;</w:t>
            </w:r>
          </w:p>
        </w:tc>
      </w:tr>
      <w:tr w:rsidR="00250251" w:rsidRPr="001463C3" w14:paraId="7B295D9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455F682"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0DEB744" w14:textId="09BCA6B9"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komunicira sa drugima i da sebe prezentuje adekvatno situaciji; </w:t>
            </w:r>
          </w:p>
        </w:tc>
      </w:tr>
      <w:tr w:rsidR="00250251" w:rsidRPr="001463C3" w14:paraId="67BCFF4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CF8DC19"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lastRenderedPageBreak/>
              <w:t>V-A.14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22099E6" w14:textId="41C67800"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sluša aktivno i da adekvatno reaguje, pokazujući empatiju i razumijevanje o drugima i da iskazuje vlastite brige i potrebe na konstruktivan način; </w:t>
            </w:r>
          </w:p>
        </w:tc>
      </w:tr>
      <w:tr w:rsidR="00250251" w:rsidRPr="001463C3" w14:paraId="475A10C8"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899D780"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0ED36BF" w14:textId="0AC4D36B"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sarađuje sa drugima u ostvarivanju zajedničkih ciljeva, dijeleći sopstvene poglede i potrebe sa drugima i uzimajući u obzir poglede i potrebe drugih; </w:t>
            </w:r>
          </w:p>
        </w:tc>
      </w:tr>
      <w:tr w:rsidR="00250251" w:rsidRPr="001463C3" w14:paraId="5E400E4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542A8DD"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95508D1" w14:textId="6AE29212"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traži povratnu informaciju i podršku za sebe, ali i da daje konstruktivnu povratnu informaciju i podršku u korist drugima; </w:t>
            </w:r>
          </w:p>
        </w:tc>
      </w:tr>
      <w:tr w:rsidR="00250251" w:rsidRPr="001463C3" w14:paraId="46A7DFA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A714151"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5E393BF" w14:textId="5FA208B0"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da daje prijedloge, da razgleda različite mogućnosti i da predviđa posljedice sa ciljem da izvodi zaključke i donosi racionalne odluke;</w:t>
            </w:r>
          </w:p>
        </w:tc>
      </w:tr>
      <w:tr w:rsidR="00250251" w:rsidRPr="001463C3" w14:paraId="4C0D6B1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13AE3C7"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V-A.21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B411D4A" w14:textId="7CA6D6EE"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da analizira, procjenjuje i poboljšava vlastito učenje;</w:t>
            </w:r>
          </w:p>
        </w:tc>
      </w:tr>
      <w:tr w:rsidR="00852E12" w:rsidRPr="001463C3" w14:paraId="55E30CAC" w14:textId="77777777" w:rsidTr="00CC1F90">
        <w:trPr>
          <w:trHeight w:val="255"/>
        </w:trPr>
        <w:tc>
          <w:tcPr>
            <w:tcW w:w="1418" w:type="dxa"/>
            <w:tcBorders>
              <w:top w:val="single" w:sz="4" w:space="0" w:color="000000"/>
              <w:left w:val="single" w:sz="4" w:space="0" w:color="000000"/>
              <w:bottom w:val="single" w:sz="4" w:space="0" w:color="000000"/>
            </w:tcBorders>
            <w:shd w:val="clear" w:color="auto" w:fill="D9E2F3"/>
          </w:tcPr>
          <w:p w14:paraId="39D2F919"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6DAB0B72" w14:textId="2C4F6B01" w:rsidR="00852E12" w:rsidRPr="001463C3" w:rsidRDefault="00250251" w:rsidP="00852E12">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250251">
              <w:rPr>
                <w:i/>
                <w:kern w:val="0"/>
                <w:position w:val="-1"/>
                <w:lang w:eastAsia="zh-CN"/>
              </w:rPr>
              <w:t>Učenik/učenica razumije i prihvata da:</w:t>
            </w:r>
          </w:p>
        </w:tc>
      </w:tr>
      <w:tr w:rsidR="00250251" w:rsidRPr="001463C3" w14:paraId="629F4716" w14:textId="77777777" w:rsidTr="000C31FA">
        <w:trPr>
          <w:trHeight w:val="433"/>
        </w:trPr>
        <w:tc>
          <w:tcPr>
            <w:tcW w:w="1418" w:type="dxa"/>
            <w:tcBorders>
              <w:top w:val="single" w:sz="4" w:space="0" w:color="000000"/>
              <w:left w:val="single" w:sz="4" w:space="0" w:color="000000"/>
              <w:bottom w:val="single" w:sz="4" w:space="0" w:color="000000"/>
            </w:tcBorders>
            <w:shd w:val="clear" w:color="auto" w:fill="auto"/>
          </w:tcPr>
          <w:p w14:paraId="026A10DC" w14:textId="45D5D4D9" w:rsidR="00250251" w:rsidRPr="000C31FA" w:rsidRDefault="00250251" w:rsidP="000C31FA">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bs-Latn-BA" w:eastAsia="zh-CN"/>
              </w:rPr>
            </w:pPr>
            <w:r w:rsidRPr="001463C3">
              <w:rPr>
                <w:kern w:val="0"/>
                <w:position w:val="-1"/>
                <w:lang w:eastAsia="zh-CN"/>
              </w:rPr>
              <w:t>V-</w:t>
            </w:r>
            <w:r>
              <w:rPr>
                <w:kern w:val="0"/>
                <w:position w:val="-1"/>
                <w:lang w:val="bs-Latn-BA" w:eastAsia="zh-CN"/>
              </w:rPr>
              <w:t>B</w:t>
            </w:r>
            <w:r w:rsidRPr="001463C3">
              <w:rPr>
                <w:kern w:val="0"/>
                <w:position w:val="-1"/>
                <w:lang w:eastAsia="zh-CN"/>
              </w:rPr>
              <w:t>.3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A156A64" w14:textId="6642DE6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9E263D">
              <w:t>vlastita postizanja i dobro stanje u najvećoj mjeri zavise od truda koji sam/sama ulaže i od rezultata koje sam/sama postiže;</w:t>
            </w:r>
          </w:p>
        </w:tc>
      </w:tr>
      <w:tr w:rsidR="00250251" w:rsidRPr="001463C3" w14:paraId="3E161AA5"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1376EFC9" w14:textId="3BBE78FB"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w:t>
            </w:r>
            <w:r>
              <w:rPr>
                <w:kern w:val="0"/>
                <w:position w:val="-1"/>
                <w:lang w:val="bs-Latn-BA" w:eastAsia="zh-CN"/>
              </w:rPr>
              <w:t>B</w:t>
            </w:r>
            <w:r w:rsidRPr="001463C3">
              <w:rPr>
                <w:kern w:val="0"/>
                <w:position w:val="-1"/>
                <w:lang w:eastAsia="zh-CN"/>
              </w:rPr>
              <w:t>.7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4D9AEDC" w14:textId="7EDA26B2"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9E263D">
              <w:t>inicijativa, upornost, ustrajnost i odgovornost važni su za izvršavanje zadataka, postizanje ciljeva i s</w:t>
            </w:r>
            <w:r w:rsidR="0089656E">
              <w:rPr>
                <w:lang w:val="bs-Latn-BA"/>
              </w:rPr>
              <w:t>a</w:t>
            </w:r>
            <w:r w:rsidRPr="009E263D">
              <w:t>vladavanje izazova u svakodnevnim situacijama;</w:t>
            </w:r>
          </w:p>
        </w:tc>
      </w:tr>
      <w:tr w:rsidR="00250251" w:rsidRPr="001463C3" w14:paraId="0B83AD96" w14:textId="77777777" w:rsidTr="000C31FA">
        <w:trPr>
          <w:trHeight w:val="660"/>
        </w:trPr>
        <w:tc>
          <w:tcPr>
            <w:tcW w:w="1418" w:type="dxa"/>
            <w:tcBorders>
              <w:top w:val="single" w:sz="4" w:space="0" w:color="000000"/>
              <w:left w:val="single" w:sz="4" w:space="0" w:color="000000"/>
              <w:bottom w:val="single" w:sz="4" w:space="0" w:color="000000"/>
            </w:tcBorders>
            <w:shd w:val="clear" w:color="auto" w:fill="auto"/>
          </w:tcPr>
          <w:p w14:paraId="7108F4EB" w14:textId="075F7FCE"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w:t>
            </w:r>
            <w:r>
              <w:rPr>
                <w:kern w:val="0"/>
                <w:position w:val="-1"/>
                <w:lang w:val="bs-Latn-BA" w:eastAsia="zh-CN"/>
              </w:rPr>
              <w:t>B</w:t>
            </w:r>
            <w:r w:rsidRPr="001463C3">
              <w:rPr>
                <w:kern w:val="0"/>
                <w:position w:val="-1"/>
                <w:lang w:eastAsia="zh-CN"/>
              </w:rPr>
              <w:t>.8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FA8D86C" w14:textId="16261FC4"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9E263D">
              <w:t>interakcija s drugima je dvosmjerna - kao što ima pravo tražiti od drugih da mu omoguće zadovoljenje vlastitih interesa i potreba, tako ima i odgovornost dati prostora drugima da zadovolje vlastite interese i potrebe;</w:t>
            </w:r>
          </w:p>
        </w:tc>
      </w:tr>
      <w:tr w:rsidR="00250251" w:rsidRPr="001463C3" w14:paraId="28971B4F"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55A6FAD4" w14:textId="7F9575DE"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w:t>
            </w:r>
            <w:r>
              <w:rPr>
                <w:kern w:val="0"/>
                <w:position w:val="-1"/>
                <w:lang w:val="bs-Latn-BA" w:eastAsia="zh-CN"/>
              </w:rPr>
              <w:t>B</w:t>
            </w:r>
            <w:r w:rsidRPr="001463C3">
              <w:rPr>
                <w:kern w:val="0"/>
                <w:position w:val="-1"/>
                <w:lang w:eastAsia="zh-CN"/>
              </w:rPr>
              <w:t>.9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1F17EB8" w14:textId="636554F0"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9E263D">
              <w:t>traženje povratne informacije i prihvaćanje konstruktivne kritike dovodi do sopstvenog napretka na individualnom i društvenom planu;</w:t>
            </w:r>
          </w:p>
        </w:tc>
      </w:tr>
    </w:tbl>
    <w:p w14:paraId="4725A2F4" w14:textId="072512D7" w:rsidR="00CC1F90" w:rsidRDefault="00CC1F90" w:rsidP="001463C3">
      <w:pPr>
        <w:suppressAutoHyphens w:val="0"/>
        <w:spacing w:line="256" w:lineRule="auto"/>
        <w:ind w:leftChars="-1" w:hangingChars="1" w:hanging="2"/>
        <w:textDirection w:val="btLr"/>
        <w:textAlignment w:val="top"/>
        <w:outlineLvl w:val="0"/>
        <w:rPr>
          <w:kern w:val="0"/>
          <w:position w:val="-1"/>
          <w:lang w:eastAsia="zh-CN"/>
        </w:rPr>
      </w:pPr>
    </w:p>
    <w:p w14:paraId="3450743C" w14:textId="77777777" w:rsidR="005E54CC" w:rsidRDefault="005E54CC" w:rsidP="001463C3">
      <w:pPr>
        <w:suppressAutoHyphens w:val="0"/>
        <w:spacing w:line="256" w:lineRule="auto"/>
        <w:ind w:leftChars="-1" w:hangingChars="1" w:hanging="2"/>
        <w:textDirection w:val="btLr"/>
        <w:textAlignment w:val="top"/>
        <w:outlineLvl w:val="0"/>
        <w:rPr>
          <w:kern w:val="0"/>
          <w:position w:val="-1"/>
          <w:lang w:eastAsia="zh-CN"/>
        </w:rPr>
      </w:pPr>
    </w:p>
    <w:p w14:paraId="47FF5D99" w14:textId="37E27758" w:rsidR="001463C3" w:rsidRPr="001463C3" w:rsidRDefault="00250251" w:rsidP="001463C3">
      <w:pPr>
        <w:suppressAutoHyphens w:val="0"/>
        <w:spacing w:line="256" w:lineRule="auto"/>
        <w:ind w:leftChars="-1" w:hangingChars="1" w:hanging="2"/>
        <w:textDirection w:val="btLr"/>
        <w:textAlignment w:val="top"/>
        <w:outlineLvl w:val="0"/>
        <w:rPr>
          <w:kern w:val="0"/>
          <w:position w:val="-1"/>
          <w:lang w:eastAsia="zh-CN"/>
        </w:rPr>
      </w:pPr>
      <w:r w:rsidRPr="00250251">
        <w:rPr>
          <w:kern w:val="0"/>
          <w:position w:val="-1"/>
          <w:lang w:eastAsia="zh-CN"/>
        </w:rPr>
        <w:t xml:space="preserve">Nastavni program uključuje i relevantne kompetencije iz područja </w:t>
      </w:r>
      <w:r>
        <w:rPr>
          <w:b/>
          <w:bCs/>
          <w:kern w:val="0"/>
          <w:position w:val="-1"/>
          <w:lang w:val="bs-Latn-BA" w:eastAsia="zh-CN"/>
        </w:rPr>
        <w:t>Društvo i demokratska kultura</w:t>
      </w:r>
      <w:r w:rsidRPr="00250251">
        <w:rPr>
          <w:kern w:val="0"/>
          <w:position w:val="-1"/>
          <w:lang w:eastAsia="zh-CN"/>
        </w:rPr>
        <w:t xml:space="preserve"> Nacionalnih standarda:</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58F399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AB69465"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3967AA0D" w14:textId="3061CFAA" w:rsidR="001463C3" w:rsidRPr="001463C3" w:rsidRDefault="00250251"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250251">
              <w:rPr>
                <w:i/>
                <w:kern w:val="0"/>
                <w:position w:val="-1"/>
                <w:lang w:eastAsia="zh-CN"/>
              </w:rPr>
              <w:t>Učenik/učenica zna i umije:</w:t>
            </w:r>
          </w:p>
        </w:tc>
      </w:tr>
      <w:tr w:rsidR="00250251" w:rsidRPr="001463C3" w14:paraId="0D02D30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4630876" w14:textId="77777777"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VI-А.2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48416D" w14:textId="788DE3A5"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EA16BA">
              <w:t>da analizira sopstveno ponašanje sa ciljem da se poboljša, postavljajući realne i ostvarljive ciljeve za aktivno djelovanje u zajednici;</w:t>
            </w:r>
          </w:p>
        </w:tc>
      </w:tr>
      <w:tr w:rsidR="00250251" w:rsidRPr="001463C3" w14:paraId="297E4BA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4066AAFB"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VI-A.3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DBA2731" w14:textId="55501666"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EA16BA">
              <w:t>da formuliše i argumentuje svoje poglede, da sasluša, i analizira tuđe poglede i da se s poštovanjem ponaša prema njima, čak i kada se ne slaže;</w:t>
            </w:r>
          </w:p>
        </w:tc>
      </w:tr>
      <w:tr w:rsidR="00250251" w:rsidRPr="001463C3" w14:paraId="7C860CE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D284E9B"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E5C7876" w14:textId="635AC351"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EA16BA">
              <w:t>da razumije razlike među ljudi</w:t>
            </w:r>
            <w:r w:rsidR="0089656E">
              <w:rPr>
                <w:lang w:val="bs-Latn-BA"/>
              </w:rPr>
              <w:t>ma</w:t>
            </w:r>
            <w:r w:rsidRPr="00EA16BA">
              <w:t xml:space="preserve"> po bilo kojoj osnovi (rodovoj i etničkoj pripadnosti, uzrasti, sposobnosti, socijalni status itd.);</w:t>
            </w:r>
          </w:p>
        </w:tc>
      </w:tr>
      <w:tr w:rsidR="00250251" w:rsidRPr="001463C3" w14:paraId="18DB515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DAAB391"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VI-A.6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8B7A900" w14:textId="40CCDC1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EA16BA">
              <w:t>da prepoznaje prisustvo stereotipa i predrasuda kod sebe i kod drugih i da se suprostavlja diskriminaciji;</w:t>
            </w:r>
          </w:p>
        </w:tc>
      </w:tr>
      <w:tr w:rsidR="00250251" w:rsidRPr="001463C3" w14:paraId="0FB06356"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47E2B9C" w14:textId="264FFA6C" w:rsidR="00250251" w:rsidRPr="005E54CC"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rsidRPr="00250251">
              <w:rPr>
                <w:kern w:val="0"/>
                <w:position w:val="-1"/>
                <w:lang w:eastAsia="zh-CN"/>
              </w:rPr>
              <w:t>VI-A.</w:t>
            </w:r>
            <w:r w:rsidRPr="00250251">
              <w:rPr>
                <w:kern w:val="0"/>
                <w:position w:val="-1"/>
                <w:lang w:val="en-US" w:eastAsia="zh-CN"/>
              </w:rPr>
              <w:t>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75C0173" w14:textId="1FEB580F" w:rsidR="00250251" w:rsidRPr="005E54CC"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rsidRPr="00EA16BA">
              <w:t>sagledati šta spaja, a šta razdvaja ljude u zajednici, pronaći načine da doprinese napretku zajednice, vodeći računa o potrebama i interesima svih.</w:t>
            </w:r>
          </w:p>
        </w:tc>
      </w:tr>
      <w:tr w:rsidR="00250251" w:rsidRPr="001463C3" w14:paraId="2963CFE2" w14:textId="77777777" w:rsidTr="00CC1F90">
        <w:trPr>
          <w:trHeight w:val="347"/>
        </w:trPr>
        <w:tc>
          <w:tcPr>
            <w:tcW w:w="1418" w:type="dxa"/>
            <w:tcBorders>
              <w:top w:val="single" w:sz="4" w:space="0" w:color="000000"/>
              <w:left w:val="single" w:sz="4" w:space="0" w:color="000000"/>
              <w:bottom w:val="single" w:sz="4" w:space="0" w:color="000000"/>
            </w:tcBorders>
            <w:shd w:val="clear" w:color="auto" w:fill="D9E2F3"/>
          </w:tcPr>
          <w:p w14:paraId="30CC8FD6" w14:textId="77777777" w:rsidR="00250251" w:rsidRPr="001463C3" w:rsidRDefault="00250251" w:rsidP="00250251">
            <w:pPr>
              <w:rPr>
                <w:lang w:eastAsia="zh-CN"/>
              </w:rPr>
            </w:pPr>
          </w:p>
        </w:tc>
        <w:tc>
          <w:tcPr>
            <w:tcW w:w="12474" w:type="dxa"/>
            <w:tcBorders>
              <w:top w:val="single" w:sz="4" w:space="0" w:color="000000"/>
              <w:bottom w:val="single" w:sz="4" w:space="0" w:color="000000"/>
              <w:right w:val="single" w:sz="4" w:space="0" w:color="000000"/>
            </w:tcBorders>
            <w:shd w:val="clear" w:color="auto" w:fill="D9E2F3"/>
          </w:tcPr>
          <w:p w14:paraId="32B6C9AD" w14:textId="245D9D51" w:rsidR="00250251" w:rsidRPr="00250251"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i/>
                <w:iCs/>
                <w:kern w:val="0"/>
                <w:position w:val="-1"/>
                <w:lang w:eastAsia="zh-CN"/>
              </w:rPr>
            </w:pPr>
            <w:r w:rsidRPr="00250251">
              <w:rPr>
                <w:i/>
                <w:iCs/>
              </w:rPr>
              <w:t>Učenik/učenica razumije i prihvata da:</w:t>
            </w:r>
          </w:p>
        </w:tc>
      </w:tr>
      <w:tr w:rsidR="00250251" w:rsidRPr="001463C3" w14:paraId="77034177" w14:textId="77777777" w:rsidTr="00250251">
        <w:trPr>
          <w:trHeight w:val="431"/>
        </w:trPr>
        <w:tc>
          <w:tcPr>
            <w:tcW w:w="1418" w:type="dxa"/>
            <w:tcBorders>
              <w:top w:val="single" w:sz="4" w:space="0" w:color="000000"/>
              <w:left w:val="single" w:sz="4" w:space="0" w:color="000000"/>
              <w:bottom w:val="single" w:sz="4" w:space="0" w:color="000000"/>
            </w:tcBorders>
            <w:shd w:val="clear" w:color="auto" w:fill="auto"/>
          </w:tcPr>
          <w:p w14:paraId="752AE95D" w14:textId="72E095E0"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lastRenderedPageBreak/>
              <w:t>VI-</w:t>
            </w:r>
            <w:r>
              <w:rPr>
                <w:lang w:val="bs-Latn-BA"/>
              </w:rPr>
              <w:t>B</w:t>
            </w:r>
            <w:r w:rsidRPr="001463C3">
              <w:t>.1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A4793F1" w14:textId="4C77CA31" w:rsidR="00250251" w:rsidRPr="001463C3" w:rsidRDefault="0089656E" w:rsidP="00250251">
            <w:pPr>
              <w:suppressAutoHyphens w:val="0"/>
              <w:spacing w:after="0" w:line="240" w:lineRule="auto"/>
              <w:ind w:leftChars="-1" w:hangingChars="1" w:hanging="2"/>
              <w:textDirection w:val="btLr"/>
              <w:textAlignment w:val="top"/>
              <w:outlineLvl w:val="0"/>
              <w:rPr>
                <w:kern w:val="0"/>
                <w:position w:val="-1"/>
                <w:lang w:eastAsia="zh-CN"/>
              </w:rPr>
            </w:pPr>
            <w:r>
              <w:rPr>
                <w:lang w:val="bs-Latn-BA"/>
              </w:rPr>
              <w:t xml:space="preserve">se </w:t>
            </w:r>
            <w:r w:rsidR="00250251" w:rsidRPr="007D2DFB">
              <w:t>ne smije diskriminisati na osnovu razlika između ljudi (rodova i etnička pripadnost, uzrast, socijalni status, seksualna orijentacija itd.);</w:t>
            </w:r>
          </w:p>
        </w:tc>
      </w:tr>
      <w:tr w:rsidR="00250251" w:rsidRPr="001463C3" w14:paraId="4E574549"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52F365EB" w14:textId="10B8A034"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w:t>
            </w:r>
            <w:r>
              <w:rPr>
                <w:kern w:val="0"/>
                <w:position w:val="-1"/>
                <w:lang w:val="bs-Latn-BA" w:eastAsia="zh-CN"/>
              </w:rPr>
              <w:t>B</w:t>
            </w:r>
            <w:r w:rsidRPr="001463C3">
              <w:rPr>
                <w:kern w:val="0"/>
                <w:position w:val="-1"/>
                <w:lang w:eastAsia="zh-CN"/>
              </w:rPr>
              <w:t>.3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E99D398" w14:textId="2A94AA1F" w:rsidR="00250251" w:rsidRPr="005312C0" w:rsidRDefault="00250251" w:rsidP="00250251">
            <w:pPr>
              <w:suppressAutoHyphens w:val="0"/>
              <w:spacing w:after="0" w:line="240" w:lineRule="auto"/>
              <w:ind w:leftChars="-1" w:hangingChars="1" w:hanging="2"/>
              <w:textDirection w:val="btLr"/>
              <w:textAlignment w:val="top"/>
              <w:outlineLvl w:val="0"/>
              <w:rPr>
                <w:kern w:val="0"/>
                <w:position w:val="-1"/>
                <w:lang w:val="en-US" w:eastAsia="zh-CN"/>
              </w:rPr>
            </w:pPr>
            <w:r w:rsidRPr="007D2DFB">
              <w:t>ljudska prava su univerzalna, a granice prava svakog čov</w:t>
            </w:r>
            <w:r w:rsidR="0089656E">
              <w:rPr>
                <w:lang w:val="bs-Latn-BA"/>
              </w:rPr>
              <w:t>j</w:t>
            </w:r>
            <w:r w:rsidRPr="007D2DFB">
              <w:t>eka su prava i slobode drugih;</w:t>
            </w:r>
          </w:p>
        </w:tc>
      </w:tr>
      <w:tr w:rsidR="00250251" w:rsidRPr="001463C3" w14:paraId="39C95055"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1888EBBC" w14:textId="4DD750FB" w:rsidR="00250251" w:rsidRPr="005E54CC" w:rsidRDefault="00250251" w:rsidP="00250251">
            <w:pPr>
              <w:suppressAutoHyphens w:val="0"/>
              <w:spacing w:after="0" w:line="240" w:lineRule="auto"/>
              <w:ind w:leftChars="-1" w:hangingChars="1" w:hanging="2"/>
              <w:textDirection w:val="btLr"/>
              <w:textAlignment w:val="top"/>
              <w:outlineLvl w:val="0"/>
              <w:rPr>
                <w:color w:val="FF0000"/>
                <w:kern w:val="0"/>
                <w:position w:val="-1"/>
                <w:lang w:val="en-US" w:eastAsia="zh-CN"/>
              </w:rPr>
            </w:pPr>
            <w:r w:rsidRPr="00250251">
              <w:rPr>
                <w:kern w:val="0"/>
                <w:position w:val="-1"/>
                <w:lang w:eastAsia="zh-CN"/>
              </w:rPr>
              <w:t>VI-</w:t>
            </w:r>
            <w:r w:rsidRPr="00250251">
              <w:rPr>
                <w:kern w:val="0"/>
                <w:position w:val="-1"/>
                <w:lang w:val="bs-Latn-BA" w:eastAsia="zh-CN"/>
              </w:rPr>
              <w:t>B</w:t>
            </w:r>
            <w:r w:rsidRPr="00250251">
              <w:rPr>
                <w:kern w:val="0"/>
                <w:position w:val="-1"/>
                <w:lang w:eastAsia="zh-CN"/>
              </w:rPr>
              <w:t>.</w:t>
            </w:r>
            <w:r w:rsidRPr="00250251">
              <w:rPr>
                <w:kern w:val="0"/>
                <w:position w:val="-1"/>
                <w:lang w:val="en-US" w:eastAsia="zh-CN"/>
              </w:rPr>
              <w:t>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7C849F0" w14:textId="0A57545B" w:rsidR="00250251" w:rsidRPr="005E54CC" w:rsidRDefault="00250251" w:rsidP="00250251">
            <w:pPr>
              <w:suppressAutoHyphens w:val="0"/>
              <w:spacing w:after="0" w:line="240" w:lineRule="auto"/>
              <w:ind w:leftChars="-1" w:hangingChars="1" w:hanging="2"/>
              <w:textDirection w:val="btLr"/>
              <w:textAlignment w:val="top"/>
              <w:outlineLvl w:val="0"/>
              <w:rPr>
                <w:color w:val="FF0000"/>
                <w:lang w:val="en-US"/>
              </w:rPr>
            </w:pPr>
            <w:r w:rsidRPr="007D2DFB">
              <w:t>jednakost, ravnopravnost i društvena kohezija neophodni su za uspješno funkcioniranje zajednice.</w:t>
            </w:r>
          </w:p>
        </w:tc>
      </w:tr>
    </w:tbl>
    <w:p w14:paraId="048480BA" w14:textId="77777777" w:rsidR="00250251" w:rsidRPr="0089656E" w:rsidRDefault="00250251" w:rsidP="0089656E">
      <w:pPr>
        <w:suppressAutoHyphens w:val="0"/>
        <w:spacing w:line="256" w:lineRule="auto"/>
        <w:textDirection w:val="btLr"/>
        <w:textAlignment w:val="top"/>
        <w:outlineLvl w:val="0"/>
        <w:rPr>
          <w:kern w:val="0"/>
          <w:position w:val="-1"/>
          <w:lang w:val="bs-Latn-BA" w:eastAsia="zh-CN"/>
        </w:rPr>
      </w:pPr>
    </w:p>
    <w:p w14:paraId="6692E5B2" w14:textId="7EBE422D" w:rsidR="001463C3" w:rsidRPr="001463C3" w:rsidRDefault="00250251" w:rsidP="00250251">
      <w:pPr>
        <w:suppressAutoHyphens w:val="0"/>
        <w:spacing w:line="256" w:lineRule="auto"/>
        <w:ind w:leftChars="-1" w:hangingChars="1" w:hanging="2"/>
        <w:textDirection w:val="btLr"/>
        <w:textAlignment w:val="top"/>
        <w:outlineLvl w:val="0"/>
        <w:rPr>
          <w:kern w:val="0"/>
          <w:position w:val="-1"/>
          <w:lang w:eastAsia="zh-CN"/>
        </w:rPr>
      </w:pPr>
      <w:r w:rsidRPr="00250251">
        <w:rPr>
          <w:kern w:val="0"/>
          <w:position w:val="-1"/>
          <w:lang w:eastAsia="zh-CN"/>
        </w:rPr>
        <w:t xml:space="preserve">Nastavni program uključuje i relevantne kompetencije iz područja </w:t>
      </w:r>
      <w:r>
        <w:rPr>
          <w:b/>
          <w:bCs/>
          <w:kern w:val="0"/>
          <w:position w:val="-1"/>
          <w:lang w:val="bs-Latn-BA" w:eastAsia="zh-CN"/>
        </w:rPr>
        <w:t>Tehnika, tehnologija i preduzetništvo</w:t>
      </w:r>
      <w:r w:rsidRPr="00250251">
        <w:rPr>
          <w:kern w:val="0"/>
          <w:position w:val="-1"/>
          <w:lang w:eastAsia="zh-CN"/>
        </w:rPr>
        <w:t xml:space="preserve"> Nacionalnih standarda:</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4F7F035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C82C464"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bookmarkStart w:id="3" w:name="_Hlk126239730"/>
          </w:p>
        </w:tc>
        <w:tc>
          <w:tcPr>
            <w:tcW w:w="12474" w:type="dxa"/>
            <w:tcBorders>
              <w:top w:val="single" w:sz="4" w:space="0" w:color="000000"/>
              <w:bottom w:val="single" w:sz="4" w:space="0" w:color="000000"/>
              <w:right w:val="single" w:sz="4" w:space="0" w:color="000000"/>
            </w:tcBorders>
            <w:shd w:val="clear" w:color="auto" w:fill="D9E2F3"/>
          </w:tcPr>
          <w:p w14:paraId="2FB50B4B" w14:textId="3C451E97" w:rsidR="001463C3" w:rsidRPr="001463C3" w:rsidRDefault="00250251"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250251">
              <w:rPr>
                <w:i/>
                <w:kern w:val="0"/>
                <w:position w:val="-1"/>
                <w:lang w:eastAsia="zh-CN"/>
              </w:rPr>
              <w:t>Učenik/učenica zna i umije:</w:t>
            </w:r>
          </w:p>
        </w:tc>
      </w:tr>
      <w:tr w:rsidR="001463C3" w:rsidRPr="001463C3" w14:paraId="30858757"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6B07BFF"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VII-A.3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B91B97B" w14:textId="659D3439" w:rsidR="001463C3" w:rsidRPr="001463C3" w:rsidRDefault="00250251"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lang w:val="bs-Latn-BA"/>
              </w:rPr>
              <w:t xml:space="preserve">da </w:t>
            </w:r>
            <w:r w:rsidRPr="00250251">
              <w:t>objasni kako napredni tehnički i tehnološki sistemi/proizvodi poboljšavaju svakodnevni život ljudi.</w:t>
            </w:r>
          </w:p>
        </w:tc>
      </w:tr>
      <w:bookmarkEnd w:id="3"/>
      <w:tr w:rsidR="001463C3" w:rsidRPr="001463C3" w14:paraId="2F5238C3" w14:textId="77777777" w:rsidTr="00CC1F90">
        <w:trPr>
          <w:trHeight w:val="277"/>
        </w:trPr>
        <w:tc>
          <w:tcPr>
            <w:tcW w:w="13892" w:type="dxa"/>
            <w:gridSpan w:val="2"/>
            <w:tcBorders>
              <w:top w:val="single" w:sz="4" w:space="0" w:color="000000"/>
              <w:left w:val="single" w:sz="4" w:space="0" w:color="000000"/>
              <w:bottom w:val="single" w:sz="4" w:space="0" w:color="000000"/>
              <w:right w:val="single" w:sz="4" w:space="0" w:color="000000"/>
            </w:tcBorders>
            <w:shd w:val="clear" w:color="auto" w:fill="D9E2F3"/>
          </w:tcPr>
          <w:p w14:paraId="0DA5DE6A" w14:textId="6E69713E"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1463C3">
              <w:t xml:space="preserve">             </w:t>
            </w:r>
            <w:r w:rsidR="00250251">
              <w:rPr>
                <w:lang w:val="bs-Latn-BA"/>
              </w:rPr>
              <w:t xml:space="preserve">                </w:t>
            </w:r>
            <w:r w:rsidR="00250251" w:rsidRPr="00250251">
              <w:rPr>
                <w:i/>
                <w:kern w:val="0"/>
                <w:position w:val="-1"/>
                <w:lang w:eastAsia="zh-CN"/>
              </w:rPr>
              <w:t>Učenik/učenica razumije i prihvata da:</w:t>
            </w:r>
          </w:p>
        </w:tc>
      </w:tr>
      <w:tr w:rsidR="001463C3" w:rsidRPr="001463C3" w14:paraId="3487CECE" w14:textId="77777777" w:rsidTr="0089656E">
        <w:trPr>
          <w:trHeight w:val="405"/>
        </w:trPr>
        <w:tc>
          <w:tcPr>
            <w:tcW w:w="1418" w:type="dxa"/>
            <w:tcBorders>
              <w:top w:val="single" w:sz="4" w:space="0" w:color="000000"/>
              <w:left w:val="single" w:sz="4" w:space="0" w:color="000000"/>
              <w:bottom w:val="single" w:sz="4" w:space="0" w:color="000000"/>
            </w:tcBorders>
            <w:shd w:val="clear" w:color="auto" w:fill="auto"/>
          </w:tcPr>
          <w:p w14:paraId="005869C9" w14:textId="05C312C3"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r w:rsidRPr="001463C3">
              <w:rPr>
                <w:kern w:val="0"/>
                <w:position w:val="-1"/>
                <w:lang w:eastAsia="zh-CN"/>
              </w:rPr>
              <w:t>VII-</w:t>
            </w:r>
            <w:r w:rsidR="00250251">
              <w:rPr>
                <w:kern w:val="0"/>
                <w:position w:val="-1"/>
                <w:lang w:val="bs-Latn-BA" w:eastAsia="zh-CN"/>
              </w:rPr>
              <w:t>B</w:t>
            </w:r>
            <w:r w:rsidRPr="001463C3">
              <w:rPr>
                <w:kern w:val="0"/>
                <w:position w:val="-1"/>
                <w:lang w:eastAsia="zh-CN"/>
              </w:rPr>
              <w:t>.4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ADEE86F" w14:textId="4F429245" w:rsidR="001463C3" w:rsidRPr="001463C3" w:rsidRDefault="00250251" w:rsidP="001463C3">
            <w:pPr>
              <w:suppressAutoHyphens w:val="0"/>
              <w:spacing w:line="256" w:lineRule="auto"/>
              <w:ind w:leftChars="-1" w:hangingChars="1" w:hanging="2"/>
              <w:textDirection w:val="btLr"/>
              <w:textAlignment w:val="top"/>
              <w:outlineLvl w:val="0"/>
              <w:rPr>
                <w:kern w:val="0"/>
                <w:position w:val="-1"/>
                <w:lang w:eastAsia="zh-CN"/>
              </w:rPr>
            </w:pPr>
            <w:r w:rsidRPr="00250251">
              <w:rPr>
                <w:kern w:val="0"/>
                <w:position w:val="-1"/>
                <w:lang w:eastAsia="zh-CN"/>
              </w:rPr>
              <w:t xml:space="preserve">radna etika, kulturna osjetljivost i odnos prema drugima su važni za kreiranje i održavanje pozitivne radne </w:t>
            </w:r>
            <w:r>
              <w:rPr>
                <w:kern w:val="0"/>
                <w:position w:val="-1"/>
                <w:lang w:val="bs-Latn-BA" w:eastAsia="zh-CN"/>
              </w:rPr>
              <w:t>klime</w:t>
            </w:r>
            <w:r w:rsidRPr="00250251">
              <w:rPr>
                <w:kern w:val="0"/>
                <w:position w:val="-1"/>
                <w:lang w:eastAsia="zh-CN"/>
              </w:rPr>
              <w:t>.</w:t>
            </w:r>
          </w:p>
        </w:tc>
      </w:tr>
    </w:tbl>
    <w:p w14:paraId="59158CF3"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2ACD377F" w14:textId="1E86412C" w:rsidR="001463C3" w:rsidRPr="00250251" w:rsidRDefault="00250251" w:rsidP="00250251">
      <w:pPr>
        <w:suppressAutoHyphens w:val="0"/>
        <w:spacing w:line="256" w:lineRule="auto"/>
        <w:ind w:leftChars="-1" w:hangingChars="1" w:hanging="2"/>
        <w:textDirection w:val="btLr"/>
        <w:textAlignment w:val="top"/>
        <w:outlineLvl w:val="0"/>
        <w:rPr>
          <w:b/>
          <w:bCs/>
          <w:kern w:val="0"/>
          <w:position w:val="-1"/>
          <w:lang w:val="bs-Latn-BA" w:eastAsia="zh-CN"/>
        </w:rPr>
      </w:pPr>
      <w:r w:rsidRPr="00250251">
        <w:rPr>
          <w:kern w:val="0"/>
          <w:position w:val="-1"/>
          <w:lang w:eastAsia="zh-CN"/>
        </w:rPr>
        <w:t xml:space="preserve">Nastavni program uključuje i relevantne kompetencije iz područja </w:t>
      </w:r>
      <w:r>
        <w:rPr>
          <w:b/>
          <w:bCs/>
          <w:kern w:val="0"/>
          <w:position w:val="-1"/>
          <w:lang w:val="bs-Latn-BA" w:eastAsia="zh-CN"/>
        </w:rPr>
        <w:t>Umjetničko izražavanje i kultura</w:t>
      </w:r>
      <w:r w:rsidRPr="00250251">
        <w:rPr>
          <w:kern w:val="0"/>
          <w:position w:val="-1"/>
          <w:lang w:eastAsia="zh-CN"/>
        </w:rPr>
        <w:t xml:space="preserve"> Nacionalnih standarda:</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53020B73"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1DD6C839"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53CBF851" w14:textId="18F3C50F" w:rsidR="001463C3" w:rsidRPr="001463C3" w:rsidRDefault="00250251"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250251">
              <w:rPr>
                <w:i/>
                <w:kern w:val="0"/>
                <w:position w:val="-1"/>
                <w:lang w:eastAsia="zh-CN"/>
              </w:rPr>
              <w:t>Učenik/učenica zna i umije:</w:t>
            </w:r>
          </w:p>
        </w:tc>
      </w:tr>
      <w:tr w:rsidR="00250251" w:rsidRPr="001463C3" w14:paraId="1CD3BB5E"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07E1452"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w:t>
            </w:r>
            <w:r w:rsidRPr="001463C3">
              <w:rPr>
                <w:kern w:val="0"/>
                <w:position w:val="-1"/>
                <w:lang w:val="en-US" w:eastAsia="zh-CN"/>
              </w:rPr>
              <w:t>I</w:t>
            </w:r>
            <w:r w:rsidRPr="001463C3">
              <w:rPr>
                <w:kern w:val="0"/>
                <w:position w:val="-1"/>
                <w:lang w:eastAsia="zh-CN"/>
              </w:rPr>
              <w:t>-A.</w:t>
            </w:r>
            <w:r w:rsidRPr="001463C3">
              <w:rPr>
                <w:kern w:val="0"/>
                <w:position w:val="-1"/>
                <w:lang w:val="en-US" w:eastAsia="zh-CN"/>
              </w:rPr>
              <w:t>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FDE4396" w14:textId="5889DE86"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7A3ABC">
              <w:t>da identifikuje razlike i sličnosti između vlastite i drugih kultura u svom užem i širem okruženju i da analizira njihovu povezanost i međuzavisnost.</w:t>
            </w:r>
          </w:p>
        </w:tc>
      </w:tr>
      <w:tr w:rsidR="00250251" w:rsidRPr="001463C3" w14:paraId="390407A8" w14:textId="77777777" w:rsidTr="00CC1F90">
        <w:trPr>
          <w:trHeight w:val="273"/>
        </w:trPr>
        <w:tc>
          <w:tcPr>
            <w:tcW w:w="1418" w:type="dxa"/>
            <w:tcBorders>
              <w:top w:val="single" w:sz="4" w:space="0" w:color="000000"/>
              <w:left w:val="single" w:sz="4" w:space="0" w:color="000000"/>
              <w:bottom w:val="single" w:sz="4" w:space="0" w:color="000000"/>
            </w:tcBorders>
            <w:shd w:val="clear" w:color="auto" w:fill="D9E2F3"/>
          </w:tcPr>
          <w:p w14:paraId="01C7D1E1"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69CB5836" w14:textId="485146D5" w:rsidR="00250251" w:rsidRPr="00250251"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i/>
                <w:iCs/>
                <w:kern w:val="0"/>
                <w:position w:val="-1"/>
                <w:lang w:eastAsia="zh-CN"/>
              </w:rPr>
            </w:pPr>
            <w:r w:rsidRPr="00250251">
              <w:rPr>
                <w:i/>
                <w:iCs/>
              </w:rPr>
              <w:t>Učenik/učenica razumije i prihvata da:</w:t>
            </w:r>
          </w:p>
        </w:tc>
      </w:tr>
      <w:tr w:rsidR="00250251" w:rsidRPr="001463C3" w14:paraId="58A67108" w14:textId="77777777" w:rsidTr="00CC1F90">
        <w:trPr>
          <w:trHeight w:val="485"/>
        </w:trPr>
        <w:tc>
          <w:tcPr>
            <w:tcW w:w="1418" w:type="dxa"/>
            <w:tcBorders>
              <w:top w:val="single" w:sz="4" w:space="0" w:color="000000"/>
              <w:left w:val="single" w:sz="4" w:space="0" w:color="000000"/>
              <w:bottom w:val="single" w:sz="4" w:space="0" w:color="000000"/>
            </w:tcBorders>
            <w:shd w:val="clear" w:color="auto" w:fill="auto"/>
          </w:tcPr>
          <w:p w14:paraId="6AA6820F" w14:textId="2D3A47D0"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w:t>
            </w:r>
            <w:r>
              <w:rPr>
                <w:kern w:val="0"/>
                <w:position w:val="-1"/>
                <w:lang w:val="bs-Latn-BA" w:eastAsia="zh-CN"/>
              </w:rPr>
              <w:t>B</w:t>
            </w:r>
            <w:r w:rsidRPr="001463C3">
              <w:rPr>
                <w:kern w:val="0"/>
                <w:position w:val="-1"/>
                <w:lang w:eastAsia="zh-CN"/>
              </w:rPr>
              <w:t>.4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0D864F9" w14:textId="241A25BD"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7A3ABC">
              <w:t>kulturna raznolikost utiče na razvoj identiteta pripadnika različitih kultura;</w:t>
            </w:r>
          </w:p>
        </w:tc>
      </w:tr>
      <w:tr w:rsidR="00250251" w:rsidRPr="001463C3" w14:paraId="04F99F33" w14:textId="77777777" w:rsidTr="0089656E">
        <w:trPr>
          <w:trHeight w:val="494"/>
        </w:trPr>
        <w:tc>
          <w:tcPr>
            <w:tcW w:w="1418" w:type="dxa"/>
            <w:tcBorders>
              <w:top w:val="single" w:sz="4" w:space="0" w:color="000000"/>
              <w:left w:val="single" w:sz="4" w:space="0" w:color="000000"/>
              <w:bottom w:val="single" w:sz="4" w:space="0" w:color="000000"/>
            </w:tcBorders>
            <w:shd w:val="clear" w:color="auto" w:fill="auto"/>
          </w:tcPr>
          <w:p w14:paraId="044B322D" w14:textId="0092844F"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w:t>
            </w:r>
            <w:r>
              <w:rPr>
                <w:kern w:val="0"/>
                <w:position w:val="-1"/>
                <w:lang w:val="bs-Latn-BA" w:eastAsia="zh-CN"/>
              </w:rPr>
              <w:t>B</w:t>
            </w:r>
            <w:r w:rsidRPr="001463C3">
              <w:rPr>
                <w:kern w:val="0"/>
                <w:position w:val="-1"/>
                <w:lang w:eastAsia="zh-CN"/>
              </w:rPr>
              <w:t>.5</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14:paraId="53D09BE6" w14:textId="547B1FEF"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7A3ABC">
              <w:t>razlike među kulturama treba posmatrati kao prilike za učenje i kao izazove za međusobno razumijevanje i napredak;</w:t>
            </w:r>
          </w:p>
        </w:tc>
      </w:tr>
      <w:tr w:rsidR="00250251" w:rsidRPr="001463C3" w14:paraId="2ED64268" w14:textId="77777777" w:rsidTr="0089656E">
        <w:trPr>
          <w:trHeight w:val="535"/>
        </w:trPr>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75D166E" w14:textId="2F3FB552"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w:t>
            </w:r>
            <w:r>
              <w:rPr>
                <w:kern w:val="0"/>
                <w:position w:val="-1"/>
                <w:lang w:val="bs-Latn-BA" w:eastAsia="zh-CN"/>
              </w:rPr>
              <w:t>B</w:t>
            </w:r>
            <w:r w:rsidRPr="001463C3">
              <w:rPr>
                <w:kern w:val="0"/>
                <w:position w:val="-1"/>
                <w:lang w:eastAsia="zh-CN"/>
              </w:rPr>
              <w:t>.6</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49326EEC" w14:textId="10032B6B" w:rsidR="00250251" w:rsidRPr="001463C3" w:rsidRDefault="00250251" w:rsidP="00250251">
            <w:pPr>
              <w:suppressAutoHyphens w:val="0"/>
              <w:spacing w:after="240" w:line="240" w:lineRule="auto"/>
              <w:textDirection w:val="btLr"/>
              <w:textAlignment w:val="top"/>
              <w:outlineLvl w:val="0"/>
              <w:rPr>
                <w:kern w:val="0"/>
                <w:position w:val="-1"/>
                <w:lang w:eastAsia="zh-CN"/>
              </w:rPr>
            </w:pPr>
            <w:r w:rsidRPr="007A3ABC">
              <w:t>poštovanje i promocija drugih kultura doprinosi osiguravanju poštovanja sopstvene kulture od strane drugih.</w:t>
            </w:r>
          </w:p>
        </w:tc>
      </w:tr>
    </w:tbl>
    <w:p w14:paraId="40F8E6BF" w14:textId="77777777" w:rsidR="00045815" w:rsidRDefault="00045815"/>
    <w:p w14:paraId="6599EEC0" w14:textId="77777777" w:rsidR="00250251" w:rsidRDefault="00250251"/>
    <w:tbl>
      <w:tblPr>
        <w:tblW w:w="14251" w:type="dxa"/>
        <w:tblInd w:w="-5" w:type="dxa"/>
        <w:tblLayout w:type="fixed"/>
        <w:tblCellMar>
          <w:left w:w="113" w:type="dxa"/>
        </w:tblCellMar>
        <w:tblLook w:val="0000" w:firstRow="0" w:lastRow="0" w:firstColumn="0" w:lastColumn="0" w:noHBand="0" w:noVBand="0"/>
      </w:tblPr>
      <w:tblGrid>
        <w:gridCol w:w="7489"/>
        <w:gridCol w:w="6521"/>
        <w:gridCol w:w="241"/>
      </w:tblGrid>
      <w:tr w:rsidR="00BF77C4" w14:paraId="6826F1DF" w14:textId="77777777" w:rsidTr="00CC1F90">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27B8F518" w14:textId="3CDE6B68" w:rsidR="00AC42DC" w:rsidRPr="00745A0C" w:rsidRDefault="00745A0C" w:rsidP="00D61C6D">
            <w:pPr>
              <w:spacing w:after="0"/>
              <w:rPr>
                <w:lang w:val="bs-Latn-BA"/>
              </w:rPr>
            </w:pPr>
            <w:r>
              <w:t>Tema</w:t>
            </w:r>
            <w:r w:rsidR="00AC42DC" w:rsidRPr="00AC42DC">
              <w:t xml:space="preserve">: </w:t>
            </w:r>
            <w:r>
              <w:rPr>
                <w:b/>
                <w:color w:val="1D2228"/>
                <w:sz w:val="24"/>
                <w:szCs w:val="24"/>
                <w:lang w:val="bs-Latn-BA"/>
              </w:rPr>
              <w:t>MOJI DRUGOVI I JA</w:t>
            </w:r>
          </w:p>
          <w:p w14:paraId="7D9F6D09" w14:textId="65C3C3D2" w:rsidR="00BF77C4" w:rsidRDefault="00745A0C" w:rsidP="00D61C6D">
            <w:pPr>
              <w:spacing w:after="0"/>
            </w:pPr>
            <w:r>
              <w:t xml:space="preserve">Ukupno časova: </w:t>
            </w:r>
            <w:r w:rsidR="00AC42DC" w:rsidRPr="00AC42DC">
              <w:rPr>
                <w:b/>
                <w:bCs/>
              </w:rPr>
              <w:t>2</w:t>
            </w:r>
            <w:r w:rsidR="00EB0CE2">
              <w:rPr>
                <w:b/>
                <w:bCs/>
              </w:rPr>
              <w:t>2</w:t>
            </w:r>
          </w:p>
        </w:tc>
      </w:tr>
      <w:tr w:rsidR="00BF77C4" w14:paraId="514047BB"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919DEBD" w14:textId="4C2A86EE" w:rsidR="00BF77C4" w:rsidRDefault="00745A0C" w:rsidP="001463C3">
            <w:pPr>
              <w:spacing w:after="60"/>
            </w:pPr>
            <w:r>
              <w:rPr>
                <w:b/>
              </w:rPr>
              <w:t>Rezultati učenja:</w:t>
            </w:r>
          </w:p>
          <w:p w14:paraId="3082D3A0" w14:textId="34B7305D" w:rsidR="00BF77C4" w:rsidRPr="003974F3" w:rsidRDefault="00745A0C" w:rsidP="00F0378F">
            <w:pPr>
              <w:spacing w:after="60" w:line="276" w:lineRule="auto"/>
            </w:pPr>
            <w:r>
              <w:lastRenderedPageBreak/>
              <w:t>Učenik/učenica će biti sposoban/-na da:</w:t>
            </w:r>
          </w:p>
          <w:p w14:paraId="742E0D4A" w14:textId="133A8E78" w:rsidR="00F34300" w:rsidRDefault="00F34300" w:rsidP="00F34300">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t>globalno i selektivno otkriva informacije u kratkim slušanim/pisanim autentičnim i prilagođenim tekstovima o svakodnevnom i neposrednom okruženju;</w:t>
            </w:r>
          </w:p>
          <w:p w14:paraId="25C0B796" w14:textId="1805D889" w:rsidR="00F34300" w:rsidRDefault="00F34300" w:rsidP="00F34300">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t xml:space="preserve">predstavi svoje bliske (izgled, karakterne osobine, </w:t>
            </w:r>
            <w:r>
              <w:rPr>
                <w:lang w:val="bs-Latn-BA"/>
              </w:rPr>
              <w:t>uzrast</w:t>
            </w:r>
            <w:r>
              <w:t xml:space="preserve"> i interesovanja);</w:t>
            </w:r>
          </w:p>
          <w:p w14:paraId="6D4FB7F3" w14:textId="3F16A595" w:rsidR="00F34300" w:rsidRDefault="00F34300" w:rsidP="00F34300">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t>postavljati jednostavna praktična pitanja o uobičajenim aktivnostima i odgovarati na njih;</w:t>
            </w:r>
          </w:p>
          <w:p w14:paraId="2650E9E7" w14:textId="1852F8FB" w:rsidR="00F34300" w:rsidRDefault="00F34300" w:rsidP="00F34300">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rPr>
                <w:lang w:val="bs-Latn-BA"/>
              </w:rPr>
              <w:t xml:space="preserve">dogovara </w:t>
            </w:r>
            <w:r>
              <w:t>aktivnosti u slobodno vrijeme;</w:t>
            </w:r>
          </w:p>
          <w:p w14:paraId="2E280B25" w14:textId="2545AF91" w:rsidR="00BF77C4" w:rsidRPr="00F34300" w:rsidRDefault="00F34300" w:rsidP="00F34300">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rPr>
                <w:lang w:val="en-US"/>
              </w:rPr>
            </w:pPr>
            <w:r>
              <w:t>primjenj</w:t>
            </w:r>
            <w:r>
              <w:rPr>
                <w:lang w:val="bs-Latn-BA"/>
              </w:rPr>
              <w:t>uje</w:t>
            </w:r>
            <w:r>
              <w:t xml:space="preserve"> ​​pravila za pisanje kratkih čestitki, razglednica i vrlo kratkih ličnih poruka.</w:t>
            </w:r>
          </w:p>
        </w:tc>
      </w:tr>
      <w:tr w:rsidR="00BF77C4" w14:paraId="6DDE9DE4" w14:textId="77777777" w:rsidTr="00F84D57">
        <w:tc>
          <w:tcPr>
            <w:tcW w:w="7489" w:type="dxa"/>
            <w:tcBorders>
              <w:top w:val="single" w:sz="4" w:space="0" w:color="000001"/>
              <w:left w:val="single" w:sz="4" w:space="0" w:color="000001"/>
              <w:bottom w:val="dashed" w:sz="4" w:space="0" w:color="000001"/>
              <w:right w:val="single" w:sz="4" w:space="0" w:color="000001"/>
            </w:tcBorders>
            <w:shd w:val="clear" w:color="auto" w:fill="FFFFFF"/>
          </w:tcPr>
          <w:p w14:paraId="2A0CC11A" w14:textId="37D03942" w:rsidR="00BF77C4" w:rsidRDefault="00745A0C" w:rsidP="001463C3">
            <w:pPr>
              <w:spacing w:after="60"/>
            </w:pPr>
            <w:r w:rsidRPr="00745A0C">
              <w:rPr>
                <w:b/>
              </w:rPr>
              <w:lastRenderedPageBreak/>
              <w:t>Sadržaji (</w:t>
            </w:r>
            <w:r w:rsidR="000C31FA">
              <w:rPr>
                <w:b/>
                <w:lang w:val="bs-Latn-BA"/>
              </w:rPr>
              <w:t xml:space="preserve">i </w:t>
            </w:r>
            <w:r w:rsidRPr="00745A0C">
              <w:rPr>
                <w:b/>
              </w:rPr>
              <w:t>pojmovi):</w:t>
            </w:r>
          </w:p>
        </w:tc>
        <w:tc>
          <w:tcPr>
            <w:tcW w:w="6521" w:type="dxa"/>
            <w:tcBorders>
              <w:top w:val="single" w:sz="4" w:space="0" w:color="000001"/>
              <w:left w:val="single" w:sz="4" w:space="0" w:color="000001"/>
              <w:bottom w:val="dashed" w:sz="4" w:space="0" w:color="000001"/>
              <w:right w:val="single" w:sz="4" w:space="0" w:color="000001"/>
            </w:tcBorders>
            <w:shd w:val="clear" w:color="auto" w:fill="FFFFFF"/>
          </w:tcPr>
          <w:p w14:paraId="4658D910" w14:textId="433C5F5C" w:rsidR="00BF77C4" w:rsidRPr="00D21E90" w:rsidRDefault="00745A0C" w:rsidP="001463C3">
            <w:pPr>
              <w:rPr>
                <w:lang w:val="bs-Latn-BA"/>
              </w:rPr>
            </w:pPr>
            <w:r w:rsidRPr="00745A0C">
              <w:rPr>
                <w:b/>
              </w:rPr>
              <w:t xml:space="preserve">Standardi </w:t>
            </w:r>
            <w:r w:rsidR="00D21E90">
              <w:rPr>
                <w:b/>
                <w:lang w:val="bs-Latn-BA"/>
              </w:rPr>
              <w:t xml:space="preserve">za </w:t>
            </w:r>
            <w:r w:rsidRPr="00745A0C">
              <w:rPr>
                <w:b/>
              </w:rPr>
              <w:t>ocjenjivanj</w:t>
            </w:r>
            <w:r w:rsidR="00D21E90">
              <w:rPr>
                <w:b/>
                <w:lang w:val="bs-Latn-BA"/>
              </w:rPr>
              <w:t>e</w:t>
            </w:r>
          </w:p>
        </w:tc>
        <w:tc>
          <w:tcPr>
            <w:tcW w:w="241" w:type="dxa"/>
            <w:shd w:val="clear" w:color="auto" w:fill="auto"/>
          </w:tcPr>
          <w:p w14:paraId="598C13C0" w14:textId="77777777" w:rsidR="00BF77C4" w:rsidRDefault="00BF77C4" w:rsidP="001463C3"/>
        </w:tc>
      </w:tr>
      <w:tr w:rsidR="00BF77C4" w14:paraId="3656588C"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105C184F" w14:textId="23E49C82" w:rsidR="00BF77C4" w:rsidRPr="005E54CC" w:rsidRDefault="00BF77C4" w:rsidP="000C31FA">
            <w:pPr>
              <w:tabs>
                <w:tab w:val="center" w:pos="2582"/>
              </w:tabs>
              <w:spacing w:after="60" w:line="276" w:lineRule="auto"/>
              <w:ind w:hanging="258"/>
              <w:rPr>
                <w:lang w:val="en-US"/>
              </w:rPr>
            </w:pPr>
            <w:r w:rsidRPr="005E54CC">
              <w:t xml:space="preserve">а) </w:t>
            </w:r>
            <w:r w:rsidR="00745A0C">
              <w:t>Jezič</w:t>
            </w:r>
            <w:r w:rsidR="00D21E90">
              <w:rPr>
                <w:lang w:val="bs-Latn-BA"/>
              </w:rPr>
              <w:t>k</w:t>
            </w:r>
            <w:r w:rsidR="00745A0C">
              <w:t>e funkcije:</w:t>
            </w:r>
            <w:r w:rsidR="00AC42DC" w:rsidRPr="005E54CC">
              <w:tab/>
            </w:r>
          </w:p>
          <w:p w14:paraId="381D5881" w14:textId="7B705E6F" w:rsidR="00AC42DC" w:rsidRPr="005E54CC" w:rsidRDefault="00745A0C" w:rsidP="000C31FA">
            <w:pPr>
              <w:pStyle w:val="NoSpacing"/>
              <w:numPr>
                <w:ilvl w:val="0"/>
                <w:numId w:val="37"/>
              </w:numPr>
              <w:spacing w:line="276" w:lineRule="auto"/>
              <w:ind w:hanging="258"/>
            </w:pPr>
            <w:r>
              <w:rPr>
                <w:lang w:val="bs-Latn-BA"/>
              </w:rPr>
              <w:t>opisivanje izgleda i karakternih osobina</w:t>
            </w:r>
            <w:r w:rsidR="00AC42DC" w:rsidRPr="005E54CC">
              <w:br/>
            </w:r>
            <w:r w:rsidR="00AC42DC" w:rsidRPr="005E54CC">
              <w:rPr>
                <w:i/>
                <w:iCs/>
              </w:rPr>
              <w:t xml:space="preserve">Meine Freundin ist ungefähr 1,60 m groß. </w:t>
            </w:r>
            <w:r w:rsidR="00AC42DC" w:rsidRPr="005E54CC">
              <w:rPr>
                <w:i/>
                <w:iCs/>
                <w:lang w:val="de-DE"/>
              </w:rPr>
              <w:t>Ihre Haare sind lang und lockig und ihre Augen sind blau.</w:t>
            </w:r>
            <w:r w:rsidR="00AC42DC" w:rsidRPr="005E54CC">
              <w:rPr>
                <w:i/>
                <w:iCs/>
              </w:rPr>
              <w:t xml:space="preserve"> </w:t>
            </w:r>
            <w:r w:rsidR="00AC42DC" w:rsidRPr="005E54CC">
              <w:rPr>
                <w:i/>
                <w:iCs/>
                <w:lang w:val="de-DE"/>
              </w:rPr>
              <w:t>Sie trägt Jeans und T-Shirt.</w:t>
            </w:r>
            <w:r w:rsidR="00AC42DC" w:rsidRPr="005E54CC">
              <w:rPr>
                <w:i/>
                <w:iCs/>
              </w:rPr>
              <w:t xml:space="preserve"> Sie ist sympathisch und intelligent. </w:t>
            </w:r>
            <w:r w:rsidR="00AC42DC" w:rsidRPr="005E54CC">
              <w:rPr>
                <w:i/>
                <w:iCs/>
                <w:lang w:val="de-DE"/>
              </w:rPr>
              <w:t>Ich finde sie cool.</w:t>
            </w:r>
            <w:r w:rsidR="00AC42DC" w:rsidRPr="005E54CC">
              <w:t xml:space="preserve"> </w:t>
            </w:r>
          </w:p>
          <w:p w14:paraId="2AA2796B" w14:textId="185C65C9" w:rsidR="0070393B" w:rsidRPr="005E54CC" w:rsidRDefault="00D21E90" w:rsidP="000C31FA">
            <w:pPr>
              <w:pStyle w:val="NoSpacing"/>
              <w:numPr>
                <w:ilvl w:val="0"/>
                <w:numId w:val="37"/>
              </w:numPr>
              <w:spacing w:line="276" w:lineRule="auto"/>
              <w:ind w:hanging="258"/>
              <w:rPr>
                <w:i/>
                <w:iCs/>
              </w:rPr>
            </w:pPr>
            <w:r>
              <w:rPr>
                <w:lang w:val="bs-Latn-BA"/>
              </w:rPr>
              <w:t>i</w:t>
            </w:r>
            <w:r w:rsidR="00745A0C">
              <w:rPr>
                <w:lang w:val="bs-Latn-BA"/>
              </w:rPr>
              <w:t xml:space="preserve">zražavanje zadovoljstva i nezadovoljstva o uobičajenim aktivnostima </w:t>
            </w:r>
          </w:p>
          <w:p w14:paraId="58D9237B" w14:textId="0A70F638" w:rsidR="00AC42DC" w:rsidRPr="005E54CC" w:rsidRDefault="000A344E" w:rsidP="000C31FA">
            <w:pPr>
              <w:pStyle w:val="NoSpacing"/>
              <w:spacing w:line="276" w:lineRule="auto"/>
              <w:ind w:left="720" w:hanging="258"/>
              <w:rPr>
                <w:i/>
                <w:iCs/>
              </w:rPr>
            </w:pPr>
            <w:r w:rsidRPr="005E54CC">
              <w:t xml:space="preserve">- </w:t>
            </w:r>
            <w:r w:rsidR="00AC42DC" w:rsidRPr="005E54CC">
              <w:rPr>
                <w:i/>
                <w:iCs/>
              </w:rPr>
              <w:t xml:space="preserve">Was machst du gern? </w:t>
            </w:r>
            <w:r w:rsidR="00AC42DC" w:rsidRPr="005E54CC">
              <w:rPr>
                <w:i/>
                <w:iCs/>
              </w:rPr>
              <w:br/>
            </w:r>
            <w:r w:rsidR="007405EC" w:rsidRPr="005E54CC">
              <w:rPr>
                <w:i/>
                <w:iCs/>
              </w:rPr>
              <w:t>-</w:t>
            </w:r>
            <w:r w:rsidR="00AC42DC" w:rsidRPr="005E54CC">
              <w:rPr>
                <w:i/>
                <w:iCs/>
              </w:rPr>
              <w:t xml:space="preserve"> Ich chatte gern. Und du? Chattest du auch gern</w:t>
            </w:r>
            <w:r w:rsidR="00AC42DC" w:rsidRPr="005E54CC">
              <w:rPr>
                <w:i/>
                <w:iCs/>
                <w:lang w:val="de-DE"/>
              </w:rPr>
              <w:t>?</w:t>
            </w:r>
            <w:r w:rsidR="00AC42DC" w:rsidRPr="005E54CC">
              <w:rPr>
                <w:i/>
                <w:iCs/>
                <w:lang w:val="de-DE"/>
              </w:rPr>
              <w:br/>
            </w:r>
            <w:r w:rsidRPr="005E54CC">
              <w:rPr>
                <w:i/>
                <w:iCs/>
                <w:lang w:val="de-DE"/>
              </w:rPr>
              <w:t xml:space="preserve">- </w:t>
            </w:r>
            <w:r w:rsidR="00AC42DC" w:rsidRPr="005E54CC">
              <w:rPr>
                <w:i/>
                <w:iCs/>
                <w:lang w:val="de-DE"/>
              </w:rPr>
              <w:t>Nein, ich kaufe lieber Kleidung ein.</w:t>
            </w:r>
            <w:r w:rsidR="00AC42DC" w:rsidRPr="005E54CC">
              <w:rPr>
                <w:i/>
                <w:iCs/>
              </w:rPr>
              <w:t xml:space="preserve"> </w:t>
            </w:r>
            <w:r w:rsidR="00AC42DC" w:rsidRPr="005E54CC">
              <w:rPr>
                <w:i/>
                <w:iCs/>
              </w:rPr>
              <w:br/>
            </w:r>
            <w:r w:rsidR="00AC42DC" w:rsidRPr="005E54CC">
              <w:rPr>
                <w:i/>
                <w:iCs/>
                <w:lang w:val="de-DE"/>
              </w:rPr>
              <w:t>Shopping ist mein Hobby.</w:t>
            </w:r>
            <w:r w:rsidR="00AC42DC" w:rsidRPr="005E54CC">
              <w:rPr>
                <w:i/>
                <w:iCs/>
              </w:rPr>
              <w:t xml:space="preserve"> </w:t>
            </w:r>
          </w:p>
          <w:p w14:paraId="19BAEB31" w14:textId="0AB6859E" w:rsidR="00E60EAB" w:rsidRPr="005E54CC" w:rsidRDefault="00D21E90" w:rsidP="000C31FA">
            <w:pPr>
              <w:pStyle w:val="NoSpacing"/>
              <w:numPr>
                <w:ilvl w:val="0"/>
                <w:numId w:val="38"/>
              </w:numPr>
              <w:spacing w:line="276" w:lineRule="auto"/>
              <w:ind w:hanging="258"/>
              <w:rPr>
                <w:i/>
                <w:iCs/>
              </w:rPr>
            </w:pPr>
            <w:r>
              <w:rPr>
                <w:lang w:val="bs-Latn-BA"/>
              </w:rPr>
              <w:t>i</w:t>
            </w:r>
            <w:r w:rsidR="00745A0C">
              <w:rPr>
                <w:lang w:val="bs-Latn-BA"/>
              </w:rPr>
              <w:t>nformiranje o cijeni proizvoda</w:t>
            </w:r>
          </w:p>
          <w:p w14:paraId="1D32FEA0" w14:textId="77DD8270" w:rsidR="00AC42DC" w:rsidRPr="005E54CC" w:rsidRDefault="007F7EAC" w:rsidP="000C31FA">
            <w:pPr>
              <w:pStyle w:val="NoSpacing"/>
              <w:spacing w:line="276" w:lineRule="auto"/>
              <w:ind w:left="720" w:hanging="258"/>
              <w:rPr>
                <w:i/>
                <w:iCs/>
              </w:rPr>
            </w:pPr>
            <w:r w:rsidRPr="005E54CC">
              <w:rPr>
                <w:i/>
                <w:iCs/>
                <w:lang w:val="de-DE"/>
              </w:rPr>
              <w:t>-</w:t>
            </w:r>
            <w:r w:rsidR="00BF3A84" w:rsidRPr="005E54CC">
              <w:rPr>
                <w:i/>
                <w:iCs/>
              </w:rPr>
              <w:t xml:space="preserve"> </w:t>
            </w:r>
            <w:r w:rsidR="00AC42DC" w:rsidRPr="005E54CC">
              <w:rPr>
                <w:i/>
                <w:iCs/>
                <w:lang w:val="de-DE"/>
              </w:rPr>
              <w:t xml:space="preserve">Entschuldigung, was kostet denn das </w:t>
            </w:r>
            <w:r w:rsidR="00BF3A84" w:rsidRPr="005E54CC">
              <w:rPr>
                <w:i/>
                <w:iCs/>
              </w:rPr>
              <w:t xml:space="preserve"> </w:t>
            </w:r>
            <w:r w:rsidR="00AC42DC" w:rsidRPr="005E54CC">
              <w:rPr>
                <w:i/>
                <w:iCs/>
                <w:lang w:val="de-DE"/>
              </w:rPr>
              <w:t>Sweatshirt?</w:t>
            </w:r>
            <w:r w:rsidR="00AC42DC" w:rsidRPr="005E54CC">
              <w:rPr>
                <w:i/>
                <w:iCs/>
                <w:lang w:val="de-DE"/>
              </w:rPr>
              <w:br/>
              <w:t>- Es ist im Angebot und kostet 12,50 Euro.</w:t>
            </w:r>
          </w:p>
          <w:p w14:paraId="485F0AE7" w14:textId="42C5A8CE" w:rsidR="00AC42DC" w:rsidRPr="005E54CC" w:rsidRDefault="00D21E90" w:rsidP="000C31FA">
            <w:pPr>
              <w:pStyle w:val="NoSpacing"/>
              <w:numPr>
                <w:ilvl w:val="0"/>
                <w:numId w:val="38"/>
              </w:numPr>
              <w:spacing w:line="276" w:lineRule="auto"/>
              <w:ind w:hanging="258"/>
              <w:rPr>
                <w:i/>
                <w:iCs/>
              </w:rPr>
            </w:pPr>
            <w:r>
              <w:rPr>
                <w:lang w:val="bs-Latn-BA"/>
              </w:rPr>
              <w:t>i</w:t>
            </w:r>
            <w:r w:rsidR="00745A0C">
              <w:rPr>
                <w:lang w:val="bs-Latn-BA"/>
              </w:rPr>
              <w:t>zražavanje mišljenja o izgledu i odjeći</w:t>
            </w:r>
            <w:r w:rsidR="00AC42DC" w:rsidRPr="005E54CC">
              <w:br/>
            </w:r>
            <w:r w:rsidR="00584768" w:rsidRPr="005E54CC">
              <w:rPr>
                <w:i/>
                <w:iCs/>
                <w:lang w:val="de-DE"/>
              </w:rPr>
              <w:t xml:space="preserve">- </w:t>
            </w:r>
            <w:r w:rsidR="00AC42DC" w:rsidRPr="005E54CC">
              <w:rPr>
                <w:i/>
                <w:iCs/>
                <w:lang w:val="de-DE"/>
              </w:rPr>
              <w:t xml:space="preserve"> </w:t>
            </w:r>
            <w:r w:rsidR="00AC42DC" w:rsidRPr="005E54CC">
              <w:rPr>
                <w:i/>
                <w:iCs/>
              </w:rPr>
              <w:t>Wie findest du den Pullover?</w:t>
            </w:r>
            <w:r w:rsidR="00AC42DC" w:rsidRPr="005E54CC">
              <w:rPr>
                <w:i/>
                <w:iCs/>
              </w:rPr>
              <w:br/>
            </w:r>
            <w:r w:rsidR="00AC42DC" w:rsidRPr="005E54CC">
              <w:rPr>
                <w:i/>
                <w:iCs/>
                <w:lang w:val="de-DE"/>
              </w:rPr>
              <w:t>- Also, ich finde ihn zu weit. Probier mal den hier!</w:t>
            </w:r>
            <w:r w:rsidR="00AC42DC" w:rsidRPr="005E54CC">
              <w:rPr>
                <w:i/>
                <w:iCs/>
                <w:lang w:val="de-DE"/>
              </w:rPr>
              <w:br/>
            </w:r>
            <w:r w:rsidR="00584768" w:rsidRPr="005E54CC">
              <w:rPr>
                <w:i/>
                <w:iCs/>
                <w:lang w:val="de-DE"/>
              </w:rPr>
              <w:t xml:space="preserve">  </w:t>
            </w:r>
            <w:r w:rsidR="00AC42DC" w:rsidRPr="005E54CC">
              <w:rPr>
                <w:i/>
                <w:iCs/>
                <w:lang w:val="de-DE"/>
              </w:rPr>
              <w:t>Wie passt er dir?</w:t>
            </w:r>
            <w:r w:rsidR="00AC42DC" w:rsidRPr="005E54CC">
              <w:rPr>
                <w:i/>
                <w:iCs/>
              </w:rPr>
              <w:t xml:space="preserve"> </w:t>
            </w:r>
            <w:r w:rsidR="00AC42DC" w:rsidRPr="005E54CC">
              <w:rPr>
                <w:i/>
                <w:iCs/>
                <w:lang w:val="de-DE"/>
              </w:rPr>
              <w:br/>
            </w:r>
            <w:r w:rsidR="00584768" w:rsidRPr="005E54CC">
              <w:rPr>
                <w:i/>
                <w:iCs/>
                <w:lang w:val="de-DE"/>
              </w:rPr>
              <w:t xml:space="preserve">- </w:t>
            </w:r>
            <w:r w:rsidR="00AC42DC" w:rsidRPr="005E54CC">
              <w:rPr>
                <w:i/>
                <w:iCs/>
                <w:lang w:val="de-DE"/>
              </w:rPr>
              <w:t xml:space="preserve">Der Pullover ist echt super. </w:t>
            </w:r>
            <w:r w:rsidR="00AC42DC" w:rsidRPr="005E54CC">
              <w:rPr>
                <w:i/>
                <w:iCs/>
                <w:lang w:val="de-DE"/>
              </w:rPr>
              <w:br/>
              <w:t xml:space="preserve">- Du siehst echt gut aus! </w:t>
            </w:r>
            <w:r w:rsidR="00AC42DC" w:rsidRPr="005E54CC">
              <w:rPr>
                <w:i/>
                <w:iCs/>
              </w:rPr>
              <w:t xml:space="preserve">   </w:t>
            </w:r>
          </w:p>
          <w:p w14:paraId="168BFCC6" w14:textId="76FCE138" w:rsidR="000C1354" w:rsidRPr="005E54CC" w:rsidRDefault="00745A0C" w:rsidP="000C31FA">
            <w:pPr>
              <w:pStyle w:val="NoSpacing"/>
              <w:numPr>
                <w:ilvl w:val="0"/>
                <w:numId w:val="38"/>
              </w:numPr>
              <w:spacing w:line="276" w:lineRule="auto"/>
              <w:ind w:hanging="258"/>
              <w:rPr>
                <w:i/>
                <w:iCs/>
              </w:rPr>
            </w:pPr>
            <w:r>
              <w:rPr>
                <w:lang w:val="bs-Latn-BA"/>
              </w:rPr>
              <w:lastRenderedPageBreak/>
              <w:t>davanje prijedloga i dogovaranje</w:t>
            </w:r>
            <w:r w:rsidR="00AC42DC" w:rsidRPr="005E54CC">
              <w:br/>
            </w:r>
            <w:r w:rsidR="000C1354" w:rsidRPr="005E54CC">
              <w:rPr>
                <w:i/>
                <w:iCs/>
                <w:lang w:val="de-DE"/>
              </w:rPr>
              <w:t xml:space="preserve">- </w:t>
            </w:r>
            <w:r w:rsidR="00AC42DC" w:rsidRPr="005E54CC">
              <w:rPr>
                <w:i/>
                <w:iCs/>
                <w:lang w:val="de-DE"/>
              </w:rPr>
              <w:t xml:space="preserve"> Was machst du am Samstag? </w:t>
            </w:r>
          </w:p>
          <w:p w14:paraId="53EA1D0A" w14:textId="77777777" w:rsidR="00427DCC" w:rsidRPr="005E54CC" w:rsidRDefault="000C1354" w:rsidP="000C31FA">
            <w:pPr>
              <w:pStyle w:val="NoSpacing"/>
              <w:spacing w:line="276" w:lineRule="auto"/>
              <w:ind w:left="735"/>
              <w:rPr>
                <w:i/>
                <w:iCs/>
              </w:rPr>
            </w:pPr>
            <w:r w:rsidRPr="005E54CC">
              <w:rPr>
                <w:i/>
                <w:iCs/>
                <w:lang w:val="de-DE"/>
              </w:rPr>
              <w:t xml:space="preserve">- </w:t>
            </w:r>
            <w:r w:rsidR="00AC42DC" w:rsidRPr="005E54CC">
              <w:rPr>
                <w:i/>
                <w:iCs/>
                <w:lang w:val="de-DE"/>
              </w:rPr>
              <w:t>Keine Ahnung.</w:t>
            </w:r>
            <w:r w:rsidRPr="005E54CC">
              <w:rPr>
                <w:i/>
                <w:iCs/>
                <w:lang w:val="de-DE"/>
              </w:rPr>
              <w:t xml:space="preserve"> -</w:t>
            </w:r>
            <w:r w:rsidR="00AC42DC" w:rsidRPr="005E54CC">
              <w:rPr>
                <w:i/>
                <w:iCs/>
                <w:lang w:val="de-DE"/>
              </w:rPr>
              <w:t xml:space="preserve"> Möchtest du mit </w:t>
            </w:r>
            <w:r w:rsidR="00AC42DC" w:rsidRPr="005E54CC">
              <w:rPr>
                <w:i/>
                <w:iCs/>
              </w:rPr>
              <w:t xml:space="preserve">ins Schwimmbad </w:t>
            </w:r>
            <w:r w:rsidR="00AC42DC" w:rsidRPr="005E54CC">
              <w:rPr>
                <w:i/>
                <w:iCs/>
                <w:lang w:val="de-DE"/>
              </w:rPr>
              <w:t>kommen?</w:t>
            </w:r>
            <w:r w:rsidR="00427DCC" w:rsidRPr="005E54CC">
              <w:rPr>
                <w:i/>
                <w:iCs/>
              </w:rPr>
              <w:t xml:space="preserve"> </w:t>
            </w:r>
            <w:r w:rsidR="00AC42DC" w:rsidRPr="005E54CC">
              <w:rPr>
                <w:i/>
                <w:iCs/>
              </w:rPr>
              <w:t>Ha</w:t>
            </w:r>
            <w:r w:rsidR="00AC42DC" w:rsidRPr="005E54CC">
              <w:rPr>
                <w:i/>
                <w:iCs/>
                <w:lang w:val="de-DE"/>
              </w:rPr>
              <w:t>s</w:t>
            </w:r>
            <w:r w:rsidR="00AC42DC" w:rsidRPr="005E54CC">
              <w:rPr>
                <w:i/>
                <w:iCs/>
              </w:rPr>
              <w:t xml:space="preserve">t </w:t>
            </w:r>
            <w:r w:rsidR="00AC42DC" w:rsidRPr="005E54CC">
              <w:rPr>
                <w:i/>
                <w:iCs/>
                <w:lang w:val="de-DE"/>
              </w:rPr>
              <w:t>du</w:t>
            </w:r>
            <w:r w:rsidR="00AC42DC" w:rsidRPr="005E54CC">
              <w:rPr>
                <w:i/>
                <w:iCs/>
              </w:rPr>
              <w:t xml:space="preserve"> Lust?</w:t>
            </w:r>
          </w:p>
          <w:p w14:paraId="01322467" w14:textId="4DD9D36B" w:rsidR="00AC42DC" w:rsidRPr="005E54CC" w:rsidRDefault="00427DCC" w:rsidP="000C31FA">
            <w:pPr>
              <w:pStyle w:val="NoSpacing"/>
              <w:spacing w:line="276" w:lineRule="auto"/>
              <w:ind w:left="720" w:hanging="258"/>
              <w:rPr>
                <w:i/>
                <w:iCs/>
                <w:lang w:val="de-DE"/>
              </w:rPr>
            </w:pPr>
            <w:r w:rsidRPr="005E54CC">
              <w:rPr>
                <w:i/>
                <w:iCs/>
              </w:rPr>
              <w:t xml:space="preserve">     </w:t>
            </w:r>
            <w:r w:rsidR="00AC42DC" w:rsidRPr="005E54CC">
              <w:rPr>
                <w:i/>
                <w:iCs/>
              </w:rPr>
              <w:t>- Wann denn?</w:t>
            </w:r>
            <w:r w:rsidR="000C1354" w:rsidRPr="005E54CC">
              <w:rPr>
                <w:i/>
                <w:iCs/>
                <w:lang w:val="de-DE"/>
              </w:rPr>
              <w:t xml:space="preserve"> </w:t>
            </w:r>
            <w:r w:rsidR="00AC42DC" w:rsidRPr="005E54CC">
              <w:rPr>
                <w:i/>
                <w:iCs/>
              </w:rPr>
              <w:t xml:space="preserve"> </w:t>
            </w:r>
            <w:r w:rsidR="000C1354" w:rsidRPr="005E54CC">
              <w:rPr>
                <w:i/>
                <w:iCs/>
                <w:lang w:val="de-DE"/>
              </w:rPr>
              <w:t xml:space="preserve">- </w:t>
            </w:r>
            <w:r w:rsidR="00AC42DC" w:rsidRPr="005E54CC">
              <w:rPr>
                <w:i/>
                <w:iCs/>
                <w:lang w:val="de-DE"/>
              </w:rPr>
              <w:t>U</w:t>
            </w:r>
            <w:r w:rsidR="00AC42DC" w:rsidRPr="005E54CC">
              <w:rPr>
                <w:i/>
                <w:iCs/>
              </w:rPr>
              <w:t>m 11 Uhr</w:t>
            </w:r>
            <w:r w:rsidRPr="005E54CC">
              <w:rPr>
                <w:i/>
                <w:iCs/>
              </w:rPr>
              <w:t xml:space="preserve">. </w:t>
            </w:r>
            <w:r w:rsidR="00AC42DC" w:rsidRPr="005E54CC">
              <w:rPr>
                <w:i/>
                <w:iCs/>
              </w:rPr>
              <w:t xml:space="preserve">- </w:t>
            </w:r>
            <w:r w:rsidR="00AC42DC" w:rsidRPr="005E54CC">
              <w:rPr>
                <w:i/>
                <w:iCs/>
                <w:lang w:val="de-DE"/>
              </w:rPr>
              <w:t>Ja, gute Idee.</w:t>
            </w:r>
          </w:p>
          <w:p w14:paraId="7300C65E" w14:textId="77777777" w:rsidR="000C31FA" w:rsidRPr="000C31FA" w:rsidRDefault="00745A0C" w:rsidP="000C31FA">
            <w:pPr>
              <w:pStyle w:val="NoSpacing"/>
              <w:numPr>
                <w:ilvl w:val="0"/>
                <w:numId w:val="38"/>
              </w:numPr>
              <w:spacing w:line="276" w:lineRule="auto"/>
              <w:ind w:hanging="258"/>
              <w:rPr>
                <w:i/>
                <w:iCs/>
              </w:rPr>
            </w:pPr>
            <w:r>
              <w:rPr>
                <w:lang w:val="bs-Latn-BA"/>
              </w:rPr>
              <w:t>prihvatanje i odbijanje ponude</w:t>
            </w:r>
            <w:r w:rsidR="00AC42DC" w:rsidRPr="005E54CC">
              <w:t xml:space="preserve"> </w:t>
            </w:r>
          </w:p>
          <w:p w14:paraId="65AD50B4" w14:textId="7FC6E806" w:rsidR="000C1354" w:rsidRPr="005E54CC" w:rsidRDefault="000C1354" w:rsidP="000C31FA">
            <w:pPr>
              <w:pStyle w:val="NoSpacing"/>
              <w:spacing w:line="276" w:lineRule="auto"/>
              <w:ind w:left="720" w:firstLine="15"/>
              <w:rPr>
                <w:i/>
                <w:iCs/>
              </w:rPr>
            </w:pPr>
            <w:r w:rsidRPr="005E54CC">
              <w:rPr>
                <w:i/>
                <w:iCs/>
                <w:lang w:val="de-DE"/>
              </w:rPr>
              <w:t xml:space="preserve">- </w:t>
            </w:r>
            <w:r w:rsidR="00AC42DC" w:rsidRPr="005E54CC">
              <w:rPr>
                <w:i/>
                <w:iCs/>
                <w:lang w:val="de-DE"/>
              </w:rPr>
              <w:t>Sag mal, k</w:t>
            </w:r>
            <w:r w:rsidR="00AC42DC" w:rsidRPr="005E54CC">
              <w:rPr>
                <w:i/>
                <w:iCs/>
              </w:rPr>
              <w:t>ommst du</w:t>
            </w:r>
            <w:r w:rsidR="00AC42DC" w:rsidRPr="005E54CC">
              <w:rPr>
                <w:i/>
                <w:iCs/>
                <w:lang w:val="de-DE"/>
              </w:rPr>
              <w:t xml:space="preserve"> am Freitag ins Kino</w:t>
            </w:r>
            <w:r w:rsidR="00AC42DC" w:rsidRPr="005E54CC">
              <w:rPr>
                <w:i/>
                <w:iCs/>
              </w:rPr>
              <w:t xml:space="preserve"> mit</w:t>
            </w:r>
            <w:r w:rsidRPr="005E54CC">
              <w:rPr>
                <w:i/>
                <w:iCs/>
                <w:lang w:val="de-DE"/>
              </w:rPr>
              <w:t>?</w:t>
            </w:r>
          </w:p>
          <w:p w14:paraId="7BAB26C8" w14:textId="2A949C29" w:rsidR="00AC42DC" w:rsidRPr="005E54CC" w:rsidRDefault="00752C74" w:rsidP="000C31FA">
            <w:pPr>
              <w:pStyle w:val="NoSpacing"/>
              <w:spacing w:line="276" w:lineRule="auto"/>
              <w:ind w:left="720" w:firstLine="15"/>
              <w:rPr>
                <w:i/>
                <w:iCs/>
              </w:rPr>
            </w:pPr>
            <w:r w:rsidRPr="005E54CC">
              <w:rPr>
                <w:i/>
                <w:iCs/>
              </w:rPr>
              <w:t xml:space="preserve">- </w:t>
            </w:r>
            <w:r w:rsidR="00AC42DC" w:rsidRPr="005E54CC">
              <w:rPr>
                <w:i/>
                <w:iCs/>
              </w:rPr>
              <w:t>Ja, gern. Ich komme mit.</w:t>
            </w:r>
            <w:r w:rsidR="00AC42DC" w:rsidRPr="005E54CC">
              <w:rPr>
                <w:i/>
                <w:iCs/>
              </w:rPr>
              <w:br/>
              <w:t xml:space="preserve">- Nein, tut mir leid. </w:t>
            </w:r>
            <w:r w:rsidR="00AC42DC" w:rsidRPr="005E54CC">
              <w:rPr>
                <w:i/>
                <w:iCs/>
                <w:lang w:val="de-DE"/>
              </w:rPr>
              <w:t>Ich habe keine Zeit.</w:t>
            </w:r>
            <w:r w:rsidRPr="005E54CC">
              <w:rPr>
                <w:i/>
                <w:iCs/>
              </w:rPr>
              <w:t xml:space="preserve"> </w:t>
            </w:r>
          </w:p>
          <w:p w14:paraId="6FFBBCAB" w14:textId="20A538E4" w:rsidR="00AC42DC" w:rsidRPr="005E54CC" w:rsidRDefault="00745A0C" w:rsidP="000C31FA">
            <w:pPr>
              <w:pStyle w:val="NoSpacing"/>
              <w:numPr>
                <w:ilvl w:val="0"/>
                <w:numId w:val="38"/>
              </w:numPr>
              <w:spacing w:line="276" w:lineRule="auto"/>
              <w:ind w:hanging="258"/>
              <w:rPr>
                <w:i/>
                <w:iCs/>
              </w:rPr>
            </w:pPr>
            <w:r>
              <w:rPr>
                <w:lang w:val="bs-Latn-BA"/>
              </w:rPr>
              <w:t>nuditi pomoć</w:t>
            </w:r>
            <w:r w:rsidR="00AC42DC" w:rsidRPr="005E54CC">
              <w:t xml:space="preserve"> </w:t>
            </w:r>
            <w:r w:rsidR="00AC42DC" w:rsidRPr="005E54CC">
              <w:br/>
            </w:r>
            <w:r w:rsidR="008414D9" w:rsidRPr="005E54CC">
              <w:rPr>
                <w:i/>
                <w:iCs/>
              </w:rPr>
              <w:t xml:space="preserve">- </w:t>
            </w:r>
            <w:r w:rsidR="00AC42DC" w:rsidRPr="005E54CC">
              <w:rPr>
                <w:i/>
                <w:iCs/>
              </w:rPr>
              <w:t>Hallo, kann ich euch helfen?</w:t>
            </w:r>
            <w:r w:rsidR="00AC42DC" w:rsidRPr="005E54CC">
              <w:rPr>
                <w:i/>
                <w:iCs/>
              </w:rPr>
              <w:br/>
              <w:t>- Ja, wir suchen Sportschuhe.</w:t>
            </w:r>
          </w:p>
          <w:p w14:paraId="2781D4CC" w14:textId="7CAD2C6B" w:rsidR="00AC42DC" w:rsidRPr="005E54CC" w:rsidRDefault="00745A0C" w:rsidP="000C31FA">
            <w:pPr>
              <w:numPr>
                <w:ilvl w:val="0"/>
                <w:numId w:val="1"/>
              </w:numPr>
              <w:spacing w:after="60" w:line="276" w:lineRule="auto"/>
              <w:ind w:hanging="258"/>
            </w:pPr>
            <w:r>
              <w:rPr>
                <w:lang w:val="bs-Latn-BA"/>
              </w:rPr>
              <w:t>izražavanje želje</w:t>
            </w:r>
            <w:r w:rsidR="00AC42DC" w:rsidRPr="005E54CC">
              <w:br/>
            </w:r>
            <w:r w:rsidR="00AC42DC" w:rsidRPr="005E54CC">
              <w:rPr>
                <w:i/>
                <w:iCs/>
                <w:lang w:val="de-DE"/>
              </w:rPr>
              <w:t>In den Ferien will ich Gitarre spielen lernen.</w:t>
            </w:r>
            <w:r w:rsidR="00AC42DC" w:rsidRPr="005E54CC">
              <w:rPr>
                <w:i/>
                <w:iCs/>
                <w:lang w:val="de-DE"/>
              </w:rPr>
              <w:br/>
              <w:t>Der Junge will Fußballprofi werden.</w:t>
            </w:r>
            <w:r w:rsidR="00AC42DC" w:rsidRPr="005E54CC">
              <w:rPr>
                <w:i/>
                <w:iCs/>
                <w:lang w:val="de-DE"/>
              </w:rPr>
              <w:br/>
              <w:t>Ich will meinen Geburtstag im Kletterpark feiern.</w:t>
            </w:r>
          </w:p>
          <w:p w14:paraId="3ACD6682" w14:textId="7CDEF777" w:rsidR="00AC42DC" w:rsidRPr="005E54CC" w:rsidRDefault="00745A0C" w:rsidP="000C31FA">
            <w:pPr>
              <w:pStyle w:val="NoSpacing"/>
              <w:numPr>
                <w:ilvl w:val="0"/>
                <w:numId w:val="39"/>
              </w:numPr>
              <w:ind w:left="735" w:hanging="258"/>
              <w:rPr>
                <w:i/>
                <w:iCs/>
              </w:rPr>
            </w:pPr>
            <w:r>
              <w:rPr>
                <w:lang w:val="bs-Latn-BA"/>
              </w:rPr>
              <w:t>obrazloženje razloga</w:t>
            </w:r>
            <w:r w:rsidR="00AC42DC" w:rsidRPr="005E54CC">
              <w:br/>
            </w:r>
            <w:r w:rsidR="007104F1" w:rsidRPr="005E54CC">
              <w:rPr>
                <w:i/>
                <w:iCs/>
              </w:rPr>
              <w:t xml:space="preserve">- </w:t>
            </w:r>
            <w:r w:rsidR="00AC42DC" w:rsidRPr="005E54CC">
              <w:rPr>
                <w:i/>
                <w:iCs/>
              </w:rPr>
              <w:t xml:space="preserve">Warum darfst du nicht mitkommen? </w:t>
            </w:r>
            <w:r w:rsidR="007104F1" w:rsidRPr="005E54CC">
              <w:rPr>
                <w:i/>
                <w:iCs/>
              </w:rPr>
              <w:t>-</w:t>
            </w:r>
            <w:r w:rsidR="00AC42DC" w:rsidRPr="005E54CC">
              <w:rPr>
                <w:i/>
                <w:iCs/>
              </w:rPr>
              <w:t xml:space="preserve"> Morgen mache ich einen Test. Ich muss lernen.</w:t>
            </w:r>
          </w:p>
          <w:p w14:paraId="74E25F3E" w14:textId="6AA6C162" w:rsidR="00AC42DC" w:rsidRPr="005E54CC" w:rsidRDefault="00745A0C" w:rsidP="000C31FA">
            <w:pPr>
              <w:pStyle w:val="NoSpacing"/>
              <w:numPr>
                <w:ilvl w:val="0"/>
                <w:numId w:val="39"/>
              </w:numPr>
              <w:ind w:hanging="258"/>
              <w:rPr>
                <w:i/>
                <w:iCs/>
              </w:rPr>
            </w:pPr>
            <w:r w:rsidRPr="00745A0C">
              <w:t>izražavanje bola, slanje želja za brz oporavak</w:t>
            </w:r>
            <w:r w:rsidR="00AC42DC" w:rsidRPr="005E54CC">
              <w:br/>
            </w:r>
            <w:r w:rsidR="007104F1" w:rsidRPr="005E54CC">
              <w:rPr>
                <w:i/>
                <w:iCs/>
              </w:rPr>
              <w:t xml:space="preserve">- </w:t>
            </w:r>
            <w:r w:rsidR="00AC42DC" w:rsidRPr="005E54CC">
              <w:rPr>
                <w:i/>
                <w:iCs/>
              </w:rPr>
              <w:t>Mein Kopf tut mir weh. Ich habe auch Halsschmerzen. - Gute Besserung!</w:t>
            </w:r>
          </w:p>
          <w:p w14:paraId="2B6CBB72" w14:textId="4BED001C" w:rsidR="00BF77C4" w:rsidRPr="005E54CC" w:rsidRDefault="00BF77C4" w:rsidP="000C31FA">
            <w:pPr>
              <w:pStyle w:val="NoSpacing"/>
              <w:ind w:hanging="258"/>
            </w:pP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195969A9" w14:textId="10C4AF17" w:rsidR="00B6482C" w:rsidRDefault="00B6482C" w:rsidP="00B6482C">
            <w:pPr>
              <w:numPr>
                <w:ilvl w:val="0"/>
                <w:numId w:val="1"/>
              </w:numPr>
              <w:pBdr>
                <w:top w:val="none" w:sz="0" w:space="0" w:color="000000"/>
                <w:left w:val="none" w:sz="0" w:space="0" w:color="000000"/>
                <w:bottom w:val="none" w:sz="0" w:space="0" w:color="000000"/>
                <w:right w:val="none" w:sz="0" w:space="0" w:color="000000"/>
              </w:pBdr>
              <w:spacing w:line="240" w:lineRule="auto"/>
            </w:pPr>
            <w:r>
              <w:lastRenderedPageBreak/>
              <w:t>Prepoznaje glavnu poruku i nam</w:t>
            </w:r>
            <w:r>
              <w:rPr>
                <w:lang w:val="bs-Latn-BA"/>
              </w:rPr>
              <w:t>j</w:t>
            </w:r>
            <w:r>
              <w:t>eru sagovornika u kratkim i jednostavnim izjavama.</w:t>
            </w:r>
          </w:p>
          <w:p w14:paraId="16373251" w14:textId="0CA50A57" w:rsidR="00B6482C" w:rsidRDefault="00B6482C" w:rsidP="00B6482C">
            <w:pPr>
              <w:numPr>
                <w:ilvl w:val="0"/>
                <w:numId w:val="1"/>
              </w:numPr>
              <w:pBdr>
                <w:top w:val="none" w:sz="0" w:space="0" w:color="000000"/>
                <w:left w:val="none" w:sz="0" w:space="0" w:color="000000"/>
                <w:bottom w:val="none" w:sz="0" w:space="0" w:color="000000"/>
                <w:right w:val="none" w:sz="0" w:space="0" w:color="000000"/>
              </w:pBdr>
              <w:spacing w:line="240" w:lineRule="auto"/>
            </w:pPr>
            <w:r>
              <w:rPr>
                <w:lang w:val="bs-Latn-BA"/>
              </w:rPr>
              <w:t>Primjenjuje</w:t>
            </w:r>
            <w:r>
              <w:t xml:space="preserve"> spontano usvojene komunikativne modele za razmjenu informacija.</w:t>
            </w:r>
          </w:p>
          <w:p w14:paraId="5E92108F" w14:textId="2D8B8E25" w:rsidR="00B6482C" w:rsidRDefault="00B6482C" w:rsidP="00B6482C">
            <w:pPr>
              <w:numPr>
                <w:ilvl w:val="0"/>
                <w:numId w:val="1"/>
              </w:numPr>
              <w:pBdr>
                <w:top w:val="none" w:sz="0" w:space="0" w:color="000000"/>
                <w:left w:val="none" w:sz="0" w:space="0" w:color="000000"/>
                <w:bottom w:val="none" w:sz="0" w:space="0" w:color="000000"/>
                <w:right w:val="none" w:sz="0" w:space="0" w:color="000000"/>
              </w:pBdr>
              <w:spacing w:line="240" w:lineRule="auto"/>
            </w:pPr>
            <w:r>
              <w:t xml:space="preserve">Opisuje svoje </w:t>
            </w:r>
            <w:r>
              <w:rPr>
                <w:lang w:val="bs-Latn-BA"/>
              </w:rPr>
              <w:t>bližnje</w:t>
            </w:r>
            <w:r>
              <w:t xml:space="preserve"> i druge ljude prema njihovom izgledu, odjeći i karakternim osobinama.</w:t>
            </w:r>
          </w:p>
          <w:p w14:paraId="24923490" w14:textId="46925F89" w:rsidR="00B6482C" w:rsidRDefault="00B6482C" w:rsidP="00B6482C">
            <w:pPr>
              <w:numPr>
                <w:ilvl w:val="0"/>
                <w:numId w:val="1"/>
              </w:numPr>
              <w:pBdr>
                <w:top w:val="none" w:sz="0" w:space="0" w:color="000000"/>
                <w:left w:val="none" w:sz="0" w:space="0" w:color="000000"/>
                <w:bottom w:val="none" w:sz="0" w:space="0" w:color="000000"/>
                <w:right w:val="none" w:sz="0" w:space="0" w:color="000000"/>
              </w:pBdr>
              <w:spacing w:line="240" w:lineRule="auto"/>
            </w:pPr>
            <w:r>
              <w:t xml:space="preserve">Izražava zadovoljstvo ili nezadovoljstvo </w:t>
            </w:r>
            <w:r>
              <w:rPr>
                <w:lang w:val="bs-Latn-BA"/>
              </w:rPr>
              <w:t xml:space="preserve">o </w:t>
            </w:r>
            <w:r>
              <w:t>uobičajenim aktivnostima.</w:t>
            </w:r>
          </w:p>
          <w:p w14:paraId="17F74065" w14:textId="2972FA30" w:rsidR="00B6482C" w:rsidRDefault="00B6482C" w:rsidP="00B6482C">
            <w:pPr>
              <w:numPr>
                <w:ilvl w:val="0"/>
                <w:numId w:val="1"/>
              </w:numPr>
              <w:pBdr>
                <w:top w:val="none" w:sz="0" w:space="0" w:color="000000"/>
                <w:left w:val="none" w:sz="0" w:space="0" w:color="000000"/>
                <w:bottom w:val="none" w:sz="0" w:space="0" w:color="000000"/>
                <w:right w:val="none" w:sz="0" w:space="0" w:color="000000"/>
              </w:pBdr>
              <w:spacing w:line="240" w:lineRule="auto"/>
            </w:pPr>
            <w:r>
              <w:t xml:space="preserve">Postavlja pitanja </w:t>
            </w:r>
            <w:r>
              <w:rPr>
                <w:lang w:val="bs-Latn-BA"/>
              </w:rPr>
              <w:t>u vezi cijene</w:t>
            </w:r>
            <w:r>
              <w:t xml:space="preserve"> proizvoda.</w:t>
            </w:r>
          </w:p>
          <w:p w14:paraId="250F5590" w14:textId="5CDFD53A" w:rsidR="00B6482C" w:rsidRDefault="00B6482C" w:rsidP="00B6482C">
            <w:pPr>
              <w:numPr>
                <w:ilvl w:val="0"/>
                <w:numId w:val="1"/>
              </w:numPr>
              <w:pBdr>
                <w:top w:val="none" w:sz="0" w:space="0" w:color="000000"/>
                <w:left w:val="none" w:sz="0" w:space="0" w:color="000000"/>
                <w:bottom w:val="none" w:sz="0" w:space="0" w:color="000000"/>
                <w:right w:val="none" w:sz="0" w:space="0" w:color="000000"/>
              </w:pBdr>
              <w:spacing w:line="240" w:lineRule="auto"/>
            </w:pPr>
            <w:r>
              <w:t>Primjenjuje novonaučene riječi i jednostavne kratke izraze u novom kontekstu.</w:t>
            </w:r>
          </w:p>
          <w:p w14:paraId="2330ABC3" w14:textId="21B03314" w:rsidR="00B6482C" w:rsidRDefault="00B6482C" w:rsidP="00B6482C">
            <w:pPr>
              <w:numPr>
                <w:ilvl w:val="0"/>
                <w:numId w:val="1"/>
              </w:numPr>
              <w:pBdr>
                <w:top w:val="none" w:sz="0" w:space="0" w:color="000000"/>
                <w:left w:val="none" w:sz="0" w:space="0" w:color="000000"/>
                <w:bottom w:val="none" w:sz="0" w:space="0" w:color="000000"/>
                <w:right w:val="none" w:sz="0" w:space="0" w:color="000000"/>
              </w:pBdr>
              <w:spacing w:line="240" w:lineRule="auto"/>
            </w:pPr>
            <w:r>
              <w:t>Formira kratke rečenice i primjenjuje jednostavne gramatičke strukture koje se odnose na izražavanje bola i slanje želja za brzim oporavkom.</w:t>
            </w:r>
          </w:p>
          <w:p w14:paraId="1D3A0B3E" w14:textId="5D2ABE75" w:rsidR="00B6482C" w:rsidRDefault="00B6482C" w:rsidP="00B6482C">
            <w:pPr>
              <w:numPr>
                <w:ilvl w:val="0"/>
                <w:numId w:val="1"/>
              </w:numPr>
              <w:pBdr>
                <w:top w:val="none" w:sz="0" w:space="0" w:color="000000"/>
                <w:left w:val="none" w:sz="0" w:space="0" w:color="000000"/>
                <w:bottom w:val="none" w:sz="0" w:space="0" w:color="000000"/>
                <w:right w:val="none" w:sz="0" w:space="0" w:color="000000"/>
              </w:pBdr>
              <w:spacing w:line="240" w:lineRule="auto"/>
            </w:pPr>
            <w:r>
              <w:t>Razumije rečenice, izgovorene jasno i razumljivo i umjerenim tempom.</w:t>
            </w:r>
          </w:p>
          <w:p w14:paraId="56CE143A" w14:textId="70B8304A" w:rsidR="00B6482C" w:rsidRDefault="00B6482C" w:rsidP="00B6482C">
            <w:pPr>
              <w:numPr>
                <w:ilvl w:val="0"/>
                <w:numId w:val="1"/>
              </w:numPr>
              <w:pBdr>
                <w:top w:val="none" w:sz="0" w:space="0" w:color="000000"/>
                <w:left w:val="none" w:sz="0" w:space="0" w:color="000000"/>
                <w:bottom w:val="none" w:sz="0" w:space="0" w:color="000000"/>
                <w:right w:val="none" w:sz="0" w:space="0" w:color="000000"/>
              </w:pBdr>
              <w:spacing w:line="240" w:lineRule="auto"/>
            </w:pPr>
            <w:r>
              <w:lastRenderedPageBreak/>
              <w:t>Ponavlja rečenice sa pravilnim izgovorom i intonacijom nakon slušanja.</w:t>
            </w:r>
          </w:p>
          <w:p w14:paraId="7B444B74" w14:textId="45D5C33D" w:rsidR="00B6482C" w:rsidRDefault="00B6482C" w:rsidP="00B6482C">
            <w:pPr>
              <w:numPr>
                <w:ilvl w:val="0"/>
                <w:numId w:val="1"/>
              </w:numPr>
              <w:pBdr>
                <w:top w:val="none" w:sz="0" w:space="0" w:color="000000"/>
                <w:left w:val="none" w:sz="0" w:space="0" w:color="000000"/>
                <w:bottom w:val="none" w:sz="0" w:space="0" w:color="000000"/>
                <w:right w:val="none" w:sz="0" w:space="0" w:color="000000"/>
              </w:pBdr>
              <w:spacing w:line="240" w:lineRule="auto"/>
            </w:pPr>
            <w:r>
              <w:t>Prepoznaje jednostavne izjave i pitanja u vezi informacija o drugim ljudima i prevodi ih na maternji jezik.</w:t>
            </w:r>
          </w:p>
          <w:p w14:paraId="29BE0F31" w14:textId="77777777" w:rsidR="00BF77C4" w:rsidRPr="005E54CC" w:rsidRDefault="00BF77C4" w:rsidP="00B6482C">
            <w:pPr>
              <w:pBdr>
                <w:top w:val="none" w:sz="0" w:space="0" w:color="000000"/>
                <w:left w:val="none" w:sz="0" w:space="0" w:color="000000"/>
                <w:bottom w:val="none" w:sz="0" w:space="0" w:color="000000"/>
                <w:right w:val="none" w:sz="0" w:space="0" w:color="000000"/>
              </w:pBdr>
              <w:spacing w:line="240" w:lineRule="auto"/>
              <w:ind w:left="720"/>
            </w:pPr>
          </w:p>
        </w:tc>
        <w:tc>
          <w:tcPr>
            <w:tcW w:w="241" w:type="dxa"/>
            <w:shd w:val="clear" w:color="auto" w:fill="auto"/>
          </w:tcPr>
          <w:p w14:paraId="7B599281" w14:textId="77777777" w:rsidR="00BF77C4" w:rsidRDefault="00BF77C4" w:rsidP="001463C3"/>
        </w:tc>
      </w:tr>
      <w:tr w:rsidR="00BF77C4" w14:paraId="61825E08"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298FCC1A" w14:textId="162FBBE8" w:rsidR="00BF77C4" w:rsidRPr="005E54CC" w:rsidRDefault="00745A0C" w:rsidP="0092137F">
            <w:pPr>
              <w:spacing w:after="60" w:line="276" w:lineRule="auto"/>
              <w:rPr>
                <w:lang w:val="en-US"/>
              </w:rPr>
            </w:pPr>
            <w:r>
              <w:rPr>
                <w:lang w:val="bs-Latn-BA"/>
              </w:rPr>
              <w:t>b</w:t>
            </w:r>
            <w:r w:rsidR="00BF77C4" w:rsidRPr="005E54CC">
              <w:t xml:space="preserve">) </w:t>
            </w:r>
            <w:r w:rsidR="00B6482C">
              <w:rPr>
                <w:lang w:val="bs-Latn-BA"/>
              </w:rPr>
              <w:t>Leksičke jedinice</w:t>
            </w:r>
            <w:r w:rsidR="00BF77C4" w:rsidRPr="005E54CC">
              <w:t xml:space="preserve">: </w:t>
            </w:r>
          </w:p>
          <w:p w14:paraId="0C95C1BD" w14:textId="0191AC95" w:rsidR="00AC42DC" w:rsidRPr="005E54CC" w:rsidRDefault="00B6482C" w:rsidP="006D74BC">
            <w:pPr>
              <w:pStyle w:val="NoSpacing"/>
              <w:numPr>
                <w:ilvl w:val="0"/>
                <w:numId w:val="40"/>
              </w:numPr>
              <w:spacing w:line="276" w:lineRule="auto"/>
              <w:rPr>
                <w:i/>
                <w:iCs/>
              </w:rPr>
            </w:pPr>
            <w:r>
              <w:rPr>
                <w:lang w:val="bs-Latn-BA"/>
              </w:rPr>
              <w:t>izgled i karakterne osobine</w:t>
            </w:r>
            <w:r w:rsidR="00AC42DC" w:rsidRPr="005E54CC">
              <w:t xml:space="preserve"> </w:t>
            </w:r>
            <w:r w:rsidR="00AC42DC" w:rsidRPr="005E54CC">
              <w:br/>
            </w:r>
            <w:r w:rsidR="00AC42DC" w:rsidRPr="005E54CC">
              <w:rPr>
                <w:i/>
                <w:iCs/>
              </w:rPr>
              <w:t xml:space="preserve">groß, </w:t>
            </w:r>
            <w:r w:rsidR="00AC42DC" w:rsidRPr="005E54CC">
              <w:rPr>
                <w:i/>
                <w:iCs/>
                <w:lang w:val="de-DE"/>
              </w:rPr>
              <w:t xml:space="preserve">klein, </w:t>
            </w:r>
            <w:r w:rsidR="00AC42DC" w:rsidRPr="005E54CC">
              <w:rPr>
                <w:i/>
                <w:iCs/>
              </w:rPr>
              <w:t>schlank, sympathisch</w:t>
            </w:r>
            <w:r w:rsidR="00AC42DC" w:rsidRPr="005E54CC">
              <w:rPr>
                <w:i/>
                <w:iCs/>
                <w:lang w:val="de-DE"/>
              </w:rPr>
              <w:t>, schön, hübsch, nett, freundlich, sportlich, intelligent, fleißig, faul, modern, cool, süß, langweilig</w:t>
            </w:r>
            <w:r w:rsidR="00AC42DC" w:rsidRPr="005E54CC">
              <w:rPr>
                <w:i/>
                <w:iCs/>
              </w:rPr>
              <w:t xml:space="preserve"> </w:t>
            </w:r>
          </w:p>
          <w:p w14:paraId="68361D4A" w14:textId="77777777" w:rsidR="00AC42DC" w:rsidRPr="005E54CC" w:rsidRDefault="00AC42DC" w:rsidP="00C722CB">
            <w:pPr>
              <w:pStyle w:val="NoSpacing"/>
              <w:spacing w:line="276" w:lineRule="auto"/>
              <w:ind w:left="720"/>
              <w:rPr>
                <w:i/>
                <w:iCs/>
              </w:rPr>
            </w:pPr>
            <w:r w:rsidRPr="005E54CC">
              <w:rPr>
                <w:i/>
                <w:iCs/>
                <w:lang w:val="de-DE"/>
              </w:rPr>
              <w:t>Meine Freundin ist 1,66 m groß. Ihre Haare sind blond und kurz. Ihre Augen sind blaugrün. Sie kann sehr lustig sein und lacht gerne.</w:t>
            </w:r>
            <w:r w:rsidRPr="005E54CC">
              <w:rPr>
                <w:i/>
                <w:iCs/>
              </w:rPr>
              <w:t xml:space="preserve"> </w:t>
            </w:r>
          </w:p>
          <w:p w14:paraId="7F0E9178" w14:textId="4B65AF8D" w:rsidR="00AC42DC" w:rsidRPr="005E54CC" w:rsidRDefault="00B6482C" w:rsidP="006D74BC">
            <w:pPr>
              <w:pStyle w:val="NoSpacing"/>
              <w:numPr>
                <w:ilvl w:val="0"/>
                <w:numId w:val="40"/>
              </w:numPr>
              <w:spacing w:line="276" w:lineRule="auto"/>
              <w:rPr>
                <w:i/>
                <w:iCs/>
              </w:rPr>
            </w:pPr>
            <w:r>
              <w:rPr>
                <w:lang w:val="bs-Latn-BA"/>
              </w:rPr>
              <w:lastRenderedPageBreak/>
              <w:t xml:space="preserve">dijelovi tijela, bolesti i bolovi </w:t>
            </w:r>
            <w:r w:rsidR="00AC42DC" w:rsidRPr="005E54CC">
              <w:br/>
            </w:r>
            <w:r w:rsidR="00AC42DC" w:rsidRPr="005E54CC">
              <w:rPr>
                <w:i/>
                <w:iCs/>
                <w:lang w:val="de-DE"/>
              </w:rPr>
              <w:t xml:space="preserve">der Körper, der Kopf, das Gesicht, </w:t>
            </w:r>
            <w:r w:rsidR="00AC42DC" w:rsidRPr="005E54CC">
              <w:rPr>
                <w:i/>
                <w:iCs/>
              </w:rPr>
              <w:t xml:space="preserve">die Haare, die Augen, die Nase, der Mund, </w:t>
            </w:r>
            <w:r w:rsidR="00AC42DC" w:rsidRPr="005E54CC">
              <w:rPr>
                <w:i/>
                <w:iCs/>
                <w:lang w:val="de-DE"/>
              </w:rPr>
              <w:t xml:space="preserve">die Ohren, der Hals, der Arm, die Hand, der Finger, der Rücken, der Bauch, das Bein, das Knie, der Fuß; </w:t>
            </w:r>
            <w:r w:rsidR="00AC42DC" w:rsidRPr="005E54CC">
              <w:rPr>
                <w:i/>
                <w:iCs/>
                <w:lang w:val="de-DE"/>
              </w:rPr>
              <w:br/>
            </w:r>
            <w:r w:rsidR="00AC42DC" w:rsidRPr="005E54CC">
              <w:rPr>
                <w:i/>
                <w:iCs/>
              </w:rPr>
              <w:t>die Kopfschmerzen,</w:t>
            </w:r>
            <w:r w:rsidR="00AC42DC" w:rsidRPr="005E54CC">
              <w:rPr>
                <w:i/>
                <w:iCs/>
                <w:lang w:val="de-DE"/>
              </w:rPr>
              <w:t xml:space="preserve"> die Halsschmerzen, die Zahnschmerzen, die Bauchschmerzen,</w:t>
            </w:r>
            <w:r w:rsidR="00AC42DC" w:rsidRPr="005E54CC">
              <w:rPr>
                <w:i/>
                <w:iCs/>
              </w:rPr>
              <w:t xml:space="preserve"> das Fieber, die Gripp</w:t>
            </w:r>
            <w:r w:rsidR="00AC42DC" w:rsidRPr="005E54CC">
              <w:rPr>
                <w:i/>
                <w:iCs/>
                <w:lang w:val="de-DE"/>
              </w:rPr>
              <w:t>e, die Erkältung.</w:t>
            </w:r>
          </w:p>
          <w:p w14:paraId="6CEFB6E1" w14:textId="5853F824" w:rsidR="00AC42DC" w:rsidRPr="005E54CC" w:rsidRDefault="00C722CB" w:rsidP="00C722CB">
            <w:pPr>
              <w:pStyle w:val="NoSpacing"/>
              <w:spacing w:line="276" w:lineRule="auto"/>
              <w:ind w:left="720"/>
              <w:rPr>
                <w:i/>
                <w:iCs/>
                <w:lang w:val="de-DE"/>
              </w:rPr>
            </w:pPr>
            <w:r w:rsidRPr="005E54CC">
              <w:rPr>
                <w:i/>
                <w:iCs/>
              </w:rPr>
              <w:t xml:space="preserve">- </w:t>
            </w:r>
            <w:r w:rsidR="00AC42DC" w:rsidRPr="005E54CC">
              <w:rPr>
                <w:i/>
                <w:iCs/>
                <w:lang w:val="de-DE"/>
              </w:rPr>
              <w:t>Was ist denn los?- Meine Hand tut so weh.</w:t>
            </w:r>
            <w:r w:rsidR="00AC42DC" w:rsidRPr="005E54CC">
              <w:rPr>
                <w:i/>
                <w:iCs/>
                <w:lang w:val="de-DE"/>
              </w:rPr>
              <w:br/>
            </w:r>
            <w:r w:rsidR="0092137F" w:rsidRPr="005E54CC">
              <w:rPr>
                <w:i/>
                <w:iCs/>
                <w:lang w:val="de-DE"/>
              </w:rPr>
              <w:t xml:space="preserve">- </w:t>
            </w:r>
            <w:r w:rsidR="00AC42DC" w:rsidRPr="005E54CC">
              <w:rPr>
                <w:i/>
                <w:iCs/>
                <w:lang w:val="de-DE"/>
              </w:rPr>
              <w:t>Wie geht es dir</w:t>
            </w:r>
            <w:r w:rsidR="0052237D" w:rsidRPr="005E54CC">
              <w:rPr>
                <w:i/>
                <w:iCs/>
              </w:rPr>
              <w:t>?</w:t>
            </w:r>
            <w:r w:rsidR="00AC42DC" w:rsidRPr="005E54CC">
              <w:rPr>
                <w:i/>
                <w:iCs/>
                <w:lang w:val="de-DE"/>
              </w:rPr>
              <w:t>- Nicht so gut. Mein Bauch tut weh.</w:t>
            </w:r>
          </w:p>
          <w:p w14:paraId="4347D38B" w14:textId="18F4712C" w:rsidR="00AC42DC" w:rsidRPr="005E54CC" w:rsidRDefault="00C722CB" w:rsidP="00C722CB">
            <w:pPr>
              <w:pStyle w:val="NoSpacing"/>
              <w:spacing w:line="276" w:lineRule="auto"/>
              <w:ind w:left="720"/>
              <w:rPr>
                <w:i/>
                <w:iCs/>
              </w:rPr>
            </w:pPr>
            <w:r w:rsidRPr="005E54CC">
              <w:rPr>
                <w:i/>
                <w:iCs/>
              </w:rPr>
              <w:t xml:space="preserve">- </w:t>
            </w:r>
            <w:r w:rsidR="00AC42DC" w:rsidRPr="005E54CC">
              <w:rPr>
                <w:i/>
                <w:iCs/>
                <w:lang w:val="de-DE"/>
              </w:rPr>
              <w:t xml:space="preserve">Was hast du denn?- Ich habe Kopfschmerzen. </w:t>
            </w:r>
            <w:r w:rsidR="00AC42DC" w:rsidRPr="005E54CC">
              <w:rPr>
                <w:i/>
                <w:iCs/>
              </w:rPr>
              <w:t xml:space="preserve"> </w:t>
            </w:r>
          </w:p>
          <w:p w14:paraId="371DD427" w14:textId="31C32E19" w:rsidR="001974D0" w:rsidRPr="005E54CC" w:rsidRDefault="00B6482C" w:rsidP="006D74BC">
            <w:pPr>
              <w:numPr>
                <w:ilvl w:val="0"/>
                <w:numId w:val="2"/>
              </w:numPr>
              <w:spacing w:after="60" w:line="276" w:lineRule="auto"/>
              <w:rPr>
                <w:i/>
                <w:iCs/>
              </w:rPr>
            </w:pPr>
            <w:r>
              <w:rPr>
                <w:lang w:val="bs-Latn-BA"/>
              </w:rPr>
              <w:t xml:space="preserve">omiljene aktivnosti </w:t>
            </w:r>
          </w:p>
          <w:p w14:paraId="0764F42F" w14:textId="46F86AF1" w:rsidR="00FF6588" w:rsidRPr="005E54CC" w:rsidRDefault="00AC42DC" w:rsidP="00FF6588">
            <w:pPr>
              <w:spacing w:after="60" w:line="276" w:lineRule="auto"/>
              <w:ind w:left="720"/>
              <w:rPr>
                <w:i/>
                <w:iCs/>
              </w:rPr>
            </w:pPr>
            <w:r w:rsidRPr="005E54CC">
              <w:rPr>
                <w:i/>
                <w:iCs/>
                <w:lang w:val="de-DE"/>
              </w:rPr>
              <w:t xml:space="preserve">Musik hören, ins Kino gehen, fernsehen, Computer spielen, Freunde treffen, mit dem Hund spazieren gehen, singen, reiten, </w:t>
            </w:r>
            <w:r w:rsidRPr="005E54CC">
              <w:rPr>
                <w:i/>
                <w:iCs/>
              </w:rPr>
              <w:t>Tennis spielen, Ski fahren, Snowboard fahren,</w:t>
            </w:r>
            <w:r w:rsidRPr="005E54CC">
              <w:rPr>
                <w:i/>
                <w:iCs/>
                <w:lang w:val="de-DE"/>
              </w:rPr>
              <w:t xml:space="preserve"> Judo/Karate machen, </w:t>
            </w:r>
            <w:r w:rsidRPr="005E54CC">
              <w:rPr>
                <w:i/>
                <w:iCs/>
              </w:rPr>
              <w:t>schwimmen, tauchen;</w:t>
            </w:r>
          </w:p>
          <w:p w14:paraId="6C1814B5" w14:textId="47704B19" w:rsidR="00AC42DC" w:rsidRPr="005E54CC" w:rsidRDefault="00B6482C" w:rsidP="00FF6588">
            <w:pPr>
              <w:pStyle w:val="ListParagraph"/>
              <w:numPr>
                <w:ilvl w:val="0"/>
                <w:numId w:val="2"/>
              </w:numPr>
              <w:spacing w:after="60" w:line="276" w:lineRule="auto"/>
              <w:rPr>
                <w:i/>
                <w:iCs/>
              </w:rPr>
            </w:pPr>
            <w:r>
              <w:rPr>
                <w:lang w:val="bs-Latn-BA"/>
              </w:rPr>
              <w:t xml:space="preserve">vrste odjeće i modni dodaci, opis odjeće </w:t>
            </w:r>
            <w:r w:rsidR="00AC42DC" w:rsidRPr="005E54CC">
              <w:br/>
            </w:r>
            <w:r w:rsidR="00AC42DC" w:rsidRPr="005E54CC">
              <w:rPr>
                <w:i/>
                <w:iCs/>
              </w:rPr>
              <w:t>die Jacke, der Mantel, das T-Shirt, das Sweatshirt, die Bluse, das Hemd, die Hose, der Pulli, das Kleid, der Rock, die Jeans, die Schuhe, die Stiefel,  der Schal, die Mütze, die Handschuhe</w:t>
            </w:r>
            <w:r w:rsidR="00EE4E3C" w:rsidRPr="005E54CC">
              <w:rPr>
                <w:i/>
                <w:iCs/>
              </w:rPr>
              <w:t xml:space="preserve">, </w:t>
            </w:r>
            <w:r w:rsidR="00AC42DC" w:rsidRPr="005E54CC">
              <w:rPr>
                <w:i/>
                <w:iCs/>
              </w:rPr>
              <w:t>die Ohrringe, der Ring, die Kette, die Armbanduhr, die Kappe, der Hut, das Tuch, die Tasche, der Gürtel;</w:t>
            </w:r>
            <w:r w:rsidR="00AC42DC" w:rsidRPr="005E54CC">
              <w:rPr>
                <w:i/>
                <w:iCs/>
              </w:rPr>
              <w:br/>
              <w:t>kurz, lang, weit, eng, billig, teuer, hässlich.</w:t>
            </w:r>
          </w:p>
          <w:p w14:paraId="72DF53D8" w14:textId="77777777" w:rsidR="00BF77C4" w:rsidRPr="005E54CC" w:rsidRDefault="00045815" w:rsidP="00D2310C">
            <w:pPr>
              <w:pStyle w:val="NoSpacing"/>
              <w:spacing w:line="276" w:lineRule="auto"/>
              <w:ind w:left="720"/>
            </w:pPr>
            <w:r w:rsidRPr="005E54CC">
              <w:rPr>
                <w:i/>
                <w:iCs/>
              </w:rPr>
              <w:t>Im Sommer trägt meine Freundin gerne T-Shirts, aber jetzt im Herbst trägt sie ein Sweatshirt. Ihre Lieblingsfarbe ist grün und ihr Markenzeichen ist die Kappe.</w:t>
            </w:r>
            <w:r w:rsidRPr="005E54CC">
              <w:t xml:space="preserve"> </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684A97D5" w14:textId="0A8F38A1" w:rsidR="00B6482C" w:rsidRDefault="00B6482C" w:rsidP="00B6482C">
            <w:pPr>
              <w:numPr>
                <w:ilvl w:val="0"/>
                <w:numId w:val="2"/>
              </w:numPr>
              <w:pBdr>
                <w:top w:val="none" w:sz="0" w:space="0" w:color="000000"/>
                <w:left w:val="none" w:sz="0" w:space="0" w:color="000000"/>
                <w:bottom w:val="none" w:sz="0" w:space="0" w:color="000000"/>
                <w:right w:val="none" w:sz="0" w:space="0" w:color="000000"/>
              </w:pBdr>
              <w:spacing w:line="240" w:lineRule="auto"/>
            </w:pPr>
            <w:r>
              <w:lastRenderedPageBreak/>
              <w:t>Prepoznaje i koristi prid</w:t>
            </w:r>
            <w:r>
              <w:rPr>
                <w:lang w:val="bs-Latn-BA"/>
              </w:rPr>
              <w:t>j</w:t>
            </w:r>
            <w:r>
              <w:t>eve da opiše izgled i karakterne osobine.</w:t>
            </w:r>
          </w:p>
          <w:p w14:paraId="10AFC490" w14:textId="56046FC5" w:rsidR="00B6482C" w:rsidRDefault="00B6482C" w:rsidP="00B6482C">
            <w:pPr>
              <w:numPr>
                <w:ilvl w:val="0"/>
                <w:numId w:val="2"/>
              </w:numPr>
              <w:pBdr>
                <w:top w:val="none" w:sz="0" w:space="0" w:color="000000"/>
                <w:left w:val="none" w:sz="0" w:space="0" w:color="000000"/>
                <w:bottom w:val="none" w:sz="0" w:space="0" w:color="000000"/>
                <w:right w:val="none" w:sz="0" w:space="0" w:color="000000"/>
              </w:pBdr>
              <w:spacing w:line="240" w:lineRule="auto"/>
            </w:pPr>
            <w:r>
              <w:t>Razumije i koristi riječi i izraze koji se odnose na opis osoba, interesovanja, aktivnosti, odjeće, dijelov</w:t>
            </w:r>
            <w:r w:rsidR="00D21E90">
              <w:rPr>
                <w:lang w:val="bs-Latn-BA"/>
              </w:rPr>
              <w:t>e</w:t>
            </w:r>
            <w:r>
              <w:t xml:space="preserve"> tijela, bolesti i bolova.</w:t>
            </w:r>
          </w:p>
          <w:p w14:paraId="4214774B" w14:textId="4D9F71F4" w:rsidR="00B6482C" w:rsidRDefault="00B6482C" w:rsidP="00B6482C">
            <w:pPr>
              <w:numPr>
                <w:ilvl w:val="0"/>
                <w:numId w:val="2"/>
              </w:numPr>
              <w:pBdr>
                <w:top w:val="none" w:sz="0" w:space="0" w:color="000000"/>
                <w:left w:val="none" w:sz="0" w:space="0" w:color="000000"/>
                <w:bottom w:val="none" w:sz="0" w:space="0" w:color="000000"/>
                <w:right w:val="none" w:sz="0" w:space="0" w:color="000000"/>
              </w:pBdr>
              <w:spacing w:line="240" w:lineRule="auto"/>
            </w:pPr>
            <w:r>
              <w:lastRenderedPageBreak/>
              <w:t>Koristi već usvojene i nove riječi za izražavanje omiljenih aktivnosti.</w:t>
            </w:r>
          </w:p>
          <w:p w14:paraId="26314DD1" w14:textId="0BD0F85C" w:rsidR="00B6482C" w:rsidRDefault="00B6482C" w:rsidP="00B6482C">
            <w:pPr>
              <w:numPr>
                <w:ilvl w:val="0"/>
                <w:numId w:val="2"/>
              </w:numPr>
              <w:pBdr>
                <w:top w:val="none" w:sz="0" w:space="0" w:color="000000"/>
                <w:left w:val="none" w:sz="0" w:space="0" w:color="000000"/>
                <w:bottom w:val="none" w:sz="0" w:space="0" w:color="000000"/>
                <w:right w:val="none" w:sz="0" w:space="0" w:color="000000"/>
              </w:pBdr>
              <w:spacing w:line="240" w:lineRule="auto"/>
            </w:pPr>
            <w:r>
              <w:t>Formira složenice (imenica i prid</w:t>
            </w:r>
            <w:r w:rsidR="00694288">
              <w:rPr>
                <w:lang w:val="bs-Latn-BA"/>
              </w:rPr>
              <w:t>j</w:t>
            </w:r>
            <w:r>
              <w:t>eva) u kratkim rečenicama kako bi opisao jednostavne konkretne situacije iz neposrednog okruženja.</w:t>
            </w:r>
          </w:p>
          <w:p w14:paraId="7CA07B7A" w14:textId="771C3BD6" w:rsidR="00AC42DC" w:rsidRPr="005E54CC" w:rsidRDefault="00B6482C" w:rsidP="00B6482C">
            <w:pPr>
              <w:numPr>
                <w:ilvl w:val="0"/>
                <w:numId w:val="2"/>
              </w:numPr>
              <w:pBdr>
                <w:top w:val="none" w:sz="0" w:space="0" w:color="000000"/>
                <w:left w:val="none" w:sz="0" w:space="0" w:color="000000"/>
                <w:bottom w:val="none" w:sz="0" w:space="0" w:color="000000"/>
                <w:right w:val="none" w:sz="0" w:space="0" w:color="000000"/>
              </w:pBdr>
              <w:spacing w:line="240" w:lineRule="auto"/>
              <w:rPr>
                <w:i/>
              </w:rPr>
            </w:pPr>
            <w:r>
              <w:t>Prevodi kratke jednostavne izjave i pitanja sa njemačkog na maternji jezik, vezano za izgled i karakterne osobine, odjeću, omiljene aktivnosti i dijelove ljudskog tijela.</w:t>
            </w:r>
            <w:r w:rsidR="00AC42DC" w:rsidRPr="005E54CC">
              <w:t xml:space="preserve"> </w:t>
            </w:r>
          </w:p>
          <w:p w14:paraId="3AA3A189" w14:textId="113085E5" w:rsidR="00BF77C4" w:rsidRPr="005E54CC" w:rsidRDefault="00BF77C4" w:rsidP="00694288">
            <w:pPr>
              <w:pBdr>
                <w:top w:val="none" w:sz="0" w:space="0" w:color="000000"/>
                <w:left w:val="none" w:sz="0" w:space="0" w:color="000000"/>
                <w:bottom w:val="none" w:sz="0" w:space="0" w:color="000000"/>
                <w:right w:val="none" w:sz="0" w:space="0" w:color="000000"/>
              </w:pBdr>
              <w:spacing w:line="240" w:lineRule="auto"/>
              <w:ind w:left="720"/>
            </w:pPr>
          </w:p>
        </w:tc>
        <w:tc>
          <w:tcPr>
            <w:tcW w:w="241" w:type="dxa"/>
            <w:shd w:val="clear" w:color="auto" w:fill="auto"/>
          </w:tcPr>
          <w:p w14:paraId="3278DB50" w14:textId="77777777" w:rsidR="00BF77C4" w:rsidRDefault="00BF77C4" w:rsidP="001463C3"/>
        </w:tc>
      </w:tr>
      <w:tr w:rsidR="00BF77C4" w14:paraId="7CB50F16"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615E4E2B" w14:textId="7D14A3DB" w:rsidR="00BF77C4" w:rsidRPr="00444CAE" w:rsidRDefault="00B6482C" w:rsidP="000C31FA">
            <w:pPr>
              <w:spacing w:after="60" w:line="276" w:lineRule="auto"/>
              <w:rPr>
                <w:lang w:val="en-US"/>
              </w:rPr>
            </w:pPr>
            <w:r>
              <w:rPr>
                <w:lang w:val="bs-Latn-BA"/>
              </w:rPr>
              <w:t>c</w:t>
            </w:r>
            <w:r w:rsidR="00BF77C4">
              <w:t xml:space="preserve">) </w:t>
            </w:r>
            <w:r>
              <w:rPr>
                <w:lang w:val="bs-Latn-BA"/>
              </w:rPr>
              <w:t>Gramatičke strukture</w:t>
            </w:r>
            <w:r w:rsidR="00BF77C4">
              <w:t>:</w:t>
            </w:r>
          </w:p>
          <w:p w14:paraId="79E9ABB9" w14:textId="194C4651" w:rsidR="00AC42DC" w:rsidRPr="00444CAE" w:rsidRDefault="00694288" w:rsidP="000C31FA">
            <w:pPr>
              <w:pStyle w:val="NoSpacing"/>
              <w:numPr>
                <w:ilvl w:val="0"/>
                <w:numId w:val="42"/>
              </w:numPr>
              <w:spacing w:line="276" w:lineRule="auto"/>
              <w:ind w:left="735" w:hanging="425"/>
              <w:rPr>
                <w:i/>
                <w:iCs/>
              </w:rPr>
            </w:pPr>
            <w:r w:rsidRPr="00694288">
              <w:t>sadašnje vrijeme često korištenih slabih glagola</w:t>
            </w:r>
            <w:r w:rsidR="00AC42DC" w:rsidRPr="00AC42DC">
              <w:t xml:space="preserve">: </w:t>
            </w:r>
            <w:r w:rsidR="00AC42DC" w:rsidRPr="00444CAE">
              <w:rPr>
                <w:i/>
                <w:iCs/>
              </w:rPr>
              <w:t>spielen, fotografieren, surfen, telefonieren,</w:t>
            </w:r>
            <w:r w:rsidR="00AC42DC" w:rsidRPr="00444CAE">
              <w:rPr>
                <w:i/>
                <w:iCs/>
                <w:lang w:val="de-DE"/>
              </w:rPr>
              <w:t xml:space="preserve"> besuchen,</w:t>
            </w:r>
            <w:r w:rsidR="00AC42DC" w:rsidRPr="00444CAE">
              <w:rPr>
                <w:i/>
                <w:iCs/>
              </w:rPr>
              <w:t xml:space="preserve"> lernen, hören, machen</w:t>
            </w:r>
            <w:r w:rsidR="00AC42DC" w:rsidRPr="00444CAE">
              <w:rPr>
                <w:i/>
                <w:iCs/>
                <w:lang w:val="de-DE"/>
              </w:rPr>
              <w:t>, tanzen, feiern, kaufen</w:t>
            </w:r>
            <w:r w:rsidR="00AC42DC" w:rsidRPr="00444CAE">
              <w:rPr>
                <w:i/>
                <w:iCs/>
              </w:rPr>
              <w:t>.</w:t>
            </w:r>
            <w:r w:rsidR="00AC42DC" w:rsidRPr="00444CAE">
              <w:rPr>
                <w:i/>
                <w:iCs/>
              </w:rPr>
              <w:br/>
            </w:r>
            <w:r w:rsidR="00AC42DC" w:rsidRPr="00444CAE">
              <w:rPr>
                <w:i/>
                <w:iCs/>
                <w:lang w:val="de-DE"/>
              </w:rPr>
              <w:t>Sonntags besuchen wir oft meine Oma und meinen Opa.</w:t>
            </w:r>
            <w:r w:rsidR="00AC42DC" w:rsidRPr="00444CAE">
              <w:rPr>
                <w:i/>
                <w:iCs/>
              </w:rPr>
              <w:t xml:space="preserve"> </w:t>
            </w:r>
          </w:p>
          <w:p w14:paraId="146DCBD3" w14:textId="66F0F4EC" w:rsidR="00AC42DC" w:rsidRPr="00AC42DC" w:rsidRDefault="00694288" w:rsidP="000C31FA">
            <w:pPr>
              <w:pStyle w:val="NoSpacing"/>
              <w:numPr>
                <w:ilvl w:val="0"/>
                <w:numId w:val="42"/>
              </w:numPr>
              <w:spacing w:line="276" w:lineRule="auto"/>
              <w:ind w:left="735" w:hanging="425"/>
            </w:pPr>
            <w:r w:rsidRPr="00694288">
              <w:lastRenderedPageBreak/>
              <w:t>sadašnje vrijeme često koriš</w:t>
            </w:r>
            <w:r w:rsidR="000C31FA">
              <w:rPr>
                <w:lang w:val="bs-Latn-BA"/>
              </w:rPr>
              <w:t>ć</w:t>
            </w:r>
            <w:r w:rsidRPr="00694288">
              <w:t xml:space="preserve">enih </w:t>
            </w:r>
            <w:r>
              <w:rPr>
                <w:lang w:val="bs-Latn-BA"/>
              </w:rPr>
              <w:t>jakih</w:t>
            </w:r>
            <w:r w:rsidRPr="00694288">
              <w:t xml:space="preserve"> glagola</w:t>
            </w:r>
            <w:r w:rsidR="00AC42DC" w:rsidRPr="00AC42DC">
              <w:t xml:space="preserve">: </w:t>
            </w:r>
            <w:r w:rsidR="00AC42DC" w:rsidRPr="00444CAE">
              <w:rPr>
                <w:i/>
                <w:iCs/>
              </w:rPr>
              <w:t>tun, tragen, schlafen, treffen, laufen</w:t>
            </w:r>
            <w:r w:rsidR="00AC42DC" w:rsidRPr="00444CAE">
              <w:rPr>
                <w:i/>
                <w:iCs/>
                <w:lang w:val="de-DE"/>
              </w:rPr>
              <w:t>, schwimmen, sprechen, fahren, finden, nehmen, geben, gehen.</w:t>
            </w:r>
            <w:r w:rsidR="00AC42DC" w:rsidRPr="00444CAE">
              <w:rPr>
                <w:i/>
                <w:iCs/>
                <w:lang w:val="de-DE"/>
              </w:rPr>
              <w:br/>
              <w:t>Am Wochenende schläft Jan länger. Später trifft er seinen Freund. Er fährt mit dem Bus zu ihm.</w:t>
            </w:r>
            <w:r w:rsidR="00AC42DC" w:rsidRPr="00AC42DC">
              <w:rPr>
                <w:lang w:val="de-DE"/>
              </w:rPr>
              <w:t xml:space="preserve"> </w:t>
            </w:r>
          </w:p>
          <w:p w14:paraId="53311B9E" w14:textId="3FCBFC84" w:rsidR="00AC42DC" w:rsidRPr="005F437D" w:rsidRDefault="00694288" w:rsidP="000C31FA">
            <w:pPr>
              <w:pStyle w:val="NoSpacing"/>
              <w:numPr>
                <w:ilvl w:val="0"/>
                <w:numId w:val="42"/>
              </w:numPr>
              <w:spacing w:line="276" w:lineRule="auto"/>
              <w:ind w:left="735" w:hanging="425"/>
            </w:pPr>
            <w:r w:rsidRPr="00694288">
              <w:t>sadašnje vrijeme djeljivih glagola</w:t>
            </w:r>
            <w:r w:rsidR="00AC42DC" w:rsidRPr="00AC42DC">
              <w:t xml:space="preserve">: </w:t>
            </w:r>
            <w:r w:rsidR="00AC42DC" w:rsidRPr="00444CAE">
              <w:rPr>
                <w:i/>
                <w:iCs/>
              </w:rPr>
              <w:t xml:space="preserve">mitkommen, </w:t>
            </w:r>
            <w:r w:rsidR="00AC42DC" w:rsidRPr="00444CAE">
              <w:rPr>
                <w:i/>
                <w:iCs/>
                <w:lang w:val="de-DE"/>
              </w:rPr>
              <w:t>mitfahren, mitarbeiten, anziehen, einkaufen, mitspielen, hingehen, fernsehen, abholen.</w:t>
            </w:r>
            <w:r w:rsidR="00AC42DC" w:rsidRPr="00444CAE">
              <w:rPr>
                <w:i/>
                <w:iCs/>
              </w:rPr>
              <w:br/>
            </w:r>
            <w:r w:rsidR="00482B5E" w:rsidRPr="00444CAE">
              <w:rPr>
                <w:i/>
                <w:iCs/>
              </w:rPr>
              <w:t>-</w:t>
            </w:r>
            <w:r w:rsidR="00B658FC" w:rsidRPr="00444CAE">
              <w:rPr>
                <w:i/>
                <w:iCs/>
              </w:rPr>
              <w:t xml:space="preserve"> </w:t>
            </w:r>
            <w:r w:rsidR="00AC42DC" w:rsidRPr="00444CAE">
              <w:rPr>
                <w:i/>
                <w:iCs/>
              </w:rPr>
              <w:t>Gehst du hin? – Nein, ich sehe lieber fern.</w:t>
            </w:r>
            <w:r w:rsidR="00AC42DC" w:rsidRPr="005F437D">
              <w:t xml:space="preserve"> </w:t>
            </w:r>
          </w:p>
          <w:p w14:paraId="5FC6A458" w14:textId="70FC3BA9" w:rsidR="00681F24" w:rsidRPr="00444CAE" w:rsidRDefault="00694288" w:rsidP="000C31FA">
            <w:pPr>
              <w:pStyle w:val="NoSpacing"/>
              <w:numPr>
                <w:ilvl w:val="0"/>
                <w:numId w:val="42"/>
              </w:numPr>
              <w:spacing w:line="276" w:lineRule="auto"/>
              <w:ind w:left="735" w:hanging="425"/>
              <w:rPr>
                <w:i/>
                <w:iCs/>
              </w:rPr>
            </w:pPr>
            <w:r>
              <w:rPr>
                <w:lang w:val="bs-Latn-BA"/>
              </w:rPr>
              <w:t>negacija sa</w:t>
            </w:r>
            <w:r w:rsidR="00AC42DC" w:rsidRPr="00285EF7">
              <w:rPr>
                <w:lang w:val="de-DE"/>
              </w:rPr>
              <w:t xml:space="preserve"> </w:t>
            </w:r>
            <w:r w:rsidR="00AC42DC" w:rsidRPr="00444CAE">
              <w:rPr>
                <w:i/>
                <w:iCs/>
                <w:lang w:val="de-DE"/>
              </w:rPr>
              <w:t>nicht, nichts, nie</w:t>
            </w:r>
            <w:r w:rsidR="00AC42DC" w:rsidRPr="00444CAE">
              <w:rPr>
                <w:i/>
                <w:iCs/>
              </w:rPr>
              <w:t xml:space="preserve"> и</w:t>
            </w:r>
            <w:r w:rsidR="00AC42DC" w:rsidRPr="00444CAE">
              <w:rPr>
                <w:i/>
                <w:iCs/>
                <w:lang w:val="de-DE"/>
              </w:rPr>
              <w:t xml:space="preserve"> kein</w:t>
            </w:r>
            <w:r w:rsidR="00AC42DC" w:rsidRPr="00444CAE">
              <w:rPr>
                <w:i/>
                <w:iCs/>
                <w:lang w:val="de-DE"/>
              </w:rPr>
              <w:br/>
              <w:t>Ich habe keinen MP3-Player.</w:t>
            </w:r>
            <w:r w:rsidR="00AC42DC" w:rsidRPr="00444CAE">
              <w:rPr>
                <w:i/>
                <w:iCs/>
                <w:lang w:val="de-DE"/>
              </w:rPr>
              <w:br/>
              <w:t>Ich sehe nicht fern.</w:t>
            </w:r>
            <w:r w:rsidR="00285EF7" w:rsidRPr="00444CAE">
              <w:rPr>
                <w:i/>
                <w:iCs/>
              </w:rPr>
              <w:t xml:space="preserve">                                                     </w:t>
            </w:r>
            <w:r w:rsidR="005263FB">
              <w:rPr>
                <w:i/>
                <w:iCs/>
              </w:rPr>
              <w:br/>
            </w:r>
            <w:r w:rsidR="00681F24" w:rsidRPr="00444CAE">
              <w:rPr>
                <w:i/>
                <w:iCs/>
                <w:lang w:val="de-DE"/>
              </w:rPr>
              <w:t>Es ist so dunkel, ich kann nichts sehen.</w:t>
            </w:r>
            <w:r w:rsidR="00681F24" w:rsidRPr="00444CAE">
              <w:rPr>
                <w:i/>
                <w:iCs/>
                <w:highlight w:val="green"/>
              </w:rPr>
              <w:t xml:space="preserve"> </w:t>
            </w:r>
          </w:p>
          <w:p w14:paraId="1C21457B" w14:textId="1660A55D" w:rsidR="00AC42DC" w:rsidRPr="00444CAE" w:rsidRDefault="00694288" w:rsidP="000C31FA">
            <w:pPr>
              <w:pStyle w:val="NoSpacing"/>
              <w:numPr>
                <w:ilvl w:val="0"/>
                <w:numId w:val="42"/>
              </w:numPr>
              <w:spacing w:line="276" w:lineRule="auto"/>
              <w:ind w:left="735" w:hanging="425"/>
              <w:rPr>
                <w:i/>
                <w:iCs/>
              </w:rPr>
            </w:pPr>
            <w:r>
              <w:rPr>
                <w:lang w:val="bs-Latn-BA"/>
              </w:rPr>
              <w:t>prilozi za vrijeme</w:t>
            </w:r>
            <w:r w:rsidR="00AC42DC" w:rsidRPr="00AC42DC">
              <w:t xml:space="preserve">: </w:t>
            </w:r>
            <w:r w:rsidR="00AC42DC" w:rsidRPr="00444CAE">
              <w:rPr>
                <w:i/>
                <w:iCs/>
                <w:lang w:val="de-DE"/>
              </w:rPr>
              <w:t>nie, selten, manchmal, oft, immer</w:t>
            </w:r>
            <w:r w:rsidR="00AC42DC" w:rsidRPr="00444CAE">
              <w:rPr>
                <w:i/>
                <w:iCs/>
              </w:rPr>
              <w:t xml:space="preserve"> </w:t>
            </w:r>
            <w:r w:rsidR="00AC42DC" w:rsidRPr="00444CAE">
              <w:rPr>
                <w:i/>
                <w:iCs/>
              </w:rPr>
              <w:br/>
            </w:r>
            <w:r w:rsidR="00AC42DC" w:rsidRPr="00444CAE">
              <w:rPr>
                <w:i/>
                <w:iCs/>
                <w:lang w:val="de-DE"/>
              </w:rPr>
              <w:t>Im Frühling fahre ich immer mein Skateboard.</w:t>
            </w:r>
            <w:r w:rsidR="00AC42DC" w:rsidRPr="00444CAE">
              <w:rPr>
                <w:i/>
                <w:iCs/>
                <w:lang w:val="de-DE"/>
              </w:rPr>
              <w:br/>
              <w:t>Manchmal fahre ich Rad, aber nie fahre ich meine Inliner.</w:t>
            </w:r>
            <w:r w:rsidR="00AC42DC" w:rsidRPr="00444CAE">
              <w:rPr>
                <w:i/>
                <w:iCs/>
              </w:rPr>
              <w:t xml:space="preserve"> </w:t>
            </w:r>
          </w:p>
          <w:p w14:paraId="6120D599" w14:textId="77777777" w:rsidR="00694288" w:rsidRDefault="00694288" w:rsidP="000C31FA">
            <w:pPr>
              <w:pStyle w:val="NoSpacing"/>
              <w:numPr>
                <w:ilvl w:val="0"/>
                <w:numId w:val="43"/>
              </w:numPr>
              <w:spacing w:line="276" w:lineRule="auto"/>
              <w:ind w:left="735" w:hanging="425"/>
              <w:rPr>
                <w:i/>
                <w:iCs/>
              </w:rPr>
            </w:pPr>
            <w:r>
              <w:rPr>
                <w:lang w:val="bs-Latn-BA"/>
              </w:rPr>
              <w:t>glagoli sa direktnim predmetom</w:t>
            </w:r>
            <w:r w:rsidR="00B658FC" w:rsidRPr="00B658FC">
              <w:t xml:space="preserve"> </w:t>
            </w:r>
            <w:r w:rsidR="00AC42DC" w:rsidRPr="00AC42DC">
              <w:t>(а</w:t>
            </w:r>
            <w:r>
              <w:rPr>
                <w:lang w:val="bs-Latn-BA"/>
              </w:rPr>
              <w:t>kuzativ</w:t>
            </w:r>
            <w:r w:rsidR="00AC42DC" w:rsidRPr="00AC42DC">
              <w:t>)</w:t>
            </w:r>
            <w:r w:rsidR="00AC42DC" w:rsidRPr="00B658FC">
              <w:t xml:space="preserve">: </w:t>
            </w:r>
            <w:r w:rsidR="00AC42DC" w:rsidRPr="00926BFE">
              <w:rPr>
                <w:i/>
                <w:iCs/>
              </w:rPr>
              <w:t>finden, kaufen, verkaufen, tragen, haben, nehmen, suchen, brauchen</w:t>
            </w:r>
            <w:r w:rsidR="00B658FC" w:rsidRPr="00926BFE">
              <w:rPr>
                <w:i/>
                <w:iCs/>
              </w:rPr>
              <w:t xml:space="preserve"> </w:t>
            </w:r>
            <w:r w:rsidR="00880CDF" w:rsidRPr="00926BFE">
              <w:rPr>
                <w:i/>
                <w:iCs/>
              </w:rPr>
              <w:t xml:space="preserve">                                     </w:t>
            </w:r>
          </w:p>
          <w:p w14:paraId="3685712B" w14:textId="6C238E86" w:rsidR="00694288" w:rsidRDefault="00880CDF" w:rsidP="000C31FA">
            <w:pPr>
              <w:pStyle w:val="NoSpacing"/>
              <w:spacing w:line="276" w:lineRule="auto"/>
              <w:ind w:left="735"/>
              <w:rPr>
                <w:i/>
                <w:iCs/>
              </w:rPr>
            </w:pPr>
            <w:r w:rsidRPr="00926BFE">
              <w:rPr>
                <w:i/>
                <w:iCs/>
              </w:rPr>
              <w:t xml:space="preserve">- </w:t>
            </w:r>
            <w:r w:rsidR="00AC42DC" w:rsidRPr="00926BFE">
              <w:rPr>
                <w:i/>
                <w:iCs/>
              </w:rPr>
              <w:t xml:space="preserve">Was isst du in der Pause? </w:t>
            </w:r>
            <w:r w:rsidR="00AC42DC" w:rsidRPr="00926BFE">
              <w:rPr>
                <w:i/>
                <w:iCs/>
              </w:rPr>
              <w:br/>
              <w:t>- Ich esse einen Hamburger mit Pommes.</w:t>
            </w:r>
            <w:r w:rsidRPr="00926BFE">
              <w:rPr>
                <w:i/>
                <w:iCs/>
              </w:rPr>
              <w:t xml:space="preserve">                </w:t>
            </w:r>
          </w:p>
          <w:p w14:paraId="437335A2" w14:textId="43AF48B7" w:rsidR="00AC42DC" w:rsidRPr="00926BFE" w:rsidRDefault="00880CDF" w:rsidP="000C31FA">
            <w:pPr>
              <w:pStyle w:val="NoSpacing"/>
              <w:spacing w:line="276" w:lineRule="auto"/>
              <w:ind w:left="735"/>
              <w:rPr>
                <w:i/>
                <w:iCs/>
              </w:rPr>
            </w:pPr>
            <w:r w:rsidRPr="00926BFE">
              <w:rPr>
                <w:i/>
                <w:iCs/>
              </w:rPr>
              <w:t>-</w:t>
            </w:r>
            <w:r w:rsidR="00AC42DC" w:rsidRPr="00926BFE">
              <w:rPr>
                <w:i/>
                <w:iCs/>
                <w:lang w:val="de-DE"/>
              </w:rPr>
              <w:t xml:space="preserve"> Wie findest du mein Handy? </w:t>
            </w:r>
            <w:r w:rsidR="00AC42DC" w:rsidRPr="00926BFE">
              <w:rPr>
                <w:i/>
                <w:iCs/>
              </w:rPr>
              <w:t xml:space="preserve"> </w:t>
            </w:r>
            <w:r w:rsidR="00AC42DC" w:rsidRPr="00926BFE">
              <w:rPr>
                <w:i/>
                <w:iCs/>
              </w:rPr>
              <w:br/>
              <w:t xml:space="preserve">- Ich finde es modern.  </w:t>
            </w:r>
          </w:p>
          <w:p w14:paraId="35DD594D" w14:textId="2836420D" w:rsidR="00AC42DC" w:rsidRPr="00926BFE" w:rsidRDefault="00694288" w:rsidP="000C31FA">
            <w:pPr>
              <w:pStyle w:val="NoSpacing"/>
              <w:numPr>
                <w:ilvl w:val="0"/>
                <w:numId w:val="43"/>
              </w:numPr>
              <w:spacing w:line="276" w:lineRule="auto"/>
              <w:ind w:left="735" w:hanging="425"/>
              <w:rPr>
                <w:i/>
                <w:iCs/>
              </w:rPr>
            </w:pPr>
            <w:r>
              <w:rPr>
                <w:lang w:val="bs-Latn-BA"/>
              </w:rPr>
              <w:t>modalni glagol</w:t>
            </w:r>
            <w:r w:rsidR="00AC42DC" w:rsidRPr="00AC42DC">
              <w:t xml:space="preserve"> </w:t>
            </w:r>
            <w:r w:rsidR="00AC42DC" w:rsidRPr="00926BFE">
              <w:rPr>
                <w:i/>
                <w:iCs/>
              </w:rPr>
              <w:t>wollen</w:t>
            </w:r>
            <w:r w:rsidR="00AC42DC" w:rsidRPr="00926BFE">
              <w:rPr>
                <w:i/>
                <w:iCs/>
              </w:rPr>
              <w:br/>
              <w:t xml:space="preserve">Wir wollen eine Radtour machen. </w:t>
            </w:r>
          </w:p>
          <w:p w14:paraId="07B7A376" w14:textId="286211B0" w:rsidR="00AC42DC" w:rsidRPr="00AC42DC" w:rsidRDefault="00694288" w:rsidP="000C31FA">
            <w:pPr>
              <w:pStyle w:val="NoSpacing"/>
              <w:numPr>
                <w:ilvl w:val="0"/>
                <w:numId w:val="43"/>
              </w:numPr>
              <w:spacing w:line="276" w:lineRule="auto"/>
              <w:ind w:left="735" w:hanging="425"/>
            </w:pPr>
            <w:r>
              <w:rPr>
                <w:lang w:val="bs-Latn-BA"/>
              </w:rPr>
              <w:t>modalni i glavni glagol u otvorenom pitanju</w:t>
            </w:r>
            <w:r w:rsidR="00AC42DC" w:rsidRPr="00AC42DC">
              <w:t xml:space="preserve"> </w:t>
            </w:r>
            <w:r w:rsidR="00926BFE" w:rsidRPr="00926BFE">
              <w:rPr>
                <w:i/>
                <w:iCs/>
              </w:rPr>
              <w:t>-</w:t>
            </w:r>
            <w:r w:rsidR="00AC42DC" w:rsidRPr="00926BFE">
              <w:rPr>
                <w:i/>
                <w:iCs/>
              </w:rPr>
              <w:t xml:space="preserve"> Was willst du anziehen?</w:t>
            </w:r>
            <w:r w:rsidR="00AC42DC" w:rsidRPr="00926BFE">
              <w:rPr>
                <w:i/>
                <w:iCs/>
              </w:rPr>
              <w:br/>
            </w:r>
            <w:r w:rsidR="00AC42DC" w:rsidRPr="00926BFE">
              <w:rPr>
                <w:i/>
                <w:iCs/>
                <w:lang w:val="de-DE"/>
              </w:rPr>
              <w:t>- Ich will ein T-Shirt anziehen.</w:t>
            </w:r>
            <w:r w:rsidR="00AC42DC" w:rsidRPr="00AC42DC">
              <w:t xml:space="preserve">  </w:t>
            </w:r>
          </w:p>
          <w:p w14:paraId="2B069A18" w14:textId="12F4FFF7" w:rsidR="00AC42DC" w:rsidRPr="00926BFE" w:rsidRDefault="00694288" w:rsidP="000C31FA">
            <w:pPr>
              <w:pStyle w:val="NoSpacing"/>
              <w:numPr>
                <w:ilvl w:val="0"/>
                <w:numId w:val="43"/>
              </w:numPr>
              <w:spacing w:line="276" w:lineRule="auto"/>
              <w:ind w:left="735" w:hanging="425"/>
              <w:rPr>
                <w:i/>
                <w:iCs/>
              </w:rPr>
            </w:pPr>
            <w:r w:rsidRPr="00694288">
              <w:t xml:space="preserve">modalni i glavni glagol u </w:t>
            </w:r>
            <w:r>
              <w:rPr>
                <w:lang w:val="bs-Latn-BA"/>
              </w:rPr>
              <w:t>zatvorenom</w:t>
            </w:r>
            <w:r w:rsidRPr="00694288">
              <w:t xml:space="preserve"> pitanju</w:t>
            </w:r>
            <w:r w:rsidR="00AC42DC" w:rsidRPr="00AC42DC">
              <w:br/>
            </w:r>
            <w:r w:rsidR="00926BFE">
              <w:t>-</w:t>
            </w:r>
            <w:r w:rsidR="00AC42DC" w:rsidRPr="003E351A">
              <w:t xml:space="preserve"> </w:t>
            </w:r>
            <w:r w:rsidR="00AC42DC" w:rsidRPr="00926BFE">
              <w:rPr>
                <w:i/>
                <w:iCs/>
              </w:rPr>
              <w:t xml:space="preserve">Willst du jeden Tag Musik hören? </w:t>
            </w:r>
            <w:r w:rsidR="00AC42DC" w:rsidRPr="00926BFE">
              <w:rPr>
                <w:i/>
                <w:iCs/>
              </w:rPr>
              <w:br/>
              <w:t xml:space="preserve">- Ja, klar. </w:t>
            </w:r>
          </w:p>
          <w:p w14:paraId="37525559" w14:textId="01331AAA" w:rsidR="00AC42DC" w:rsidRPr="003E351A" w:rsidRDefault="00694288" w:rsidP="000C31FA">
            <w:pPr>
              <w:pStyle w:val="NoSpacing"/>
              <w:numPr>
                <w:ilvl w:val="0"/>
                <w:numId w:val="43"/>
              </w:numPr>
              <w:spacing w:line="276" w:lineRule="auto"/>
              <w:ind w:left="735" w:hanging="425"/>
            </w:pPr>
            <w:r>
              <w:rPr>
                <w:lang w:val="bs-Latn-BA"/>
              </w:rPr>
              <w:lastRenderedPageBreak/>
              <w:t>otvoreno pitanje kod djeljivih glagola</w:t>
            </w:r>
            <w:r w:rsidR="00AC42DC" w:rsidRPr="00AC42DC">
              <w:br/>
            </w:r>
            <w:r w:rsidR="00926BFE" w:rsidRPr="00926BFE">
              <w:rPr>
                <w:i/>
                <w:iCs/>
              </w:rPr>
              <w:t xml:space="preserve">- </w:t>
            </w:r>
            <w:r w:rsidR="00AC42DC" w:rsidRPr="00926BFE">
              <w:rPr>
                <w:i/>
                <w:iCs/>
              </w:rPr>
              <w:t xml:space="preserve">Wie sieht er aus? </w:t>
            </w:r>
            <w:r w:rsidR="00AC42DC" w:rsidRPr="00926BFE">
              <w:rPr>
                <w:i/>
                <w:iCs/>
              </w:rPr>
              <w:br/>
            </w:r>
            <w:r w:rsidR="00AC42DC" w:rsidRPr="00926BFE">
              <w:rPr>
                <w:i/>
                <w:iCs/>
                <w:lang w:val="de-DE"/>
              </w:rPr>
              <w:t>- Groß und sympathisch.</w:t>
            </w:r>
            <w:r w:rsidR="00AC42DC" w:rsidRPr="003E351A">
              <w:t xml:space="preserve"> </w:t>
            </w:r>
          </w:p>
          <w:p w14:paraId="6CA10DDF" w14:textId="55478793" w:rsidR="00AC42DC" w:rsidRPr="008B0E68" w:rsidRDefault="00694288" w:rsidP="000C31FA">
            <w:pPr>
              <w:pStyle w:val="NoSpacing"/>
              <w:numPr>
                <w:ilvl w:val="0"/>
                <w:numId w:val="43"/>
              </w:numPr>
              <w:spacing w:line="276" w:lineRule="auto"/>
              <w:ind w:left="735" w:hanging="425"/>
              <w:rPr>
                <w:i/>
                <w:iCs/>
              </w:rPr>
            </w:pPr>
            <w:r>
              <w:rPr>
                <w:lang w:val="bs-Latn-BA"/>
              </w:rPr>
              <w:t>zatvoreno</w:t>
            </w:r>
            <w:r w:rsidRPr="00694288">
              <w:t xml:space="preserve"> pitanje kod djeljivih glagola</w:t>
            </w:r>
            <w:r w:rsidR="00AC42DC" w:rsidRPr="00AC42DC">
              <w:br/>
            </w:r>
            <w:r w:rsidR="00926BFE" w:rsidRPr="008B0E68">
              <w:rPr>
                <w:i/>
                <w:iCs/>
              </w:rPr>
              <w:t xml:space="preserve">- </w:t>
            </w:r>
            <w:r w:rsidR="00AC42DC" w:rsidRPr="008B0E68">
              <w:rPr>
                <w:i/>
                <w:iCs/>
              </w:rPr>
              <w:t>Holst du mich später</w:t>
            </w:r>
            <w:r w:rsidR="00B658FC" w:rsidRPr="008B0E68">
              <w:rPr>
                <w:i/>
                <w:iCs/>
              </w:rPr>
              <w:t xml:space="preserve"> </w:t>
            </w:r>
            <w:r w:rsidR="00AC42DC" w:rsidRPr="008B0E68">
              <w:rPr>
                <w:i/>
                <w:iCs/>
              </w:rPr>
              <w:t xml:space="preserve">ab? </w:t>
            </w:r>
            <w:r w:rsidR="00AC42DC" w:rsidRPr="008B0E68">
              <w:rPr>
                <w:i/>
                <w:iCs/>
              </w:rPr>
              <w:br/>
              <w:t xml:space="preserve">- Ja, natürlich. </w:t>
            </w:r>
          </w:p>
          <w:p w14:paraId="799E1C58" w14:textId="581D30A4" w:rsidR="00AC42DC" w:rsidRPr="008B0E68" w:rsidRDefault="00694288" w:rsidP="000C31FA">
            <w:pPr>
              <w:pStyle w:val="NoSpacing"/>
              <w:numPr>
                <w:ilvl w:val="0"/>
                <w:numId w:val="43"/>
              </w:numPr>
              <w:spacing w:line="276" w:lineRule="auto"/>
              <w:ind w:left="735" w:hanging="425"/>
              <w:rPr>
                <w:i/>
                <w:iCs/>
              </w:rPr>
            </w:pPr>
            <w:r>
              <w:rPr>
                <w:lang w:val="bs-Latn-BA"/>
              </w:rPr>
              <w:t xml:space="preserve">zapovjedni način u drugom licu jednine i množine. </w:t>
            </w:r>
            <w:r w:rsidR="00AC42DC" w:rsidRPr="008B0E68">
              <w:rPr>
                <w:i/>
                <w:iCs/>
              </w:rPr>
              <w:br/>
            </w:r>
            <w:r w:rsidR="00AC42DC" w:rsidRPr="008B0E68">
              <w:rPr>
                <w:i/>
                <w:iCs/>
                <w:lang w:val="de-DE"/>
              </w:rPr>
              <w:t>Sei nicht traurig, ich gebe dir ein paar Ratschläge:</w:t>
            </w:r>
            <w:r w:rsidR="00AC42DC" w:rsidRPr="008B0E68">
              <w:rPr>
                <w:i/>
                <w:iCs/>
                <w:lang w:val="de-DE"/>
              </w:rPr>
              <w:br/>
              <w:t>Iss mehr Obst und Gemüse</w:t>
            </w:r>
            <w:r w:rsidR="00AC42DC" w:rsidRPr="008B0E68">
              <w:rPr>
                <w:i/>
                <w:iCs/>
              </w:rPr>
              <w:t>!</w:t>
            </w:r>
            <w:r w:rsidR="00AC42DC" w:rsidRPr="008B0E68">
              <w:rPr>
                <w:i/>
                <w:iCs/>
              </w:rPr>
              <w:br/>
            </w:r>
            <w:r w:rsidR="00AC42DC" w:rsidRPr="008B0E68">
              <w:rPr>
                <w:i/>
                <w:iCs/>
                <w:lang w:val="de-DE"/>
              </w:rPr>
              <w:t>Mach mehr Sport, geh joggen und spazieren, fahr Rad!</w:t>
            </w:r>
            <w:r w:rsidR="00AC42DC" w:rsidRPr="008B0E68">
              <w:rPr>
                <w:i/>
                <w:iCs/>
                <w:lang w:val="de-DE"/>
              </w:rPr>
              <w:br/>
              <w:t>Mach einen Plan für eine Woche!</w:t>
            </w:r>
            <w:r w:rsidR="00AC42DC" w:rsidRPr="008B0E68">
              <w:rPr>
                <w:i/>
                <w:iCs/>
              </w:rPr>
              <w:t xml:space="preserve"> </w:t>
            </w:r>
          </w:p>
          <w:p w14:paraId="41B25162" w14:textId="1A4D2A39" w:rsidR="00AC42DC" w:rsidRPr="00AC42DC" w:rsidRDefault="00694288" w:rsidP="000C31FA">
            <w:pPr>
              <w:numPr>
                <w:ilvl w:val="0"/>
                <w:numId w:val="44"/>
              </w:numPr>
              <w:spacing w:after="60" w:line="276" w:lineRule="auto"/>
              <w:ind w:left="735" w:hanging="425"/>
            </w:pPr>
            <w:r>
              <w:rPr>
                <w:lang w:val="bs-Latn-BA"/>
              </w:rPr>
              <w:t>izražavanje prisvojnosti</w:t>
            </w:r>
            <w:r w:rsidR="00AC42DC" w:rsidRPr="00AC42DC">
              <w:t xml:space="preserve"> (</w:t>
            </w:r>
            <w:r>
              <w:rPr>
                <w:lang w:val="bs-Latn-BA"/>
              </w:rPr>
              <w:t xml:space="preserve">genitiv na </w:t>
            </w:r>
            <w:r w:rsidR="00AC42DC" w:rsidRPr="00045815">
              <w:rPr>
                <w:i/>
              </w:rPr>
              <w:t>–s</w:t>
            </w:r>
            <w:r w:rsidR="00AC42DC" w:rsidRPr="00AC42DC">
              <w:t xml:space="preserve">)  </w:t>
            </w:r>
            <w:r>
              <w:rPr>
                <w:lang w:val="bs-Latn-BA"/>
              </w:rPr>
              <w:t>kod vlastitih imenica</w:t>
            </w:r>
            <w:r w:rsidR="00AC42DC" w:rsidRPr="00AC42DC">
              <w:br/>
            </w:r>
            <w:r w:rsidR="00AC42DC" w:rsidRPr="003E351A">
              <w:rPr>
                <w:i/>
                <w:iCs/>
              </w:rPr>
              <w:t>Mayas Lieblingsfarbe ist Grün, aber Tomas Lieblingsfarbe ist Blau.</w:t>
            </w:r>
            <w:r w:rsidR="00AC42DC" w:rsidRPr="00AC42DC">
              <w:t xml:space="preserve"> </w:t>
            </w:r>
          </w:p>
          <w:p w14:paraId="70E8E85A" w14:textId="27647D1A" w:rsidR="00AC42DC" w:rsidRPr="003E351A" w:rsidRDefault="00694288" w:rsidP="000C31FA">
            <w:pPr>
              <w:numPr>
                <w:ilvl w:val="0"/>
                <w:numId w:val="44"/>
              </w:numPr>
              <w:spacing w:after="60" w:line="276" w:lineRule="auto"/>
              <w:ind w:left="735" w:hanging="425"/>
              <w:rPr>
                <w:i/>
                <w:iCs/>
              </w:rPr>
            </w:pPr>
            <w:r>
              <w:rPr>
                <w:lang w:val="bs-Latn-BA"/>
              </w:rPr>
              <w:t>prilog</w:t>
            </w:r>
            <w:r w:rsidR="00AC42DC" w:rsidRPr="00552874">
              <w:t xml:space="preserve"> </w:t>
            </w:r>
            <w:r w:rsidR="00AC42DC" w:rsidRPr="00552874">
              <w:rPr>
                <w:i/>
              </w:rPr>
              <w:t>gern</w:t>
            </w:r>
            <w:r w:rsidR="00AC42DC" w:rsidRPr="00552874">
              <w:t xml:space="preserve">: </w:t>
            </w:r>
            <w:r>
              <w:rPr>
                <w:lang w:val="bs-Latn-BA"/>
              </w:rPr>
              <w:t>stepenovanje</w:t>
            </w:r>
            <w:r w:rsidR="00AC42DC" w:rsidRPr="00AC42DC">
              <w:br/>
            </w:r>
            <w:r w:rsidR="00AC42DC" w:rsidRPr="003E351A">
              <w:rPr>
                <w:i/>
                <w:iCs/>
                <w:lang w:val="de-DE"/>
              </w:rPr>
              <w:t>In der Schule hat</w:t>
            </w:r>
            <w:r w:rsidR="00AC42DC" w:rsidRPr="003E351A">
              <w:rPr>
                <w:i/>
                <w:iCs/>
              </w:rPr>
              <w:t xml:space="preserve"> Florian gern </w:t>
            </w:r>
            <w:r w:rsidR="00AC42DC" w:rsidRPr="003E351A">
              <w:rPr>
                <w:i/>
                <w:iCs/>
                <w:lang w:val="de-DE"/>
              </w:rPr>
              <w:t>seine Schuluniform</w:t>
            </w:r>
            <w:r w:rsidR="00AC42DC" w:rsidRPr="003E351A">
              <w:rPr>
                <w:i/>
                <w:iCs/>
              </w:rPr>
              <w:t>.</w:t>
            </w:r>
            <w:r w:rsidR="00AC42DC" w:rsidRPr="003E351A">
              <w:rPr>
                <w:i/>
                <w:iCs/>
                <w:lang w:val="de-DE"/>
              </w:rPr>
              <w:t xml:space="preserve"> Aber in der Freizeit trägt er lieber seine Sporthose. Am liebsten hat er seine Jeans an.</w:t>
            </w:r>
            <w:r w:rsidR="00AC42DC" w:rsidRPr="003E351A">
              <w:rPr>
                <w:i/>
                <w:iCs/>
              </w:rPr>
              <w:t xml:space="preserve"> </w:t>
            </w:r>
          </w:p>
          <w:p w14:paraId="3226B709" w14:textId="6AAB50CE" w:rsidR="00AC42DC" w:rsidRPr="003E351A" w:rsidRDefault="00694288" w:rsidP="000C31FA">
            <w:pPr>
              <w:numPr>
                <w:ilvl w:val="0"/>
                <w:numId w:val="44"/>
              </w:numPr>
              <w:spacing w:after="60" w:line="276" w:lineRule="auto"/>
              <w:ind w:left="735" w:hanging="425"/>
              <w:rPr>
                <w:i/>
                <w:iCs/>
              </w:rPr>
            </w:pPr>
            <w:r>
              <w:rPr>
                <w:lang w:val="bs-Latn-BA"/>
              </w:rPr>
              <w:t>upitna zamjenica</w:t>
            </w:r>
            <w:r w:rsidR="00AC42DC" w:rsidRPr="00AC42DC">
              <w:t xml:space="preserve"> </w:t>
            </w:r>
            <w:r w:rsidR="00AC42DC" w:rsidRPr="00045815">
              <w:rPr>
                <w:i/>
              </w:rPr>
              <w:t>was für ein</w:t>
            </w:r>
            <w:r w:rsidR="00045815">
              <w:rPr>
                <w:i/>
              </w:rPr>
              <w:t>/</w:t>
            </w:r>
            <w:r w:rsidR="00AC42DC" w:rsidRPr="00045815">
              <w:rPr>
                <w:i/>
              </w:rPr>
              <w:t>eine/</w:t>
            </w:r>
            <w:r w:rsidR="00045815">
              <w:rPr>
                <w:i/>
              </w:rPr>
              <w:t>einen/–</w:t>
            </w:r>
            <w:r w:rsidR="00AC42DC" w:rsidRPr="00045815">
              <w:rPr>
                <w:i/>
              </w:rPr>
              <w:br/>
            </w:r>
            <w:r w:rsidR="001840C6">
              <w:rPr>
                <w:i/>
                <w:iCs/>
              </w:rPr>
              <w:t>-</w:t>
            </w:r>
            <w:r w:rsidR="00AC42DC" w:rsidRPr="003E351A">
              <w:rPr>
                <w:i/>
                <w:iCs/>
                <w:lang w:val="de-DE"/>
              </w:rPr>
              <w:t xml:space="preserve"> </w:t>
            </w:r>
            <w:r w:rsidR="00AC42DC" w:rsidRPr="003E351A">
              <w:rPr>
                <w:i/>
                <w:iCs/>
              </w:rPr>
              <w:t xml:space="preserve">Was für ein Pullover ist das? </w:t>
            </w:r>
            <w:r w:rsidR="00AC42DC" w:rsidRPr="003E351A">
              <w:rPr>
                <w:i/>
                <w:iCs/>
              </w:rPr>
              <w:br/>
            </w:r>
            <w:r w:rsidR="001840C6">
              <w:rPr>
                <w:i/>
                <w:iCs/>
              </w:rPr>
              <w:t>-</w:t>
            </w:r>
            <w:r w:rsidR="00AC42DC" w:rsidRPr="003E351A">
              <w:rPr>
                <w:i/>
                <w:iCs/>
              </w:rPr>
              <w:t xml:space="preserve"> Ein moderner.</w:t>
            </w:r>
            <w:r w:rsidR="00AC42DC" w:rsidRPr="003E351A">
              <w:rPr>
                <w:i/>
                <w:iCs/>
              </w:rPr>
              <w:br/>
            </w:r>
            <w:r w:rsidR="001840C6">
              <w:rPr>
                <w:i/>
                <w:iCs/>
              </w:rPr>
              <w:t>-</w:t>
            </w:r>
            <w:r w:rsidR="00AC42DC" w:rsidRPr="003E351A">
              <w:rPr>
                <w:i/>
                <w:iCs/>
                <w:lang w:val="de-DE"/>
              </w:rPr>
              <w:t xml:space="preserve"> </w:t>
            </w:r>
            <w:r w:rsidR="00AC42DC" w:rsidRPr="003E351A">
              <w:rPr>
                <w:i/>
                <w:iCs/>
              </w:rPr>
              <w:t xml:space="preserve">Was für einen Pullover kaufst du? </w:t>
            </w:r>
            <w:r w:rsidR="00AC42DC" w:rsidRPr="003E351A">
              <w:rPr>
                <w:i/>
                <w:iCs/>
              </w:rPr>
              <w:br/>
            </w:r>
            <w:r w:rsidR="001840C6">
              <w:rPr>
                <w:i/>
                <w:iCs/>
              </w:rPr>
              <w:t>-</w:t>
            </w:r>
            <w:r w:rsidR="00AC42DC" w:rsidRPr="003E351A">
              <w:rPr>
                <w:i/>
                <w:iCs/>
              </w:rPr>
              <w:t xml:space="preserve"> Einen blauen. </w:t>
            </w:r>
          </w:p>
          <w:p w14:paraId="1248B54E" w14:textId="4949AA2C" w:rsidR="00AC42DC" w:rsidRPr="003E351A" w:rsidRDefault="00694288" w:rsidP="000C31FA">
            <w:pPr>
              <w:numPr>
                <w:ilvl w:val="0"/>
                <w:numId w:val="44"/>
              </w:numPr>
              <w:spacing w:after="60" w:line="276" w:lineRule="auto"/>
              <w:ind w:left="735" w:hanging="425"/>
              <w:rPr>
                <w:i/>
                <w:iCs/>
              </w:rPr>
            </w:pPr>
            <w:r>
              <w:rPr>
                <w:lang w:val="bs-Latn-BA"/>
              </w:rPr>
              <w:t>prisvojni članovi u 3. licu jednine:</w:t>
            </w:r>
            <w:r w:rsidR="00AC42DC" w:rsidRPr="00AC42DC">
              <w:t xml:space="preserve"> </w:t>
            </w:r>
            <w:r w:rsidR="00AC42DC" w:rsidRPr="00045815">
              <w:rPr>
                <w:i/>
              </w:rPr>
              <w:t>sein/e, ihr/e</w:t>
            </w:r>
            <w:r w:rsidR="00AC42DC" w:rsidRPr="00AC42DC">
              <w:t xml:space="preserve"> </w:t>
            </w:r>
            <w:r>
              <w:rPr>
                <w:lang w:val="bs-Latn-BA"/>
              </w:rPr>
              <w:t xml:space="preserve">u nominativu i akuzativu </w:t>
            </w:r>
            <w:r w:rsidR="00AC42DC" w:rsidRPr="00AC42DC">
              <w:br/>
            </w:r>
            <w:r w:rsidR="00AC42DC" w:rsidRPr="003E351A">
              <w:rPr>
                <w:i/>
                <w:iCs/>
              </w:rPr>
              <w:t>Mein</w:t>
            </w:r>
            <w:r w:rsidR="00B658FC">
              <w:rPr>
                <w:i/>
                <w:iCs/>
              </w:rPr>
              <w:t xml:space="preserve">e Freundin Paola hat Erkältung. </w:t>
            </w:r>
            <w:r w:rsidR="00AC42DC" w:rsidRPr="003E351A">
              <w:rPr>
                <w:i/>
                <w:iCs/>
              </w:rPr>
              <w:t xml:space="preserve">Ihr Hals tut weh und ihre Nase läuft. Zweimal am Tag nimmt sie ihre Medikamente. </w:t>
            </w:r>
          </w:p>
          <w:p w14:paraId="0A602D6F" w14:textId="74996883" w:rsidR="00AC42DC" w:rsidRPr="00AC42DC" w:rsidRDefault="008F5F9C" w:rsidP="000C31FA">
            <w:pPr>
              <w:numPr>
                <w:ilvl w:val="0"/>
                <w:numId w:val="44"/>
              </w:numPr>
              <w:spacing w:after="60" w:line="276" w:lineRule="auto"/>
              <w:ind w:left="735" w:hanging="425"/>
            </w:pPr>
            <w:r>
              <w:rPr>
                <w:lang w:val="bs-Latn-BA"/>
              </w:rPr>
              <w:t>određeni, neodređeni i odrični član u akuzativu</w:t>
            </w:r>
            <w:r w:rsidR="00AC42DC" w:rsidRPr="00AC42DC">
              <w:br/>
            </w:r>
            <w:r w:rsidR="00AC42DC" w:rsidRPr="003E351A">
              <w:rPr>
                <w:i/>
                <w:iCs/>
              </w:rPr>
              <w:t xml:space="preserve">Anna Lena findet die Mode nicht so wichtig, denn sie hat einen eigenen Stil. </w:t>
            </w:r>
            <w:r w:rsidR="00AC42DC" w:rsidRPr="003E351A">
              <w:rPr>
                <w:i/>
                <w:iCs/>
                <w:lang w:val="de-DE"/>
              </w:rPr>
              <w:t>Sie mag keine Markenklamotten.</w:t>
            </w:r>
            <w:r w:rsidR="00AC42DC" w:rsidRPr="00AC42DC">
              <w:t xml:space="preserve"> </w:t>
            </w:r>
          </w:p>
          <w:p w14:paraId="73D1AED3" w14:textId="77777777" w:rsidR="008F5F9C" w:rsidRPr="008F5F9C" w:rsidRDefault="008F5F9C" w:rsidP="000C31FA">
            <w:pPr>
              <w:pStyle w:val="NoSpacing"/>
              <w:numPr>
                <w:ilvl w:val="0"/>
                <w:numId w:val="45"/>
              </w:numPr>
              <w:spacing w:line="276" w:lineRule="auto"/>
              <w:ind w:left="735" w:hanging="425"/>
            </w:pPr>
            <w:r>
              <w:rPr>
                <w:lang w:val="bs-Latn-BA"/>
              </w:rPr>
              <w:lastRenderedPageBreak/>
              <w:t>lične zamjenice u</w:t>
            </w:r>
            <w:r w:rsidR="00AC42DC" w:rsidRPr="00AC42DC">
              <w:t xml:space="preserve"> 1., 2.</w:t>
            </w:r>
            <w:r>
              <w:rPr>
                <w:lang w:val="bs-Latn-BA"/>
              </w:rPr>
              <w:t>i</w:t>
            </w:r>
            <w:r w:rsidR="00AC42DC" w:rsidRPr="00AC42DC">
              <w:t xml:space="preserve"> 3. </w:t>
            </w:r>
            <w:r>
              <w:rPr>
                <w:lang w:val="bs-Latn-BA"/>
              </w:rPr>
              <w:t>lice jednine u akuzativu</w:t>
            </w:r>
          </w:p>
          <w:p w14:paraId="26BBA25D" w14:textId="2671B8F7" w:rsidR="00AC42DC" w:rsidRPr="003E351A" w:rsidRDefault="005F4C49" w:rsidP="008D6FC4">
            <w:pPr>
              <w:pStyle w:val="NoSpacing"/>
              <w:spacing w:line="276" w:lineRule="auto"/>
              <w:ind w:left="735"/>
            </w:pPr>
            <w:r w:rsidRPr="00FE07CE">
              <w:rPr>
                <w:i/>
                <w:iCs/>
              </w:rPr>
              <w:t>- Ist Mode wichtig für dich?</w:t>
            </w:r>
            <w:r w:rsidR="00AC42DC" w:rsidRPr="00FE07CE">
              <w:rPr>
                <w:i/>
                <w:iCs/>
              </w:rPr>
              <w:br/>
            </w:r>
            <w:r w:rsidRPr="00FE07CE">
              <w:rPr>
                <w:i/>
                <w:iCs/>
              </w:rPr>
              <w:t xml:space="preserve">- </w:t>
            </w:r>
            <w:r w:rsidR="00AC42DC" w:rsidRPr="00FE07CE">
              <w:rPr>
                <w:i/>
                <w:iCs/>
              </w:rPr>
              <w:t xml:space="preserve">Für mich ist Mode sehr wichtig.   </w:t>
            </w:r>
            <w:r w:rsidRPr="00FE07CE">
              <w:rPr>
                <w:i/>
                <w:iCs/>
              </w:rPr>
              <w:t xml:space="preserve">                             </w:t>
            </w:r>
            <w:r w:rsidR="0033342D" w:rsidRPr="00FE07CE">
              <w:rPr>
                <w:i/>
                <w:iCs/>
              </w:rPr>
              <w:t>-</w:t>
            </w:r>
            <w:r w:rsidR="00AC42DC" w:rsidRPr="00FE07CE">
              <w:rPr>
                <w:i/>
                <w:iCs/>
                <w:lang w:val="de-DE"/>
              </w:rPr>
              <w:t xml:space="preserve"> </w:t>
            </w:r>
            <w:r w:rsidR="005263FB">
              <w:rPr>
                <w:i/>
                <w:iCs/>
                <w:lang w:val="de-DE"/>
              </w:rPr>
              <w:br/>
            </w:r>
            <w:r w:rsidR="005263FB">
              <w:rPr>
                <w:i/>
                <w:iCs/>
              </w:rPr>
              <w:t xml:space="preserve">  </w:t>
            </w:r>
            <w:r w:rsidR="00AC42DC" w:rsidRPr="00FE07CE">
              <w:rPr>
                <w:i/>
                <w:iCs/>
                <w:lang w:val="de-DE"/>
              </w:rPr>
              <w:t>Kauft deine Mutter Kleidung für deinen Bruder?</w:t>
            </w:r>
            <w:r w:rsidR="00AC42DC" w:rsidRPr="00FE07CE">
              <w:rPr>
                <w:i/>
                <w:iCs/>
                <w:lang w:val="de-DE"/>
              </w:rPr>
              <w:br/>
              <w:t>- Nein.</w:t>
            </w:r>
            <w:r w:rsidR="00AC42DC" w:rsidRPr="00FE07CE">
              <w:rPr>
                <w:i/>
                <w:iCs/>
                <w:lang w:val="de-DE"/>
              </w:rPr>
              <w:br/>
            </w:r>
            <w:r w:rsidR="0033342D">
              <w:t>-</w:t>
            </w:r>
            <w:r w:rsidR="00AC42DC" w:rsidRPr="003E351A">
              <w:rPr>
                <w:lang w:val="de-DE"/>
              </w:rPr>
              <w:t xml:space="preserve"> </w:t>
            </w:r>
            <w:r w:rsidR="00AC42DC" w:rsidRPr="008B0E68">
              <w:rPr>
                <w:i/>
                <w:iCs/>
                <w:lang w:val="de-DE"/>
              </w:rPr>
              <w:t>Wer kauft Kleidung für ihn?</w:t>
            </w:r>
            <w:r w:rsidR="00AC42DC" w:rsidRPr="008B0E68">
              <w:rPr>
                <w:i/>
                <w:iCs/>
              </w:rPr>
              <w:t xml:space="preserve"> </w:t>
            </w:r>
            <w:r w:rsidR="00AC42DC" w:rsidRPr="008B0E68">
              <w:rPr>
                <w:i/>
                <w:iCs/>
              </w:rPr>
              <w:br/>
            </w:r>
            <w:r w:rsidR="00AC42DC" w:rsidRPr="008B0E68">
              <w:rPr>
                <w:i/>
                <w:iCs/>
                <w:lang w:val="de-DE"/>
              </w:rPr>
              <w:t>- Er geht selbst einkaufen.</w:t>
            </w:r>
            <w:r w:rsidR="00AC42DC" w:rsidRPr="003E351A">
              <w:t xml:space="preserve"> </w:t>
            </w:r>
          </w:p>
          <w:p w14:paraId="0750959E" w14:textId="3FA5A358" w:rsidR="00AC42DC" w:rsidRPr="003E351A" w:rsidRDefault="008F5F9C" w:rsidP="000C31FA">
            <w:pPr>
              <w:pStyle w:val="NoSpacing"/>
              <w:numPr>
                <w:ilvl w:val="0"/>
                <w:numId w:val="45"/>
              </w:numPr>
              <w:spacing w:line="276" w:lineRule="auto"/>
              <w:ind w:left="735" w:hanging="425"/>
            </w:pPr>
            <w:r>
              <w:rPr>
                <w:lang w:val="bs-Latn-BA"/>
              </w:rPr>
              <w:t>lična zamjenica</w:t>
            </w:r>
            <w:r w:rsidR="00AC42DC" w:rsidRPr="00AC42DC">
              <w:t xml:space="preserve"> </w:t>
            </w:r>
            <w:r w:rsidR="00AC42DC" w:rsidRPr="002874BA">
              <w:rPr>
                <w:i/>
                <w:iCs/>
              </w:rPr>
              <w:t>es</w:t>
            </w:r>
            <w:r w:rsidR="00AC42DC" w:rsidRPr="00AC42DC">
              <w:t xml:space="preserve"> </w:t>
            </w:r>
            <w:r>
              <w:rPr>
                <w:lang w:val="bs-Latn-BA"/>
              </w:rPr>
              <w:t>kao formalni subjekat</w:t>
            </w:r>
            <w:r w:rsidR="00AC42DC" w:rsidRPr="00AC42DC">
              <w:t xml:space="preserve"> („</w:t>
            </w:r>
            <w:r>
              <w:rPr>
                <w:lang w:val="bs-Latn-BA"/>
              </w:rPr>
              <w:t>bezlično</w:t>
            </w:r>
            <w:r w:rsidR="00AC42DC" w:rsidRPr="00AC42DC">
              <w:t xml:space="preserve">“ </w:t>
            </w:r>
            <w:r w:rsidR="00AC42DC" w:rsidRPr="008B0E68">
              <w:rPr>
                <w:i/>
                <w:iCs/>
              </w:rPr>
              <w:t>es</w:t>
            </w:r>
            <w:r w:rsidR="00AC42DC" w:rsidRPr="00AC42DC">
              <w:t xml:space="preserve">) </w:t>
            </w:r>
            <w:r>
              <w:rPr>
                <w:lang w:val="bs-Latn-BA"/>
              </w:rPr>
              <w:t>u izrazu</w:t>
            </w:r>
            <w:r w:rsidR="00AC42DC" w:rsidRPr="00AC42DC">
              <w:t xml:space="preserve"> „</w:t>
            </w:r>
            <w:r w:rsidR="00AC42DC" w:rsidRPr="008B0E68">
              <w:rPr>
                <w:i/>
                <w:iCs/>
              </w:rPr>
              <w:t>es gibt</w:t>
            </w:r>
            <w:r w:rsidR="00AC42DC" w:rsidRPr="00AC42DC">
              <w:t>“</w:t>
            </w:r>
            <w:r w:rsidR="00AC42DC" w:rsidRPr="00AC42DC">
              <w:br/>
            </w:r>
            <w:r w:rsidR="00AC42DC" w:rsidRPr="008B0E68">
              <w:rPr>
                <w:i/>
                <w:iCs/>
              </w:rPr>
              <w:t>Wo gibt es hier einen Skatepark?</w:t>
            </w:r>
            <w:r w:rsidR="00AC42DC" w:rsidRPr="003E351A">
              <w:t xml:space="preserve"> </w:t>
            </w:r>
          </w:p>
          <w:p w14:paraId="39887AFB" w14:textId="44ACE3B7" w:rsidR="00AC42DC" w:rsidRPr="008B0E68" w:rsidRDefault="008F5F9C" w:rsidP="000C31FA">
            <w:pPr>
              <w:pStyle w:val="NoSpacing"/>
              <w:numPr>
                <w:ilvl w:val="0"/>
                <w:numId w:val="45"/>
              </w:numPr>
              <w:spacing w:line="276" w:lineRule="auto"/>
              <w:ind w:left="735" w:hanging="425"/>
              <w:rPr>
                <w:i/>
                <w:iCs/>
              </w:rPr>
            </w:pPr>
            <w:r>
              <w:rPr>
                <w:lang w:val="bs-Latn-BA"/>
              </w:rPr>
              <w:t>odredba za smjer</w:t>
            </w:r>
            <w:r w:rsidR="00045815">
              <w:t xml:space="preserve">: </w:t>
            </w:r>
            <w:r>
              <w:rPr>
                <w:lang w:val="bs-Latn-BA"/>
              </w:rPr>
              <w:t>prijedlog</w:t>
            </w:r>
            <w:r w:rsidR="00045815">
              <w:t xml:space="preserve"> </w:t>
            </w:r>
            <w:r w:rsidR="00AC42DC" w:rsidRPr="008B0E68">
              <w:rPr>
                <w:i/>
                <w:iCs/>
              </w:rPr>
              <w:t>in</w:t>
            </w:r>
            <w:r w:rsidR="00AC42DC" w:rsidRPr="00AC42DC">
              <w:t xml:space="preserve"> + а</w:t>
            </w:r>
            <w:r>
              <w:rPr>
                <w:lang w:val="bs-Latn-BA"/>
              </w:rPr>
              <w:t>kuzativ</w:t>
            </w:r>
            <w:r w:rsidR="00AC42DC" w:rsidRPr="00AC42DC">
              <w:t xml:space="preserve"> </w:t>
            </w:r>
            <w:r w:rsidR="00AC42DC" w:rsidRPr="008B0E68">
              <w:rPr>
                <w:i/>
                <w:iCs/>
              </w:rPr>
              <w:t xml:space="preserve">Manchmal gehe ich mit meiner Freundin ins Schwimmbad. </w:t>
            </w:r>
          </w:p>
          <w:p w14:paraId="43E2CBF2" w14:textId="632AD48E" w:rsidR="00AC42DC" w:rsidRPr="00AC42DC" w:rsidRDefault="008F5F9C" w:rsidP="000C31FA">
            <w:pPr>
              <w:pStyle w:val="NoSpacing"/>
              <w:numPr>
                <w:ilvl w:val="0"/>
                <w:numId w:val="45"/>
              </w:numPr>
              <w:spacing w:line="276" w:lineRule="auto"/>
              <w:ind w:left="735" w:hanging="425"/>
            </w:pPr>
            <w:r>
              <w:rPr>
                <w:lang w:val="bs-Latn-BA"/>
              </w:rPr>
              <w:t>odredba za mjesto</w:t>
            </w:r>
            <w:r w:rsidR="00AC42DC" w:rsidRPr="00AC42DC">
              <w:t xml:space="preserve">: </w:t>
            </w:r>
            <w:r>
              <w:rPr>
                <w:lang w:val="bs-Latn-BA"/>
              </w:rPr>
              <w:t>prijedlog</w:t>
            </w:r>
            <w:r w:rsidR="00AC42DC" w:rsidRPr="00AC42DC">
              <w:t xml:space="preserve"> </w:t>
            </w:r>
            <w:r w:rsidR="00AC42DC" w:rsidRPr="008B0E68">
              <w:rPr>
                <w:i/>
                <w:iCs/>
              </w:rPr>
              <w:t>in</w:t>
            </w:r>
            <w:r w:rsidR="00AC42DC" w:rsidRPr="00AC42DC">
              <w:t xml:space="preserve"> + </w:t>
            </w:r>
            <w:r>
              <w:rPr>
                <w:lang w:val="bs-Latn-BA"/>
              </w:rPr>
              <w:t>dativ</w:t>
            </w:r>
            <w:r w:rsidR="00AC42DC" w:rsidRPr="00AC42DC">
              <w:t xml:space="preserve"> </w:t>
            </w:r>
            <w:r w:rsidR="00AC42DC" w:rsidRPr="00AC42DC">
              <w:br/>
            </w:r>
            <w:r w:rsidR="00AC42DC" w:rsidRPr="008B0E68">
              <w:rPr>
                <w:i/>
                <w:iCs/>
                <w:lang w:val="de-DE"/>
              </w:rPr>
              <w:t>Wir sehen uns morgen in der Schule</w:t>
            </w:r>
            <w:r w:rsidR="00AC42DC" w:rsidRPr="003E351A">
              <w:t>.</w:t>
            </w:r>
            <w:r w:rsidR="00AC42DC" w:rsidRPr="00AC42DC">
              <w:t xml:space="preserve"> </w:t>
            </w:r>
          </w:p>
          <w:p w14:paraId="6EB6D7CE" w14:textId="3720EB75" w:rsidR="00AC42DC" w:rsidRPr="008B0E68" w:rsidRDefault="00AC42DC" w:rsidP="000C31FA">
            <w:pPr>
              <w:pStyle w:val="NoSpacing"/>
              <w:numPr>
                <w:ilvl w:val="0"/>
                <w:numId w:val="45"/>
              </w:numPr>
              <w:spacing w:line="276" w:lineRule="auto"/>
              <w:ind w:left="735" w:hanging="425"/>
              <w:rPr>
                <w:i/>
                <w:iCs/>
              </w:rPr>
            </w:pPr>
            <w:r w:rsidRPr="00EC2FE4">
              <w:t>о</w:t>
            </w:r>
            <w:r w:rsidR="008F5F9C">
              <w:rPr>
                <w:lang w:val="bs-Latn-BA"/>
              </w:rPr>
              <w:t>dredbe za vrijeme</w:t>
            </w:r>
            <w:r w:rsidRPr="00EC2FE4">
              <w:t>:</w:t>
            </w:r>
            <w:r w:rsidRPr="00AC42DC">
              <w:t xml:space="preserve"> </w:t>
            </w:r>
            <w:r w:rsidRPr="00AC42DC">
              <w:br/>
            </w:r>
            <w:r w:rsidRPr="008B0E68">
              <w:rPr>
                <w:i/>
                <w:iCs/>
              </w:rPr>
              <w:t>an</w:t>
            </w:r>
            <w:r w:rsidRPr="00AC42DC">
              <w:t xml:space="preserve"> + </w:t>
            </w:r>
            <w:r w:rsidR="008F5F9C">
              <w:rPr>
                <w:lang w:val="bs-Latn-BA"/>
              </w:rPr>
              <w:t>dativ</w:t>
            </w:r>
            <w:r w:rsidRPr="00AC42DC">
              <w:t xml:space="preserve">: </w:t>
            </w:r>
            <w:r w:rsidR="008F5F9C">
              <w:rPr>
                <w:lang w:val="bs-Latn-BA"/>
              </w:rPr>
              <w:t>dani u sedmici</w:t>
            </w:r>
            <w:r w:rsidR="00B658FC">
              <w:t xml:space="preserve">, </w:t>
            </w:r>
            <w:r w:rsidR="008F5F9C">
              <w:rPr>
                <w:lang w:val="bs-Latn-BA"/>
              </w:rPr>
              <w:t>dijelovi dana i datumi</w:t>
            </w:r>
            <w:r w:rsidRPr="00AC42DC">
              <w:t>;</w:t>
            </w:r>
            <w:r w:rsidRPr="00AC42DC">
              <w:br/>
            </w:r>
            <w:r w:rsidRPr="008B0E68">
              <w:rPr>
                <w:i/>
                <w:iCs/>
              </w:rPr>
              <w:t>in</w:t>
            </w:r>
            <w:r w:rsidRPr="009A4611">
              <w:t xml:space="preserve"> + </w:t>
            </w:r>
            <w:r w:rsidR="008F5F9C">
              <w:rPr>
                <w:lang w:val="bs-Latn-BA"/>
              </w:rPr>
              <w:t>dativ</w:t>
            </w:r>
            <w:r w:rsidRPr="00AC42DC">
              <w:t xml:space="preserve">: </w:t>
            </w:r>
            <w:r w:rsidR="008F5F9C">
              <w:rPr>
                <w:lang w:val="bs-Latn-BA"/>
              </w:rPr>
              <w:t>naziv godišnjeg doba i mjeseca</w:t>
            </w:r>
            <w:r w:rsidRPr="00AC42DC">
              <w:t>;</w:t>
            </w:r>
            <w:r w:rsidRPr="00AC42DC">
              <w:br/>
            </w:r>
            <w:r w:rsidRPr="008B0E68">
              <w:rPr>
                <w:i/>
                <w:iCs/>
              </w:rPr>
              <w:t>um</w:t>
            </w:r>
            <w:r w:rsidRPr="009A4611">
              <w:t xml:space="preserve"> + а</w:t>
            </w:r>
            <w:r w:rsidR="008F5F9C">
              <w:rPr>
                <w:lang w:val="bs-Latn-BA"/>
              </w:rPr>
              <w:t>kuzativ</w:t>
            </w:r>
            <w:r w:rsidRPr="00AC42DC">
              <w:t xml:space="preserve">: </w:t>
            </w:r>
            <w:r w:rsidR="008F5F9C">
              <w:rPr>
                <w:lang w:val="bs-Latn-BA"/>
              </w:rPr>
              <w:t>sat</w:t>
            </w:r>
            <w:r w:rsidRPr="00AC42DC">
              <w:br/>
            </w:r>
            <w:r w:rsidR="008B0E68">
              <w:t xml:space="preserve">- </w:t>
            </w:r>
            <w:r w:rsidRPr="008B0E68">
              <w:rPr>
                <w:i/>
                <w:iCs/>
              </w:rPr>
              <w:t xml:space="preserve">Am Dienstag, 30. </w:t>
            </w:r>
            <w:r w:rsidRPr="008B0E68">
              <w:rPr>
                <w:i/>
                <w:iCs/>
                <w:lang w:val="de-DE"/>
              </w:rPr>
              <w:t>März,</w:t>
            </w:r>
            <w:r w:rsidRPr="008B0E68">
              <w:rPr>
                <w:i/>
                <w:iCs/>
              </w:rPr>
              <w:t xml:space="preserve"> gehen wir zum </w:t>
            </w:r>
            <w:r w:rsidR="008B0E68">
              <w:rPr>
                <w:i/>
                <w:iCs/>
              </w:rPr>
              <w:t xml:space="preserve"> </w:t>
            </w:r>
            <w:r w:rsidRPr="008B0E68">
              <w:rPr>
                <w:i/>
                <w:iCs/>
              </w:rPr>
              <w:t>Fußballspiel, nicht wahr?</w:t>
            </w:r>
            <w:r w:rsidRPr="008B0E68">
              <w:rPr>
                <w:i/>
                <w:iCs/>
              </w:rPr>
              <w:br/>
              <w:t xml:space="preserve">- Genau. </w:t>
            </w:r>
            <w:r w:rsidRPr="008B0E68">
              <w:rPr>
                <w:i/>
                <w:iCs/>
                <w:lang w:val="de-DE"/>
              </w:rPr>
              <w:t>Wann und wo treffen wir uns?</w:t>
            </w:r>
            <w:r w:rsidRPr="008B0E68">
              <w:rPr>
                <w:i/>
                <w:iCs/>
                <w:lang w:val="de-DE"/>
              </w:rPr>
              <w:br/>
            </w:r>
            <w:r w:rsidR="008B0E68">
              <w:rPr>
                <w:i/>
                <w:iCs/>
              </w:rPr>
              <w:t xml:space="preserve">- </w:t>
            </w:r>
            <w:r w:rsidRPr="008B0E68">
              <w:rPr>
                <w:i/>
                <w:iCs/>
                <w:lang w:val="de-DE"/>
              </w:rPr>
              <w:t>Um 19 Uhr vor dem Stadion.</w:t>
            </w:r>
            <w:r w:rsidRPr="008B0E68">
              <w:rPr>
                <w:i/>
                <w:iCs/>
              </w:rPr>
              <w:t xml:space="preserve"> </w:t>
            </w:r>
          </w:p>
          <w:p w14:paraId="7781F251" w14:textId="6DE2F6BF" w:rsidR="00AC42DC" w:rsidRPr="00AC42DC" w:rsidRDefault="008F5F9C" w:rsidP="000C31FA">
            <w:pPr>
              <w:pStyle w:val="NoSpacing"/>
              <w:numPr>
                <w:ilvl w:val="0"/>
                <w:numId w:val="45"/>
              </w:numPr>
              <w:spacing w:line="276" w:lineRule="auto"/>
              <w:ind w:left="735" w:hanging="425"/>
            </w:pPr>
            <w:r>
              <w:rPr>
                <w:lang w:val="bs-Latn-BA"/>
              </w:rPr>
              <w:t>prijedlog</w:t>
            </w:r>
            <w:r w:rsidR="00AC42DC" w:rsidRPr="00AC42DC">
              <w:t xml:space="preserve"> </w:t>
            </w:r>
            <w:r w:rsidR="00AC42DC" w:rsidRPr="00AC1C83">
              <w:rPr>
                <w:i/>
                <w:iCs/>
              </w:rPr>
              <w:t>zu</w:t>
            </w:r>
            <w:r w:rsidR="00AC42DC" w:rsidRPr="00AC42DC">
              <w:t xml:space="preserve"> + </w:t>
            </w:r>
            <w:r>
              <w:rPr>
                <w:lang w:val="bs-Latn-BA"/>
              </w:rPr>
              <w:t>dativ</w:t>
            </w:r>
            <w:r w:rsidR="00AC42DC" w:rsidRPr="00AC42DC">
              <w:br/>
            </w:r>
            <w:r w:rsidR="00AC42DC" w:rsidRPr="00AC1C83">
              <w:rPr>
                <w:i/>
                <w:iCs/>
                <w:lang w:val="de-DE"/>
              </w:rPr>
              <w:t>Z</w:t>
            </w:r>
            <w:r w:rsidR="00AC42DC" w:rsidRPr="00AC1C83">
              <w:rPr>
                <w:i/>
                <w:iCs/>
              </w:rPr>
              <w:t xml:space="preserve">um </w:t>
            </w:r>
            <w:r w:rsidR="00AC42DC" w:rsidRPr="00AC1C83">
              <w:rPr>
                <w:i/>
                <w:iCs/>
                <w:lang w:val="de-DE"/>
              </w:rPr>
              <w:t>Neujahr schenke ich meiner Oma Pralinen</w:t>
            </w:r>
            <w:r w:rsidR="00AC42DC" w:rsidRPr="003E351A">
              <w:t xml:space="preserve">. </w:t>
            </w:r>
          </w:p>
          <w:p w14:paraId="4F3A10A0" w14:textId="084A7F91" w:rsidR="00AC42DC" w:rsidRPr="00AC42DC" w:rsidRDefault="008F5F9C" w:rsidP="000C31FA">
            <w:pPr>
              <w:pStyle w:val="NoSpacing"/>
              <w:numPr>
                <w:ilvl w:val="0"/>
                <w:numId w:val="45"/>
              </w:numPr>
              <w:spacing w:line="276" w:lineRule="auto"/>
              <w:ind w:left="735" w:hanging="425"/>
              <w:rPr>
                <w:lang w:val="de-DE"/>
              </w:rPr>
            </w:pPr>
            <w:r>
              <w:rPr>
                <w:lang w:val="bs-Latn-BA"/>
              </w:rPr>
              <w:t>izgovor i intonacija</w:t>
            </w:r>
            <w:r w:rsidR="00AC42DC" w:rsidRPr="00AC42DC">
              <w:t xml:space="preserve">: </w:t>
            </w:r>
            <w:r>
              <w:rPr>
                <w:lang w:val="bs-Latn-BA"/>
              </w:rPr>
              <w:t>glas</w:t>
            </w:r>
            <w:r w:rsidR="00AC42DC" w:rsidRPr="00AC42DC">
              <w:t xml:space="preserve"> [х] </w:t>
            </w:r>
            <w:r>
              <w:rPr>
                <w:lang w:val="bs-Latn-BA"/>
              </w:rPr>
              <w:t>iza</w:t>
            </w:r>
            <w:r w:rsidR="00AC42DC" w:rsidRPr="00AC42DC">
              <w:t xml:space="preserve"> [a], [ɑ:], [ɔ], [u:], [au]: </w:t>
            </w:r>
            <w:r w:rsidR="00AC42DC" w:rsidRPr="00AC1C83">
              <w:rPr>
                <w:i/>
                <w:iCs/>
                <w:lang w:val="de-DE"/>
              </w:rPr>
              <w:t>l</w:t>
            </w:r>
            <w:r w:rsidR="00AC42DC" w:rsidRPr="00AC1C83">
              <w:rPr>
                <w:i/>
                <w:iCs/>
              </w:rPr>
              <w:t xml:space="preserve">achen, Sprache, </w:t>
            </w:r>
            <w:r w:rsidR="00AC42DC" w:rsidRPr="00AC1C83">
              <w:rPr>
                <w:i/>
                <w:iCs/>
                <w:lang w:val="de-DE"/>
              </w:rPr>
              <w:t xml:space="preserve">Nacht, </w:t>
            </w:r>
            <w:r w:rsidR="00AC42DC" w:rsidRPr="00AC1C83">
              <w:rPr>
                <w:i/>
                <w:iCs/>
              </w:rPr>
              <w:t xml:space="preserve">doch, noch, </w:t>
            </w:r>
            <w:r w:rsidR="00AC42DC" w:rsidRPr="00AC1C83">
              <w:rPr>
                <w:i/>
                <w:iCs/>
                <w:lang w:val="de-DE"/>
              </w:rPr>
              <w:t xml:space="preserve">Koch, </w:t>
            </w:r>
            <w:r w:rsidR="00AC42DC" w:rsidRPr="00AC1C83">
              <w:rPr>
                <w:i/>
                <w:iCs/>
              </w:rPr>
              <w:t>Buch, suchen, brauchen, auch</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3EE18902" w14:textId="6B9EF7A2" w:rsidR="00B759ED" w:rsidRDefault="00B759ED" w:rsidP="00B759ED">
            <w:pPr>
              <w:numPr>
                <w:ilvl w:val="0"/>
                <w:numId w:val="3"/>
              </w:numPr>
              <w:pBdr>
                <w:top w:val="none" w:sz="0" w:space="0" w:color="000000"/>
                <w:left w:val="none" w:sz="0" w:space="0" w:color="000000"/>
                <w:bottom w:val="none" w:sz="0" w:space="0" w:color="000000"/>
                <w:right w:val="none" w:sz="0" w:space="0" w:color="000000"/>
              </w:pBdr>
              <w:spacing w:line="240" w:lineRule="auto"/>
            </w:pPr>
            <w:r>
              <w:lastRenderedPageBreak/>
              <w:t>Prepoznaje p</w:t>
            </w:r>
            <w:r>
              <w:rPr>
                <w:lang w:val="bs-Latn-BA"/>
              </w:rPr>
              <w:t>ri</w:t>
            </w:r>
            <w:r>
              <w:t>svojne članove u 3. licu jednine u nominativu i akuzativu.</w:t>
            </w:r>
          </w:p>
          <w:p w14:paraId="6D51F1A2" w14:textId="643E0D06" w:rsidR="00B759ED" w:rsidRDefault="006D697D" w:rsidP="00B759ED">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t xml:space="preserve">Primjenjuje </w:t>
            </w:r>
            <w:r w:rsidR="00B759ED">
              <w:t>p</w:t>
            </w:r>
            <w:r w:rsidR="00B759ED">
              <w:rPr>
                <w:lang w:val="bs-Latn-BA"/>
              </w:rPr>
              <w:t>ri</w:t>
            </w:r>
            <w:r w:rsidR="00B759ED">
              <w:t>svojne član</w:t>
            </w:r>
            <w:r w:rsidR="00B759ED">
              <w:rPr>
                <w:lang w:val="bs-Latn-BA"/>
              </w:rPr>
              <w:t>ove</w:t>
            </w:r>
            <w:r w:rsidR="00B759ED">
              <w:t xml:space="preserve"> u jednini.</w:t>
            </w:r>
          </w:p>
          <w:p w14:paraId="7BAFC0DE" w14:textId="28D0300F" w:rsidR="00B759ED" w:rsidRDefault="00B759ED" w:rsidP="00B759ED">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Razlikuje i koristi sufikse za formiranje </w:t>
            </w:r>
            <w:r>
              <w:rPr>
                <w:lang w:val="bs-Latn-BA"/>
              </w:rPr>
              <w:t>sadašnjeg vremena</w:t>
            </w:r>
            <w:r>
              <w:t xml:space="preserve"> glagola u svim licima jednin</w:t>
            </w:r>
            <w:r>
              <w:rPr>
                <w:lang w:val="bs-Latn-BA"/>
              </w:rPr>
              <w:t>e</w:t>
            </w:r>
            <w:r>
              <w:t xml:space="preserve"> i množin</w:t>
            </w:r>
            <w:r>
              <w:rPr>
                <w:lang w:val="bs-Latn-BA"/>
              </w:rPr>
              <w:t>e</w:t>
            </w:r>
            <w:r>
              <w:t>.</w:t>
            </w:r>
          </w:p>
          <w:p w14:paraId="20870FF1" w14:textId="2424E4FE" w:rsidR="00B759ED" w:rsidRDefault="00D21E90" w:rsidP="00B759ED">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lastRenderedPageBreak/>
              <w:t>Pravi</w:t>
            </w:r>
            <w:r w:rsidR="00B759ED">
              <w:t xml:space="preserve"> sadašnje vrijeme od modalnog glagola </w:t>
            </w:r>
            <w:r w:rsidR="00B759ED" w:rsidRPr="00B759ED">
              <w:rPr>
                <w:i/>
                <w:iCs/>
              </w:rPr>
              <w:t>wollen.</w:t>
            </w:r>
          </w:p>
          <w:p w14:paraId="787B5DCC" w14:textId="7DBAF9C0" w:rsidR="00B759ED" w:rsidRDefault="006D697D" w:rsidP="00B759ED">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t>Primjenjuje</w:t>
            </w:r>
            <w:r w:rsidR="00B759ED">
              <w:t xml:space="preserve"> modalni glagol </w:t>
            </w:r>
            <w:r w:rsidR="00B759ED" w:rsidRPr="00B759ED">
              <w:rPr>
                <w:i/>
                <w:iCs/>
              </w:rPr>
              <w:t>wollen</w:t>
            </w:r>
            <w:r w:rsidR="00B759ED">
              <w:t xml:space="preserve"> u okviru rečenice.</w:t>
            </w:r>
          </w:p>
          <w:p w14:paraId="2FCA65BA" w14:textId="2897EF34" w:rsidR="00B759ED" w:rsidRDefault="00B759ED" w:rsidP="00B759ED">
            <w:pPr>
              <w:numPr>
                <w:ilvl w:val="0"/>
                <w:numId w:val="3"/>
              </w:numPr>
              <w:pBdr>
                <w:top w:val="none" w:sz="0" w:space="0" w:color="000000"/>
                <w:left w:val="none" w:sz="0" w:space="0" w:color="000000"/>
                <w:bottom w:val="none" w:sz="0" w:space="0" w:color="000000"/>
                <w:right w:val="none" w:sz="0" w:space="0" w:color="000000"/>
              </w:pBdr>
              <w:spacing w:line="240" w:lineRule="auto"/>
            </w:pPr>
            <w:r>
              <w:t>Razlikuje i primjenjuje rod i broj imenic</w:t>
            </w:r>
            <w:r>
              <w:rPr>
                <w:lang w:val="bs-Latn-BA"/>
              </w:rPr>
              <w:t>a</w:t>
            </w:r>
            <w:r>
              <w:t>.</w:t>
            </w:r>
          </w:p>
          <w:p w14:paraId="775BB918" w14:textId="18C20D95" w:rsidR="00B759ED" w:rsidRDefault="006D697D" w:rsidP="00B759ED">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t>Primjenjuje</w:t>
            </w:r>
            <w:r w:rsidR="00B759ED">
              <w:t xml:space="preserve"> određeni i neodređeni član za imenice u nominativu i akuzativu.</w:t>
            </w:r>
          </w:p>
          <w:p w14:paraId="664EA54D" w14:textId="58B5105A"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t>Primjenjuje</w:t>
            </w:r>
            <w:r>
              <w:t xml:space="preserve"> prid</w:t>
            </w:r>
            <w:r>
              <w:rPr>
                <w:lang w:val="en-US"/>
              </w:rPr>
              <w:t>j</w:t>
            </w:r>
            <w:r>
              <w:t xml:space="preserve">eve sa pomoćnim glagolom </w:t>
            </w:r>
            <w:r w:rsidRPr="006D697D">
              <w:rPr>
                <w:i/>
                <w:iCs/>
              </w:rPr>
              <w:t>sein</w:t>
            </w:r>
            <w:r>
              <w:t xml:space="preserve"> (predikativna upotreba).</w:t>
            </w:r>
          </w:p>
          <w:p w14:paraId="722855A2" w14:textId="3671A9BC"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Prepoznaje i koristi ličn</w:t>
            </w:r>
            <w:r>
              <w:rPr>
                <w:lang w:val="en-US"/>
              </w:rPr>
              <w:t>u</w:t>
            </w:r>
            <w:r>
              <w:t xml:space="preserve"> zam</w:t>
            </w:r>
            <w:r w:rsidR="00D21E90">
              <w:rPr>
                <w:lang w:val="bs-Latn-BA"/>
              </w:rPr>
              <w:t>j</w:t>
            </w:r>
            <w:r>
              <w:t>enic</w:t>
            </w:r>
            <w:r>
              <w:rPr>
                <w:lang w:val="en-US"/>
              </w:rPr>
              <w:t xml:space="preserve">u </w:t>
            </w:r>
            <w:r w:rsidRPr="006D697D">
              <w:rPr>
                <w:i/>
                <w:iCs/>
                <w:lang w:val="en-US"/>
              </w:rPr>
              <w:t>es</w:t>
            </w:r>
            <w:r>
              <w:t xml:space="preserve"> kao formalni subjekt.</w:t>
            </w:r>
          </w:p>
          <w:p w14:paraId="106A1FD1" w14:textId="41895362"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t>Primjenjuje</w:t>
            </w:r>
            <w:r>
              <w:t xml:space="preserve"> vremenske priloge: </w:t>
            </w:r>
            <w:r w:rsidRPr="006D697D">
              <w:rPr>
                <w:i/>
                <w:iCs/>
              </w:rPr>
              <w:t>nie, selten, manchmal, oft, immer.</w:t>
            </w:r>
          </w:p>
          <w:p w14:paraId="5253410F" w14:textId="71A4D256"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Razlikuje i koristi upitne zamjenice: </w:t>
            </w:r>
            <w:r w:rsidRPr="006D697D">
              <w:rPr>
                <w:i/>
                <w:iCs/>
              </w:rPr>
              <w:t>was für ...</w:t>
            </w:r>
          </w:p>
          <w:p w14:paraId="5EF3B5C3" w14:textId="2DE023A6"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Razlikuje i pravilno koristi odre</w:t>
            </w:r>
            <w:r>
              <w:rPr>
                <w:lang w:val="en-US"/>
              </w:rPr>
              <w:t xml:space="preserve">dbu </w:t>
            </w:r>
            <w:r>
              <w:t xml:space="preserve"> </w:t>
            </w:r>
            <w:r>
              <w:rPr>
                <w:lang w:val="bs-Latn-BA"/>
              </w:rPr>
              <w:t xml:space="preserve">za </w:t>
            </w:r>
            <w:r>
              <w:t>prav</w:t>
            </w:r>
            <w:r>
              <w:rPr>
                <w:lang w:val="bs-Latn-BA"/>
              </w:rPr>
              <w:t>ac</w:t>
            </w:r>
            <w:r>
              <w:t xml:space="preserve"> (pr</w:t>
            </w:r>
            <w:r>
              <w:rPr>
                <w:lang w:val="bs-Latn-BA"/>
              </w:rPr>
              <w:t>ij</w:t>
            </w:r>
            <w:r>
              <w:t xml:space="preserve">edlog </w:t>
            </w:r>
            <w:r w:rsidRPr="006D697D">
              <w:rPr>
                <w:i/>
                <w:iCs/>
                <w:lang w:val="bs-Latn-BA"/>
              </w:rPr>
              <w:t>in</w:t>
            </w:r>
            <w:r>
              <w:t xml:space="preserve"> + akuzativ) i odre</w:t>
            </w:r>
            <w:r>
              <w:rPr>
                <w:lang w:val="bs-Latn-BA"/>
              </w:rPr>
              <w:t>dbu za</w:t>
            </w:r>
            <w:r>
              <w:t xml:space="preserve"> m</w:t>
            </w:r>
            <w:r>
              <w:rPr>
                <w:lang w:val="bs-Latn-BA"/>
              </w:rPr>
              <w:t>j</w:t>
            </w:r>
            <w:r>
              <w:t>est</w:t>
            </w:r>
            <w:r>
              <w:rPr>
                <w:lang w:val="bs-Latn-BA"/>
              </w:rPr>
              <w:t>o</w:t>
            </w:r>
            <w:r>
              <w:t xml:space="preserve"> (pr</w:t>
            </w:r>
            <w:r>
              <w:rPr>
                <w:lang w:val="bs-Latn-BA"/>
              </w:rPr>
              <w:t>ij</w:t>
            </w:r>
            <w:r>
              <w:t xml:space="preserve">edlog </w:t>
            </w:r>
            <w:r w:rsidRPr="006D697D">
              <w:rPr>
                <w:i/>
                <w:iCs/>
                <w:lang w:val="bs-Latn-BA"/>
              </w:rPr>
              <w:t>in</w:t>
            </w:r>
            <w:r>
              <w:t xml:space="preserve"> + dativ).</w:t>
            </w:r>
          </w:p>
          <w:p w14:paraId="4690E776" w14:textId="4BEF8302"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Razlikuje i pravilno koristi odre</w:t>
            </w:r>
            <w:r>
              <w:rPr>
                <w:lang w:val="bs-Latn-BA"/>
              </w:rPr>
              <w:t>dbe za vrijeme</w:t>
            </w:r>
            <w:r>
              <w:t xml:space="preserve"> (</w:t>
            </w:r>
            <w:r w:rsidRPr="006D697D">
              <w:rPr>
                <w:i/>
                <w:iCs/>
              </w:rPr>
              <w:t>an</w:t>
            </w:r>
            <w:r>
              <w:t xml:space="preserve"> +</w:t>
            </w:r>
            <w:r>
              <w:rPr>
                <w:lang w:val="bs-Latn-BA"/>
              </w:rPr>
              <w:t xml:space="preserve"> </w:t>
            </w:r>
            <w:r>
              <w:t>dativ, u +</w:t>
            </w:r>
            <w:r>
              <w:rPr>
                <w:lang w:val="bs-Latn-BA"/>
              </w:rPr>
              <w:t xml:space="preserve">  </w:t>
            </w:r>
            <w:r>
              <w:t xml:space="preserve">dativ i </w:t>
            </w:r>
            <w:r w:rsidRPr="006D697D">
              <w:rPr>
                <w:i/>
                <w:iCs/>
                <w:lang w:val="bs-Latn-BA"/>
              </w:rPr>
              <w:t>um</w:t>
            </w:r>
            <w:r w:rsidRPr="006D697D">
              <w:rPr>
                <w:i/>
                <w:iCs/>
              </w:rPr>
              <w:t xml:space="preserve"> </w:t>
            </w:r>
            <w:r>
              <w:t>+ akuzativ).</w:t>
            </w:r>
          </w:p>
          <w:p w14:paraId="637E0387" w14:textId="0D10C591"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Koristi oblike stepen</w:t>
            </w:r>
            <w:r>
              <w:rPr>
                <w:lang w:val="bs-Latn-BA"/>
              </w:rPr>
              <w:t>ovanja</w:t>
            </w:r>
            <w:r>
              <w:t xml:space="preserve"> priloga </w:t>
            </w:r>
            <w:r w:rsidRPr="006D697D">
              <w:rPr>
                <w:i/>
                <w:iCs/>
              </w:rPr>
              <w:t>gern.</w:t>
            </w:r>
          </w:p>
          <w:p w14:paraId="640D8871" w14:textId="73A82377"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Razlikuje i koristi pr</w:t>
            </w:r>
            <w:r>
              <w:rPr>
                <w:lang w:val="bs-Latn-BA"/>
              </w:rPr>
              <w:t>ij</w:t>
            </w:r>
            <w:r>
              <w:t>edloge sa vremenskim značenjem.</w:t>
            </w:r>
          </w:p>
          <w:p w14:paraId="76384FAF" w14:textId="642272BF"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Razlikuje i primjenjuje različite vrste negacije.</w:t>
            </w:r>
          </w:p>
          <w:p w14:paraId="6955D758" w14:textId="14657715"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Prepoznaje i koristi funkciju prijedloga </w:t>
            </w:r>
            <w:r w:rsidRPr="006D697D">
              <w:rPr>
                <w:i/>
                <w:iCs/>
              </w:rPr>
              <w:t>zu</w:t>
            </w:r>
            <w:r>
              <w:t xml:space="preserve"> + dativ.</w:t>
            </w:r>
          </w:p>
          <w:p w14:paraId="1D334508" w14:textId="7FB09FED"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Razlikuje i oblikuje zatvorena i otvorena pitanja pri upotrebi modalnih i djeljivih glagola.</w:t>
            </w:r>
          </w:p>
          <w:p w14:paraId="52EBF343" w14:textId="75A57AA2"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Razlikujte duge i kratke samoglasnike.</w:t>
            </w:r>
          </w:p>
          <w:p w14:paraId="40E02363" w14:textId="0E7BF2C6"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lastRenderedPageBreak/>
              <w:t>Različita intonacija upitnih i izjavnih rečenica.</w:t>
            </w:r>
          </w:p>
          <w:p w14:paraId="71BA62D4" w14:textId="05C732FC" w:rsidR="006D697D" w:rsidRDefault="006D697D" w:rsidP="006D697D">
            <w:pPr>
              <w:numPr>
                <w:ilvl w:val="0"/>
                <w:numId w:val="3"/>
              </w:numPr>
              <w:pBdr>
                <w:top w:val="none" w:sz="0" w:space="0" w:color="000000"/>
                <w:left w:val="none" w:sz="0" w:space="0" w:color="000000"/>
                <w:bottom w:val="none" w:sz="0" w:space="0" w:color="000000"/>
                <w:right w:val="none" w:sz="0" w:space="0" w:color="000000"/>
              </w:pBdr>
              <w:spacing w:line="240" w:lineRule="auto"/>
            </w:pPr>
            <w:r>
              <w:t>Primjenjuje akcentuaciju riječi i rečeni</w:t>
            </w:r>
            <w:r w:rsidR="009F5D24">
              <w:rPr>
                <w:lang w:val="bs-Latn-BA"/>
              </w:rPr>
              <w:t>čnih iskaza</w:t>
            </w:r>
            <w:r>
              <w:t>.</w:t>
            </w:r>
          </w:p>
          <w:p w14:paraId="36F62107" w14:textId="4293792F" w:rsidR="00BF77C4" w:rsidRPr="00AC42DC" w:rsidRDefault="006D697D" w:rsidP="009F5D24">
            <w:pPr>
              <w:numPr>
                <w:ilvl w:val="0"/>
                <w:numId w:val="3"/>
              </w:numPr>
              <w:pBdr>
                <w:top w:val="none" w:sz="0" w:space="0" w:color="000000"/>
                <w:left w:val="none" w:sz="0" w:space="0" w:color="000000"/>
                <w:bottom w:val="none" w:sz="0" w:space="0" w:color="000000"/>
                <w:right w:val="none" w:sz="0" w:space="0" w:color="000000"/>
              </w:pBdr>
              <w:spacing w:line="240" w:lineRule="auto"/>
            </w:pPr>
            <w:r>
              <w:t>Prepoznaje zvukove koji ne postoje u maternjem jeziku: [</w:t>
            </w:r>
            <w:r w:rsidR="009F5D24">
              <w:rPr>
                <w:lang w:val="bs-Latn-BA"/>
              </w:rPr>
              <w:t>x</w:t>
            </w:r>
            <w:r>
              <w:t>] iza [a], [ɑ:], [ɔ], [u:], [au].</w:t>
            </w:r>
          </w:p>
        </w:tc>
        <w:tc>
          <w:tcPr>
            <w:tcW w:w="241" w:type="dxa"/>
            <w:shd w:val="clear" w:color="auto" w:fill="auto"/>
          </w:tcPr>
          <w:p w14:paraId="1B5DE8B4" w14:textId="77777777" w:rsidR="00BF77C4" w:rsidRDefault="00BF77C4" w:rsidP="001463C3"/>
        </w:tc>
      </w:tr>
      <w:tr w:rsidR="00BF77C4" w14:paraId="12AFAD5D" w14:textId="77777777" w:rsidTr="00F84D57">
        <w:tc>
          <w:tcPr>
            <w:tcW w:w="7489" w:type="dxa"/>
            <w:tcBorders>
              <w:top w:val="dashed" w:sz="4" w:space="0" w:color="000001"/>
              <w:left w:val="single" w:sz="4" w:space="0" w:color="000001"/>
              <w:bottom w:val="single" w:sz="4" w:space="0" w:color="000001"/>
              <w:right w:val="single" w:sz="4" w:space="0" w:color="000001"/>
            </w:tcBorders>
            <w:shd w:val="clear" w:color="auto" w:fill="FFFFFF"/>
          </w:tcPr>
          <w:p w14:paraId="4910CD0E" w14:textId="5535EADC" w:rsidR="00AC42DC" w:rsidRPr="005E54CC" w:rsidRDefault="009F5D24" w:rsidP="00D21E90">
            <w:pPr>
              <w:spacing w:after="60" w:line="276" w:lineRule="auto"/>
            </w:pPr>
            <w:r w:rsidRPr="00D21E90">
              <w:rPr>
                <w:lang w:val="bs-Latn-BA"/>
              </w:rPr>
              <w:lastRenderedPageBreak/>
              <w:t>g</w:t>
            </w:r>
            <w:r w:rsidR="00BF77C4" w:rsidRPr="005E54CC">
              <w:t xml:space="preserve">) </w:t>
            </w:r>
            <w:r w:rsidRPr="00D21E90">
              <w:rPr>
                <w:lang w:val="bs-Latn-BA"/>
              </w:rPr>
              <w:t>S</w:t>
            </w:r>
            <w:r w:rsidR="008D6FC4">
              <w:rPr>
                <w:lang w:val="bs-Latn-BA"/>
              </w:rPr>
              <w:t>a</w:t>
            </w:r>
            <w:r w:rsidRPr="00D21E90">
              <w:rPr>
                <w:lang w:val="bs-Latn-BA"/>
              </w:rPr>
              <w:t>držaji za diskusiju</w:t>
            </w:r>
            <w:r w:rsidR="00AC42DC" w:rsidRPr="005E54CC">
              <w:t xml:space="preserve">: </w:t>
            </w:r>
          </w:p>
          <w:p w14:paraId="24977AEA" w14:textId="1B34E9AD" w:rsidR="00AC42DC" w:rsidRPr="005E54CC" w:rsidRDefault="009F5D24" w:rsidP="006D74BC">
            <w:pPr>
              <w:pStyle w:val="NoSpacing"/>
              <w:numPr>
                <w:ilvl w:val="0"/>
                <w:numId w:val="46"/>
              </w:numPr>
              <w:spacing w:line="276" w:lineRule="auto"/>
            </w:pPr>
            <w:r>
              <w:rPr>
                <w:lang w:val="bs-Latn-BA"/>
              </w:rPr>
              <w:t>Plakat</w:t>
            </w:r>
            <w:r w:rsidR="009C03B9" w:rsidRPr="005E54CC">
              <w:t>:</w:t>
            </w:r>
            <w:r w:rsidR="00AC42DC" w:rsidRPr="005E54CC">
              <w:t xml:space="preserve"> </w:t>
            </w:r>
            <w:r w:rsidR="00AC42DC" w:rsidRPr="005E54CC">
              <w:br/>
            </w:r>
            <w:r w:rsidR="00B658FC" w:rsidRPr="005E54CC">
              <w:rPr>
                <w:i/>
                <w:iCs/>
                <w:lang w:val="de-DE"/>
              </w:rPr>
              <w:t>Freizeitmöglichkeiten</w:t>
            </w:r>
            <w:r w:rsidR="00B658FC" w:rsidRPr="005E54CC">
              <w:rPr>
                <w:i/>
                <w:iCs/>
              </w:rPr>
              <w:t xml:space="preserve"> </w:t>
            </w:r>
            <w:r w:rsidR="00AC42DC" w:rsidRPr="005E54CC">
              <w:rPr>
                <w:i/>
                <w:iCs/>
                <w:lang w:val="de-DE"/>
              </w:rPr>
              <w:t>in meiner Stadt</w:t>
            </w:r>
            <w:r w:rsidR="00AC42DC" w:rsidRPr="005E54CC">
              <w:t xml:space="preserve"> </w:t>
            </w:r>
          </w:p>
          <w:p w14:paraId="614DDB83" w14:textId="3DA3A6FB" w:rsidR="00793CE1" w:rsidRPr="005E54CC" w:rsidRDefault="009F5D24" w:rsidP="00793CE1">
            <w:pPr>
              <w:pStyle w:val="NoSpacing"/>
              <w:numPr>
                <w:ilvl w:val="0"/>
                <w:numId w:val="46"/>
              </w:numPr>
              <w:spacing w:line="276" w:lineRule="auto"/>
              <w:rPr>
                <w:i/>
                <w:iCs/>
              </w:rPr>
            </w:pPr>
            <w:r>
              <w:rPr>
                <w:lang w:val="bs-Latn-BA"/>
              </w:rPr>
              <w:lastRenderedPageBreak/>
              <w:t xml:space="preserve">Upućivanje želje, proslave i čestitanje različitih prigoda </w:t>
            </w:r>
            <w:r w:rsidR="00793CE1" w:rsidRPr="005E54CC">
              <w:br/>
            </w:r>
            <w:r w:rsidR="00793CE1" w:rsidRPr="005E54CC">
              <w:rPr>
                <w:i/>
                <w:iCs/>
              </w:rPr>
              <w:t>Alles Gute! Herzlichen Glückwunsch</w:t>
            </w:r>
            <w:r w:rsidR="00B6314C" w:rsidRPr="005E54CC">
              <w:rPr>
                <w:i/>
                <w:iCs/>
                <w:lang w:val="en-US"/>
              </w:rPr>
              <w:t xml:space="preserve"> zum Geburtstag</w:t>
            </w:r>
            <w:r w:rsidR="00793CE1" w:rsidRPr="005E54CC">
              <w:rPr>
                <w:i/>
                <w:iCs/>
              </w:rPr>
              <w:t xml:space="preserve">! Alles Liebe! Mach weiter so! </w:t>
            </w:r>
            <w:r w:rsidR="00793CE1" w:rsidRPr="005E54CC">
              <w:rPr>
                <w:i/>
                <w:iCs/>
                <w:lang w:val="en-US"/>
              </w:rPr>
              <w:t>Viel Gl</w:t>
            </w:r>
            <w:r w:rsidR="00793CE1" w:rsidRPr="005E54CC">
              <w:rPr>
                <w:i/>
                <w:iCs/>
                <w:lang w:val="de-DE"/>
              </w:rPr>
              <w:t>ück! Mach`s gut!</w:t>
            </w:r>
          </w:p>
          <w:p w14:paraId="293BFD17" w14:textId="0FDF1E32" w:rsidR="00BF77C4" w:rsidRPr="005E54CC" w:rsidRDefault="009F5D24" w:rsidP="006D74BC">
            <w:pPr>
              <w:pStyle w:val="NoSpacing"/>
              <w:numPr>
                <w:ilvl w:val="0"/>
                <w:numId w:val="46"/>
              </w:numPr>
              <w:spacing w:line="276" w:lineRule="auto"/>
            </w:pPr>
            <w:r>
              <w:rPr>
                <w:lang w:val="bs-Latn-BA"/>
              </w:rPr>
              <w:t>Intervju</w:t>
            </w:r>
            <w:r w:rsidR="00AC42DC" w:rsidRPr="005E54CC">
              <w:t xml:space="preserve">: </w:t>
            </w:r>
            <w:r w:rsidR="00AC42DC" w:rsidRPr="005E54CC">
              <w:br/>
            </w:r>
            <w:r w:rsidR="00AC42DC" w:rsidRPr="005E54CC">
              <w:rPr>
                <w:i/>
                <w:iCs/>
              </w:rPr>
              <w:t xml:space="preserve">Was </w:t>
            </w:r>
            <w:r w:rsidR="00AC42DC" w:rsidRPr="005E54CC">
              <w:rPr>
                <w:i/>
                <w:iCs/>
                <w:lang w:val="de-DE"/>
              </w:rPr>
              <w:t>ist gerade bei euch in</w:t>
            </w:r>
            <w:r w:rsidR="00AC42DC" w:rsidRPr="005E54CC">
              <w:rPr>
                <w:i/>
                <w:iCs/>
              </w:rPr>
              <w:t>?</w:t>
            </w:r>
            <w:r w:rsidR="00AC42DC" w:rsidRPr="005E54CC">
              <w:rPr>
                <w:i/>
                <w:iCs/>
                <w:lang w:val="de-DE"/>
              </w:rPr>
              <w:t xml:space="preserve"> (Mode, Sport, Spiele)</w:t>
            </w:r>
          </w:p>
        </w:tc>
        <w:tc>
          <w:tcPr>
            <w:tcW w:w="6521" w:type="dxa"/>
            <w:tcBorders>
              <w:top w:val="dashed" w:sz="4" w:space="0" w:color="000001"/>
              <w:left w:val="single" w:sz="4" w:space="0" w:color="000001"/>
              <w:bottom w:val="single" w:sz="4" w:space="0" w:color="000001"/>
              <w:right w:val="single" w:sz="4" w:space="0" w:color="000001"/>
            </w:tcBorders>
            <w:shd w:val="clear" w:color="auto" w:fill="FFFFFF"/>
          </w:tcPr>
          <w:p w14:paraId="575E0ADA" w14:textId="79502D2A" w:rsidR="009F5D24" w:rsidRDefault="009F5D24" w:rsidP="009F5D24">
            <w:pPr>
              <w:pStyle w:val="ListParagraph"/>
              <w:numPr>
                <w:ilvl w:val="0"/>
                <w:numId w:val="4"/>
              </w:numPr>
              <w:pBdr>
                <w:top w:val="none" w:sz="0" w:space="0" w:color="000000"/>
                <w:left w:val="none" w:sz="0" w:space="0" w:color="000000"/>
                <w:bottom w:val="none" w:sz="0" w:space="0" w:color="000000"/>
                <w:right w:val="none" w:sz="0" w:space="0" w:color="000000"/>
              </w:pBdr>
              <w:spacing w:after="60"/>
            </w:pPr>
            <w:r>
              <w:lastRenderedPageBreak/>
              <w:t xml:space="preserve">Izražava mišljenje o mogućnostima </w:t>
            </w:r>
            <w:r w:rsidR="00C85370">
              <w:rPr>
                <w:lang w:val="bs-Latn-BA"/>
              </w:rPr>
              <w:t xml:space="preserve">za </w:t>
            </w:r>
            <w:r>
              <w:t xml:space="preserve">aktivnosti u </w:t>
            </w:r>
            <w:r w:rsidR="00D61C6D">
              <w:rPr>
                <w:lang w:val="bs-Latn-BA"/>
              </w:rPr>
              <w:t xml:space="preserve">slobodno vrijeme u </w:t>
            </w:r>
            <w:r>
              <w:t>svom gradu na izrađenom plakatu</w:t>
            </w:r>
            <w:r w:rsidR="00D21E90">
              <w:rPr>
                <w:lang w:val="bs-Latn-BA"/>
              </w:rPr>
              <w:t>.</w:t>
            </w:r>
          </w:p>
          <w:p w14:paraId="4DD32A55" w14:textId="13E1A4EA" w:rsidR="009F5D24" w:rsidRDefault="009F5D24" w:rsidP="009F5D24">
            <w:pPr>
              <w:pStyle w:val="ListParagraph"/>
              <w:numPr>
                <w:ilvl w:val="0"/>
                <w:numId w:val="4"/>
              </w:numPr>
              <w:pBdr>
                <w:top w:val="none" w:sz="0" w:space="0" w:color="000000"/>
                <w:left w:val="none" w:sz="0" w:space="0" w:color="000000"/>
                <w:bottom w:val="none" w:sz="0" w:space="0" w:color="000000"/>
                <w:right w:val="none" w:sz="0" w:space="0" w:color="000000"/>
              </w:pBdr>
              <w:spacing w:after="60"/>
            </w:pPr>
            <w:r>
              <w:t>Koristi usvojene izraze i kratke rečenice karakteristične za čestitanje raz</w:t>
            </w:r>
            <w:r w:rsidR="00C85370">
              <w:rPr>
                <w:lang w:val="bs-Latn-BA"/>
              </w:rPr>
              <w:t xml:space="preserve">ličitih prigoda za </w:t>
            </w:r>
            <w:r>
              <w:t>proslav</w:t>
            </w:r>
            <w:r w:rsidR="00C85370">
              <w:rPr>
                <w:lang w:val="bs-Latn-BA"/>
              </w:rPr>
              <w:t>u</w:t>
            </w:r>
            <w:r w:rsidR="00D21E90">
              <w:rPr>
                <w:lang w:val="bs-Latn-BA"/>
              </w:rPr>
              <w:t>.</w:t>
            </w:r>
          </w:p>
          <w:p w14:paraId="2BCEBDD9" w14:textId="76DF8DCF" w:rsidR="008D1E25" w:rsidRPr="005E54CC" w:rsidRDefault="009F5D24" w:rsidP="009F5D24">
            <w:pPr>
              <w:pStyle w:val="ListParagraph"/>
              <w:numPr>
                <w:ilvl w:val="0"/>
                <w:numId w:val="4"/>
              </w:numPr>
              <w:pBdr>
                <w:top w:val="none" w:sz="0" w:space="0" w:color="000000"/>
                <w:left w:val="none" w:sz="0" w:space="0" w:color="000000"/>
                <w:bottom w:val="none" w:sz="0" w:space="0" w:color="000000"/>
                <w:right w:val="none" w:sz="0" w:space="0" w:color="000000"/>
              </w:pBdr>
              <w:spacing w:after="60"/>
            </w:pPr>
            <w:r>
              <w:lastRenderedPageBreak/>
              <w:t>Opisuje modne trendove sa već uspostavljenim jezičkim strukturama</w:t>
            </w:r>
            <w:r w:rsidR="00D21E90">
              <w:rPr>
                <w:lang w:val="bs-Latn-BA"/>
              </w:rPr>
              <w:t>.</w:t>
            </w:r>
          </w:p>
          <w:p w14:paraId="08C730C8" w14:textId="00D92C72" w:rsidR="00BF77C4" w:rsidRPr="005E54CC" w:rsidRDefault="00BF77C4" w:rsidP="00C85370">
            <w:pPr>
              <w:pStyle w:val="ListParagraph"/>
              <w:pBdr>
                <w:top w:val="none" w:sz="0" w:space="0" w:color="000000"/>
                <w:left w:val="none" w:sz="0" w:space="0" w:color="000000"/>
                <w:bottom w:val="none" w:sz="0" w:space="0" w:color="000000"/>
                <w:right w:val="none" w:sz="0" w:space="0" w:color="000000"/>
              </w:pBdr>
              <w:spacing w:after="60"/>
            </w:pPr>
          </w:p>
        </w:tc>
        <w:tc>
          <w:tcPr>
            <w:tcW w:w="241" w:type="dxa"/>
            <w:shd w:val="clear" w:color="auto" w:fill="auto"/>
          </w:tcPr>
          <w:p w14:paraId="5CA72127" w14:textId="77777777" w:rsidR="00BF77C4" w:rsidRDefault="00BF77C4" w:rsidP="001463C3"/>
        </w:tc>
      </w:tr>
      <w:tr w:rsidR="00BF77C4" w14:paraId="3E8F1864"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89A743E" w14:textId="1A040C3F" w:rsidR="00BF77C4" w:rsidRDefault="00C85370" w:rsidP="001463C3">
            <w:pPr>
              <w:spacing w:after="60" w:line="276" w:lineRule="auto"/>
              <w:rPr>
                <w:b/>
              </w:rPr>
            </w:pPr>
            <w:r>
              <w:rPr>
                <w:b/>
                <w:lang w:val="bs-Latn-BA"/>
              </w:rPr>
              <w:t>Primjeri za aktivnosti</w:t>
            </w:r>
            <w:r w:rsidR="00BF77C4">
              <w:rPr>
                <w:b/>
              </w:rPr>
              <w:t>:</w:t>
            </w:r>
          </w:p>
          <w:p w14:paraId="7B726028" w14:textId="2D4F2880" w:rsidR="00C85370" w:rsidRDefault="00C85370" w:rsidP="00B11C9F">
            <w:pPr>
              <w:pStyle w:val="xmsonormal"/>
              <w:shd w:val="clear" w:color="auto" w:fill="FFFFFF"/>
              <w:autoSpaceDE w:val="0"/>
              <w:autoSpaceDN w:val="0"/>
              <w:ind w:hanging="10"/>
              <w:rPr>
                <w:rStyle w:val="xcontentpasted0"/>
                <w:rFonts w:ascii="Calibri" w:hAnsi="Calibri" w:cs="Calibri"/>
                <w:i/>
                <w:iCs/>
                <w:color w:val="000000"/>
                <w:sz w:val="22"/>
                <w:szCs w:val="22"/>
                <w:lang w:val="mk-MK"/>
              </w:rPr>
            </w:pPr>
            <w:r w:rsidRPr="00C85370">
              <w:rPr>
                <w:rStyle w:val="xcontentpasted0"/>
                <w:rFonts w:ascii="Calibri" w:hAnsi="Calibri" w:cs="Calibri"/>
                <w:i/>
                <w:iCs/>
                <w:color w:val="000000"/>
                <w:sz w:val="22"/>
                <w:szCs w:val="22"/>
                <w:lang w:val="mk-MK"/>
              </w:rPr>
              <w:t xml:space="preserve">(Dio primjera objedinjuje </w:t>
            </w:r>
            <w:r>
              <w:rPr>
                <w:rStyle w:val="xcontentpasted0"/>
                <w:rFonts w:ascii="Calibri" w:hAnsi="Calibri" w:cs="Calibri"/>
                <w:i/>
                <w:iCs/>
                <w:color w:val="000000"/>
                <w:sz w:val="22"/>
                <w:szCs w:val="22"/>
                <w:lang w:val="bs-Latn-BA"/>
              </w:rPr>
              <w:t>više</w:t>
            </w:r>
            <w:r w:rsidRPr="00C85370">
              <w:rPr>
                <w:rStyle w:val="xcontentpasted0"/>
                <w:rFonts w:ascii="Calibri" w:hAnsi="Calibri" w:cs="Calibri"/>
                <w:i/>
                <w:iCs/>
                <w:color w:val="000000"/>
                <w:sz w:val="22"/>
                <w:szCs w:val="22"/>
                <w:lang w:val="mk-MK"/>
              </w:rPr>
              <w:t xml:space="preserve"> standarda ocjenjivanja istog sadržaja koji se mogu </w:t>
            </w:r>
            <w:r>
              <w:rPr>
                <w:rStyle w:val="xcontentpasted0"/>
                <w:rFonts w:ascii="Calibri" w:hAnsi="Calibri" w:cs="Calibri"/>
                <w:i/>
                <w:iCs/>
                <w:color w:val="000000"/>
                <w:sz w:val="22"/>
                <w:szCs w:val="22"/>
                <w:lang w:val="bs-Latn-BA"/>
              </w:rPr>
              <w:t>realizovati</w:t>
            </w:r>
            <w:r w:rsidRPr="00C85370">
              <w:rPr>
                <w:rStyle w:val="xcontentpasted0"/>
                <w:rFonts w:ascii="Calibri" w:hAnsi="Calibri" w:cs="Calibri"/>
                <w:i/>
                <w:iCs/>
                <w:color w:val="000000"/>
                <w:sz w:val="22"/>
                <w:szCs w:val="22"/>
                <w:lang w:val="mk-MK"/>
              </w:rPr>
              <w:t xml:space="preserve"> u nekoliko </w:t>
            </w:r>
            <w:r>
              <w:rPr>
                <w:rStyle w:val="xcontentpasted0"/>
                <w:rFonts w:ascii="Calibri" w:hAnsi="Calibri" w:cs="Calibri"/>
                <w:i/>
                <w:iCs/>
                <w:color w:val="000000"/>
                <w:sz w:val="22"/>
                <w:szCs w:val="22"/>
                <w:lang w:val="bs-Latn-BA"/>
              </w:rPr>
              <w:t>časova</w:t>
            </w:r>
            <w:r w:rsidRPr="00C85370">
              <w:rPr>
                <w:rStyle w:val="xcontentpasted0"/>
                <w:rFonts w:ascii="Calibri" w:hAnsi="Calibri" w:cs="Calibri"/>
                <w:i/>
                <w:iCs/>
                <w:color w:val="000000"/>
                <w:sz w:val="22"/>
                <w:szCs w:val="22"/>
                <w:lang w:val="mk-MK"/>
              </w:rPr>
              <w:t xml:space="preserve">. Navedeni primjeri mogu poslužiti i kao model za kreiranje novih aktivnosti za iste standarde ili za druge koje njima nisu obuhvaćene.) </w:t>
            </w:r>
          </w:p>
          <w:p w14:paraId="0DAA642F" w14:textId="77777777" w:rsidR="00C85370" w:rsidRDefault="00C85370" w:rsidP="00C85370">
            <w:pPr>
              <w:pStyle w:val="xmsonormal"/>
              <w:shd w:val="clear" w:color="auto" w:fill="FFFFFF"/>
              <w:autoSpaceDE w:val="0"/>
              <w:autoSpaceDN w:val="0"/>
              <w:rPr>
                <w:rStyle w:val="xcontentpasted0"/>
                <w:rFonts w:ascii="Calibri" w:hAnsi="Calibri" w:cs="Calibri"/>
                <w:i/>
                <w:iCs/>
                <w:color w:val="000000"/>
                <w:sz w:val="22"/>
                <w:szCs w:val="22"/>
                <w:lang w:val="mk-MK"/>
              </w:rPr>
            </w:pPr>
          </w:p>
          <w:p w14:paraId="12DD6BED" w14:textId="2A683A80" w:rsidR="00C85370" w:rsidRDefault="00C85370" w:rsidP="00C85370">
            <w:pPr>
              <w:numPr>
                <w:ilvl w:val="0"/>
                <w:numId w:val="5"/>
              </w:numPr>
              <w:spacing w:line="240" w:lineRule="auto"/>
              <w:jc w:val="both"/>
            </w:pPr>
            <w:r>
              <w:t>Učenici opisuju spoljašnji izgled ljudi prikazanih na posterima, u časopisima.</w:t>
            </w:r>
          </w:p>
          <w:p w14:paraId="53822CE7" w14:textId="18187FA6" w:rsidR="00C85370" w:rsidRDefault="00C85370" w:rsidP="00C85370">
            <w:pPr>
              <w:numPr>
                <w:ilvl w:val="0"/>
                <w:numId w:val="5"/>
              </w:numPr>
              <w:spacing w:line="240" w:lineRule="auto"/>
              <w:jc w:val="both"/>
            </w:pPr>
            <w:r>
              <w:t>Učenici simuliraju dijaloge prema zadatim ulogama: prodavač i kupac, vizuelno stimulisani reklamnim materijalom iz supermarketa.</w:t>
            </w:r>
          </w:p>
          <w:p w14:paraId="44017089" w14:textId="640D2E64" w:rsidR="00C85370" w:rsidRDefault="00C85370" w:rsidP="00C85370">
            <w:pPr>
              <w:numPr>
                <w:ilvl w:val="0"/>
                <w:numId w:val="5"/>
              </w:numPr>
              <w:spacing w:line="240" w:lineRule="auto"/>
              <w:jc w:val="both"/>
            </w:pPr>
            <w:r>
              <w:t>Učenici glume dijaloge na temu bolesti i bola.</w:t>
            </w:r>
          </w:p>
          <w:p w14:paraId="064710B7" w14:textId="73EEB382" w:rsidR="00C85370" w:rsidRDefault="00C85370" w:rsidP="00C85370">
            <w:pPr>
              <w:numPr>
                <w:ilvl w:val="0"/>
                <w:numId w:val="5"/>
              </w:numPr>
              <w:spacing w:line="240" w:lineRule="auto"/>
              <w:jc w:val="both"/>
            </w:pPr>
            <w:r>
              <w:t xml:space="preserve">Igranje igre – </w:t>
            </w:r>
            <w:r>
              <w:rPr>
                <w:lang w:val="bs-Latn-BA"/>
              </w:rPr>
              <w:t>memorija</w:t>
            </w:r>
            <w:r>
              <w:t xml:space="preserve">: učenici povezuju odjeću s odgovarajućim </w:t>
            </w:r>
            <w:r>
              <w:rPr>
                <w:lang w:val="bs-Latn-BA"/>
              </w:rPr>
              <w:t>leksikom</w:t>
            </w:r>
            <w:r>
              <w:t>.</w:t>
            </w:r>
          </w:p>
          <w:p w14:paraId="6F58E0E5" w14:textId="5745A06B" w:rsidR="00C85370" w:rsidRDefault="00C85370" w:rsidP="00C85370">
            <w:pPr>
              <w:numPr>
                <w:ilvl w:val="0"/>
                <w:numId w:val="5"/>
              </w:numPr>
              <w:spacing w:line="240" w:lineRule="auto"/>
              <w:jc w:val="both"/>
            </w:pPr>
            <w:r w:rsidRPr="00C85370">
              <w:rPr>
                <w:i/>
                <w:iCs/>
              </w:rPr>
              <w:t>Quizlet Flashcards</w:t>
            </w:r>
            <w:r>
              <w:t xml:space="preserve"> – dijelovi ljudskog tijela: nastavnik</w:t>
            </w:r>
            <w:r>
              <w:rPr>
                <w:lang w:val="bs-Latn-BA"/>
              </w:rPr>
              <w:t>/nastavnica</w:t>
            </w:r>
            <w:r>
              <w:t xml:space="preserve"> pokazuje učenicima dijelove tijela na pro</w:t>
            </w:r>
            <w:r w:rsidR="00D21E90">
              <w:rPr>
                <w:lang w:val="bs-Latn-BA"/>
              </w:rPr>
              <w:t>j</w:t>
            </w:r>
            <w:r>
              <w:t>ektoru, a oni ih imenuju.</w:t>
            </w:r>
          </w:p>
          <w:p w14:paraId="109C5B16" w14:textId="6B06C6E6" w:rsidR="00B11C9F" w:rsidRPr="00B11C9F" w:rsidRDefault="00C85370" w:rsidP="00C85370">
            <w:pPr>
              <w:numPr>
                <w:ilvl w:val="0"/>
                <w:numId w:val="5"/>
              </w:numPr>
              <w:spacing w:line="240" w:lineRule="auto"/>
              <w:jc w:val="both"/>
            </w:pPr>
            <w:r w:rsidRPr="00C85370">
              <w:rPr>
                <w:i/>
                <w:iCs/>
              </w:rPr>
              <w:t xml:space="preserve">Hängemännchen </w:t>
            </w:r>
            <w:r>
              <w:t>(</w:t>
            </w:r>
            <w:r w:rsidR="001E5602">
              <w:rPr>
                <w:lang w:val="bs-Latn-BA"/>
              </w:rPr>
              <w:t>Vješalo</w:t>
            </w:r>
            <w:r>
              <w:t xml:space="preserve">) </w:t>
            </w:r>
            <w:r w:rsidRPr="001E5602">
              <w:rPr>
                <w:i/>
                <w:iCs/>
              </w:rPr>
              <w:t>spielen</w:t>
            </w:r>
            <w:r>
              <w:t>: jedan učenik</w:t>
            </w:r>
            <w:r w:rsidR="001E5602">
              <w:rPr>
                <w:lang w:val="bs-Latn-BA"/>
              </w:rPr>
              <w:t>/jedna učenica</w:t>
            </w:r>
            <w:r>
              <w:t xml:space="preserve"> ide do </w:t>
            </w:r>
            <w:r w:rsidR="001E5602">
              <w:rPr>
                <w:lang w:val="bs-Latn-BA"/>
              </w:rPr>
              <w:t>table</w:t>
            </w:r>
            <w:r>
              <w:t>, zamisli imenicu iz tema o odjeći i dijelovima ljudskog tijela i zapisuje je u prazna polja, a ostali učenici pogađaju.</w:t>
            </w:r>
            <w:r w:rsidR="00B11C9F" w:rsidRPr="00B11C9F">
              <w:t xml:space="preserve"> </w:t>
            </w:r>
          </w:p>
          <w:p w14:paraId="30BAA340" w14:textId="232BF721" w:rsidR="00B11C9F" w:rsidRPr="00B11C9F" w:rsidRDefault="00D61C6D" w:rsidP="00D61C6D">
            <w:pPr>
              <w:numPr>
                <w:ilvl w:val="0"/>
                <w:numId w:val="5"/>
              </w:numPr>
              <w:spacing w:line="240" w:lineRule="auto"/>
            </w:pPr>
            <w:r w:rsidRPr="00D61C6D">
              <w:rPr>
                <w:i/>
                <w:iCs/>
                <w:lang w:val="bs-Latn-BA"/>
              </w:rPr>
              <w:t>Igranje igre</w:t>
            </w:r>
            <w:r w:rsidR="00B11C9F" w:rsidRPr="00D61C6D">
              <w:rPr>
                <w:i/>
                <w:iCs/>
              </w:rPr>
              <w:t xml:space="preserve"> – </w:t>
            </w:r>
            <w:r w:rsidRPr="00D61C6D">
              <w:rPr>
                <w:i/>
                <w:iCs/>
                <w:lang w:val="bs-Latn-BA"/>
              </w:rPr>
              <w:t>memorija</w:t>
            </w:r>
            <w:r w:rsidR="00B11C9F" w:rsidRPr="00B11C9F">
              <w:t>:</w:t>
            </w:r>
            <w:r>
              <w:rPr>
                <w:lang w:val="bs-Latn-BA"/>
              </w:rPr>
              <w:t xml:space="preserve"> učenici povezuju odjeću sa odgovarajućom leksikom.</w:t>
            </w:r>
          </w:p>
          <w:p w14:paraId="728B4B0A" w14:textId="68B47478" w:rsidR="001E5602" w:rsidRDefault="001E5602" w:rsidP="006D74BC">
            <w:pPr>
              <w:numPr>
                <w:ilvl w:val="0"/>
                <w:numId w:val="5"/>
              </w:numPr>
              <w:spacing w:line="240" w:lineRule="auto"/>
              <w:jc w:val="both"/>
            </w:pPr>
            <w:r w:rsidRPr="001E5602">
              <w:t xml:space="preserve">Svaki učenik izvlači karticu na kojoj je predstavljena imenica koja označava dio ljudskog tijela ili karticu na kojoj je napisan glagol. Učenici se slobodno kreću po učionici, pokazuju jedni drugima kartice i pronalaze svoj par i zapisuju aktivnosti na tabli (pr. </w:t>
            </w:r>
            <w:r w:rsidRPr="001E5602">
              <w:rPr>
                <w:i/>
                <w:iCs/>
              </w:rPr>
              <w:t>Kopf - denken; Fuß - Fußball spielen; Hand - schreiben; Augen - sehen; Ohren - hören; Nase - riechen, Mund - essen, trinken, sprechen</w:t>
            </w:r>
            <w:r w:rsidRPr="001E5602">
              <w:t>).</w:t>
            </w:r>
          </w:p>
          <w:p w14:paraId="3B56D73E" w14:textId="446FE56B" w:rsidR="001E5602" w:rsidRDefault="001E5602" w:rsidP="001E5602">
            <w:pPr>
              <w:numPr>
                <w:ilvl w:val="0"/>
                <w:numId w:val="5"/>
              </w:numPr>
              <w:spacing w:line="240" w:lineRule="auto"/>
              <w:jc w:val="both"/>
            </w:pPr>
            <w:r>
              <w:t>Pantomima – jedan učenik pokazuje aktivnost u slobodno vrijeme, a ostali pogađaju.</w:t>
            </w:r>
          </w:p>
          <w:p w14:paraId="0D8C4C67" w14:textId="400E5684" w:rsidR="001E5602" w:rsidRDefault="001E5602" w:rsidP="001E5602">
            <w:pPr>
              <w:numPr>
                <w:ilvl w:val="0"/>
                <w:numId w:val="5"/>
              </w:numPr>
              <w:spacing w:line="240" w:lineRule="auto"/>
              <w:jc w:val="both"/>
            </w:pPr>
            <w:r>
              <w:t>Učenici dobijaju kartice sa sastavnim d</w:t>
            </w:r>
            <w:r>
              <w:rPr>
                <w:lang w:val="bs-Latn-BA"/>
              </w:rPr>
              <w:t>ij</w:t>
            </w:r>
            <w:r>
              <w:t>elovima upitne ili izjavne rečenice i slažu elemente rečenice u pravilnom redosl</w:t>
            </w:r>
            <w:r>
              <w:rPr>
                <w:lang w:val="bs-Latn-BA"/>
              </w:rPr>
              <w:t>ij</w:t>
            </w:r>
            <w:r>
              <w:t>edu.</w:t>
            </w:r>
          </w:p>
          <w:p w14:paraId="5A5BCDF4" w14:textId="57BF8B06" w:rsidR="001E5602" w:rsidRDefault="001E5602" w:rsidP="001E5602">
            <w:pPr>
              <w:numPr>
                <w:ilvl w:val="0"/>
                <w:numId w:val="5"/>
              </w:numPr>
              <w:spacing w:line="240" w:lineRule="auto"/>
              <w:jc w:val="both"/>
            </w:pPr>
            <w:r>
              <w:t xml:space="preserve">Učenici igraju uloge prema datim modelima i pitaju o tačnom vremenu: </w:t>
            </w:r>
            <w:r w:rsidRPr="001E5602">
              <w:rPr>
                <w:i/>
                <w:iCs/>
              </w:rPr>
              <w:t>O: Wie spät ist es? B: Es ist halb acht. O: Wann beginnt der Unterricht? B: Um 8 Uhr.</w:t>
            </w:r>
          </w:p>
          <w:p w14:paraId="0EF8EEDF" w14:textId="7F2CE199" w:rsidR="001E5602" w:rsidRDefault="001E5602" w:rsidP="001E5602">
            <w:pPr>
              <w:numPr>
                <w:ilvl w:val="0"/>
                <w:numId w:val="5"/>
              </w:numPr>
              <w:spacing w:line="240" w:lineRule="auto"/>
              <w:jc w:val="both"/>
            </w:pPr>
            <w:r>
              <w:lastRenderedPageBreak/>
              <w:t xml:space="preserve">Učenici igraju interaktivnu edukativnu igru </w:t>
            </w:r>
            <w:r w:rsidR="006F07BB">
              <w:rPr>
                <w:lang w:val="bs-Latn-BA"/>
              </w:rPr>
              <w:t>za formiranje</w:t>
            </w:r>
            <w:r>
              <w:t xml:space="preserve"> zapovjed</w:t>
            </w:r>
            <w:r w:rsidR="006F07BB">
              <w:rPr>
                <w:lang w:val="bs-Latn-BA"/>
              </w:rPr>
              <w:t>nog</w:t>
            </w:r>
            <w:r>
              <w:t xml:space="preserve"> način</w:t>
            </w:r>
            <w:r w:rsidR="006F07BB">
              <w:rPr>
                <w:lang w:val="bs-Latn-BA"/>
              </w:rPr>
              <w:t>a</w:t>
            </w:r>
            <w:r>
              <w:t>.</w:t>
            </w:r>
          </w:p>
          <w:p w14:paraId="7EF0A3B2" w14:textId="4DA62C4B" w:rsidR="001E5602" w:rsidRDefault="001E5602" w:rsidP="001E5602">
            <w:pPr>
              <w:numPr>
                <w:ilvl w:val="0"/>
                <w:numId w:val="5"/>
              </w:numPr>
              <w:spacing w:line="240" w:lineRule="auto"/>
              <w:jc w:val="both"/>
            </w:pPr>
            <w:r>
              <w:t xml:space="preserve">Učenici variraju dijaloge prema datom primjeru u kojem opisuju svoje </w:t>
            </w:r>
            <w:r>
              <w:rPr>
                <w:lang w:val="bs-Latn-BA"/>
              </w:rPr>
              <w:t>drugove</w:t>
            </w:r>
            <w:r>
              <w:t>.</w:t>
            </w:r>
          </w:p>
          <w:p w14:paraId="70C4D6D4" w14:textId="0051831E" w:rsidR="001E5602" w:rsidRDefault="001E5602" w:rsidP="001E5602">
            <w:pPr>
              <w:numPr>
                <w:ilvl w:val="0"/>
                <w:numId w:val="5"/>
              </w:numPr>
              <w:spacing w:line="240" w:lineRule="auto"/>
              <w:jc w:val="both"/>
            </w:pPr>
            <w:r>
              <w:t>Učenici prije slušanja rade vježbe koje ih uvode u nastavni sadržaj: vizuelne asocijacije (slike, fotografije, asociogrami).</w:t>
            </w:r>
          </w:p>
          <w:p w14:paraId="00895CCF" w14:textId="03ECFB31" w:rsidR="00B11C9F" w:rsidRPr="00B11C9F" w:rsidRDefault="001E5602" w:rsidP="001E5602">
            <w:pPr>
              <w:numPr>
                <w:ilvl w:val="0"/>
                <w:numId w:val="5"/>
              </w:numPr>
              <w:spacing w:line="240" w:lineRule="auto"/>
              <w:jc w:val="both"/>
            </w:pPr>
            <w:r>
              <w:t>Učenici uvježbavaju prisvojn</w:t>
            </w:r>
            <w:r w:rsidR="006F07BB">
              <w:rPr>
                <w:lang w:val="bs-Latn-BA"/>
              </w:rPr>
              <w:t>i</w:t>
            </w:r>
            <w:r>
              <w:t xml:space="preserve"> i </w:t>
            </w:r>
            <w:r w:rsidR="006F07BB">
              <w:rPr>
                <w:lang w:val="bs-Latn-BA"/>
              </w:rPr>
              <w:t>odrični</w:t>
            </w:r>
            <w:r>
              <w:t xml:space="preserve"> član</w:t>
            </w:r>
            <w:r w:rsidR="006F07BB">
              <w:rPr>
                <w:lang w:val="bs-Latn-BA"/>
              </w:rPr>
              <w:t xml:space="preserve"> </w:t>
            </w:r>
            <w:r>
              <w:t>za imenice uz pomoć kartica (Das ist keine Jacke, das ist mein Pulli).</w:t>
            </w:r>
          </w:p>
          <w:p w14:paraId="2170B9CE" w14:textId="358F2634" w:rsidR="006F07BB" w:rsidRDefault="006F07BB" w:rsidP="006F07BB">
            <w:pPr>
              <w:numPr>
                <w:ilvl w:val="0"/>
                <w:numId w:val="5"/>
              </w:numPr>
              <w:spacing w:line="240" w:lineRule="auto"/>
              <w:jc w:val="both"/>
            </w:pPr>
            <w:r>
              <w:t xml:space="preserve">Učenici rade u grupama, pri čemu jedan par dobija radni list sa odgovorima i podacima koje će koristiti za postavljanje pitanja, a drugi par dobija radni list sa pitanjima i podacima za odgovore na </w:t>
            </w:r>
            <w:r>
              <w:rPr>
                <w:lang w:val="bs-Latn-BA"/>
              </w:rPr>
              <w:t xml:space="preserve">postavljena </w:t>
            </w:r>
            <w:r>
              <w:t>pitanja. Na kraju vježbe, parovi upoređuju radne listove.</w:t>
            </w:r>
          </w:p>
          <w:p w14:paraId="7C94D5EB" w14:textId="25280290" w:rsidR="006F07BB" w:rsidRPr="006F07BB" w:rsidRDefault="006F07BB" w:rsidP="006F07BB">
            <w:pPr>
              <w:numPr>
                <w:ilvl w:val="0"/>
                <w:numId w:val="5"/>
              </w:numPr>
              <w:spacing w:line="240" w:lineRule="auto"/>
              <w:jc w:val="both"/>
              <w:rPr>
                <w:i/>
                <w:iCs/>
              </w:rPr>
            </w:pPr>
            <w:r>
              <w:t>Učenici sastavljaju kratak dijalog od kratkih jednostavnih rečenica s</w:t>
            </w:r>
            <w:r w:rsidR="00D21E90">
              <w:rPr>
                <w:lang w:val="bs-Latn-BA"/>
              </w:rPr>
              <w:t>a</w:t>
            </w:r>
            <w:r>
              <w:t xml:space="preserve"> pravilnom upotrebom upitnih riječi </w:t>
            </w:r>
            <w:r w:rsidRPr="006F07BB">
              <w:rPr>
                <w:i/>
                <w:iCs/>
              </w:rPr>
              <w:t>Wer? Bio? Wo? Woher? SZO?</w:t>
            </w:r>
            <w:r>
              <w:t xml:space="preserve"> (</w:t>
            </w:r>
            <w:r>
              <w:rPr>
                <w:lang w:val="bs-Latn-BA"/>
              </w:rPr>
              <w:t>Na primjer</w:t>
            </w:r>
            <w:r>
              <w:t xml:space="preserve">: </w:t>
            </w:r>
            <w:r w:rsidRPr="006F07BB">
              <w:rPr>
                <w:i/>
                <w:iCs/>
              </w:rPr>
              <w:t>A: Wer ist das? B: Das ist mein Freund. A: Wie alt ist er? B: Er ist 13.)</w:t>
            </w:r>
          </w:p>
          <w:p w14:paraId="74DFA083" w14:textId="5C82695D" w:rsidR="006F07BB" w:rsidRDefault="006F07BB" w:rsidP="006F07BB">
            <w:pPr>
              <w:numPr>
                <w:ilvl w:val="0"/>
                <w:numId w:val="5"/>
              </w:numPr>
              <w:spacing w:line="240" w:lineRule="auto"/>
              <w:jc w:val="both"/>
            </w:pPr>
            <w:r>
              <w:t>Učenici prave pozivnicu i čestitku na temu: rođendan.</w:t>
            </w:r>
          </w:p>
          <w:p w14:paraId="421DC371" w14:textId="146AB08D" w:rsidR="006F07BB" w:rsidRDefault="006F07BB" w:rsidP="006F07BB">
            <w:pPr>
              <w:numPr>
                <w:ilvl w:val="0"/>
                <w:numId w:val="5"/>
              </w:numPr>
              <w:spacing w:line="240" w:lineRule="auto"/>
              <w:jc w:val="both"/>
            </w:pPr>
            <w:r>
              <w:t xml:space="preserve">Kviz: učenici odgovaraju na </w:t>
            </w:r>
            <w:r>
              <w:rPr>
                <w:lang w:val="bs-Latn-BA"/>
              </w:rPr>
              <w:t xml:space="preserve">pitanja </w:t>
            </w:r>
            <w:r w:rsidR="00E133B4">
              <w:rPr>
                <w:lang w:val="bs-Latn-BA"/>
              </w:rPr>
              <w:t xml:space="preserve">vrste </w:t>
            </w:r>
            <w:r>
              <w:t>tačn</w:t>
            </w:r>
            <w:r w:rsidR="00E133B4">
              <w:rPr>
                <w:lang w:val="bs-Latn-BA"/>
              </w:rPr>
              <w:t>o</w:t>
            </w:r>
            <w:r>
              <w:t>/net</w:t>
            </w:r>
            <w:r w:rsidR="00E133B4">
              <w:rPr>
                <w:lang w:val="bs-Latn-BA"/>
              </w:rPr>
              <w:t>ačno</w:t>
            </w:r>
            <w:r>
              <w:t xml:space="preserve"> (opis druga</w:t>
            </w:r>
            <w:r w:rsidR="00E133B4">
              <w:rPr>
                <w:lang w:val="bs-Latn-BA"/>
              </w:rPr>
              <w:t xml:space="preserve">/drugarice </w:t>
            </w:r>
            <w:r>
              <w:t xml:space="preserve"> iz razreda) i pogađaju </w:t>
            </w:r>
            <w:r w:rsidR="00E133B4">
              <w:rPr>
                <w:lang w:val="bs-Latn-BA"/>
              </w:rPr>
              <w:t>o kome se radi</w:t>
            </w:r>
            <w:r>
              <w:t>.</w:t>
            </w:r>
          </w:p>
          <w:p w14:paraId="0ADF97A7" w14:textId="048C881B" w:rsidR="006F07BB" w:rsidRDefault="006F07BB" w:rsidP="006F07BB">
            <w:pPr>
              <w:numPr>
                <w:ilvl w:val="0"/>
                <w:numId w:val="5"/>
              </w:numPr>
              <w:spacing w:line="240" w:lineRule="auto"/>
              <w:jc w:val="both"/>
            </w:pPr>
            <w:r>
              <w:t>Učenici prave ukršten</w:t>
            </w:r>
            <w:r w:rsidR="00E133B4">
              <w:rPr>
                <w:lang w:val="bs-Latn-BA"/>
              </w:rPr>
              <w:t>e riječi</w:t>
            </w:r>
            <w:r>
              <w:t xml:space="preserve"> na temu: moda i dijelovi ljudskog tijela.</w:t>
            </w:r>
          </w:p>
          <w:p w14:paraId="1DBEDF74" w14:textId="2AFD3CA0" w:rsidR="00BF77C4" w:rsidRDefault="006F07BB" w:rsidP="00E133B4">
            <w:pPr>
              <w:numPr>
                <w:ilvl w:val="0"/>
                <w:numId w:val="5"/>
              </w:numPr>
              <w:spacing w:line="240" w:lineRule="auto"/>
              <w:jc w:val="both"/>
            </w:pPr>
            <w:r>
              <w:t>Učenici sastavljaju pitanja za intervju na temu: šta je za vas moderno.</w:t>
            </w:r>
            <w:r w:rsidR="00B11C9F">
              <w:t xml:space="preserve"> </w:t>
            </w:r>
          </w:p>
        </w:tc>
      </w:tr>
    </w:tbl>
    <w:p w14:paraId="796EAA70" w14:textId="77777777" w:rsidR="00DA7EC8" w:rsidRDefault="00DA7EC8"/>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B11C9F" w14:paraId="4CA4A637"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64EC7395" w14:textId="73A123B1" w:rsidR="00B11C9F" w:rsidRPr="00237B31" w:rsidRDefault="00745A0C" w:rsidP="00D61C6D">
            <w:pPr>
              <w:spacing w:after="0"/>
              <w:rPr>
                <w:lang w:val="bs-Latn-BA"/>
              </w:rPr>
            </w:pPr>
            <w:r>
              <w:rPr>
                <w:b/>
              </w:rPr>
              <w:t>Tema</w:t>
            </w:r>
            <w:r w:rsidR="00B11C9F">
              <w:rPr>
                <w:b/>
              </w:rPr>
              <w:t xml:space="preserve">: </w:t>
            </w:r>
            <w:r w:rsidR="00237B31">
              <w:rPr>
                <w:b/>
                <w:lang w:val="bs-Latn-BA"/>
              </w:rPr>
              <w:t>MOJ DOM I MOJE MJESTO ŽIVLJENJA</w:t>
            </w:r>
          </w:p>
          <w:p w14:paraId="5E1AFE8F" w14:textId="7C3303EE" w:rsidR="00B11C9F" w:rsidRPr="006639D6" w:rsidRDefault="00745A0C" w:rsidP="00D61C6D">
            <w:pPr>
              <w:spacing w:after="0"/>
              <w:rPr>
                <w:lang w:val="en-US"/>
              </w:rPr>
            </w:pPr>
            <w:r>
              <w:t xml:space="preserve">Ukupno časova: </w:t>
            </w:r>
            <w:r w:rsidR="00DA7EC8">
              <w:rPr>
                <w:b/>
              </w:rPr>
              <w:t>1</w:t>
            </w:r>
            <w:r w:rsidR="006639D6">
              <w:rPr>
                <w:b/>
                <w:lang w:val="en-US"/>
              </w:rPr>
              <w:t>7</w:t>
            </w:r>
          </w:p>
        </w:tc>
      </w:tr>
      <w:tr w:rsidR="00B11C9F" w14:paraId="43FD52C2"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38965E4" w14:textId="5A2BD675" w:rsidR="00B11C9F" w:rsidRPr="005E54CC" w:rsidRDefault="00745A0C" w:rsidP="00F0378F">
            <w:pPr>
              <w:spacing w:after="60" w:line="276" w:lineRule="auto"/>
            </w:pPr>
            <w:r>
              <w:rPr>
                <w:b/>
              </w:rPr>
              <w:t>Rezultati učenja:</w:t>
            </w:r>
          </w:p>
          <w:p w14:paraId="2916DAD5" w14:textId="00BDFA0D" w:rsidR="00B11C9F" w:rsidRDefault="00745A0C" w:rsidP="00F0378F">
            <w:pPr>
              <w:spacing w:after="60" w:line="276" w:lineRule="auto"/>
              <w:rPr>
                <w:lang w:val="bs-Latn-BA"/>
              </w:rPr>
            </w:pPr>
            <w:r>
              <w:t>Učenik/učenica će biti sposoban/-na da:</w:t>
            </w:r>
          </w:p>
          <w:p w14:paraId="6B26678E" w14:textId="7269251F" w:rsidR="00237B31" w:rsidRPr="00237B31" w:rsidRDefault="00237B31" w:rsidP="00237B31">
            <w:pPr>
              <w:spacing w:after="60" w:line="276" w:lineRule="auto"/>
              <w:ind w:firstLine="431"/>
              <w:rPr>
                <w:lang w:val="bs-Latn-BA"/>
              </w:rPr>
            </w:pPr>
            <w:r w:rsidRPr="00237B31">
              <w:rPr>
                <w:lang w:val="bs-Latn-BA"/>
              </w:rPr>
              <w:t>1. na</w:t>
            </w:r>
            <w:r>
              <w:rPr>
                <w:lang w:val="bs-Latn-BA"/>
              </w:rPr>
              <w:t xml:space="preserve">braja </w:t>
            </w:r>
            <w:r w:rsidRPr="00237B31">
              <w:rPr>
                <w:lang w:val="bs-Latn-BA"/>
              </w:rPr>
              <w:t>školske aktivnosti i nastavne predmete;</w:t>
            </w:r>
          </w:p>
          <w:p w14:paraId="3B5FA4C7" w14:textId="77777777" w:rsidR="00237B31" w:rsidRPr="00237B31" w:rsidRDefault="00237B31" w:rsidP="00237B31">
            <w:pPr>
              <w:spacing w:after="60" w:line="276" w:lineRule="auto"/>
              <w:ind w:firstLine="431"/>
              <w:rPr>
                <w:lang w:val="bs-Latn-BA"/>
              </w:rPr>
            </w:pPr>
            <w:r w:rsidRPr="00237B31">
              <w:rPr>
                <w:lang w:val="bs-Latn-BA"/>
              </w:rPr>
              <w:t>2. govori o rasporedu časova;</w:t>
            </w:r>
          </w:p>
          <w:p w14:paraId="5F41393D" w14:textId="6E629AA3" w:rsidR="00237B31" w:rsidRPr="00237B31" w:rsidRDefault="00237B31" w:rsidP="00237B31">
            <w:pPr>
              <w:spacing w:after="60" w:line="276" w:lineRule="auto"/>
              <w:ind w:firstLine="431"/>
              <w:rPr>
                <w:lang w:val="bs-Latn-BA"/>
              </w:rPr>
            </w:pPr>
            <w:r w:rsidRPr="00237B31">
              <w:rPr>
                <w:lang w:val="bs-Latn-BA"/>
              </w:rPr>
              <w:t xml:space="preserve">3. </w:t>
            </w:r>
            <w:r>
              <w:rPr>
                <w:lang w:val="bs-Latn-BA"/>
              </w:rPr>
              <w:t>iskazuje</w:t>
            </w:r>
            <w:r w:rsidRPr="00237B31">
              <w:rPr>
                <w:lang w:val="bs-Latn-BA"/>
              </w:rPr>
              <w:t xml:space="preserve"> tačno vrijeme (dan i sat);</w:t>
            </w:r>
          </w:p>
          <w:p w14:paraId="643DB5EB" w14:textId="22397509" w:rsidR="00237B31" w:rsidRPr="00237B31" w:rsidRDefault="00237B31" w:rsidP="00237B31">
            <w:pPr>
              <w:spacing w:after="60" w:line="276" w:lineRule="auto"/>
              <w:ind w:firstLine="431"/>
              <w:rPr>
                <w:lang w:val="bs-Latn-BA"/>
              </w:rPr>
            </w:pPr>
            <w:r w:rsidRPr="00237B31">
              <w:rPr>
                <w:lang w:val="bs-Latn-BA"/>
              </w:rPr>
              <w:t>4. razum</w:t>
            </w:r>
            <w:r>
              <w:rPr>
                <w:lang w:val="bs-Latn-BA"/>
              </w:rPr>
              <w:t>i</w:t>
            </w:r>
            <w:r w:rsidRPr="00237B31">
              <w:rPr>
                <w:lang w:val="bs-Latn-BA"/>
              </w:rPr>
              <w:t>je kratak jednostavan tekst koji opisuje školski dan;</w:t>
            </w:r>
          </w:p>
          <w:p w14:paraId="2E6DC3CD" w14:textId="7D270F61" w:rsidR="00B11C9F" w:rsidRPr="00237B31" w:rsidRDefault="00237B31" w:rsidP="00237B31">
            <w:pPr>
              <w:spacing w:after="60" w:line="276" w:lineRule="auto"/>
              <w:ind w:firstLine="431"/>
              <w:rPr>
                <w:lang w:val="bs-Latn-BA"/>
              </w:rPr>
            </w:pPr>
            <w:r w:rsidRPr="00237B31">
              <w:rPr>
                <w:lang w:val="bs-Latn-BA"/>
              </w:rPr>
              <w:t>5. napiši kratku izjavu i/ili dijalog da opiše školske aktivnosti.</w:t>
            </w:r>
          </w:p>
        </w:tc>
      </w:tr>
      <w:tr w:rsidR="00B11C9F" w14:paraId="1E793EF2" w14:textId="77777777" w:rsidTr="008A1D07">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685CBAA9" w14:textId="0BFFF232" w:rsidR="00B11C9F" w:rsidRPr="005E54CC" w:rsidRDefault="00237B31" w:rsidP="001463C3">
            <w:pPr>
              <w:spacing w:after="60"/>
            </w:pPr>
            <w:r>
              <w:rPr>
                <w:b/>
                <w:lang w:val="bs-Latn-BA"/>
              </w:rPr>
              <w:lastRenderedPageBreak/>
              <w:t xml:space="preserve">Sadržaji </w:t>
            </w:r>
            <w:r w:rsidR="00B11C9F" w:rsidRPr="005E54CC">
              <w:rPr>
                <w:b/>
              </w:rPr>
              <w:t>(</w:t>
            </w:r>
            <w:r>
              <w:rPr>
                <w:b/>
                <w:lang w:val="bs-Latn-BA"/>
              </w:rPr>
              <w:t>i pojmovi</w:t>
            </w:r>
            <w:r w:rsidR="00B11C9F" w:rsidRPr="005E54CC">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4871CB99" w14:textId="3F76C89A" w:rsidR="00B11C9F" w:rsidRPr="005E54CC" w:rsidRDefault="00237B31" w:rsidP="001463C3">
            <w:r>
              <w:rPr>
                <w:b/>
                <w:lang w:val="bs-Latn-BA"/>
              </w:rPr>
              <w:t>Standardi za ocjenjivanje</w:t>
            </w:r>
            <w:r w:rsidR="00B11C9F" w:rsidRPr="005E54CC">
              <w:rPr>
                <w:b/>
              </w:rPr>
              <w:t xml:space="preserve">: </w:t>
            </w:r>
          </w:p>
        </w:tc>
        <w:tc>
          <w:tcPr>
            <w:tcW w:w="241" w:type="dxa"/>
            <w:shd w:val="clear" w:color="auto" w:fill="auto"/>
          </w:tcPr>
          <w:p w14:paraId="509C7D21" w14:textId="77777777" w:rsidR="00B11C9F" w:rsidRDefault="00B11C9F" w:rsidP="001463C3"/>
        </w:tc>
      </w:tr>
      <w:tr w:rsidR="00B11C9F" w14:paraId="14D4BC19"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2C70893B" w14:textId="437C37FE" w:rsidR="00B11C9F" w:rsidRPr="005E54CC" w:rsidRDefault="00B11C9F" w:rsidP="0005755E">
            <w:pPr>
              <w:spacing w:after="60" w:line="276" w:lineRule="auto"/>
            </w:pPr>
            <w:r w:rsidRPr="005E54CC">
              <w:t xml:space="preserve">а) </w:t>
            </w:r>
            <w:r w:rsidR="00745A0C">
              <w:t>Jezič</w:t>
            </w:r>
            <w:r w:rsidR="00D21E90">
              <w:rPr>
                <w:lang w:val="bs-Latn-BA"/>
              </w:rPr>
              <w:t>k</w:t>
            </w:r>
            <w:r w:rsidR="00745A0C">
              <w:t>e funkcije:</w:t>
            </w:r>
          </w:p>
          <w:p w14:paraId="744D6290" w14:textId="4157B1EC" w:rsidR="00B11C9F" w:rsidRPr="005E54CC" w:rsidRDefault="00237B31" w:rsidP="006D74BC">
            <w:pPr>
              <w:pStyle w:val="NoSpacing"/>
              <w:numPr>
                <w:ilvl w:val="0"/>
                <w:numId w:val="47"/>
              </w:numPr>
              <w:spacing w:line="276" w:lineRule="auto"/>
              <w:rPr>
                <w:i/>
                <w:iCs/>
              </w:rPr>
            </w:pPr>
            <w:r>
              <w:rPr>
                <w:lang w:val="bs-Latn-BA"/>
              </w:rPr>
              <w:t xml:space="preserve">nabrajanje i opisivanje prostorija u domu i namještaj </w:t>
            </w:r>
            <w:r w:rsidR="00B11C9F" w:rsidRPr="005E54CC">
              <w:br/>
            </w:r>
            <w:r w:rsidR="00B11C9F" w:rsidRPr="005E54CC">
              <w:rPr>
                <w:i/>
                <w:iCs/>
              </w:rPr>
              <w:t xml:space="preserve">Ich habe mein eigenes Zimmer. </w:t>
            </w:r>
            <w:r w:rsidR="00B11C9F" w:rsidRPr="005E54CC">
              <w:rPr>
                <w:i/>
                <w:iCs/>
                <w:lang w:val="de-DE"/>
              </w:rPr>
              <w:t xml:space="preserve">Das Bett steht links neben dem Fenster. Vor dem Fenster steht ein Schreibtisch und ein Stuhl. Ein Teppich liegt auf dem Boden und er ist hellblau. An den Wänden hängen Poster von meiner Lieblingsband. Ein Regal steht rechts an der Wand. </w:t>
            </w:r>
          </w:p>
          <w:p w14:paraId="57CB2F1D" w14:textId="0306381B" w:rsidR="00B11C9F" w:rsidRPr="005E54CC" w:rsidRDefault="0032133A" w:rsidP="006D74BC">
            <w:pPr>
              <w:pStyle w:val="NoSpacing"/>
              <w:numPr>
                <w:ilvl w:val="0"/>
                <w:numId w:val="47"/>
              </w:numPr>
              <w:spacing w:line="276" w:lineRule="auto"/>
              <w:rPr>
                <w:i/>
                <w:iCs/>
              </w:rPr>
            </w:pPr>
            <w:r w:rsidRPr="005E54CC">
              <w:t>о</w:t>
            </w:r>
            <w:r w:rsidR="00237B31">
              <w:rPr>
                <w:lang w:val="bs-Latn-BA"/>
              </w:rPr>
              <w:t xml:space="preserve">pisivanje mjestopoložaja predmeta </w:t>
            </w:r>
            <w:r w:rsidR="00B11C9F" w:rsidRPr="005E54CC">
              <w:br/>
            </w:r>
            <w:r w:rsidR="00B11C9F" w:rsidRPr="005E54CC">
              <w:rPr>
                <w:i/>
                <w:iCs/>
              </w:rPr>
              <w:t xml:space="preserve">Der </w:t>
            </w:r>
            <w:r w:rsidR="00B11C9F" w:rsidRPr="005E54CC">
              <w:rPr>
                <w:i/>
                <w:iCs/>
                <w:lang w:val="de-DE"/>
              </w:rPr>
              <w:t>Stuhl</w:t>
            </w:r>
            <w:r w:rsidR="00B11C9F" w:rsidRPr="005E54CC">
              <w:rPr>
                <w:i/>
                <w:iCs/>
              </w:rPr>
              <w:t xml:space="preserve"> ist </w:t>
            </w:r>
            <w:r w:rsidR="00B11C9F" w:rsidRPr="005E54CC">
              <w:rPr>
                <w:i/>
                <w:iCs/>
                <w:lang w:val="de-DE"/>
              </w:rPr>
              <w:t>vor</w:t>
            </w:r>
            <w:r w:rsidR="00B11C9F" w:rsidRPr="005E54CC">
              <w:rPr>
                <w:i/>
                <w:iCs/>
              </w:rPr>
              <w:t xml:space="preserve"> dem Schreibtisch. </w:t>
            </w:r>
            <w:r w:rsidR="00B11C9F" w:rsidRPr="005E54CC">
              <w:rPr>
                <w:i/>
                <w:iCs/>
                <w:lang w:val="de-DE"/>
              </w:rPr>
              <w:t>Der Papierkorb steht zwischen der Couch und dem Sessel</w:t>
            </w:r>
            <w:r w:rsidR="00B11C9F" w:rsidRPr="005E54CC">
              <w:rPr>
                <w:i/>
                <w:iCs/>
              </w:rPr>
              <w:t xml:space="preserve">. </w:t>
            </w:r>
            <w:r w:rsidR="00B11C9F" w:rsidRPr="005E54CC">
              <w:rPr>
                <w:i/>
                <w:iCs/>
                <w:lang w:val="de-DE"/>
              </w:rPr>
              <w:t>Im Bücherregal</w:t>
            </w:r>
            <w:r w:rsidR="00B11C9F" w:rsidRPr="005E54CC">
              <w:rPr>
                <w:i/>
                <w:iCs/>
              </w:rPr>
              <w:t xml:space="preserve"> neben der Tür</w:t>
            </w:r>
            <w:r w:rsidR="00B11C9F" w:rsidRPr="005E54CC">
              <w:rPr>
                <w:i/>
                <w:iCs/>
                <w:lang w:val="de-DE"/>
              </w:rPr>
              <w:t xml:space="preserve"> liegen meine Comics</w:t>
            </w:r>
            <w:r w:rsidR="00B11C9F" w:rsidRPr="005E54CC">
              <w:rPr>
                <w:i/>
                <w:iCs/>
              </w:rPr>
              <w:t xml:space="preserve">. </w:t>
            </w:r>
          </w:p>
          <w:p w14:paraId="28DB4EAB" w14:textId="37EC29A4" w:rsidR="00B11C9F" w:rsidRPr="005E54CC" w:rsidRDefault="0032133A" w:rsidP="006D74BC">
            <w:pPr>
              <w:pStyle w:val="NoSpacing"/>
              <w:numPr>
                <w:ilvl w:val="0"/>
                <w:numId w:val="47"/>
              </w:numPr>
              <w:spacing w:line="276" w:lineRule="auto"/>
            </w:pPr>
            <w:r w:rsidRPr="005E54CC">
              <w:t>о</w:t>
            </w:r>
            <w:r w:rsidR="00237B31">
              <w:rPr>
                <w:lang w:val="bs-Latn-BA"/>
              </w:rPr>
              <w:t xml:space="preserve">pisivanje uobičajenih svakodnevnih rutinskih aktivnosti u određeno doba dana </w:t>
            </w:r>
            <w:r w:rsidR="00B11C9F" w:rsidRPr="005E54CC">
              <w:rPr>
                <w:i/>
                <w:iCs/>
              </w:rPr>
              <w:t xml:space="preserve">Von Montag bis Freitag stehe ich morgens um sieben auf. Dann </w:t>
            </w:r>
            <w:r w:rsidR="00B11C9F" w:rsidRPr="005E54CC">
              <w:rPr>
                <w:i/>
                <w:iCs/>
                <w:lang w:val="de-DE"/>
              </w:rPr>
              <w:t>gehe ich ins Bad</w:t>
            </w:r>
            <w:r w:rsidR="00B11C9F" w:rsidRPr="005E54CC">
              <w:rPr>
                <w:i/>
                <w:iCs/>
              </w:rPr>
              <w:t>, putze mir die Zähne und ziehe mein</w:t>
            </w:r>
            <w:r w:rsidR="00B11C9F" w:rsidRPr="005E54CC">
              <w:rPr>
                <w:i/>
                <w:iCs/>
                <w:lang w:val="de-DE"/>
              </w:rPr>
              <w:t>e</w:t>
            </w:r>
            <w:r w:rsidR="00B11C9F" w:rsidRPr="005E54CC">
              <w:rPr>
                <w:i/>
                <w:iCs/>
              </w:rPr>
              <w:t xml:space="preserve"> </w:t>
            </w:r>
            <w:r w:rsidR="00B11C9F" w:rsidRPr="005E54CC">
              <w:rPr>
                <w:i/>
                <w:iCs/>
                <w:lang w:val="de-DE"/>
              </w:rPr>
              <w:t>Schuluniform</w:t>
            </w:r>
            <w:r w:rsidR="00B11C9F" w:rsidRPr="005E54CC">
              <w:rPr>
                <w:i/>
                <w:iCs/>
              </w:rPr>
              <w:t xml:space="preserve"> an. Um </w:t>
            </w:r>
            <w:r w:rsidR="00B11C9F" w:rsidRPr="005E54CC">
              <w:rPr>
                <w:i/>
                <w:iCs/>
                <w:lang w:val="de-DE"/>
              </w:rPr>
              <w:t>halb</w:t>
            </w:r>
            <w:r w:rsidR="00B11C9F" w:rsidRPr="005E54CC">
              <w:rPr>
                <w:i/>
                <w:iCs/>
              </w:rPr>
              <w:t xml:space="preserve"> sieben </w:t>
            </w:r>
            <w:r w:rsidR="00B11C9F" w:rsidRPr="005E54CC">
              <w:rPr>
                <w:i/>
                <w:iCs/>
                <w:lang w:val="de-DE"/>
              </w:rPr>
              <w:t>fahre ich mit meinem Fahrrad zur</w:t>
            </w:r>
            <w:r w:rsidR="00B11C9F" w:rsidRPr="005E54CC">
              <w:rPr>
                <w:i/>
                <w:iCs/>
              </w:rPr>
              <w:t xml:space="preserve"> Schule.</w:t>
            </w:r>
            <w:r w:rsidR="00B11C9F" w:rsidRPr="005E54CC">
              <w:t xml:space="preserve"> </w:t>
            </w:r>
          </w:p>
          <w:p w14:paraId="0065B584" w14:textId="79D154B6" w:rsidR="00B11C9F" w:rsidRPr="005E54CC" w:rsidRDefault="00237B31" w:rsidP="006D74BC">
            <w:pPr>
              <w:pStyle w:val="NoSpacing"/>
              <w:numPr>
                <w:ilvl w:val="0"/>
                <w:numId w:val="47"/>
              </w:numPr>
              <w:spacing w:line="276" w:lineRule="auto"/>
              <w:rPr>
                <w:i/>
                <w:iCs/>
              </w:rPr>
            </w:pPr>
            <w:r>
              <w:rPr>
                <w:lang w:val="bs-Latn-BA"/>
              </w:rPr>
              <w:t>davanje instrukcija</w:t>
            </w:r>
            <w:r w:rsidR="00B11C9F" w:rsidRPr="005E54CC">
              <w:br/>
            </w:r>
            <w:r w:rsidR="00B11C9F" w:rsidRPr="005E54CC">
              <w:rPr>
                <w:i/>
                <w:iCs/>
                <w:lang w:val="de-DE"/>
              </w:rPr>
              <w:t>Räum bitte dein Zimmer auf!</w:t>
            </w:r>
            <w:r w:rsidR="00B11C9F" w:rsidRPr="005E54CC">
              <w:rPr>
                <w:i/>
                <w:iCs/>
                <w:lang w:val="de-DE"/>
              </w:rPr>
              <w:br/>
              <w:t>Mach bitte die Musik leise!</w:t>
            </w:r>
            <w:r w:rsidR="00B11C9F" w:rsidRPr="005E54CC">
              <w:rPr>
                <w:i/>
                <w:iCs/>
                <w:lang w:val="de-DE"/>
              </w:rPr>
              <w:br/>
              <w:t>Hört zu und sprecht nach!</w:t>
            </w:r>
          </w:p>
          <w:p w14:paraId="58F12FB1" w14:textId="77777777" w:rsidR="00B11C9F" w:rsidRPr="005E54CC" w:rsidRDefault="00B11C9F" w:rsidP="003B26C8">
            <w:pPr>
              <w:pStyle w:val="NoSpacing"/>
              <w:spacing w:line="276" w:lineRule="auto"/>
              <w:ind w:left="720"/>
              <w:rPr>
                <w:i/>
                <w:iCs/>
              </w:rPr>
            </w:pPr>
            <w:r w:rsidRPr="005E54CC">
              <w:rPr>
                <w:i/>
                <w:iCs/>
                <w:lang w:val="de-DE"/>
              </w:rPr>
              <w:t>Wiederholen Sie bitte!</w:t>
            </w:r>
          </w:p>
          <w:p w14:paraId="37BF6F9F" w14:textId="2B5A7D1A" w:rsidR="00B11C9F" w:rsidRPr="005E54CC" w:rsidRDefault="0032133A" w:rsidP="006D74BC">
            <w:pPr>
              <w:pStyle w:val="NoSpacing"/>
              <w:numPr>
                <w:ilvl w:val="0"/>
                <w:numId w:val="47"/>
              </w:numPr>
              <w:spacing w:line="276" w:lineRule="auto"/>
            </w:pPr>
            <w:r w:rsidRPr="005E54CC">
              <w:t>о</w:t>
            </w:r>
            <w:r w:rsidR="00237B31">
              <w:rPr>
                <w:lang w:val="bs-Latn-BA"/>
              </w:rPr>
              <w:t xml:space="preserve">pisivanje doma i iskazivanje mišljenja </w:t>
            </w:r>
            <w:r w:rsidR="00D45467" w:rsidRPr="005E54CC">
              <w:br/>
            </w:r>
            <w:r w:rsidR="00B11C9F" w:rsidRPr="005E54CC">
              <w:rPr>
                <w:i/>
                <w:iCs/>
              </w:rPr>
              <w:t xml:space="preserve">Mein Traumzimmer ist sehr groß und hell. </w:t>
            </w:r>
            <w:r w:rsidR="00B11C9F" w:rsidRPr="005E54CC">
              <w:rPr>
                <w:i/>
                <w:iCs/>
                <w:lang w:val="de-DE"/>
              </w:rPr>
              <w:t xml:space="preserve">Ich finde es sehr gemütlich. </w:t>
            </w:r>
            <w:r w:rsidR="00B11C9F" w:rsidRPr="005E54CC">
              <w:rPr>
                <w:i/>
                <w:iCs/>
              </w:rPr>
              <w:t>Ich</w:t>
            </w:r>
            <w:r w:rsidR="00B11C9F" w:rsidRPr="005E54CC">
              <w:rPr>
                <w:i/>
                <w:iCs/>
                <w:lang w:val="de-DE"/>
              </w:rPr>
              <w:t xml:space="preserve"> habe auch eine Pflanze, denn ich mag Pflanzen</w:t>
            </w:r>
            <w:r w:rsidR="00B11C9F" w:rsidRPr="005E54CC">
              <w:rPr>
                <w:i/>
                <w:iCs/>
              </w:rPr>
              <w:t>.</w:t>
            </w:r>
          </w:p>
          <w:p w14:paraId="4629F237" w14:textId="1D79AC32" w:rsidR="00B11C9F" w:rsidRPr="005E54CC" w:rsidRDefault="00237B31" w:rsidP="00D21E90">
            <w:pPr>
              <w:pStyle w:val="ListParagraph"/>
              <w:numPr>
                <w:ilvl w:val="0"/>
                <w:numId w:val="6"/>
              </w:numPr>
              <w:spacing w:after="60" w:line="276" w:lineRule="auto"/>
              <w:ind w:left="739" w:hanging="379"/>
            </w:pPr>
            <w:r w:rsidRPr="00237B31">
              <w:t>vođenje razgovora o omiljenoj hrani i piću</w:t>
            </w:r>
            <w:r w:rsidR="00B11C9F" w:rsidRPr="005E54CC">
              <w:br/>
            </w:r>
            <w:r w:rsidR="005621B3" w:rsidRPr="005E54CC">
              <w:rPr>
                <w:i/>
                <w:iCs/>
              </w:rPr>
              <w:t xml:space="preserve">- </w:t>
            </w:r>
            <w:r w:rsidR="00B11C9F" w:rsidRPr="005E54CC">
              <w:rPr>
                <w:i/>
                <w:iCs/>
              </w:rPr>
              <w:t xml:space="preserve">Was isst du zum Frühstück? </w:t>
            </w:r>
            <w:r w:rsidR="00B11C9F" w:rsidRPr="005E54CC">
              <w:rPr>
                <w:i/>
                <w:iCs/>
              </w:rPr>
              <w:br/>
            </w:r>
            <w:r w:rsidR="00B11C9F" w:rsidRPr="005E54CC">
              <w:rPr>
                <w:i/>
                <w:iCs/>
                <w:lang w:val="de-DE"/>
              </w:rPr>
              <w:t>- Zum Frühstück esse ich Brötchen mit Marmelade und trinke Milch.</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74C8167B" w14:textId="06ECAFA8" w:rsidR="00237B31" w:rsidRDefault="00237B31" w:rsidP="00237B31">
            <w:pPr>
              <w:numPr>
                <w:ilvl w:val="0"/>
                <w:numId w:val="6"/>
              </w:numPr>
              <w:pBdr>
                <w:top w:val="none" w:sz="0" w:space="0" w:color="000000"/>
                <w:left w:val="none" w:sz="0" w:space="0" w:color="000000"/>
                <w:bottom w:val="none" w:sz="0" w:space="0" w:color="000000"/>
                <w:right w:val="none" w:sz="0" w:space="0" w:color="000000"/>
              </w:pBdr>
              <w:spacing w:line="240" w:lineRule="auto"/>
            </w:pPr>
            <w:r>
              <w:t xml:space="preserve">Koristi izraze i kratke rečenice da opiše aktivnosti u </w:t>
            </w:r>
            <w:r>
              <w:rPr>
                <w:lang w:val="bs-Latn-BA"/>
              </w:rPr>
              <w:t>domu</w:t>
            </w:r>
            <w:r>
              <w:t>.</w:t>
            </w:r>
          </w:p>
          <w:p w14:paraId="3B13670B" w14:textId="533F8A03" w:rsidR="00237B31" w:rsidRDefault="00237B31" w:rsidP="00237B31">
            <w:pPr>
              <w:numPr>
                <w:ilvl w:val="0"/>
                <w:numId w:val="6"/>
              </w:numPr>
              <w:pBdr>
                <w:top w:val="none" w:sz="0" w:space="0" w:color="000000"/>
                <w:left w:val="none" w:sz="0" w:space="0" w:color="000000"/>
                <w:bottom w:val="none" w:sz="0" w:space="0" w:color="000000"/>
                <w:right w:val="none" w:sz="0" w:space="0" w:color="000000"/>
              </w:pBdr>
              <w:spacing w:line="240" w:lineRule="auto"/>
            </w:pPr>
            <w:r>
              <w:t>Opisuje prostorije u domu i namještaj koristeći već usvojene i novonaučene riječi.</w:t>
            </w:r>
          </w:p>
          <w:p w14:paraId="7264DC4C" w14:textId="26207A78" w:rsidR="00237B31" w:rsidRDefault="00237B31" w:rsidP="00237B31">
            <w:pPr>
              <w:numPr>
                <w:ilvl w:val="0"/>
                <w:numId w:val="6"/>
              </w:numPr>
              <w:pBdr>
                <w:top w:val="none" w:sz="0" w:space="0" w:color="000000"/>
                <w:left w:val="none" w:sz="0" w:space="0" w:color="000000"/>
                <w:bottom w:val="none" w:sz="0" w:space="0" w:color="000000"/>
                <w:right w:val="none" w:sz="0" w:space="0" w:color="000000"/>
              </w:pBdr>
              <w:spacing w:line="240" w:lineRule="auto"/>
            </w:pPr>
            <w:r>
              <w:t>Koristi kratke izraze i rečenice da opiše rutinske aktivnosti u određeno doba dana.</w:t>
            </w:r>
          </w:p>
          <w:p w14:paraId="22643E81" w14:textId="5C72A8A0" w:rsidR="00237B31" w:rsidRDefault="00237B31" w:rsidP="00237B31">
            <w:pPr>
              <w:numPr>
                <w:ilvl w:val="0"/>
                <w:numId w:val="6"/>
              </w:numPr>
              <w:pBdr>
                <w:top w:val="none" w:sz="0" w:space="0" w:color="000000"/>
                <w:left w:val="none" w:sz="0" w:space="0" w:color="000000"/>
                <w:bottom w:val="none" w:sz="0" w:space="0" w:color="000000"/>
                <w:right w:val="none" w:sz="0" w:space="0" w:color="000000"/>
              </w:pBdr>
              <w:spacing w:line="240" w:lineRule="auto"/>
            </w:pPr>
            <w:r>
              <w:t>Učestvuje u dijalogu postavljajući i/ili odgovarajući na kratka pitanja u vezi sa ishranom.</w:t>
            </w:r>
          </w:p>
          <w:p w14:paraId="7ABEAE1B" w14:textId="02B8E6FE" w:rsidR="00237B31" w:rsidRDefault="00237B31" w:rsidP="00237B31">
            <w:pPr>
              <w:numPr>
                <w:ilvl w:val="0"/>
                <w:numId w:val="6"/>
              </w:numPr>
              <w:pBdr>
                <w:top w:val="none" w:sz="0" w:space="0" w:color="000000"/>
                <w:left w:val="none" w:sz="0" w:space="0" w:color="000000"/>
                <w:bottom w:val="none" w:sz="0" w:space="0" w:color="000000"/>
                <w:right w:val="none" w:sz="0" w:space="0" w:color="000000"/>
              </w:pBdr>
              <w:spacing w:line="240" w:lineRule="auto"/>
            </w:pPr>
            <w:r>
              <w:t>Pronalazi ključne informacije u kratkim tekstovima i povezuje ih sa sopstvenim iskustvom i prethodno stečenim znanjem.</w:t>
            </w:r>
          </w:p>
          <w:p w14:paraId="77399103" w14:textId="35D0F6B2" w:rsidR="00237B31" w:rsidRDefault="00237B31" w:rsidP="00237B31">
            <w:pPr>
              <w:numPr>
                <w:ilvl w:val="0"/>
                <w:numId w:val="6"/>
              </w:numPr>
              <w:pBdr>
                <w:top w:val="none" w:sz="0" w:space="0" w:color="000000"/>
                <w:left w:val="none" w:sz="0" w:space="0" w:color="000000"/>
                <w:bottom w:val="none" w:sz="0" w:space="0" w:color="000000"/>
                <w:right w:val="none" w:sz="0" w:space="0" w:color="000000"/>
              </w:pBdr>
              <w:spacing w:line="240" w:lineRule="auto"/>
            </w:pPr>
            <w:r>
              <w:t>Prevodi kratke jednostavne izjave i pitanja sa njemačkog na maternji jezik, u vezi svakodnevni</w:t>
            </w:r>
            <w:r w:rsidR="00D21E90">
              <w:rPr>
                <w:lang w:val="bs-Latn-BA"/>
              </w:rPr>
              <w:t>h</w:t>
            </w:r>
            <w:r>
              <w:t xml:space="preserve"> </w:t>
            </w:r>
            <w:r>
              <w:rPr>
                <w:lang w:val="bs-Latn-BA"/>
              </w:rPr>
              <w:t>rutinski</w:t>
            </w:r>
            <w:r w:rsidR="00D21E90">
              <w:rPr>
                <w:lang w:val="bs-Latn-BA"/>
              </w:rPr>
              <w:t xml:space="preserve">h </w:t>
            </w:r>
            <w:r>
              <w:t>aktivnosti, prostorijama</w:t>
            </w:r>
            <w:r>
              <w:rPr>
                <w:lang w:val="bs-Latn-BA"/>
              </w:rPr>
              <w:t xml:space="preserve"> u domu</w:t>
            </w:r>
            <w:r>
              <w:t xml:space="preserve"> i namještajem, te omiljenom hranom i pićem.</w:t>
            </w:r>
          </w:p>
          <w:p w14:paraId="5EDC19A1" w14:textId="5E51FD1B" w:rsidR="00B11C9F" w:rsidRPr="005E54CC" w:rsidRDefault="00B11C9F" w:rsidP="00237B31">
            <w:pPr>
              <w:widowControl w:val="0"/>
              <w:spacing w:line="228" w:lineRule="auto"/>
              <w:ind w:left="360" w:right="153"/>
            </w:pPr>
          </w:p>
        </w:tc>
        <w:tc>
          <w:tcPr>
            <w:tcW w:w="241" w:type="dxa"/>
            <w:shd w:val="clear" w:color="auto" w:fill="auto"/>
          </w:tcPr>
          <w:p w14:paraId="3CD00ECE" w14:textId="77777777" w:rsidR="00B11C9F" w:rsidRDefault="00B11C9F" w:rsidP="001463C3"/>
        </w:tc>
      </w:tr>
      <w:tr w:rsidR="00B11C9F" w14:paraId="13B074D8"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4040B498" w14:textId="50162B98" w:rsidR="00B11C9F" w:rsidRPr="005E54CC" w:rsidRDefault="00237B31" w:rsidP="0005755E">
            <w:pPr>
              <w:spacing w:after="60" w:line="276" w:lineRule="auto"/>
            </w:pPr>
            <w:r>
              <w:rPr>
                <w:lang w:val="bs-Latn-BA"/>
              </w:rPr>
              <w:lastRenderedPageBreak/>
              <w:t>b</w:t>
            </w:r>
            <w:r w:rsidR="00B11C9F" w:rsidRPr="005E54CC">
              <w:t xml:space="preserve">) </w:t>
            </w:r>
            <w:r>
              <w:rPr>
                <w:lang w:val="bs-Latn-BA"/>
              </w:rPr>
              <w:t>Leksičke jedinice</w:t>
            </w:r>
            <w:r w:rsidR="00B11C9F" w:rsidRPr="005E54CC">
              <w:t xml:space="preserve">: </w:t>
            </w:r>
          </w:p>
          <w:p w14:paraId="0D5CF6D3" w14:textId="69248FCD" w:rsidR="00B11C9F" w:rsidRPr="005E54CC" w:rsidRDefault="00237B31" w:rsidP="006D74BC">
            <w:pPr>
              <w:pStyle w:val="NoSpacing"/>
              <w:numPr>
                <w:ilvl w:val="0"/>
                <w:numId w:val="48"/>
              </w:numPr>
              <w:spacing w:line="276" w:lineRule="auto"/>
              <w:rPr>
                <w:i/>
                <w:iCs/>
              </w:rPr>
            </w:pPr>
            <w:r>
              <w:rPr>
                <w:lang w:val="bs-Latn-BA"/>
              </w:rPr>
              <w:t>dom i prostorije</w:t>
            </w:r>
            <w:r w:rsidR="00B11C9F" w:rsidRPr="005E54CC">
              <w:br/>
            </w:r>
            <w:r w:rsidR="00B11C9F" w:rsidRPr="005E54CC">
              <w:rPr>
                <w:i/>
                <w:iCs/>
              </w:rPr>
              <w:t xml:space="preserve">das Haus, die Wohnung, </w:t>
            </w:r>
            <w:r w:rsidR="00B11C9F" w:rsidRPr="005E54CC">
              <w:rPr>
                <w:i/>
                <w:iCs/>
                <w:lang w:val="de-DE"/>
              </w:rPr>
              <w:t xml:space="preserve">das Wohnzimmer, </w:t>
            </w:r>
            <w:r w:rsidR="00B11C9F" w:rsidRPr="005E54CC">
              <w:rPr>
                <w:i/>
                <w:iCs/>
              </w:rPr>
              <w:t xml:space="preserve">das Schlafzimmer, das Kinderzimmer, </w:t>
            </w:r>
            <w:r w:rsidR="00B11C9F" w:rsidRPr="005E54CC">
              <w:rPr>
                <w:i/>
                <w:iCs/>
                <w:lang w:val="de-DE"/>
              </w:rPr>
              <w:t>das Jugendzimmer, das Bad, die Toilette, der Balkon</w:t>
            </w:r>
            <w:r w:rsidR="00B11C9F" w:rsidRPr="005E54CC">
              <w:rPr>
                <w:i/>
                <w:iCs/>
              </w:rPr>
              <w:t xml:space="preserve">. </w:t>
            </w:r>
          </w:p>
          <w:p w14:paraId="4275BAB1" w14:textId="1FBB3FF9" w:rsidR="00B11C9F" w:rsidRPr="005E54CC" w:rsidRDefault="00B11C9F" w:rsidP="00F458A2">
            <w:pPr>
              <w:pStyle w:val="NoSpacing"/>
              <w:spacing w:line="276" w:lineRule="auto"/>
              <w:ind w:left="720"/>
              <w:rPr>
                <w:i/>
                <w:iCs/>
              </w:rPr>
            </w:pPr>
            <w:r w:rsidRPr="005E54CC">
              <w:rPr>
                <w:i/>
                <w:iCs/>
                <w:lang w:val="de-DE"/>
              </w:rPr>
              <w:t>Mein Haus hat viele Zimmer: Ein Wohnzimmer, ein S</w:t>
            </w:r>
            <w:r w:rsidR="005621B3" w:rsidRPr="005E54CC">
              <w:rPr>
                <w:i/>
                <w:iCs/>
                <w:lang w:val="de-DE"/>
              </w:rPr>
              <w:t xml:space="preserve">chlafzimmer, zwei Kinderzimmer, </w:t>
            </w:r>
            <w:r w:rsidRPr="005E54CC">
              <w:rPr>
                <w:i/>
                <w:iCs/>
                <w:lang w:val="de-DE"/>
              </w:rPr>
              <w:t>zwei Bäder, zwei Toiletten, zwei Küchen, einen Balkon, zwei Terrassen und einen Garten.</w:t>
            </w:r>
            <w:r w:rsidRPr="005E54CC">
              <w:rPr>
                <w:i/>
                <w:iCs/>
              </w:rPr>
              <w:t xml:space="preserve"> </w:t>
            </w:r>
          </w:p>
          <w:p w14:paraId="3988016D" w14:textId="634E7179" w:rsidR="00B11C9F" w:rsidRPr="005E54CC" w:rsidRDefault="00237B31" w:rsidP="006D74BC">
            <w:pPr>
              <w:pStyle w:val="NoSpacing"/>
              <w:numPr>
                <w:ilvl w:val="0"/>
                <w:numId w:val="48"/>
              </w:numPr>
              <w:spacing w:line="276" w:lineRule="auto"/>
            </w:pPr>
            <w:r>
              <w:rPr>
                <w:lang w:val="bs-Latn-BA"/>
              </w:rPr>
              <w:t>namještaj i predmeti u domu</w:t>
            </w:r>
            <w:r w:rsidR="00B11C9F" w:rsidRPr="005E54CC">
              <w:br/>
            </w:r>
            <w:r w:rsidR="00B11C9F" w:rsidRPr="005E54CC">
              <w:rPr>
                <w:i/>
                <w:iCs/>
              </w:rPr>
              <w:t>das Bett, der Schrank, das Regal, der Schreibtisch, der Tisch, der Stuhl, der Papierkorb, das Poster, das Bild.</w:t>
            </w:r>
            <w:r w:rsidR="00B11C9F" w:rsidRPr="005E54CC">
              <w:rPr>
                <w:i/>
                <w:iCs/>
              </w:rPr>
              <w:br/>
            </w:r>
            <w:r w:rsidR="00B11C9F" w:rsidRPr="005E54CC">
              <w:rPr>
                <w:i/>
                <w:iCs/>
                <w:lang w:val="de-DE"/>
              </w:rPr>
              <w:t>In meinem Zimmer habe ich einen Schreibtisch und Regale mit Sportzeitschriften voll, ein  Bett, einen Sessel, einen Schrank und einen Stuhl.</w:t>
            </w:r>
            <w:r w:rsidR="00B11C9F" w:rsidRPr="005E54CC">
              <w:rPr>
                <w:lang w:val="de-DE"/>
              </w:rPr>
              <w:t xml:space="preserve"> </w:t>
            </w:r>
            <w:r w:rsidR="00B11C9F" w:rsidRPr="005E54CC">
              <w:t xml:space="preserve"> </w:t>
            </w:r>
          </w:p>
          <w:p w14:paraId="31AB865E" w14:textId="69E0C56C" w:rsidR="00B11C9F" w:rsidRPr="005E54CC" w:rsidRDefault="00237B31" w:rsidP="006D74BC">
            <w:pPr>
              <w:pStyle w:val="NoSpacing"/>
              <w:numPr>
                <w:ilvl w:val="0"/>
                <w:numId w:val="48"/>
              </w:numPr>
              <w:spacing w:line="276" w:lineRule="auto"/>
            </w:pPr>
            <w:r>
              <w:rPr>
                <w:lang w:val="bs-Latn-BA"/>
              </w:rPr>
              <w:t>aparati u domu</w:t>
            </w:r>
            <w:r w:rsidR="00B11C9F" w:rsidRPr="005E54CC">
              <w:br/>
            </w:r>
            <w:r w:rsidR="00B11C9F" w:rsidRPr="005E54CC">
              <w:rPr>
                <w:i/>
                <w:iCs/>
              </w:rPr>
              <w:t>der Comp</w:t>
            </w:r>
            <w:r w:rsidR="00B11C9F" w:rsidRPr="005E54CC">
              <w:rPr>
                <w:i/>
                <w:iCs/>
                <w:lang w:val="de-DE"/>
              </w:rPr>
              <w:t>u</w:t>
            </w:r>
            <w:r w:rsidR="00B11C9F" w:rsidRPr="005E54CC">
              <w:rPr>
                <w:i/>
                <w:iCs/>
              </w:rPr>
              <w:t xml:space="preserve">ter, das </w:t>
            </w:r>
            <w:r w:rsidR="00B11C9F" w:rsidRPr="005E54CC">
              <w:rPr>
                <w:i/>
                <w:iCs/>
                <w:lang w:val="de-DE"/>
              </w:rPr>
              <w:t>T</w:t>
            </w:r>
            <w:r w:rsidR="00B11C9F" w:rsidRPr="005E54CC">
              <w:rPr>
                <w:i/>
                <w:iCs/>
              </w:rPr>
              <w:t>ablet</w:t>
            </w:r>
            <w:r w:rsidR="00B11C9F" w:rsidRPr="005E54CC">
              <w:rPr>
                <w:i/>
                <w:iCs/>
                <w:lang w:val="de-DE"/>
              </w:rPr>
              <w:t>, der Laptop, der Fernseher, die Musikanlage.</w:t>
            </w:r>
            <w:r w:rsidR="00B11C9F" w:rsidRPr="005E54CC">
              <w:rPr>
                <w:i/>
                <w:iCs/>
                <w:lang w:val="de-DE"/>
              </w:rPr>
              <w:br/>
              <w:t>Auf dem Schreibtisch steht mein Computer. Der Fernseher hängt an der Wand.</w:t>
            </w:r>
            <w:r w:rsidR="00B11C9F" w:rsidRPr="005E54CC">
              <w:t xml:space="preserve"> </w:t>
            </w:r>
          </w:p>
          <w:p w14:paraId="1C4EA0D6" w14:textId="148E7FB4" w:rsidR="00B11C9F" w:rsidRPr="005E54CC" w:rsidRDefault="00237B31" w:rsidP="006D74BC">
            <w:pPr>
              <w:pStyle w:val="NoSpacing"/>
              <w:numPr>
                <w:ilvl w:val="0"/>
                <w:numId w:val="49"/>
              </w:numPr>
              <w:rPr>
                <w:i/>
                <w:iCs/>
              </w:rPr>
            </w:pPr>
            <w:r>
              <w:rPr>
                <w:lang w:val="bs-Latn-BA"/>
              </w:rPr>
              <w:t>svakodnevne aktivnosti u domu</w:t>
            </w:r>
            <w:r w:rsidR="00B11C9F" w:rsidRPr="005E54CC">
              <w:t xml:space="preserve"> </w:t>
            </w:r>
            <w:r w:rsidR="00B11C9F" w:rsidRPr="005E54CC">
              <w:br/>
            </w:r>
            <w:r w:rsidR="00B11C9F" w:rsidRPr="005E54CC">
              <w:rPr>
                <w:i/>
                <w:iCs/>
              </w:rPr>
              <w:t>aufstehen, wecken, weiterschlafen, sich das Gesicht waschen, sich die Zähne putzen, ins Bad gehen, frühstücken, duschen, in die Schule gehen, einkaufen, kochen, den Müll rausbringen, sauber machen, putzen, aufräumen</w:t>
            </w:r>
            <w:r w:rsidR="00B11C9F" w:rsidRPr="005E54CC">
              <w:rPr>
                <w:i/>
                <w:iCs/>
                <w:lang w:val="de-DE"/>
              </w:rPr>
              <w:t>.</w:t>
            </w:r>
            <w:r w:rsidR="00B11C9F" w:rsidRPr="005E54CC">
              <w:rPr>
                <w:i/>
                <w:iCs/>
                <w:lang w:val="de-DE"/>
              </w:rPr>
              <w:br/>
              <w:t xml:space="preserve">Ich stehe um 7:30 Uhr auf, ich muss dann duschen und </w:t>
            </w:r>
            <w:r w:rsidR="005621B3" w:rsidRPr="005E54CC">
              <w:rPr>
                <w:i/>
                <w:iCs/>
                <w:lang w:val="de-DE"/>
              </w:rPr>
              <w:t>meine</w:t>
            </w:r>
            <w:r w:rsidR="002E4920" w:rsidRPr="005E54CC">
              <w:rPr>
                <w:i/>
                <w:iCs/>
              </w:rPr>
              <w:t xml:space="preserve"> </w:t>
            </w:r>
            <w:r w:rsidR="00B11C9F" w:rsidRPr="005E54CC">
              <w:rPr>
                <w:i/>
                <w:iCs/>
                <w:lang w:val="de-DE"/>
              </w:rPr>
              <w:t>Haare waschen, frühstücken und meine Tasche packen.</w:t>
            </w:r>
            <w:r w:rsidR="00B11C9F" w:rsidRPr="005E54CC">
              <w:rPr>
                <w:i/>
                <w:iCs/>
              </w:rPr>
              <w:t xml:space="preserve"> </w:t>
            </w:r>
          </w:p>
          <w:p w14:paraId="0F7CFFAC" w14:textId="28984CBF" w:rsidR="00B11C9F" w:rsidRPr="005E54CC" w:rsidRDefault="00237B31" w:rsidP="006D74BC">
            <w:pPr>
              <w:pStyle w:val="NoSpacing"/>
              <w:numPr>
                <w:ilvl w:val="0"/>
                <w:numId w:val="49"/>
              </w:numPr>
              <w:rPr>
                <w:i/>
                <w:iCs/>
              </w:rPr>
            </w:pPr>
            <w:r>
              <w:rPr>
                <w:lang w:val="bs-Latn-BA"/>
              </w:rPr>
              <w:t>jela</w:t>
            </w:r>
            <w:r w:rsidR="00B11C9F" w:rsidRPr="005E54CC">
              <w:br/>
            </w:r>
            <w:r w:rsidR="00B11C9F" w:rsidRPr="005E54CC">
              <w:rPr>
                <w:i/>
                <w:iCs/>
                <w:lang w:val="de-DE"/>
              </w:rPr>
              <w:t xml:space="preserve">der Käse, der Honig, der Reis, der Schinken, der Fisch, der Joghurt, die Wurst, die Brezel, die Butter, die Marmelade, die Nudel, die Kartoffel, das Brot, das Brötchen, das Ei, das Müsli, das Obst, das Gemüse. </w:t>
            </w:r>
            <w:r w:rsidR="00B11C9F" w:rsidRPr="005E54CC">
              <w:rPr>
                <w:i/>
                <w:iCs/>
                <w:lang w:val="de-DE"/>
              </w:rPr>
              <w:br/>
            </w:r>
            <w:r w:rsidR="00B11C9F" w:rsidRPr="005E54CC">
              <w:rPr>
                <w:i/>
                <w:iCs/>
                <w:lang w:val="de-DE"/>
              </w:rPr>
              <w:lastRenderedPageBreak/>
              <w:t>Zum Frühstück essen wir Brot mit Marmelade oder Nutella. Ich esse am liebsten Müsli, mein Bruder isst lieber Wurstbrot.</w:t>
            </w:r>
            <w:r w:rsidR="00B11C9F" w:rsidRPr="005E54CC">
              <w:rPr>
                <w:i/>
                <w:iCs/>
              </w:rPr>
              <w:t xml:space="preserve"> </w:t>
            </w:r>
          </w:p>
          <w:p w14:paraId="4969195D" w14:textId="1D5E5609" w:rsidR="00B11C9F" w:rsidRPr="005E54CC" w:rsidRDefault="00237B31" w:rsidP="006D74BC">
            <w:pPr>
              <w:pStyle w:val="NoSpacing"/>
              <w:numPr>
                <w:ilvl w:val="0"/>
                <w:numId w:val="49"/>
              </w:numPr>
            </w:pPr>
            <w:r>
              <w:rPr>
                <w:lang w:val="bs-Latn-BA"/>
              </w:rPr>
              <w:t>pića</w:t>
            </w:r>
            <w:r w:rsidR="00B11C9F" w:rsidRPr="005E54CC">
              <w:br/>
            </w:r>
            <w:r w:rsidR="00B11C9F" w:rsidRPr="005E54CC">
              <w:rPr>
                <w:i/>
                <w:iCs/>
                <w:lang w:val="de-DE"/>
              </w:rPr>
              <w:t>der Saft</w:t>
            </w:r>
            <w:r w:rsidR="00B11C9F" w:rsidRPr="005E54CC">
              <w:rPr>
                <w:i/>
                <w:iCs/>
              </w:rPr>
              <w:t xml:space="preserve">, </w:t>
            </w:r>
            <w:r w:rsidR="00B11C9F" w:rsidRPr="005E54CC">
              <w:rPr>
                <w:i/>
                <w:iCs/>
                <w:lang w:val="de-DE"/>
              </w:rPr>
              <w:t>der Apfelsaft, der Orangensaft, die Cola, die Limonade, die Milch</w:t>
            </w:r>
            <w:r w:rsidR="00B11C9F" w:rsidRPr="005E54CC">
              <w:rPr>
                <w:i/>
                <w:iCs/>
              </w:rPr>
              <w:t>,</w:t>
            </w:r>
            <w:r w:rsidR="00B11C9F" w:rsidRPr="005E54CC">
              <w:rPr>
                <w:i/>
                <w:iCs/>
                <w:lang w:val="de-DE"/>
              </w:rPr>
              <w:t xml:space="preserve"> der Tee, der Kakao, der Kaffee,</w:t>
            </w:r>
            <w:r w:rsidR="00B11C9F" w:rsidRPr="005E54CC">
              <w:rPr>
                <w:i/>
                <w:iCs/>
              </w:rPr>
              <w:t xml:space="preserve"> </w:t>
            </w:r>
            <w:r w:rsidR="00B11C9F" w:rsidRPr="005E54CC">
              <w:rPr>
                <w:i/>
                <w:iCs/>
                <w:lang w:val="de-DE"/>
              </w:rPr>
              <w:t>das Mineralwasser.</w:t>
            </w:r>
            <w:r w:rsidR="001463C3" w:rsidRPr="005E54CC">
              <w:rPr>
                <w:i/>
                <w:iCs/>
              </w:rPr>
              <w:t xml:space="preserve"> </w:t>
            </w:r>
            <w:r w:rsidR="00B11C9F" w:rsidRPr="005E54CC">
              <w:rPr>
                <w:i/>
                <w:iCs/>
                <w:lang w:val="de-DE"/>
              </w:rPr>
              <w:br/>
              <w:t>Morgens trinke ich gern eine Tasse Tee. Später, in der Schule trinke ich einen Orangensaft.</w:t>
            </w:r>
            <w:r w:rsidR="00B11C9F" w:rsidRPr="005E54CC">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7408797E" w14:textId="42C6D3C0" w:rsidR="009C6214" w:rsidRDefault="009C6214" w:rsidP="009C6214">
            <w:pPr>
              <w:numPr>
                <w:ilvl w:val="0"/>
                <w:numId w:val="7"/>
              </w:numPr>
              <w:pBdr>
                <w:top w:val="none" w:sz="0" w:space="0" w:color="000000"/>
                <w:left w:val="none" w:sz="0" w:space="0" w:color="000000"/>
                <w:bottom w:val="none" w:sz="0" w:space="0" w:color="000000"/>
                <w:right w:val="none" w:sz="0" w:space="0" w:color="000000"/>
              </w:pBdr>
              <w:spacing w:line="254" w:lineRule="auto"/>
            </w:pPr>
            <w:r>
              <w:rPr>
                <w:lang w:val="bs-Latn-BA"/>
              </w:rPr>
              <w:lastRenderedPageBreak/>
              <w:t>Nabraja prostorije</w:t>
            </w:r>
            <w:r>
              <w:t>, namještaj i uređaje u domu.</w:t>
            </w:r>
          </w:p>
          <w:p w14:paraId="0429D0E9" w14:textId="0F275C5B" w:rsidR="009C6214" w:rsidRDefault="009C6214" w:rsidP="009C6214">
            <w:pPr>
              <w:numPr>
                <w:ilvl w:val="0"/>
                <w:numId w:val="7"/>
              </w:numPr>
              <w:pBdr>
                <w:top w:val="none" w:sz="0" w:space="0" w:color="000000"/>
                <w:left w:val="none" w:sz="0" w:space="0" w:color="000000"/>
                <w:bottom w:val="none" w:sz="0" w:space="0" w:color="000000"/>
                <w:right w:val="none" w:sz="0" w:space="0" w:color="000000"/>
              </w:pBdr>
              <w:spacing w:line="254" w:lineRule="auto"/>
            </w:pPr>
            <w:r>
              <w:t xml:space="preserve">Prepoznaje i koristi riječi koje se odnose na hranu i </w:t>
            </w:r>
            <w:r>
              <w:rPr>
                <w:lang w:val="bs-Latn-BA"/>
              </w:rPr>
              <w:t>domu</w:t>
            </w:r>
            <w:r>
              <w:t>.</w:t>
            </w:r>
          </w:p>
          <w:p w14:paraId="5340311E" w14:textId="45CD3715" w:rsidR="009C6214" w:rsidRDefault="009C6214" w:rsidP="009C6214">
            <w:pPr>
              <w:numPr>
                <w:ilvl w:val="0"/>
                <w:numId w:val="7"/>
              </w:numPr>
              <w:pBdr>
                <w:top w:val="none" w:sz="0" w:space="0" w:color="000000"/>
                <w:left w:val="none" w:sz="0" w:space="0" w:color="000000"/>
                <w:bottom w:val="none" w:sz="0" w:space="0" w:color="000000"/>
                <w:right w:val="none" w:sz="0" w:space="0" w:color="000000"/>
              </w:pBdr>
              <w:spacing w:line="254" w:lineRule="auto"/>
            </w:pPr>
            <w:r>
              <w:t>Koristi riječi i izraze vezane za svakodnevne aktivnosti u kući.</w:t>
            </w:r>
          </w:p>
          <w:p w14:paraId="60A927C2" w14:textId="75A8AF2C" w:rsidR="009C6214" w:rsidRDefault="009C6214" w:rsidP="009C6214">
            <w:pPr>
              <w:numPr>
                <w:ilvl w:val="0"/>
                <w:numId w:val="7"/>
              </w:numPr>
              <w:pBdr>
                <w:top w:val="none" w:sz="0" w:space="0" w:color="000000"/>
                <w:left w:val="none" w:sz="0" w:space="0" w:color="000000"/>
                <w:bottom w:val="none" w:sz="0" w:space="0" w:color="000000"/>
                <w:right w:val="none" w:sz="0" w:space="0" w:color="000000"/>
              </w:pBdr>
              <w:spacing w:line="254" w:lineRule="auto"/>
            </w:pPr>
            <w:r>
              <w:t>Opisuje uobičajene aktivnosti u određenim dijelovima dana.</w:t>
            </w:r>
          </w:p>
          <w:p w14:paraId="546731D7" w14:textId="082C1909" w:rsidR="009C6214" w:rsidRDefault="009C6214" w:rsidP="009C6214">
            <w:pPr>
              <w:numPr>
                <w:ilvl w:val="0"/>
                <w:numId w:val="7"/>
              </w:numPr>
              <w:pBdr>
                <w:top w:val="none" w:sz="0" w:space="0" w:color="000000"/>
                <w:left w:val="none" w:sz="0" w:space="0" w:color="000000"/>
                <w:bottom w:val="none" w:sz="0" w:space="0" w:color="000000"/>
                <w:right w:val="none" w:sz="0" w:space="0" w:color="000000"/>
              </w:pBdr>
              <w:spacing w:line="254" w:lineRule="auto"/>
            </w:pPr>
            <w:r>
              <w:t>Sastavlja kratke izjave koje sadrže dane u sedmici i odnose se na određenu škol</w:t>
            </w:r>
            <w:r>
              <w:rPr>
                <w:lang w:val="bs-Latn-BA"/>
              </w:rPr>
              <w:t>sk</w:t>
            </w:r>
            <w:r>
              <w:t>u ili slobodnu aktivnost.</w:t>
            </w:r>
          </w:p>
          <w:p w14:paraId="5FFEE13F" w14:textId="7C3C0A24" w:rsidR="00B11C9F" w:rsidRPr="005E54CC" w:rsidRDefault="009C6214" w:rsidP="009C6214">
            <w:pPr>
              <w:numPr>
                <w:ilvl w:val="0"/>
                <w:numId w:val="7"/>
              </w:numPr>
              <w:pBdr>
                <w:top w:val="none" w:sz="0" w:space="0" w:color="000000"/>
                <w:left w:val="none" w:sz="0" w:space="0" w:color="000000"/>
                <w:bottom w:val="none" w:sz="0" w:space="0" w:color="000000"/>
                <w:right w:val="none" w:sz="0" w:space="0" w:color="000000"/>
              </w:pBdr>
              <w:spacing w:line="254" w:lineRule="auto"/>
              <w:rPr>
                <w:i/>
              </w:rPr>
            </w:pPr>
            <w:r>
              <w:t xml:space="preserve">Koristi i prevodi kratke jednostavne </w:t>
            </w:r>
            <w:r>
              <w:rPr>
                <w:lang w:val="bs-Latn-BA"/>
              </w:rPr>
              <w:t>iskaze</w:t>
            </w:r>
            <w:r>
              <w:t xml:space="preserve"> sa njemačkog na maternji jezik, koje se odnose na hranu i piće.</w:t>
            </w:r>
            <w:r w:rsidR="00B11C9F" w:rsidRPr="005E54CC">
              <w:t xml:space="preserve"> </w:t>
            </w:r>
          </w:p>
          <w:p w14:paraId="3E88B4DB" w14:textId="265E1478" w:rsidR="00B11C9F" w:rsidRPr="005E54CC" w:rsidRDefault="00B11C9F" w:rsidP="009C6214">
            <w:pPr>
              <w:pBdr>
                <w:top w:val="none" w:sz="0" w:space="0" w:color="000000"/>
                <w:left w:val="none" w:sz="0" w:space="0" w:color="000000"/>
                <w:bottom w:val="none" w:sz="0" w:space="0" w:color="000000"/>
                <w:right w:val="none" w:sz="0" w:space="0" w:color="000000"/>
              </w:pBdr>
              <w:spacing w:line="240" w:lineRule="auto"/>
              <w:ind w:left="360"/>
            </w:pPr>
          </w:p>
        </w:tc>
        <w:tc>
          <w:tcPr>
            <w:tcW w:w="241" w:type="dxa"/>
            <w:shd w:val="clear" w:color="auto" w:fill="auto"/>
          </w:tcPr>
          <w:p w14:paraId="1D8F0B47" w14:textId="77777777" w:rsidR="00B11C9F" w:rsidRDefault="00B11C9F" w:rsidP="001463C3"/>
        </w:tc>
      </w:tr>
      <w:tr w:rsidR="00B11C9F" w14:paraId="4529A411"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737F31F8" w14:textId="31E717BD" w:rsidR="00B11C9F" w:rsidRDefault="009C6214" w:rsidP="0005755E">
            <w:pPr>
              <w:spacing w:after="60" w:line="276" w:lineRule="auto"/>
            </w:pPr>
            <w:r>
              <w:rPr>
                <w:lang w:val="bs-Latn-BA"/>
              </w:rPr>
              <w:t>c</w:t>
            </w:r>
            <w:r w:rsidR="00B11C9F">
              <w:t xml:space="preserve">) </w:t>
            </w:r>
            <w:r>
              <w:rPr>
                <w:lang w:val="bs-Latn-BA"/>
              </w:rPr>
              <w:t>Gramatičke strukture</w:t>
            </w:r>
            <w:r w:rsidR="00B11C9F">
              <w:t>:</w:t>
            </w:r>
          </w:p>
          <w:p w14:paraId="6CF52D5A" w14:textId="1192E92D" w:rsidR="009B4A9A" w:rsidRPr="00910697" w:rsidRDefault="009C6214" w:rsidP="006D74BC">
            <w:pPr>
              <w:pStyle w:val="NoSpacing"/>
              <w:numPr>
                <w:ilvl w:val="0"/>
                <w:numId w:val="50"/>
              </w:numPr>
              <w:spacing w:line="276" w:lineRule="auto"/>
              <w:rPr>
                <w:i/>
                <w:iCs/>
              </w:rPr>
            </w:pPr>
            <w:r>
              <w:rPr>
                <w:lang w:val="bs-Latn-BA"/>
              </w:rPr>
              <w:t>glagoli u sadašnjem vremenu</w:t>
            </w:r>
            <w:r w:rsidR="001463C3" w:rsidRPr="001463C3">
              <w:br/>
            </w:r>
            <w:r w:rsidR="001463C3" w:rsidRPr="00910697">
              <w:rPr>
                <w:i/>
                <w:iCs/>
              </w:rPr>
              <w:t xml:space="preserve">sein, haben, mögen, brauchen, stehen, liegen, </w:t>
            </w:r>
            <w:r w:rsidR="001463C3" w:rsidRPr="00910697">
              <w:rPr>
                <w:i/>
                <w:iCs/>
                <w:lang w:val="de-DE"/>
              </w:rPr>
              <w:t>hängen, sitzen, essen, trinken, schmecken, bestellen</w:t>
            </w:r>
          </w:p>
          <w:p w14:paraId="16934292" w14:textId="53EA51A7" w:rsidR="00BE250E" w:rsidRPr="00910697" w:rsidRDefault="00910697" w:rsidP="00910697">
            <w:pPr>
              <w:pStyle w:val="NoSpacing"/>
              <w:spacing w:line="276" w:lineRule="auto"/>
              <w:ind w:left="720"/>
              <w:rPr>
                <w:i/>
                <w:iCs/>
              </w:rPr>
            </w:pPr>
            <w:r>
              <w:rPr>
                <w:i/>
                <w:iCs/>
              </w:rPr>
              <w:t xml:space="preserve">- </w:t>
            </w:r>
            <w:r w:rsidR="001463C3" w:rsidRPr="00910697">
              <w:rPr>
                <w:i/>
                <w:iCs/>
                <w:lang w:val="de-DE"/>
              </w:rPr>
              <w:t xml:space="preserve">Hier schmeckt das Essen sehr gut. Was </w:t>
            </w:r>
            <w:r w:rsidR="00BE250E" w:rsidRPr="00910697">
              <w:rPr>
                <w:i/>
                <w:iCs/>
                <w:lang w:val="de-DE"/>
              </w:rPr>
              <w:t xml:space="preserve">     </w:t>
            </w:r>
          </w:p>
          <w:p w14:paraId="77DE0F6A" w14:textId="77777777" w:rsidR="00D61C6D" w:rsidRDefault="001463C3" w:rsidP="00910697">
            <w:pPr>
              <w:pStyle w:val="NoSpacing"/>
              <w:spacing w:line="276" w:lineRule="auto"/>
              <w:ind w:left="720"/>
              <w:rPr>
                <w:i/>
                <w:iCs/>
                <w:lang w:val="de-DE"/>
              </w:rPr>
            </w:pPr>
            <w:r w:rsidRPr="00910697">
              <w:rPr>
                <w:i/>
                <w:iCs/>
                <w:lang w:val="de-DE"/>
              </w:rPr>
              <w:t>bestellst du?</w:t>
            </w:r>
            <w:r w:rsidRPr="00910697">
              <w:rPr>
                <w:i/>
                <w:iCs/>
                <w:lang w:val="de-DE"/>
              </w:rPr>
              <w:br/>
              <w:t>- Ich esse Fisch, du auch?</w:t>
            </w:r>
            <w:r w:rsidR="00BE250E" w:rsidRPr="00910697">
              <w:rPr>
                <w:i/>
                <w:iCs/>
              </w:rPr>
              <w:t xml:space="preserve">  </w:t>
            </w:r>
            <w:r w:rsidR="00BE250E" w:rsidRPr="00910697">
              <w:rPr>
                <w:i/>
                <w:iCs/>
                <w:lang w:val="de-DE"/>
              </w:rPr>
              <w:t xml:space="preserve">            </w:t>
            </w:r>
            <w:r w:rsidR="00BE250E" w:rsidRPr="00910697">
              <w:rPr>
                <w:i/>
                <w:iCs/>
              </w:rPr>
              <w:t xml:space="preserve">                            </w:t>
            </w:r>
            <w:r w:rsidRPr="00910697">
              <w:rPr>
                <w:i/>
                <w:iCs/>
                <w:lang w:val="de-DE"/>
              </w:rPr>
              <w:t xml:space="preserve"> </w:t>
            </w:r>
            <w:r w:rsidR="00BE250E" w:rsidRPr="00910697">
              <w:rPr>
                <w:i/>
                <w:iCs/>
                <w:lang w:val="de-DE"/>
              </w:rPr>
              <w:t xml:space="preserve"> </w:t>
            </w:r>
          </w:p>
          <w:p w14:paraId="71ACFD70" w14:textId="4A249111" w:rsidR="001463C3" w:rsidRPr="00910697" w:rsidRDefault="00BE250E" w:rsidP="00910697">
            <w:pPr>
              <w:pStyle w:val="NoSpacing"/>
              <w:spacing w:line="276" w:lineRule="auto"/>
              <w:ind w:left="720"/>
              <w:rPr>
                <w:i/>
                <w:iCs/>
              </w:rPr>
            </w:pPr>
            <w:r w:rsidRPr="00910697">
              <w:rPr>
                <w:i/>
                <w:iCs/>
                <w:lang w:val="de-DE"/>
              </w:rPr>
              <w:t>- N</w:t>
            </w:r>
            <w:r w:rsidR="001463C3" w:rsidRPr="00910697">
              <w:rPr>
                <w:i/>
                <w:iCs/>
                <w:lang w:val="de-DE"/>
              </w:rPr>
              <w:t>ein, ich esse lieber vegetarisch.</w:t>
            </w:r>
            <w:r w:rsidR="001463C3" w:rsidRPr="00910697">
              <w:rPr>
                <w:i/>
                <w:iCs/>
              </w:rPr>
              <w:t xml:space="preserve"> </w:t>
            </w:r>
          </w:p>
          <w:p w14:paraId="1483A5C1" w14:textId="303DEA1C" w:rsidR="001463C3" w:rsidRDefault="009C6214" w:rsidP="006D74BC">
            <w:pPr>
              <w:pStyle w:val="NoSpacing"/>
              <w:numPr>
                <w:ilvl w:val="0"/>
                <w:numId w:val="50"/>
              </w:numPr>
              <w:spacing w:line="276" w:lineRule="auto"/>
            </w:pPr>
            <w:r>
              <w:rPr>
                <w:lang w:val="bs-Latn-BA"/>
              </w:rPr>
              <w:t>modalni glagoli</w:t>
            </w:r>
            <w:r w:rsidR="001463C3" w:rsidRPr="001463C3">
              <w:t xml:space="preserve"> </w:t>
            </w:r>
            <w:r w:rsidR="001463C3" w:rsidRPr="00A15AC6">
              <w:rPr>
                <w:i/>
                <w:iCs/>
              </w:rPr>
              <w:t>(</w:t>
            </w:r>
            <w:r w:rsidR="00E5434D" w:rsidRPr="00A15AC6">
              <w:rPr>
                <w:i/>
                <w:iCs/>
              </w:rPr>
              <w:t xml:space="preserve">können, </w:t>
            </w:r>
            <w:r w:rsidR="001463C3" w:rsidRPr="00A15AC6">
              <w:rPr>
                <w:i/>
                <w:iCs/>
              </w:rPr>
              <w:t>müssen)</w:t>
            </w:r>
            <w:r w:rsidR="001463C3" w:rsidRPr="001463C3">
              <w:t xml:space="preserve"> </w:t>
            </w:r>
            <w:r w:rsidR="00D61C6D">
              <w:rPr>
                <w:lang w:val="bs-Latn-BA"/>
              </w:rPr>
              <w:t>u sadašnje vrijeme</w:t>
            </w:r>
            <w:r w:rsidR="001463C3" w:rsidRPr="001463C3">
              <w:t xml:space="preserve">; </w:t>
            </w:r>
            <w:r w:rsidR="00D61C6D">
              <w:rPr>
                <w:lang w:val="bs-Latn-BA"/>
              </w:rPr>
              <w:t xml:space="preserve">modalni glagol </w:t>
            </w:r>
            <w:r w:rsidR="001463C3" w:rsidRPr="00A15AC6">
              <w:rPr>
                <w:i/>
                <w:iCs/>
              </w:rPr>
              <w:t>mögen</w:t>
            </w:r>
            <w:r w:rsidR="001463C3" w:rsidRPr="001463C3">
              <w:t xml:space="preserve"> </w:t>
            </w:r>
            <w:r w:rsidR="00D61C6D">
              <w:rPr>
                <w:lang w:val="bs-Latn-BA"/>
              </w:rPr>
              <w:t xml:space="preserve">u mogući način </w:t>
            </w:r>
            <w:r w:rsidR="001463C3" w:rsidRPr="001463C3">
              <w:t>(</w:t>
            </w:r>
            <w:r w:rsidR="00D61C6D">
              <w:rPr>
                <w:lang w:val="bs-Latn-BA"/>
              </w:rPr>
              <w:t>konjunktiv preteritum</w:t>
            </w:r>
            <w:r w:rsidR="001463C3" w:rsidRPr="001463C3">
              <w:t>).</w:t>
            </w:r>
            <w:r w:rsidR="001463C3">
              <w:t xml:space="preserve"> </w:t>
            </w:r>
          </w:p>
          <w:p w14:paraId="197A9E87" w14:textId="0B2157B9" w:rsidR="001463C3" w:rsidRPr="00A15AC6" w:rsidRDefault="00A15AC6" w:rsidP="00A15AC6">
            <w:pPr>
              <w:pStyle w:val="NoSpacing"/>
              <w:spacing w:line="276" w:lineRule="auto"/>
              <w:ind w:left="720"/>
              <w:rPr>
                <w:i/>
                <w:iCs/>
              </w:rPr>
            </w:pPr>
            <w:r>
              <w:t xml:space="preserve">- </w:t>
            </w:r>
            <w:r w:rsidR="001463C3" w:rsidRPr="00A15AC6">
              <w:rPr>
                <w:i/>
                <w:iCs/>
              </w:rPr>
              <w:t xml:space="preserve">Michaela muss die Wohnung aufräumen, deshalb kann sie nicht fernsehen. Sie möchte einen neuen Film ansehen. </w:t>
            </w:r>
          </w:p>
          <w:p w14:paraId="10206A7A" w14:textId="7C076317" w:rsidR="001463C3" w:rsidRPr="00983F44" w:rsidRDefault="009C6214" w:rsidP="006D74BC">
            <w:pPr>
              <w:pStyle w:val="NoSpacing"/>
              <w:numPr>
                <w:ilvl w:val="0"/>
                <w:numId w:val="50"/>
              </w:numPr>
              <w:spacing w:line="276" w:lineRule="auto"/>
              <w:rPr>
                <w:i/>
                <w:iCs/>
              </w:rPr>
            </w:pPr>
            <w:r>
              <w:rPr>
                <w:lang w:val="bs-Latn-BA"/>
              </w:rPr>
              <w:t>često koriš</w:t>
            </w:r>
            <w:r w:rsidR="00AC7BA4">
              <w:rPr>
                <w:lang w:val="bs-Latn-BA"/>
              </w:rPr>
              <w:t>ć</w:t>
            </w:r>
            <w:r>
              <w:rPr>
                <w:lang w:val="bs-Latn-BA"/>
              </w:rPr>
              <w:t xml:space="preserve">eni slabi i jaki glagoli, glagol </w:t>
            </w:r>
            <w:r w:rsidR="001463C3" w:rsidRPr="00A15AC6">
              <w:rPr>
                <w:i/>
                <w:iCs/>
              </w:rPr>
              <w:t>finden</w:t>
            </w:r>
            <w:r w:rsidR="001463C3" w:rsidRPr="001463C3">
              <w:t xml:space="preserve"> + о</w:t>
            </w:r>
            <w:r>
              <w:rPr>
                <w:lang w:val="bs-Latn-BA"/>
              </w:rPr>
              <w:t xml:space="preserve">dredba za način za sadašnje vrijeme. </w:t>
            </w:r>
            <w:r w:rsidR="001463C3" w:rsidRPr="001463C3">
              <w:br/>
            </w:r>
            <w:r w:rsidR="001463C3" w:rsidRPr="00983F44">
              <w:rPr>
                <w:i/>
                <w:iCs/>
              </w:rPr>
              <w:t>In Deutschland isst m</w:t>
            </w:r>
            <w:r w:rsidR="001463C3" w:rsidRPr="00983F44">
              <w:rPr>
                <w:i/>
                <w:iCs/>
                <w:lang w:val="de-DE"/>
              </w:rPr>
              <w:t>an gern Kartoffeln.</w:t>
            </w:r>
            <w:r w:rsidR="001463C3" w:rsidRPr="00983F44">
              <w:rPr>
                <w:i/>
                <w:iCs/>
                <w:lang w:val="de-DE"/>
              </w:rPr>
              <w:br/>
              <w:t>Wie schmeckt dir die Sachertorte?</w:t>
            </w:r>
            <w:r w:rsidR="001463C3" w:rsidRPr="00983F44">
              <w:rPr>
                <w:i/>
                <w:iCs/>
                <w:lang w:val="de-DE"/>
              </w:rPr>
              <w:br/>
              <w:t>Ich finde deinen Schreibtisch schön.</w:t>
            </w:r>
            <w:r w:rsidR="001463C3" w:rsidRPr="00983F44">
              <w:rPr>
                <w:i/>
                <w:iCs/>
              </w:rPr>
              <w:t xml:space="preserve"> </w:t>
            </w:r>
          </w:p>
          <w:p w14:paraId="46A17E18" w14:textId="15B30666" w:rsidR="001463C3" w:rsidRPr="00983F44" w:rsidRDefault="00F7049B" w:rsidP="006D74BC">
            <w:pPr>
              <w:pStyle w:val="NoSpacing"/>
              <w:numPr>
                <w:ilvl w:val="0"/>
                <w:numId w:val="50"/>
              </w:numPr>
              <w:spacing w:line="276" w:lineRule="auto"/>
              <w:rPr>
                <w:i/>
                <w:iCs/>
              </w:rPr>
            </w:pPr>
            <w:r>
              <w:rPr>
                <w:lang w:val="bs-Latn-BA"/>
              </w:rPr>
              <w:t>materijalne imenice bez člana</w:t>
            </w:r>
            <w:r w:rsidR="001463C3" w:rsidRPr="001463C3">
              <w:br/>
            </w:r>
            <w:r w:rsidR="001463C3" w:rsidRPr="00983F44">
              <w:rPr>
                <w:i/>
                <w:iCs/>
              </w:rPr>
              <w:t>Ich esse gern Müsli mit Joghurt.</w:t>
            </w:r>
            <w:r w:rsidR="001463C3" w:rsidRPr="00983F44">
              <w:rPr>
                <w:i/>
                <w:iCs/>
              </w:rPr>
              <w:br/>
              <w:t>T</w:t>
            </w:r>
            <w:r w:rsidR="001463C3" w:rsidRPr="00983F44">
              <w:rPr>
                <w:i/>
                <w:iCs/>
                <w:lang w:val="de-DE"/>
              </w:rPr>
              <w:t>rinkst du gerne Orangensaft?</w:t>
            </w:r>
          </w:p>
          <w:p w14:paraId="3C6F4C44" w14:textId="23295F23" w:rsidR="001463C3" w:rsidRPr="00983F44" w:rsidRDefault="00F7049B" w:rsidP="006D74BC">
            <w:pPr>
              <w:pStyle w:val="NoSpacing"/>
              <w:numPr>
                <w:ilvl w:val="0"/>
                <w:numId w:val="50"/>
              </w:numPr>
              <w:spacing w:line="276" w:lineRule="auto"/>
              <w:rPr>
                <w:i/>
                <w:iCs/>
              </w:rPr>
            </w:pPr>
            <w:r>
              <w:rPr>
                <w:lang w:val="bs-Latn-BA"/>
              </w:rPr>
              <w:t>množina imenica</w:t>
            </w:r>
            <w:r w:rsidR="001463C3" w:rsidRPr="001463C3">
              <w:t xml:space="preserve"> </w:t>
            </w:r>
            <w:r w:rsidR="001463C3" w:rsidRPr="001463C3">
              <w:br/>
            </w:r>
            <w:r w:rsidR="001463C3" w:rsidRPr="00983F44">
              <w:rPr>
                <w:i/>
                <w:iCs/>
              </w:rPr>
              <w:t xml:space="preserve">das Bett – die Betten, der Schrank – die Schränke, das Regal – die </w:t>
            </w:r>
            <w:r w:rsidR="001463C3" w:rsidRPr="00983F44">
              <w:rPr>
                <w:i/>
                <w:iCs/>
              </w:rPr>
              <w:lastRenderedPageBreak/>
              <w:t>Regale, der Schreibtisch – die Schreibtische, der Stuhl – die Stühle, der Teppich – die Teppiche, die Wand –</w:t>
            </w:r>
            <w:r w:rsidR="007A1DAB" w:rsidRPr="00983F44">
              <w:rPr>
                <w:i/>
                <w:iCs/>
                <w:lang w:val="en-US"/>
              </w:rPr>
              <w:t xml:space="preserve"> </w:t>
            </w:r>
            <w:r w:rsidR="001463C3" w:rsidRPr="00983F44">
              <w:rPr>
                <w:i/>
                <w:iCs/>
              </w:rPr>
              <w:t xml:space="preserve">die Wände, die Tür– die Türen, das Fenster – die Fenster </w:t>
            </w:r>
          </w:p>
          <w:p w14:paraId="14CD959C" w14:textId="2B2F6167" w:rsidR="001463C3" w:rsidRPr="00983F44" w:rsidRDefault="00E5434D" w:rsidP="00983F44">
            <w:pPr>
              <w:pStyle w:val="NoSpacing"/>
              <w:spacing w:line="276" w:lineRule="auto"/>
              <w:ind w:left="720"/>
              <w:rPr>
                <w:i/>
                <w:iCs/>
              </w:rPr>
            </w:pPr>
            <w:r w:rsidRPr="00983F44">
              <w:rPr>
                <w:i/>
                <w:iCs/>
                <w:lang w:val="de-DE"/>
              </w:rPr>
              <w:t>In meinem Traumzimmer</w:t>
            </w:r>
            <w:r w:rsidRPr="00983F44">
              <w:rPr>
                <w:i/>
                <w:iCs/>
              </w:rPr>
              <w:t xml:space="preserve"> </w:t>
            </w:r>
            <w:r w:rsidR="001463C3" w:rsidRPr="00983F44">
              <w:rPr>
                <w:i/>
                <w:iCs/>
                <w:lang w:val="de-DE"/>
              </w:rPr>
              <w:t>sind die Wände blau, die Fenster sind groß. Es gibt viele Poster und Bücher.</w:t>
            </w:r>
            <w:r w:rsidR="001463C3" w:rsidRPr="00983F44">
              <w:rPr>
                <w:i/>
                <w:iCs/>
              </w:rPr>
              <w:t xml:space="preserve"> </w:t>
            </w:r>
          </w:p>
          <w:p w14:paraId="2DF15166" w14:textId="4D810DF5" w:rsidR="001463C3" w:rsidRPr="006455CB" w:rsidRDefault="001463C3" w:rsidP="006D74BC">
            <w:pPr>
              <w:pStyle w:val="NoSpacing"/>
              <w:numPr>
                <w:ilvl w:val="0"/>
                <w:numId w:val="50"/>
              </w:numPr>
              <w:spacing w:line="276" w:lineRule="auto"/>
            </w:pPr>
            <w:r w:rsidRPr="001463C3">
              <w:t>о</w:t>
            </w:r>
            <w:r w:rsidR="00F7049B">
              <w:rPr>
                <w:lang w:val="bs-Latn-BA"/>
              </w:rPr>
              <w:t>pisni pridjevi u predikativnoj upotrebi</w:t>
            </w:r>
            <w:r w:rsidRPr="001463C3">
              <w:t xml:space="preserve"> </w:t>
            </w:r>
            <w:r w:rsidRPr="001463C3">
              <w:br/>
            </w:r>
            <w:r w:rsidRPr="00983F44">
              <w:rPr>
                <w:i/>
                <w:iCs/>
              </w:rPr>
              <w:t>Das Bett ist grün, die Wand ist blau,</w:t>
            </w:r>
            <w:r w:rsidRPr="00983F44">
              <w:rPr>
                <w:i/>
                <w:iCs/>
              </w:rPr>
              <w:br/>
              <w:t>mein Schrank ist rot, ich hasse Grau.</w:t>
            </w:r>
            <w:r w:rsidRPr="00983F44">
              <w:rPr>
                <w:i/>
                <w:iCs/>
              </w:rPr>
              <w:br/>
              <w:t>Schau, das Aquarium auf dem Tisch,</w:t>
            </w:r>
            <w:r w:rsidRPr="00983F44">
              <w:rPr>
                <w:i/>
                <w:iCs/>
              </w:rPr>
              <w:br/>
              <w:t>viele Farben hat mein Fisch.</w:t>
            </w:r>
            <w:r w:rsidRPr="006455CB">
              <w:t xml:space="preserve">  </w:t>
            </w:r>
          </w:p>
          <w:p w14:paraId="1DCC73B9" w14:textId="1A6B0BCC" w:rsidR="001463C3" w:rsidRPr="002C4F2C" w:rsidRDefault="00F7049B" w:rsidP="006D74BC">
            <w:pPr>
              <w:pStyle w:val="NoSpacing"/>
              <w:numPr>
                <w:ilvl w:val="0"/>
                <w:numId w:val="50"/>
              </w:numPr>
              <w:spacing w:line="276" w:lineRule="auto"/>
              <w:rPr>
                <w:i/>
                <w:iCs/>
              </w:rPr>
            </w:pPr>
            <w:r>
              <w:rPr>
                <w:lang w:val="bs-Latn-BA"/>
              </w:rPr>
              <w:t>odredba za mjesto</w:t>
            </w:r>
            <w:r w:rsidR="001463C3" w:rsidRPr="001463C3">
              <w:t xml:space="preserve">: </w:t>
            </w:r>
            <w:r>
              <w:rPr>
                <w:lang w:val="bs-Latn-BA"/>
              </w:rPr>
              <w:t xml:space="preserve">prijedlozi koji se koriste samo sa dativom </w:t>
            </w:r>
            <w:r w:rsidR="001463C3" w:rsidRPr="002C4F2C">
              <w:rPr>
                <w:i/>
                <w:iCs/>
              </w:rPr>
              <w:t xml:space="preserve">bei, zu </w:t>
            </w:r>
            <w:r w:rsidR="001463C3" w:rsidRPr="002C4F2C">
              <w:rPr>
                <w:i/>
                <w:iCs/>
              </w:rPr>
              <w:br/>
              <w:t xml:space="preserve">Martina ist bei ihrer Tante zu Besuch. </w:t>
            </w:r>
          </w:p>
          <w:p w14:paraId="4780467D" w14:textId="58C32C5B" w:rsidR="001463C3" w:rsidRPr="002D451F" w:rsidRDefault="001463C3" w:rsidP="006D74BC">
            <w:pPr>
              <w:numPr>
                <w:ilvl w:val="0"/>
                <w:numId w:val="8"/>
              </w:numPr>
              <w:spacing w:after="60" w:line="276" w:lineRule="auto"/>
              <w:rPr>
                <w:i/>
              </w:rPr>
            </w:pPr>
            <w:r w:rsidRPr="001463C3">
              <w:t>о</w:t>
            </w:r>
            <w:r w:rsidR="00F7049B">
              <w:rPr>
                <w:lang w:val="bs-Latn-BA"/>
              </w:rPr>
              <w:t>dredba za smjer</w:t>
            </w:r>
            <w:r w:rsidRPr="001463C3">
              <w:t xml:space="preserve">: </w:t>
            </w:r>
            <w:r w:rsidR="00F7049B">
              <w:rPr>
                <w:lang w:val="bs-Latn-BA"/>
              </w:rPr>
              <w:t>prijedlozi koji se koriste samo sa dativom</w:t>
            </w:r>
            <w:r w:rsidRPr="001463C3">
              <w:t xml:space="preserve">: </w:t>
            </w:r>
            <w:r w:rsidRPr="002D451F">
              <w:rPr>
                <w:i/>
              </w:rPr>
              <w:t xml:space="preserve">bei, nach, zu </w:t>
            </w:r>
            <w:r w:rsidRPr="002D451F">
              <w:rPr>
                <w:i/>
              </w:rPr>
              <w:br/>
              <w:t xml:space="preserve">Im Sommer fahre ich zu meiner Oma nach Deutschland. Bei Oma bleibe ich einen Monat lang. </w:t>
            </w:r>
          </w:p>
          <w:p w14:paraId="1F1D11CA" w14:textId="5419111A" w:rsidR="001463C3" w:rsidRPr="002D451F" w:rsidRDefault="00071BD6" w:rsidP="006D74BC">
            <w:pPr>
              <w:pStyle w:val="NoSpacing"/>
              <w:numPr>
                <w:ilvl w:val="0"/>
                <w:numId w:val="51"/>
              </w:numPr>
              <w:spacing w:line="276" w:lineRule="auto"/>
              <w:rPr>
                <w:i/>
              </w:rPr>
            </w:pPr>
            <w:r>
              <w:rPr>
                <w:lang w:val="bs-Latn-BA"/>
              </w:rPr>
              <w:t>odedba za mjesto</w:t>
            </w:r>
            <w:r w:rsidR="001463C3" w:rsidRPr="001463C3">
              <w:t>:</w:t>
            </w:r>
            <w:r w:rsidR="00251F60">
              <w:rPr>
                <w:lang w:val="en-US"/>
              </w:rPr>
              <w:t xml:space="preserve"> </w:t>
            </w:r>
            <w:r>
              <w:rPr>
                <w:lang w:val="bs-Latn-BA"/>
              </w:rPr>
              <w:t>prijedlozi koji označavaju stanje/mjestopoložaj i koristi se sa dativom</w:t>
            </w:r>
            <w:r w:rsidR="001463C3" w:rsidRPr="001463C3">
              <w:t xml:space="preserve">: </w:t>
            </w:r>
            <w:r w:rsidR="001463C3" w:rsidRPr="002D451F">
              <w:rPr>
                <w:i/>
                <w:iCs/>
              </w:rPr>
              <w:t xml:space="preserve">in, an, auf, neben, vor, hinter, unter, über, zwischen </w:t>
            </w:r>
            <w:r w:rsidR="001463C3" w:rsidRPr="002D451F">
              <w:rPr>
                <w:i/>
                <w:iCs/>
              </w:rPr>
              <w:br/>
            </w:r>
            <w:r w:rsidR="001463C3" w:rsidRPr="002D451F">
              <w:rPr>
                <w:i/>
              </w:rPr>
              <w:t>Die Lampe steht auf dem Boden. Der Stuhl ist</w:t>
            </w:r>
            <w:r w:rsidR="001463C3" w:rsidRPr="002D451F">
              <w:rPr>
                <w:i/>
                <w:lang w:val="de-DE"/>
              </w:rPr>
              <w:t xml:space="preserve"> vor dem Schreibtisch. Zwei Poster hängen an der Wand.</w:t>
            </w:r>
            <w:r w:rsidR="001463C3" w:rsidRPr="002D451F">
              <w:rPr>
                <w:i/>
              </w:rPr>
              <w:t xml:space="preserve"> </w:t>
            </w:r>
          </w:p>
          <w:p w14:paraId="394026D5" w14:textId="4C9DC84E" w:rsidR="001463C3" w:rsidRPr="002D451F" w:rsidRDefault="00071BD6" w:rsidP="006D74BC">
            <w:pPr>
              <w:pStyle w:val="NoSpacing"/>
              <w:numPr>
                <w:ilvl w:val="0"/>
                <w:numId w:val="51"/>
              </w:numPr>
              <w:spacing w:line="276" w:lineRule="auto"/>
              <w:rPr>
                <w:i/>
                <w:iCs/>
              </w:rPr>
            </w:pPr>
            <w:r>
              <w:rPr>
                <w:lang w:val="bs-Latn-BA"/>
              </w:rPr>
              <w:t>prijedlog za vrijeme</w:t>
            </w:r>
            <w:r w:rsidR="00194FA2">
              <w:t xml:space="preserve"> </w:t>
            </w:r>
            <w:r w:rsidR="001463C3" w:rsidRPr="002D451F">
              <w:rPr>
                <w:i/>
                <w:iCs/>
              </w:rPr>
              <w:t xml:space="preserve">dann </w:t>
            </w:r>
          </w:p>
          <w:p w14:paraId="72D5FBB5" w14:textId="4855FF95" w:rsidR="00950842" w:rsidRPr="002D451F" w:rsidRDefault="002D451F" w:rsidP="002D451F">
            <w:pPr>
              <w:pStyle w:val="NoSpacing"/>
              <w:spacing w:line="276" w:lineRule="auto"/>
              <w:rPr>
                <w:i/>
              </w:rPr>
            </w:pPr>
            <w:r>
              <w:rPr>
                <w:iCs/>
                <w:lang w:val="de-DE"/>
              </w:rPr>
              <w:t xml:space="preserve">               </w:t>
            </w:r>
            <w:r w:rsidR="001463C3" w:rsidRPr="002D451F">
              <w:rPr>
                <w:i/>
                <w:lang w:val="de-DE"/>
              </w:rPr>
              <w:t xml:space="preserve">Am Wochenende kocht meistens mein Vater, </w:t>
            </w:r>
            <w:r w:rsidR="00950842" w:rsidRPr="002D451F">
              <w:rPr>
                <w:i/>
              </w:rPr>
              <w:t xml:space="preserve">  </w:t>
            </w:r>
          </w:p>
          <w:p w14:paraId="1495D4C4" w14:textId="4F1F01EA" w:rsidR="00950842" w:rsidRPr="002D451F" w:rsidRDefault="002D451F" w:rsidP="002D451F">
            <w:pPr>
              <w:pStyle w:val="NoSpacing"/>
              <w:spacing w:line="276" w:lineRule="auto"/>
              <w:rPr>
                <w:i/>
              </w:rPr>
            </w:pPr>
            <w:r w:rsidRPr="002D451F">
              <w:rPr>
                <w:i/>
                <w:lang w:val="de-DE"/>
              </w:rPr>
              <w:t xml:space="preserve">               </w:t>
            </w:r>
            <w:r w:rsidR="001463C3" w:rsidRPr="002D451F">
              <w:rPr>
                <w:i/>
                <w:lang w:val="de-DE"/>
              </w:rPr>
              <w:t>dann gibt es Suppe.</w:t>
            </w:r>
          </w:p>
          <w:p w14:paraId="4135EBAF" w14:textId="7473FF0F" w:rsidR="001463C3" w:rsidRPr="002D451F" w:rsidRDefault="00071BD6" w:rsidP="006D74BC">
            <w:pPr>
              <w:pStyle w:val="NoSpacing"/>
              <w:numPr>
                <w:ilvl w:val="0"/>
                <w:numId w:val="51"/>
              </w:numPr>
              <w:spacing w:line="276" w:lineRule="auto"/>
              <w:rPr>
                <w:i/>
              </w:rPr>
            </w:pPr>
            <w:r>
              <w:rPr>
                <w:lang w:val="bs-Latn-BA"/>
              </w:rPr>
              <w:t>pri</w:t>
            </w:r>
            <w:r w:rsidR="008D6FC4">
              <w:rPr>
                <w:lang w:val="bs-Latn-BA"/>
              </w:rPr>
              <w:t>jedloški</w:t>
            </w:r>
            <w:r>
              <w:rPr>
                <w:lang w:val="bs-Latn-BA"/>
              </w:rPr>
              <w:t xml:space="preserve"> veznik</w:t>
            </w:r>
            <w:r w:rsidR="001463C3" w:rsidRPr="001463C3">
              <w:t xml:space="preserve"> </w:t>
            </w:r>
            <w:r w:rsidR="001463C3" w:rsidRPr="002D451F">
              <w:rPr>
                <w:i/>
                <w:iCs/>
              </w:rPr>
              <w:t>oder</w:t>
            </w:r>
            <w:r w:rsidR="001463C3" w:rsidRPr="001463C3">
              <w:t xml:space="preserve"> </w:t>
            </w:r>
            <w:r w:rsidR="001463C3" w:rsidRPr="001463C3">
              <w:br/>
            </w:r>
            <w:r w:rsidR="001463C3" w:rsidRPr="002D451F">
              <w:rPr>
                <w:i/>
              </w:rPr>
              <w:t xml:space="preserve">Was möchtest du zum Mittag essen? Nudeln oder Pizza?  </w:t>
            </w:r>
          </w:p>
          <w:p w14:paraId="4C9F6AD8" w14:textId="6309D308" w:rsidR="001463C3" w:rsidRPr="002D451F" w:rsidRDefault="00071BD6" w:rsidP="006D74BC">
            <w:pPr>
              <w:pStyle w:val="NoSpacing"/>
              <w:numPr>
                <w:ilvl w:val="0"/>
                <w:numId w:val="51"/>
              </w:numPr>
              <w:spacing w:line="276" w:lineRule="auto"/>
              <w:rPr>
                <w:i/>
              </w:rPr>
            </w:pPr>
            <w:r w:rsidRPr="00071BD6">
              <w:t>red riječi u izjavnoj rečenici koja počinje odre</w:t>
            </w:r>
            <w:r>
              <w:rPr>
                <w:lang w:val="bs-Latn-BA"/>
              </w:rPr>
              <w:t xml:space="preserve">dbom za vrijeme i mjesto </w:t>
            </w:r>
            <w:r w:rsidR="001463C3" w:rsidRPr="001463C3">
              <w:br/>
            </w:r>
            <w:r w:rsidR="001463C3" w:rsidRPr="002D451F">
              <w:rPr>
                <w:i/>
              </w:rPr>
              <w:lastRenderedPageBreak/>
              <w:t xml:space="preserve">Zum Mittagessen bin ich manchmal in der Kantine, aber ich esse lieber zu Hause. </w:t>
            </w:r>
          </w:p>
          <w:p w14:paraId="1AD2CB3F" w14:textId="77777777" w:rsidR="001463C3" w:rsidRPr="002D451F" w:rsidRDefault="001463C3" w:rsidP="002D451F">
            <w:pPr>
              <w:pStyle w:val="NoSpacing"/>
              <w:spacing w:line="276" w:lineRule="auto"/>
              <w:ind w:left="720"/>
              <w:rPr>
                <w:i/>
              </w:rPr>
            </w:pPr>
            <w:r w:rsidRPr="002D451F">
              <w:rPr>
                <w:i/>
                <w:lang w:val="de-DE"/>
              </w:rPr>
              <w:t>In der Schule esse ich manchmal nichts.</w:t>
            </w:r>
            <w:r w:rsidRPr="002D451F">
              <w:rPr>
                <w:i/>
              </w:rPr>
              <w:t xml:space="preserve"> </w:t>
            </w:r>
          </w:p>
          <w:p w14:paraId="23CBDD25" w14:textId="49E9E57E" w:rsidR="00B11C9F" w:rsidRDefault="00071BD6" w:rsidP="006D74BC">
            <w:pPr>
              <w:pStyle w:val="NoSpacing"/>
              <w:numPr>
                <w:ilvl w:val="0"/>
                <w:numId w:val="51"/>
              </w:numPr>
              <w:spacing w:line="276" w:lineRule="auto"/>
            </w:pPr>
            <w:r>
              <w:rPr>
                <w:lang w:val="bs-Latn-BA"/>
              </w:rPr>
              <w:t>potvrdno i odrično pitanje</w:t>
            </w:r>
            <w:r w:rsidR="001463C3" w:rsidRPr="001463C3">
              <w:br/>
            </w:r>
            <w:r w:rsidR="001463C3" w:rsidRPr="00600B4D">
              <w:rPr>
                <w:i/>
              </w:rPr>
              <w:t>Ja – Nein – Doch</w:t>
            </w:r>
            <w:r w:rsidR="001463C3" w:rsidRPr="00600B4D">
              <w:rPr>
                <w:i/>
              </w:rPr>
              <w:br/>
            </w:r>
            <w:r w:rsidR="00E86142" w:rsidRPr="00600B4D">
              <w:rPr>
                <w:i/>
                <w:lang w:val="de-DE"/>
              </w:rPr>
              <w:t xml:space="preserve">- </w:t>
            </w:r>
            <w:r w:rsidR="001463C3" w:rsidRPr="00600B4D">
              <w:rPr>
                <w:i/>
                <w:lang w:val="de-DE"/>
              </w:rPr>
              <w:t>Möchtest du etwas trinken?</w:t>
            </w:r>
            <w:r w:rsidR="001463C3" w:rsidRPr="00600B4D">
              <w:rPr>
                <w:i/>
                <w:lang w:val="de-DE"/>
              </w:rPr>
              <w:br/>
              <w:t>- Ja, gerne.</w:t>
            </w:r>
            <w:r w:rsidR="001463C3" w:rsidRPr="00600B4D">
              <w:rPr>
                <w:i/>
                <w:lang w:val="de-DE"/>
              </w:rPr>
              <w:br/>
            </w:r>
            <w:r w:rsidR="00E86142" w:rsidRPr="00600B4D">
              <w:rPr>
                <w:i/>
                <w:lang w:val="de-DE"/>
              </w:rPr>
              <w:t xml:space="preserve">- </w:t>
            </w:r>
            <w:r w:rsidR="001463C3" w:rsidRPr="00600B4D">
              <w:rPr>
                <w:i/>
                <w:lang w:val="de-DE"/>
              </w:rPr>
              <w:t>Möchtest du nichts trinken?</w:t>
            </w:r>
            <w:r w:rsidR="001463C3" w:rsidRPr="00600B4D">
              <w:rPr>
                <w:i/>
                <w:lang w:val="de-DE"/>
              </w:rPr>
              <w:br/>
              <w:t>- Doch, ein Mineralwasser.</w:t>
            </w:r>
            <w:r w:rsidR="001463C3" w:rsidRPr="00600B4D">
              <w:rPr>
                <w:i/>
                <w:lang w:val="de-DE"/>
              </w:rPr>
              <w:br/>
            </w:r>
            <w:r w:rsidR="00E86142" w:rsidRPr="00600B4D">
              <w:rPr>
                <w:i/>
                <w:lang w:val="de-DE"/>
              </w:rPr>
              <w:t xml:space="preserve">- </w:t>
            </w:r>
            <w:r w:rsidR="001463C3" w:rsidRPr="00600B4D">
              <w:rPr>
                <w:i/>
                <w:lang w:val="de-DE"/>
              </w:rPr>
              <w:t>Möchtest du kein Ketchup?</w:t>
            </w:r>
            <w:r w:rsidR="001463C3" w:rsidRPr="00600B4D">
              <w:rPr>
                <w:i/>
                <w:lang w:val="de-DE"/>
              </w:rPr>
              <w:br/>
              <w:t>- Nein, ich möchte kein Ketchup.</w:t>
            </w:r>
            <w:r w:rsidR="001463C3" w:rsidRPr="001463C3">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265748D6" w14:textId="1108C0F5"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lastRenderedPageBreak/>
              <w:t>Razlikuje prom</w:t>
            </w:r>
            <w:r>
              <w:rPr>
                <w:lang w:val="bs-Latn-BA"/>
              </w:rPr>
              <w:t>j</w:t>
            </w:r>
            <w:r>
              <w:t xml:space="preserve">ene u </w:t>
            </w:r>
            <w:r>
              <w:rPr>
                <w:lang w:val="bs-Latn-BA"/>
              </w:rPr>
              <w:t>glagolskoj osnovi</w:t>
            </w:r>
            <w:r>
              <w:t xml:space="preserve"> u 2. i 3. licu jednine kod jakih (nepravilnih) glagola u sadašnjem vremenu.</w:t>
            </w:r>
          </w:p>
          <w:p w14:paraId="7D9204BE" w14:textId="52BAEADB"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t>Koristi slabe (pravilne) i jake (nepravilne) glagole u sadašnjem vremenu u jednini i množini.</w:t>
            </w:r>
          </w:p>
          <w:p w14:paraId="65CCE668" w14:textId="4D03236E"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t>Formira rečenice s glagolima s djeljivim prefiksom u sadašnjem vremenu.</w:t>
            </w:r>
          </w:p>
          <w:p w14:paraId="00B00784" w14:textId="1C8C52A6"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t xml:space="preserve">Koristi modalne glagole </w:t>
            </w:r>
            <w:r w:rsidRPr="009C6214">
              <w:rPr>
                <w:i/>
                <w:iCs/>
              </w:rPr>
              <w:t>müssen</w:t>
            </w:r>
            <w:r>
              <w:t xml:space="preserve"> i </w:t>
            </w:r>
            <w:r w:rsidRPr="009C6214">
              <w:rPr>
                <w:i/>
                <w:iCs/>
              </w:rPr>
              <w:t>können</w:t>
            </w:r>
            <w:r>
              <w:t xml:space="preserve"> u sadašnjem vremenu da izrazi potrebu, sposobnost i mogućnost i modalni glagol </w:t>
            </w:r>
            <w:r w:rsidRPr="009C6214">
              <w:rPr>
                <w:i/>
                <w:iCs/>
              </w:rPr>
              <w:t>mögen</w:t>
            </w:r>
            <w:r>
              <w:t xml:space="preserve"> da izrazi želju u sadašnjem vremenu i na mogući način (konjunktiv preterit</w:t>
            </w:r>
            <w:r>
              <w:rPr>
                <w:lang w:val="bs-Latn-BA"/>
              </w:rPr>
              <w:t>um</w:t>
            </w:r>
            <w:r>
              <w:t>).</w:t>
            </w:r>
          </w:p>
          <w:p w14:paraId="7C1CFD5C" w14:textId="5CA59B11"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t>Prepoznaje redosl</w:t>
            </w:r>
            <w:r>
              <w:rPr>
                <w:lang w:val="bs-Latn-BA"/>
              </w:rPr>
              <w:t>ij</w:t>
            </w:r>
            <w:r>
              <w:t>ed r</w:t>
            </w:r>
            <w:r>
              <w:rPr>
                <w:lang w:val="bs-Latn-BA"/>
              </w:rPr>
              <w:t>ij</w:t>
            </w:r>
            <w:r>
              <w:t>eči u okviru rečenice;</w:t>
            </w:r>
          </w:p>
          <w:p w14:paraId="7F30AB47" w14:textId="6297C596"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t>Formira rečenice sa modalnim glagolom i glagolom u njegovom nepromijenjenom obliku (infinitiv);</w:t>
            </w:r>
          </w:p>
          <w:p w14:paraId="0927CE17" w14:textId="7BA1713F"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t xml:space="preserve">Prepoznaje dijelove rečenice u ulozi </w:t>
            </w:r>
            <w:r>
              <w:rPr>
                <w:lang w:val="bs-Latn-BA"/>
              </w:rPr>
              <w:t>podmeta</w:t>
            </w:r>
            <w:r>
              <w:t>, pr</w:t>
            </w:r>
            <w:r>
              <w:rPr>
                <w:lang w:val="bs-Latn-BA"/>
              </w:rPr>
              <w:t>iroka</w:t>
            </w:r>
            <w:r>
              <w:t xml:space="preserve"> i direktnog </w:t>
            </w:r>
            <w:r>
              <w:rPr>
                <w:lang w:val="bs-Latn-BA"/>
              </w:rPr>
              <w:t>predmeta</w:t>
            </w:r>
            <w:r>
              <w:t>;</w:t>
            </w:r>
          </w:p>
          <w:p w14:paraId="5719EF3E" w14:textId="58A63491"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t>Razlikuje upotrebu nominativa i akuzativa;</w:t>
            </w:r>
          </w:p>
          <w:p w14:paraId="18FC01C8" w14:textId="36820F7C"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t>Koristi određeni član ispred imenice;</w:t>
            </w:r>
          </w:p>
          <w:p w14:paraId="16DD0A7C" w14:textId="2D49ACD9" w:rsidR="009C6214" w:rsidRPr="00AC7BA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rPr>
                <w:i/>
                <w:iCs/>
              </w:rPr>
            </w:pPr>
            <w:r>
              <w:rPr>
                <w:lang w:val="bs-Latn-BA"/>
              </w:rPr>
              <w:t>P</w:t>
            </w:r>
            <w:r>
              <w:t xml:space="preserve">ovezuje </w:t>
            </w:r>
            <w:r>
              <w:rPr>
                <w:lang w:val="bs-Latn-BA"/>
              </w:rPr>
              <w:t>jednostavne</w:t>
            </w:r>
            <w:r>
              <w:t xml:space="preserve"> rečenice s</w:t>
            </w:r>
            <w:r>
              <w:rPr>
                <w:lang w:val="bs-Latn-BA"/>
              </w:rPr>
              <w:t xml:space="preserve">a </w:t>
            </w:r>
            <w:r w:rsidR="00F7049B">
              <w:rPr>
                <w:lang w:val="bs-Latn-BA"/>
              </w:rPr>
              <w:t>priređivačkim</w:t>
            </w:r>
            <w:r>
              <w:t xml:space="preserve"> prijedlozima </w:t>
            </w:r>
            <w:r w:rsidRPr="00AC7BA4">
              <w:rPr>
                <w:i/>
                <w:iCs/>
              </w:rPr>
              <w:t>und, aber</w:t>
            </w:r>
            <w:r w:rsidRPr="00AC7BA4">
              <w:t xml:space="preserve"> i</w:t>
            </w:r>
            <w:r w:rsidRPr="00AC7BA4">
              <w:rPr>
                <w:i/>
                <w:iCs/>
              </w:rPr>
              <w:t xml:space="preserve"> oder;</w:t>
            </w:r>
          </w:p>
          <w:p w14:paraId="38E7ECB2" w14:textId="2570D836"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t>Koristi odre</w:t>
            </w:r>
            <w:r w:rsidR="00F7049B">
              <w:rPr>
                <w:lang w:val="bs-Latn-BA"/>
              </w:rPr>
              <w:t xml:space="preserve">dbe za vrijeme </w:t>
            </w:r>
            <w:r>
              <w:t>i/ili mjesta u izjav</w:t>
            </w:r>
            <w:r w:rsidR="00F7049B">
              <w:rPr>
                <w:lang w:val="bs-Latn-BA"/>
              </w:rPr>
              <w:t>nim</w:t>
            </w:r>
            <w:r>
              <w:t xml:space="preserve"> i upitnim rečenicama;</w:t>
            </w:r>
          </w:p>
          <w:p w14:paraId="3470449A" w14:textId="6D4C6CC5" w:rsidR="009C6214"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t>Pravi razliku u upotrebi</w:t>
            </w:r>
            <w:r w:rsidR="00F7049B">
              <w:rPr>
                <w:lang w:val="bs-Latn-BA"/>
              </w:rPr>
              <w:t xml:space="preserve"> kod</w:t>
            </w:r>
            <w:r>
              <w:t xml:space="preserve"> materijalnih imenica bez člana;</w:t>
            </w:r>
          </w:p>
          <w:p w14:paraId="5EEFA331" w14:textId="69995EEE" w:rsidR="001463C3" w:rsidRDefault="009C6214" w:rsidP="009C6214">
            <w:pPr>
              <w:numPr>
                <w:ilvl w:val="0"/>
                <w:numId w:val="9"/>
              </w:numPr>
              <w:pBdr>
                <w:top w:val="none" w:sz="0" w:space="0" w:color="000000"/>
                <w:left w:val="none" w:sz="0" w:space="0" w:color="000000"/>
                <w:bottom w:val="none" w:sz="0" w:space="0" w:color="000000"/>
                <w:right w:val="none" w:sz="0" w:space="0" w:color="000000"/>
              </w:pBdr>
              <w:spacing w:after="60" w:line="240" w:lineRule="auto"/>
            </w:pPr>
            <w:r>
              <w:lastRenderedPageBreak/>
              <w:t xml:space="preserve">Upoređuje i odgovara na </w:t>
            </w:r>
            <w:r w:rsidR="00F7049B">
              <w:rPr>
                <w:lang w:val="bs-Latn-BA"/>
              </w:rPr>
              <w:t xml:space="preserve">postavljeno </w:t>
            </w:r>
            <w:r>
              <w:t xml:space="preserve">pitanje </w:t>
            </w:r>
            <w:r w:rsidR="00F7049B">
              <w:rPr>
                <w:lang w:val="bs-Latn-BA"/>
              </w:rPr>
              <w:t>sa</w:t>
            </w:r>
            <w:r>
              <w:t xml:space="preserve"> potvrdn</w:t>
            </w:r>
            <w:r w:rsidR="00F7049B">
              <w:rPr>
                <w:lang w:val="bs-Latn-BA"/>
              </w:rPr>
              <w:t>i</w:t>
            </w:r>
            <w:r>
              <w:t>m i negativn</w:t>
            </w:r>
            <w:r w:rsidR="00F7049B">
              <w:rPr>
                <w:lang w:val="bs-Latn-BA"/>
              </w:rPr>
              <w:t>i</w:t>
            </w:r>
            <w:r>
              <w:t>m oblik</w:t>
            </w:r>
            <w:r w:rsidR="00F7049B">
              <w:rPr>
                <w:lang w:val="bs-Latn-BA"/>
              </w:rPr>
              <w:t>om</w:t>
            </w:r>
            <w:r>
              <w:t>.</w:t>
            </w:r>
          </w:p>
          <w:p w14:paraId="4E124055" w14:textId="77777777" w:rsidR="00B11C9F" w:rsidRPr="001463C3" w:rsidRDefault="00B11C9F" w:rsidP="00F7049B">
            <w:pPr>
              <w:pBdr>
                <w:top w:val="none" w:sz="0" w:space="0" w:color="000000"/>
                <w:left w:val="none" w:sz="0" w:space="0" w:color="000000"/>
                <w:bottom w:val="none" w:sz="0" w:space="0" w:color="000000"/>
                <w:right w:val="none" w:sz="0" w:space="0" w:color="000000"/>
              </w:pBdr>
              <w:spacing w:after="60" w:line="240" w:lineRule="auto"/>
              <w:ind w:left="720"/>
            </w:pPr>
          </w:p>
        </w:tc>
        <w:tc>
          <w:tcPr>
            <w:tcW w:w="241" w:type="dxa"/>
            <w:shd w:val="clear" w:color="auto" w:fill="auto"/>
          </w:tcPr>
          <w:p w14:paraId="2D3AD5D2" w14:textId="77777777" w:rsidR="00B11C9F" w:rsidRDefault="00B11C9F" w:rsidP="001463C3"/>
        </w:tc>
      </w:tr>
      <w:tr w:rsidR="00B11C9F" w14:paraId="726DD83B" w14:textId="77777777" w:rsidTr="008A1D07">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698804A7" w14:textId="4F78D0CE" w:rsidR="00B11C9F" w:rsidRPr="005E54CC" w:rsidRDefault="00071BD6" w:rsidP="0005755E">
            <w:pPr>
              <w:spacing w:after="60" w:line="276" w:lineRule="auto"/>
            </w:pPr>
            <w:r>
              <w:rPr>
                <w:lang w:val="bs-Latn-BA"/>
              </w:rPr>
              <w:lastRenderedPageBreak/>
              <w:t>d</w:t>
            </w:r>
            <w:r w:rsidR="00B11C9F" w:rsidRPr="005E54CC">
              <w:t xml:space="preserve">) </w:t>
            </w:r>
            <w:r>
              <w:rPr>
                <w:lang w:val="bs-Latn-BA"/>
              </w:rPr>
              <w:t>Sadržaji za diskusiju</w:t>
            </w:r>
            <w:r w:rsidR="00B11C9F" w:rsidRPr="005E54CC">
              <w:t>:</w:t>
            </w:r>
          </w:p>
          <w:p w14:paraId="22276AC3" w14:textId="5BD992FE" w:rsidR="001463C3" w:rsidRPr="005E54CC" w:rsidRDefault="00071BD6" w:rsidP="006D74BC">
            <w:pPr>
              <w:pStyle w:val="NoSpacing"/>
              <w:numPr>
                <w:ilvl w:val="0"/>
                <w:numId w:val="52"/>
              </w:numPr>
              <w:spacing w:line="276" w:lineRule="auto"/>
              <w:rPr>
                <w:i/>
                <w:iCs/>
              </w:rPr>
            </w:pPr>
            <w:r>
              <w:rPr>
                <w:lang w:val="bs-Latn-BA"/>
              </w:rPr>
              <w:t>Recitacija na temi</w:t>
            </w:r>
            <w:r w:rsidR="001463C3" w:rsidRPr="005E54CC">
              <w:t>:</w:t>
            </w:r>
            <w:r w:rsidR="001463C3" w:rsidRPr="005E54CC">
              <w:br/>
            </w:r>
            <w:r w:rsidR="001463C3" w:rsidRPr="005E54CC">
              <w:rPr>
                <w:i/>
                <w:iCs/>
                <w:lang w:val="de-DE"/>
              </w:rPr>
              <w:t>Was ist für dich „Zuhause“</w:t>
            </w:r>
          </w:p>
          <w:p w14:paraId="5D378A7D" w14:textId="2E4942DE" w:rsidR="001463C3" w:rsidRPr="005E54CC" w:rsidRDefault="001463C3" w:rsidP="006D74BC">
            <w:pPr>
              <w:pStyle w:val="NoSpacing"/>
              <w:numPr>
                <w:ilvl w:val="0"/>
                <w:numId w:val="52"/>
              </w:numPr>
              <w:spacing w:line="276" w:lineRule="auto"/>
            </w:pPr>
            <w:r w:rsidRPr="005E54CC">
              <w:t>К</w:t>
            </w:r>
            <w:r w:rsidR="00071BD6">
              <w:rPr>
                <w:lang w:val="bs-Latn-BA"/>
              </w:rPr>
              <w:t>olaž</w:t>
            </w:r>
            <w:r w:rsidRPr="005E54CC">
              <w:t xml:space="preserve">: </w:t>
            </w:r>
            <w:r w:rsidRPr="005E54CC">
              <w:br/>
            </w:r>
            <w:r w:rsidRPr="005E54CC">
              <w:rPr>
                <w:i/>
                <w:iCs/>
                <w:lang w:val="de-DE"/>
              </w:rPr>
              <w:t>Essen in meiner Stadt:</w:t>
            </w:r>
            <w:r w:rsidRPr="005E54CC">
              <w:rPr>
                <w:i/>
                <w:iCs/>
              </w:rPr>
              <w:t xml:space="preserve"> </w:t>
            </w:r>
            <w:r w:rsidRPr="005E54CC">
              <w:rPr>
                <w:i/>
                <w:iCs/>
                <w:lang w:val="de-DE"/>
              </w:rPr>
              <w:t>International und lecker!</w:t>
            </w:r>
          </w:p>
          <w:p w14:paraId="36C8BA79" w14:textId="7F322B0C" w:rsidR="00B11C9F" w:rsidRPr="005E54CC" w:rsidRDefault="00071BD6" w:rsidP="006D74BC">
            <w:pPr>
              <w:pStyle w:val="NoSpacing"/>
              <w:numPr>
                <w:ilvl w:val="0"/>
                <w:numId w:val="52"/>
              </w:numPr>
              <w:spacing w:line="276" w:lineRule="auto"/>
            </w:pPr>
            <w:r>
              <w:rPr>
                <w:lang w:val="bs-Latn-BA"/>
              </w:rPr>
              <w:t>Projekat</w:t>
            </w:r>
            <w:r w:rsidR="001463C3" w:rsidRPr="005E54CC">
              <w:t xml:space="preserve">: </w:t>
            </w:r>
            <w:r w:rsidR="001463C3" w:rsidRPr="005E54CC">
              <w:rPr>
                <w:i/>
                <w:iCs/>
                <w:lang w:val="de-DE"/>
              </w:rPr>
              <w:t>Ernährung</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6507DB4B" w14:textId="5274D041" w:rsidR="00071BD6" w:rsidRDefault="00071BD6" w:rsidP="00071BD6">
            <w:pPr>
              <w:numPr>
                <w:ilvl w:val="0"/>
                <w:numId w:val="10"/>
              </w:numPr>
              <w:spacing w:line="240" w:lineRule="auto"/>
            </w:pPr>
            <w:r>
              <w:t>Sastavlja kratku</w:t>
            </w:r>
            <w:r>
              <w:rPr>
                <w:lang w:val="bs-Latn-BA"/>
              </w:rPr>
              <w:t xml:space="preserve"> recitaciju</w:t>
            </w:r>
            <w:r>
              <w:t xml:space="preserve"> o svom domu.</w:t>
            </w:r>
          </w:p>
          <w:p w14:paraId="7974BEE2" w14:textId="5FF03C1D" w:rsidR="00071BD6" w:rsidRDefault="00071BD6" w:rsidP="00071BD6">
            <w:pPr>
              <w:numPr>
                <w:ilvl w:val="0"/>
                <w:numId w:val="10"/>
              </w:numPr>
              <w:spacing w:line="240" w:lineRule="auto"/>
            </w:pPr>
            <w:r>
              <w:rPr>
                <w:lang w:val="bs-Latn-BA"/>
              </w:rPr>
              <w:t>Predstavlja specijalitete</w:t>
            </w:r>
            <w:r>
              <w:t xml:space="preserve"> u </w:t>
            </w:r>
            <w:r>
              <w:rPr>
                <w:lang w:val="bs-Latn-BA"/>
              </w:rPr>
              <w:t xml:space="preserve">svom </w:t>
            </w:r>
            <w:r>
              <w:t>m</w:t>
            </w:r>
            <w:r>
              <w:rPr>
                <w:lang w:val="bs-Latn-BA"/>
              </w:rPr>
              <w:t>j</w:t>
            </w:r>
            <w:r>
              <w:t xml:space="preserve">estu </w:t>
            </w:r>
            <w:r>
              <w:rPr>
                <w:lang w:val="bs-Latn-BA"/>
              </w:rPr>
              <w:t>življenj</w:t>
            </w:r>
            <w:r>
              <w:t>a.</w:t>
            </w:r>
          </w:p>
          <w:p w14:paraId="4DA67E5C" w14:textId="08CC77B3" w:rsidR="00071BD6" w:rsidRPr="005E54CC" w:rsidRDefault="00071BD6" w:rsidP="00071BD6">
            <w:pPr>
              <w:numPr>
                <w:ilvl w:val="0"/>
                <w:numId w:val="10"/>
              </w:numPr>
              <w:spacing w:line="240" w:lineRule="auto"/>
            </w:pPr>
            <w:r>
              <w:t>Pravi poređenje načina ishrane u svojoj zemlji i zemljama njemačkog jezičnog područja.</w:t>
            </w:r>
          </w:p>
          <w:p w14:paraId="4ED44892" w14:textId="59ED2F81" w:rsidR="00B11C9F" w:rsidRPr="005E54CC" w:rsidRDefault="00B11C9F" w:rsidP="00071BD6">
            <w:pPr>
              <w:pStyle w:val="ListParagraph"/>
              <w:pBdr>
                <w:top w:val="none" w:sz="0" w:space="0" w:color="000000"/>
                <w:left w:val="none" w:sz="0" w:space="0" w:color="000000"/>
                <w:bottom w:val="none" w:sz="0" w:space="0" w:color="000000"/>
                <w:right w:val="none" w:sz="0" w:space="0" w:color="000000"/>
              </w:pBdr>
              <w:spacing w:after="60"/>
            </w:pPr>
          </w:p>
        </w:tc>
        <w:tc>
          <w:tcPr>
            <w:tcW w:w="241" w:type="dxa"/>
            <w:shd w:val="clear" w:color="auto" w:fill="auto"/>
          </w:tcPr>
          <w:p w14:paraId="40F0D6D1" w14:textId="77777777" w:rsidR="00B11C9F" w:rsidRDefault="00B11C9F" w:rsidP="001463C3"/>
        </w:tc>
      </w:tr>
      <w:tr w:rsidR="00B11C9F" w14:paraId="75DBA72F"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B0D3422" w14:textId="18198208" w:rsidR="00B11C9F" w:rsidRPr="00071BD6" w:rsidRDefault="00071BD6" w:rsidP="001463C3">
            <w:pPr>
              <w:spacing w:after="60" w:line="276" w:lineRule="auto"/>
              <w:rPr>
                <w:lang w:val="bs-Latn-BA"/>
              </w:rPr>
            </w:pPr>
            <w:r>
              <w:rPr>
                <w:b/>
                <w:lang w:val="bs-Latn-BA"/>
              </w:rPr>
              <w:t>Primjeri za aktivnosti:</w:t>
            </w:r>
          </w:p>
          <w:p w14:paraId="64D16BE0" w14:textId="77777777" w:rsidR="00071BD6" w:rsidRDefault="00071BD6" w:rsidP="00071BD6">
            <w:pPr>
              <w:pBdr>
                <w:top w:val="none" w:sz="0" w:space="0" w:color="000000"/>
                <w:left w:val="none" w:sz="0" w:space="0" w:color="000000"/>
                <w:bottom w:val="none" w:sz="0" w:space="0" w:color="000000"/>
                <w:right w:val="none" w:sz="0" w:space="0" w:color="000000"/>
              </w:pBdr>
              <w:spacing w:line="240" w:lineRule="auto"/>
              <w:jc w:val="both"/>
              <w:rPr>
                <w:i/>
                <w:iCs/>
                <w:color w:val="000000"/>
                <w:kern w:val="0"/>
                <w:lang w:val="bs-Latn-BA" w:eastAsia="en-US"/>
              </w:rPr>
            </w:pPr>
            <w:r w:rsidRPr="00071BD6">
              <w:rPr>
                <w:i/>
                <w:iCs/>
                <w:color w:val="000000"/>
                <w:kern w:val="0"/>
                <w:lang w:eastAsia="en-US"/>
              </w:rPr>
              <w:t>(Dio primjera objedinjuje više standarda ocjenjivanja istog sadržaja koji se mogu realizovati u nekoliko časova. Navedeni primjeri mogu poslužiti i kao model za kreiranje novih aktivnosti za iste standarde ili za druge koje njima nisu obuhvaćene.)</w:t>
            </w:r>
          </w:p>
          <w:p w14:paraId="49BE9D0E" w14:textId="72E88601" w:rsidR="001463C3" w:rsidRPr="001463C3" w:rsidRDefault="00071BD6" w:rsidP="00071BD6">
            <w:pPr>
              <w:pStyle w:val="ListParagraph"/>
              <w:numPr>
                <w:ilvl w:val="0"/>
                <w:numId w:val="61"/>
              </w:numPr>
              <w:pBdr>
                <w:top w:val="none" w:sz="0" w:space="0" w:color="000000"/>
                <w:left w:val="none" w:sz="0" w:space="0" w:color="000000"/>
                <w:bottom w:val="none" w:sz="0" w:space="0" w:color="000000"/>
                <w:right w:val="none" w:sz="0" w:space="0" w:color="000000"/>
              </w:pBdr>
              <w:spacing w:line="240" w:lineRule="auto"/>
              <w:jc w:val="both"/>
            </w:pPr>
            <w:r w:rsidRPr="00071BD6">
              <w:t xml:space="preserve">Uz pomoć sata učenici postavljaju jedni drugima pitanja kako bi dobili informaciju koju aktivnost rade u koje vrijeme </w:t>
            </w:r>
            <w:r w:rsidR="001463C3" w:rsidRPr="001463C3">
              <w:t>(</w:t>
            </w:r>
            <w:r w:rsidR="001463C3" w:rsidRPr="00071BD6">
              <w:rPr>
                <w:i/>
              </w:rPr>
              <w:t>Wann gehs</w:t>
            </w:r>
            <w:r w:rsidR="00045815" w:rsidRPr="00071BD6">
              <w:rPr>
                <w:i/>
              </w:rPr>
              <w:t>t du zur Schule? – Um 7.45 Uhr.</w:t>
            </w:r>
            <w:r w:rsidR="001463C3" w:rsidRPr="00071BD6">
              <w:rPr>
                <w:i/>
              </w:rPr>
              <w:t>/W</w:t>
            </w:r>
            <w:r w:rsidR="00045815" w:rsidRPr="00071BD6">
              <w:rPr>
                <w:i/>
              </w:rPr>
              <w:t>ann frühstückst du? – Um 9 Uhr./</w:t>
            </w:r>
            <w:r w:rsidR="001463C3" w:rsidRPr="00071BD6">
              <w:rPr>
                <w:i/>
              </w:rPr>
              <w:t>Wann machst du d</w:t>
            </w:r>
            <w:r w:rsidR="00045815" w:rsidRPr="00071BD6">
              <w:rPr>
                <w:i/>
              </w:rPr>
              <w:t>eine Hausaufgaben? – Um 14 Uhr./</w:t>
            </w:r>
            <w:r w:rsidR="001463C3" w:rsidRPr="00071BD6">
              <w:rPr>
                <w:i/>
              </w:rPr>
              <w:t>Wann gehst du schlafen? – Um 22 Uhr.</w:t>
            </w:r>
            <w:r w:rsidR="001463C3" w:rsidRPr="001463C3">
              <w:t>).</w:t>
            </w:r>
            <w:r w:rsidR="00A3511A">
              <w:t xml:space="preserve"> </w:t>
            </w:r>
          </w:p>
          <w:p w14:paraId="778DBC1C" w14:textId="0BD8FCD7" w:rsidR="00071BD6" w:rsidRDefault="00071BD6"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071BD6">
              <w:t>Učenici igraju igru ​​pod</w:t>
            </w:r>
            <w:r>
              <w:rPr>
                <w:lang w:val="bs-Latn-BA"/>
              </w:rPr>
              <w:t>ij</w:t>
            </w:r>
            <w:r w:rsidRPr="00071BD6">
              <w:t>eljeni u grupe, svaka grupa dobija fleš kartice sa slikama nameštaja koje treba da rasporede na m</w:t>
            </w:r>
            <w:r>
              <w:rPr>
                <w:lang w:val="bs-Latn-BA"/>
              </w:rPr>
              <w:t>j</w:t>
            </w:r>
            <w:r w:rsidRPr="00071BD6">
              <w:t>esta označene prostorije u domu.</w:t>
            </w:r>
          </w:p>
          <w:p w14:paraId="6CCE913D" w14:textId="05034CEA" w:rsidR="001463C3" w:rsidRPr="001463C3" w:rsidRDefault="00071BD6"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071BD6">
              <w:t>Učenici slažu slike sa svakodnevnim aktivnostima od jutra do večeri i pišu rečenice u parovima</w:t>
            </w:r>
            <w:r w:rsidR="001463C3" w:rsidRPr="001463C3">
              <w:t xml:space="preserve"> </w:t>
            </w:r>
            <w:r w:rsidR="001463C3" w:rsidRPr="00A3511A">
              <w:t>(</w:t>
            </w:r>
            <w:r w:rsidR="001463C3" w:rsidRPr="00A3511A">
              <w:rPr>
                <w:i/>
              </w:rPr>
              <w:t xml:space="preserve">Um 6.45 </w:t>
            </w:r>
            <w:r w:rsidR="009A4B84" w:rsidRPr="00A3511A">
              <w:rPr>
                <w:i/>
              </w:rPr>
              <w:t xml:space="preserve">Uhr </w:t>
            </w:r>
            <w:r w:rsidR="009A4B84">
              <w:rPr>
                <w:i/>
              </w:rPr>
              <w:t xml:space="preserve">klingelt mein Wecker und um </w:t>
            </w:r>
            <w:r w:rsidR="001463C3" w:rsidRPr="001463C3">
              <w:rPr>
                <w:i/>
              </w:rPr>
              <w:t xml:space="preserve">7 Uhr stehе ich auf. </w:t>
            </w:r>
            <w:r w:rsidR="001463C3" w:rsidRPr="001463C3">
              <w:rPr>
                <w:i/>
                <w:lang w:val="de-DE"/>
              </w:rPr>
              <w:t>Dann gehe ins Bad, wasche mein Gesicht und putze meine Zähne. Danach esse ein Brötchen mit Butter</w:t>
            </w:r>
            <w:r w:rsidR="001463C3" w:rsidRPr="001463C3">
              <w:rPr>
                <w:i/>
              </w:rPr>
              <w:t xml:space="preserve"> </w:t>
            </w:r>
            <w:r w:rsidR="001463C3" w:rsidRPr="001463C3">
              <w:rPr>
                <w:i/>
                <w:lang w:val="de-DE"/>
              </w:rPr>
              <w:t xml:space="preserve">und Marmelade und trinke ein Glas Milch. </w:t>
            </w:r>
            <w:r w:rsidR="001463C3" w:rsidRPr="001463C3">
              <w:rPr>
                <w:i/>
              </w:rPr>
              <w:t xml:space="preserve">Um 8 Uhr </w:t>
            </w:r>
            <w:r w:rsidR="001463C3" w:rsidRPr="001463C3">
              <w:rPr>
                <w:i/>
                <w:lang w:val="de-DE"/>
              </w:rPr>
              <w:t>nehme ich den Bus. Mein Unterricht fängt um 8.30 Uhr an</w:t>
            </w:r>
            <w:r w:rsidR="001463C3" w:rsidRPr="001463C3">
              <w:rPr>
                <w:i/>
              </w:rPr>
              <w:t>.</w:t>
            </w:r>
            <w:r w:rsidR="001463C3" w:rsidRPr="001463C3">
              <w:t xml:space="preserve">) </w:t>
            </w:r>
          </w:p>
          <w:p w14:paraId="7DF84896" w14:textId="13028F40" w:rsidR="00071BD6" w:rsidRDefault="00071BD6"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071BD6">
              <w:lastRenderedPageBreak/>
              <w:t xml:space="preserve">Učenici opisuju </w:t>
            </w:r>
            <w:r>
              <w:rPr>
                <w:lang w:val="bs-Latn-BA"/>
              </w:rPr>
              <w:t>prostorij</w:t>
            </w:r>
            <w:r w:rsidR="00AC7BA4">
              <w:rPr>
                <w:lang w:val="bs-Latn-BA"/>
              </w:rPr>
              <w:t>e</w:t>
            </w:r>
            <w:r w:rsidRPr="00071BD6">
              <w:t xml:space="preserve"> u </w:t>
            </w:r>
            <w:r>
              <w:rPr>
                <w:lang w:val="bs-Latn-BA"/>
              </w:rPr>
              <w:t xml:space="preserve">domu </w:t>
            </w:r>
            <w:r w:rsidRPr="00071BD6">
              <w:t>i stanu prema datim slikama/fotografijama iz novina i časopisa.</w:t>
            </w:r>
          </w:p>
          <w:p w14:paraId="58649DD8" w14:textId="1E95552D" w:rsidR="001463C3" w:rsidRPr="001463C3" w:rsidRDefault="00071BD6"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071BD6">
              <w:t>Učenici rade u parovima, jedan opisuje svoju sobu, a drugi crta sobu prema datom opisu</w:t>
            </w:r>
            <w:r w:rsidR="001463C3" w:rsidRPr="001463C3">
              <w:t xml:space="preserve"> (</w:t>
            </w:r>
            <w:r w:rsidR="001463C3" w:rsidRPr="009A4B84">
              <w:rPr>
                <w:i/>
              </w:rPr>
              <w:t xml:space="preserve">Mein Zimmer ist groß und hell. </w:t>
            </w:r>
            <w:r w:rsidR="001463C3" w:rsidRPr="009A4B84">
              <w:rPr>
                <w:i/>
                <w:lang w:val="de-DE"/>
              </w:rPr>
              <w:t>Links von der Tür steht mein Bett. Neben dem Bett ist ein Bücherregal. Auf dem Regal steht ein Aquarium. Rechts von der Tür ist mein Schreibtisch. Vor dem Schreibtisch ist mein Stuhl. Zwischen dem Bett und dem Schreibtisch liegt ein Teppich</w:t>
            </w:r>
            <w:r w:rsidR="001463C3" w:rsidRPr="001463C3">
              <w:rPr>
                <w:lang w:val="de-DE"/>
              </w:rPr>
              <w:t>)</w:t>
            </w:r>
            <w:r w:rsidR="001463C3" w:rsidRPr="001463C3">
              <w:t xml:space="preserve">. </w:t>
            </w:r>
          </w:p>
          <w:p w14:paraId="333914F8" w14:textId="183DE61B" w:rsidR="004A2186" w:rsidRP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rPr>
                <w:i/>
                <w:iCs/>
              </w:rPr>
            </w:pPr>
            <w:r>
              <w:t xml:space="preserve">Učenici postavljaju i odgovaraju na pitanja: O: </w:t>
            </w:r>
            <w:r w:rsidRPr="004A2186">
              <w:rPr>
                <w:i/>
                <w:iCs/>
              </w:rPr>
              <w:t>Wie oft hast du Fußballtraining? B: Dreimal pro Woche, am Montag, Mittwoch und Freitag.</w:t>
            </w:r>
          </w:p>
          <w:p w14:paraId="2FE63E32" w14:textId="4E150E2E" w:rsid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Učenici igraju igru ​​prepoznavanja: </w:t>
            </w:r>
            <w:r>
              <w:rPr>
                <w:lang w:val="bs-Latn-BA"/>
              </w:rPr>
              <w:t>memorija</w:t>
            </w:r>
            <w:r>
              <w:t xml:space="preserve"> na temu namještaja.</w:t>
            </w:r>
          </w:p>
          <w:p w14:paraId="2EECBE4F" w14:textId="2198FA01" w:rsid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U </w:t>
            </w:r>
            <w:r>
              <w:rPr>
                <w:lang w:val="bs-Latn-BA"/>
              </w:rPr>
              <w:t>ukrštenim riječima</w:t>
            </w:r>
            <w:r>
              <w:t xml:space="preserve"> učenici spajaju predmete koji označavaju dijelove namještaja prema datoj slici ili crtežu.</w:t>
            </w:r>
          </w:p>
          <w:p w14:paraId="4B4DB4BD" w14:textId="3309173F" w:rsid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4A2186">
              <w:rPr>
                <w:i/>
                <w:iCs/>
              </w:rPr>
              <w:t>Wortschlang</w:t>
            </w:r>
            <w:r>
              <w:t>e: učenici prepoznaju riječi koje označavaju namještaj, prostorije u kući, hranu i piće u nizu slova.</w:t>
            </w:r>
          </w:p>
          <w:p w14:paraId="7F1BA0E8" w14:textId="31788C76" w:rsid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pPr>
            <w:r>
              <w:t>Učenici povezuju sliku obroka sa dijelom dana.</w:t>
            </w:r>
          </w:p>
          <w:p w14:paraId="61F8D3D9" w14:textId="456EE816" w:rsid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pPr>
            <w:r>
              <w:t>Učenici slušaju i pjevaju pjesmu o hrani i piću.</w:t>
            </w:r>
          </w:p>
          <w:p w14:paraId="21E41782" w14:textId="5221D930" w:rsid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Učenici formulišu pitanja i odgovore na temu sviđanja ili nesviđanja: </w:t>
            </w:r>
            <w:r w:rsidRPr="004A2186">
              <w:rPr>
                <w:i/>
                <w:iCs/>
              </w:rPr>
              <w:t>Wie findest du…? - .... finde ich super/sehr gut/lecker/nicht so gut.</w:t>
            </w:r>
          </w:p>
          <w:p w14:paraId="46668A60" w14:textId="4BD834D1" w:rsid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Učenici igraju online igricu i spajaju imenice </w:t>
            </w:r>
            <w:r>
              <w:rPr>
                <w:lang w:val="bs-Latn-BA"/>
              </w:rPr>
              <w:t>sa njihovim</w:t>
            </w:r>
            <w:r>
              <w:t xml:space="preserve"> </w:t>
            </w:r>
            <w:r>
              <w:rPr>
                <w:lang w:val="bs-Latn-BA"/>
              </w:rPr>
              <w:t>množinskom oblikom.</w:t>
            </w:r>
          </w:p>
          <w:p w14:paraId="66D76EE6" w14:textId="545B34DB" w:rsid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Učenici u parovima dobijaju nastavne listove sa vježbom u kojima daju potvrdne i </w:t>
            </w:r>
            <w:r>
              <w:rPr>
                <w:lang w:val="bs-Latn-BA"/>
              </w:rPr>
              <w:t>odrične</w:t>
            </w:r>
            <w:r>
              <w:t xml:space="preserve"> odgovore.</w:t>
            </w:r>
          </w:p>
          <w:p w14:paraId="71C64837" w14:textId="01738E0D" w:rsid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Učenici slušaju informacije iz video zapisa čiji je sadržaj vezan za svakodnevne aktivnosti i biraju </w:t>
            </w:r>
            <w:r>
              <w:rPr>
                <w:lang w:val="bs-Latn-BA"/>
              </w:rPr>
              <w:t>tačnu</w:t>
            </w:r>
            <w:r>
              <w:t xml:space="preserve"> aktivnost.</w:t>
            </w:r>
          </w:p>
          <w:p w14:paraId="5ECD5DF0" w14:textId="58AF0329" w:rsidR="004A2186" w:rsidRDefault="004A2186" w:rsidP="004A2186">
            <w:pPr>
              <w:numPr>
                <w:ilvl w:val="0"/>
                <w:numId w:val="11"/>
              </w:numPr>
              <w:pBdr>
                <w:top w:val="none" w:sz="0" w:space="0" w:color="000000"/>
                <w:left w:val="none" w:sz="0" w:space="0" w:color="000000"/>
                <w:bottom w:val="none" w:sz="0" w:space="0" w:color="000000"/>
                <w:right w:val="none" w:sz="0" w:space="0" w:color="000000"/>
              </w:pBdr>
              <w:spacing w:line="240" w:lineRule="auto"/>
              <w:jc w:val="both"/>
            </w:pPr>
            <w:r>
              <w:t>Učenici prave m</w:t>
            </w:r>
            <w:r>
              <w:rPr>
                <w:lang w:val="bs-Latn-BA"/>
              </w:rPr>
              <w:t xml:space="preserve">aketu </w:t>
            </w:r>
            <w:r>
              <w:t>svoje sobe iz snova.</w:t>
            </w:r>
          </w:p>
          <w:p w14:paraId="09073DD4" w14:textId="1EE73019" w:rsidR="00B11C9F" w:rsidRDefault="004A2186" w:rsidP="001F54FE">
            <w:pPr>
              <w:numPr>
                <w:ilvl w:val="0"/>
                <w:numId w:val="11"/>
              </w:numPr>
              <w:pBdr>
                <w:top w:val="none" w:sz="0" w:space="0" w:color="000000"/>
                <w:left w:val="none" w:sz="0" w:space="0" w:color="000000"/>
                <w:bottom w:val="none" w:sz="0" w:space="0" w:color="000000"/>
                <w:right w:val="none" w:sz="0" w:space="0" w:color="000000"/>
              </w:pBdr>
              <w:spacing w:line="240" w:lineRule="auto"/>
              <w:jc w:val="both"/>
            </w:pPr>
            <w:r>
              <w:t>Učenici u grupama prave ilustrativni poster o zdravoj ishrani (piramida ishrane) i prezentuju g</w:t>
            </w:r>
            <w:r w:rsidR="001F54FE">
              <w:rPr>
                <w:lang w:val="bs-Latn-BA"/>
              </w:rPr>
              <w:t>a.</w:t>
            </w:r>
          </w:p>
        </w:tc>
      </w:tr>
    </w:tbl>
    <w:p w14:paraId="6A1A831C" w14:textId="77777777" w:rsidR="00AA7369" w:rsidRDefault="00AA7369"/>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AA7369" w14:paraId="301CB5E2"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547FDB4" w14:textId="669AF57A" w:rsidR="00AA7369" w:rsidRPr="00E30639" w:rsidRDefault="00745A0C" w:rsidP="00F74BD5">
            <w:pPr>
              <w:spacing w:after="0"/>
            </w:pPr>
            <w:r>
              <w:rPr>
                <w:b/>
              </w:rPr>
              <w:t>Tema</w:t>
            </w:r>
            <w:r w:rsidR="00AA7369">
              <w:rPr>
                <w:b/>
              </w:rPr>
              <w:t xml:space="preserve">: </w:t>
            </w:r>
            <w:r w:rsidR="001F54FE">
              <w:rPr>
                <w:b/>
                <w:lang w:val="bs-Latn-BA"/>
              </w:rPr>
              <w:t>SVAKODNEVNI ŽIVOT</w:t>
            </w:r>
            <w:r w:rsidR="00D45467" w:rsidRPr="007A50E4">
              <w:rPr>
                <w:b/>
              </w:rPr>
              <w:t xml:space="preserve"> </w:t>
            </w:r>
          </w:p>
          <w:p w14:paraId="75DCBBC7" w14:textId="1C57CAE8" w:rsidR="00AA7369" w:rsidRPr="006639D6" w:rsidRDefault="00745A0C" w:rsidP="00F74BD5">
            <w:pPr>
              <w:spacing w:after="0"/>
              <w:rPr>
                <w:lang w:val="en-US"/>
              </w:rPr>
            </w:pPr>
            <w:r>
              <w:t xml:space="preserve">Ukupno časova: </w:t>
            </w:r>
            <w:r w:rsidR="006639D6" w:rsidRPr="006639D6">
              <w:rPr>
                <w:b/>
                <w:bCs/>
                <w:lang w:val="en-US"/>
              </w:rPr>
              <w:t>8</w:t>
            </w:r>
          </w:p>
        </w:tc>
      </w:tr>
      <w:tr w:rsidR="00AA7369" w14:paraId="05BECF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87A6ADA" w14:textId="4AD3A4BE" w:rsidR="00AA7369" w:rsidRPr="005E54CC" w:rsidRDefault="00745A0C" w:rsidP="003974F3">
            <w:pPr>
              <w:spacing w:after="60"/>
            </w:pPr>
            <w:r>
              <w:rPr>
                <w:b/>
              </w:rPr>
              <w:t>Rezultati učenja:</w:t>
            </w:r>
          </w:p>
          <w:p w14:paraId="6B621F89" w14:textId="744D887A" w:rsidR="00AA7369" w:rsidRPr="005E54CC" w:rsidRDefault="00745A0C" w:rsidP="00797805">
            <w:pPr>
              <w:spacing w:after="60" w:line="276" w:lineRule="auto"/>
            </w:pPr>
            <w:r>
              <w:t>Učenik/učenica će biti sposoban/-na da:</w:t>
            </w:r>
          </w:p>
          <w:p w14:paraId="28A9D586" w14:textId="16F93F02" w:rsidR="001F54FE" w:rsidRDefault="001F54FE" w:rsidP="001F54FE">
            <w:pPr>
              <w:pStyle w:val="NoSpacing"/>
              <w:numPr>
                <w:ilvl w:val="0"/>
                <w:numId w:val="34"/>
              </w:numPr>
              <w:spacing w:line="276" w:lineRule="auto"/>
            </w:pPr>
            <w:r>
              <w:t>prepoznaje i razumije date informacije vezane za svakodnevni život u pisanim i slušanim tekstovima;</w:t>
            </w:r>
          </w:p>
          <w:p w14:paraId="16713DEA" w14:textId="432076C0" w:rsidR="001F54FE" w:rsidRDefault="001F54FE" w:rsidP="001F54FE">
            <w:pPr>
              <w:pStyle w:val="NoSpacing"/>
              <w:numPr>
                <w:ilvl w:val="0"/>
                <w:numId w:val="34"/>
              </w:numPr>
              <w:spacing w:line="276" w:lineRule="auto"/>
            </w:pPr>
            <w:r>
              <w:lastRenderedPageBreak/>
              <w:t>pismeno i usmeno se izražavaju u vezi tema iz svakodnevnog života;</w:t>
            </w:r>
          </w:p>
          <w:p w14:paraId="1160F162" w14:textId="457747EB" w:rsidR="001F54FE" w:rsidRDefault="001F54FE" w:rsidP="001F54FE">
            <w:pPr>
              <w:pStyle w:val="NoSpacing"/>
              <w:numPr>
                <w:ilvl w:val="0"/>
                <w:numId w:val="34"/>
              </w:numPr>
              <w:spacing w:line="276" w:lineRule="auto"/>
            </w:pPr>
            <w:r>
              <w:t xml:space="preserve">opisuje svoj izbor </w:t>
            </w:r>
            <w:r>
              <w:rPr>
                <w:lang w:val="bs-Latn-BA"/>
              </w:rPr>
              <w:t>svako</w:t>
            </w:r>
            <w:r>
              <w:t>dnevnih aktivnosti;</w:t>
            </w:r>
          </w:p>
          <w:p w14:paraId="4F18F8FE" w14:textId="4CE07394" w:rsidR="001F54FE" w:rsidRDefault="001F54FE" w:rsidP="001F54FE">
            <w:pPr>
              <w:pStyle w:val="NoSpacing"/>
              <w:numPr>
                <w:ilvl w:val="0"/>
                <w:numId w:val="34"/>
              </w:numPr>
              <w:spacing w:line="276" w:lineRule="auto"/>
            </w:pPr>
            <w:r>
              <w:t>postavlja pitanja i daje odgovore u vezi aktivnost</w:t>
            </w:r>
            <w:r w:rsidR="00AC7BA4">
              <w:rPr>
                <w:lang w:val="bs-Latn-BA"/>
              </w:rPr>
              <w:t>i</w:t>
            </w:r>
            <w:r>
              <w:t xml:space="preserve"> i odjeć</w:t>
            </w:r>
            <w:r w:rsidR="00AC7BA4">
              <w:rPr>
                <w:lang w:val="bs-Latn-BA"/>
              </w:rPr>
              <w:t>e</w:t>
            </w:r>
            <w:r>
              <w:t xml:space="preserve"> u određeno doba godine;</w:t>
            </w:r>
          </w:p>
          <w:p w14:paraId="0C15118D" w14:textId="2C28CFCE" w:rsidR="001F54FE" w:rsidRDefault="001F54FE" w:rsidP="001F54FE">
            <w:pPr>
              <w:pStyle w:val="NoSpacing"/>
              <w:numPr>
                <w:ilvl w:val="0"/>
                <w:numId w:val="34"/>
              </w:numPr>
              <w:spacing w:line="276" w:lineRule="auto"/>
            </w:pPr>
            <w:r>
              <w:t>inicira i učestvuje u jednostavnom razgovoru i opisuje svakodnevne situacije;</w:t>
            </w:r>
          </w:p>
          <w:p w14:paraId="52CC6155" w14:textId="30ECEB7D" w:rsidR="00AA7369" w:rsidRPr="005E54CC" w:rsidRDefault="001F54FE" w:rsidP="001F54FE">
            <w:pPr>
              <w:pStyle w:val="NoSpacing"/>
              <w:numPr>
                <w:ilvl w:val="0"/>
                <w:numId w:val="34"/>
              </w:numPr>
              <w:spacing w:line="276" w:lineRule="auto"/>
              <w:ind w:left="431" w:hanging="71"/>
            </w:pPr>
            <w:r>
              <w:rPr>
                <w:lang w:val="bs-Latn-BA"/>
              </w:rPr>
              <w:t>na</w:t>
            </w:r>
            <w:r>
              <w:t xml:space="preserve">piše kratak jednostavan tekst </w:t>
            </w:r>
            <w:r w:rsidR="004B7D6E">
              <w:rPr>
                <w:lang w:val="bs-Latn-BA"/>
              </w:rPr>
              <w:t>za izražavanje</w:t>
            </w:r>
            <w:r>
              <w:t xml:space="preserve"> lič</w:t>
            </w:r>
            <w:r w:rsidR="004B7D6E">
              <w:rPr>
                <w:lang w:val="bs-Latn-BA"/>
              </w:rPr>
              <w:t>inih</w:t>
            </w:r>
            <w:r>
              <w:t xml:space="preserve"> navik</w:t>
            </w:r>
            <w:r w:rsidR="004B7D6E">
              <w:rPr>
                <w:lang w:val="bs-Latn-BA"/>
              </w:rPr>
              <w:t>a</w:t>
            </w:r>
            <w:r>
              <w:t xml:space="preserve"> i stavov</w:t>
            </w:r>
            <w:r w:rsidR="004B7D6E">
              <w:rPr>
                <w:lang w:val="bs-Latn-BA"/>
              </w:rPr>
              <w:t>a</w:t>
            </w:r>
            <w:r>
              <w:t xml:space="preserve"> iz svakodnevnog života.</w:t>
            </w:r>
          </w:p>
        </w:tc>
      </w:tr>
      <w:tr w:rsidR="00AA7369" w14:paraId="52A270BA" w14:textId="77777777" w:rsidTr="00280321">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437923F" w14:textId="687BB1E7" w:rsidR="00AA7369" w:rsidRPr="005E54CC" w:rsidRDefault="00944CBA" w:rsidP="003974F3">
            <w:pPr>
              <w:spacing w:after="60"/>
            </w:pPr>
            <w:r>
              <w:rPr>
                <w:b/>
                <w:lang w:val="bs-Latn-BA"/>
              </w:rPr>
              <w:lastRenderedPageBreak/>
              <w:t xml:space="preserve">Sadržaji </w:t>
            </w:r>
            <w:r w:rsidR="00AA7369" w:rsidRPr="005E54CC">
              <w:rPr>
                <w:b/>
              </w:rPr>
              <w:t>(</w:t>
            </w:r>
            <w:r>
              <w:rPr>
                <w:b/>
                <w:lang w:val="bs-Latn-BA"/>
              </w:rPr>
              <w:t>i pojmovi</w:t>
            </w:r>
            <w:r w:rsidR="00AA7369" w:rsidRPr="005E54CC">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62F21E07" w14:textId="337A616C" w:rsidR="00AA7369" w:rsidRPr="005E54CC" w:rsidRDefault="00944CBA" w:rsidP="003974F3">
            <w:r>
              <w:rPr>
                <w:b/>
                <w:lang w:val="bs-Latn-BA"/>
              </w:rPr>
              <w:t>Standardi za ocjenjivanje</w:t>
            </w:r>
            <w:r w:rsidR="00AA7369" w:rsidRPr="005E54CC">
              <w:rPr>
                <w:b/>
              </w:rPr>
              <w:t xml:space="preserve">: </w:t>
            </w:r>
          </w:p>
        </w:tc>
        <w:tc>
          <w:tcPr>
            <w:tcW w:w="241" w:type="dxa"/>
            <w:shd w:val="clear" w:color="auto" w:fill="auto"/>
          </w:tcPr>
          <w:p w14:paraId="7D76D3A6" w14:textId="77777777" w:rsidR="00AA7369" w:rsidRDefault="00AA7369" w:rsidP="003974F3"/>
        </w:tc>
      </w:tr>
      <w:tr w:rsidR="00AA7369" w14:paraId="6F28AB8E"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3CCB7F4A" w14:textId="0ABAC2F2" w:rsidR="00AA7369" w:rsidRPr="005E54CC" w:rsidRDefault="00AA7369" w:rsidP="009F0893">
            <w:pPr>
              <w:spacing w:after="60" w:line="276" w:lineRule="auto"/>
              <w:rPr>
                <w:b/>
              </w:rPr>
            </w:pPr>
            <w:r w:rsidRPr="005E54CC">
              <w:t xml:space="preserve">а) </w:t>
            </w:r>
            <w:r w:rsidR="00745A0C">
              <w:t>Jezič</w:t>
            </w:r>
            <w:r w:rsidR="00AC7BA4">
              <w:rPr>
                <w:lang w:val="bs-Latn-BA"/>
              </w:rPr>
              <w:t>k</w:t>
            </w:r>
            <w:r w:rsidR="00745A0C">
              <w:t>e funkcije:</w:t>
            </w:r>
            <w:r w:rsidRPr="005E54CC">
              <w:t xml:space="preserve"> </w:t>
            </w:r>
          </w:p>
          <w:p w14:paraId="65DF0D0D" w14:textId="651E2E46" w:rsidR="00AA7369" w:rsidRPr="005E54CC" w:rsidRDefault="00944CBA" w:rsidP="006D74BC">
            <w:pPr>
              <w:pStyle w:val="ListParagraph"/>
              <w:numPr>
                <w:ilvl w:val="0"/>
                <w:numId w:val="20"/>
              </w:numPr>
              <w:spacing w:after="60" w:line="276" w:lineRule="auto"/>
            </w:pPr>
            <w:r>
              <w:rPr>
                <w:lang w:val="bs-Latn-BA"/>
              </w:rPr>
              <w:t>detaljno opisivanje svakodnevnih aktivnosti</w:t>
            </w:r>
          </w:p>
          <w:p w14:paraId="71BDA07D" w14:textId="55924DE6" w:rsidR="00B014B3" w:rsidRPr="005E54CC" w:rsidRDefault="00B014B3" w:rsidP="00B014B3">
            <w:pPr>
              <w:pStyle w:val="ListParagraph"/>
              <w:spacing w:after="60" w:line="276" w:lineRule="auto"/>
              <w:ind w:left="810"/>
              <w:rPr>
                <w:i/>
              </w:rPr>
            </w:pPr>
            <w:r w:rsidRPr="005E54CC">
              <w:rPr>
                <w:i/>
              </w:rPr>
              <w:t>Um 6.30 Uhr stehe ich auf, gehe ins Bad und ziehe mich an. Dann frühstücke ich, am liebsten Brötchen mit Butter und Marmelade, und ein Glas Milch mit ein bisschen Honig. Danach putze ich mir die Zähne, mache mein Bett, nehme meinen Rückensack und fahre mit meinem Fahrrad zur Schule.</w:t>
            </w:r>
          </w:p>
          <w:p w14:paraId="7A9B4EC9" w14:textId="6D6B2AD3" w:rsidR="00AA7369" w:rsidRPr="005E54CC" w:rsidRDefault="00944CBA" w:rsidP="006D74BC">
            <w:pPr>
              <w:pStyle w:val="ListParagraph"/>
              <w:numPr>
                <w:ilvl w:val="0"/>
                <w:numId w:val="20"/>
              </w:numPr>
              <w:spacing w:after="60" w:line="276" w:lineRule="auto"/>
            </w:pPr>
            <w:r>
              <w:rPr>
                <w:lang w:val="bs-Latn-BA"/>
              </w:rPr>
              <w:t xml:space="preserve">traženje i davanje informacija o aktivnostima u slobodno vrijeme </w:t>
            </w:r>
          </w:p>
          <w:p w14:paraId="2161B86E" w14:textId="22ECF7CE" w:rsidR="00B014B3" w:rsidRPr="005E54CC" w:rsidRDefault="00B014B3" w:rsidP="00B66C5B">
            <w:pPr>
              <w:pStyle w:val="ListParagraph"/>
              <w:spacing w:after="60" w:line="276" w:lineRule="auto"/>
              <w:ind w:left="810"/>
              <w:rPr>
                <w:i/>
              </w:rPr>
            </w:pPr>
            <w:r w:rsidRPr="005E54CC">
              <w:rPr>
                <w:i/>
              </w:rPr>
              <w:t>Was machst du in de</w:t>
            </w:r>
            <w:r w:rsidR="00B66C5B" w:rsidRPr="005E54CC">
              <w:rPr>
                <w:i/>
              </w:rPr>
              <w:t xml:space="preserve">iner Freizeit? – Das hängt von </w:t>
            </w:r>
            <w:r w:rsidRPr="005E54CC">
              <w:rPr>
                <w:i/>
              </w:rPr>
              <w:t>dem Wetter ab. Scheint die Sonne, dann gehe ich mit Freunden in de</w:t>
            </w:r>
            <w:r w:rsidR="00B66C5B" w:rsidRPr="005E54CC">
              <w:rPr>
                <w:i/>
              </w:rPr>
              <w:t xml:space="preserve">n Park spazieren. Eine Freundin </w:t>
            </w:r>
            <w:r w:rsidRPr="005E54CC">
              <w:rPr>
                <w:i/>
              </w:rPr>
              <w:t xml:space="preserve">hat einen Hund und sie </w:t>
            </w:r>
            <w:r w:rsidR="00B66C5B" w:rsidRPr="005E54CC">
              <w:rPr>
                <w:i/>
              </w:rPr>
              <w:t xml:space="preserve">nimmt ihn dann unbedingt </w:t>
            </w:r>
            <w:r w:rsidRPr="005E54CC">
              <w:rPr>
                <w:i/>
              </w:rPr>
              <w:t>mit. Oder rennen wir mit Miniatur-Autos im Freizeitpark. Regnet es, dann bleibe ich zu Hause und streame einen Film oder spiele ich am Laptop.</w:t>
            </w:r>
          </w:p>
          <w:p w14:paraId="278DDA5C" w14:textId="0D92E945" w:rsidR="00AA7369" w:rsidRPr="005E54CC" w:rsidRDefault="00944CBA" w:rsidP="006D74BC">
            <w:pPr>
              <w:pStyle w:val="ListParagraph"/>
              <w:numPr>
                <w:ilvl w:val="0"/>
                <w:numId w:val="20"/>
              </w:numPr>
              <w:spacing w:after="60" w:line="276" w:lineRule="auto"/>
            </w:pPr>
            <w:r>
              <w:rPr>
                <w:lang w:val="bs-Latn-BA"/>
              </w:rPr>
              <w:t xml:space="preserve">traženje i davanje informacija u vezi ličnih želja i potreba </w:t>
            </w:r>
          </w:p>
          <w:p w14:paraId="2E926E38" w14:textId="457AC1BF" w:rsidR="00B66C5B" w:rsidRPr="005E54CC" w:rsidRDefault="00B66C5B" w:rsidP="00B66C5B">
            <w:pPr>
              <w:pStyle w:val="ListParagraph"/>
              <w:spacing w:after="60" w:line="276" w:lineRule="auto"/>
              <w:ind w:left="810"/>
              <w:rPr>
                <w:i/>
                <w:iCs/>
              </w:rPr>
            </w:pPr>
            <w:r w:rsidRPr="005E54CC">
              <w:rPr>
                <w:i/>
                <w:iCs/>
              </w:rPr>
              <w:t>-  Ich habe Hunger. - Was möchtest du essen? Vielleicht eine Pizza Tonno? – Nein, Thunfisch mag ich nicht. Lieber eine Pizza Caprese mit Kirschtomaten.</w:t>
            </w:r>
          </w:p>
          <w:p w14:paraId="38A4F280" w14:textId="54DD5784" w:rsidR="00AA7369" w:rsidRPr="005E54CC" w:rsidRDefault="00944CBA" w:rsidP="006D74BC">
            <w:pPr>
              <w:pStyle w:val="ListParagraph"/>
              <w:numPr>
                <w:ilvl w:val="0"/>
                <w:numId w:val="20"/>
              </w:numPr>
              <w:spacing w:after="60" w:line="276" w:lineRule="auto"/>
            </w:pPr>
            <w:r>
              <w:rPr>
                <w:lang w:val="bs-Latn-BA"/>
              </w:rPr>
              <w:t xml:space="preserve">davanje prijedloga i dogovaranje susreta </w:t>
            </w:r>
            <w:r w:rsidR="00AA7369" w:rsidRPr="005E54CC">
              <w:t xml:space="preserve"> </w:t>
            </w:r>
          </w:p>
          <w:p w14:paraId="31B70C79" w14:textId="26845AE6" w:rsidR="00B66C5B" w:rsidRPr="005E54CC" w:rsidRDefault="00B66C5B" w:rsidP="00E02B4D">
            <w:pPr>
              <w:pStyle w:val="ListParagraph"/>
              <w:spacing w:after="60" w:line="276" w:lineRule="auto"/>
              <w:ind w:left="810"/>
              <w:rPr>
                <w:i/>
              </w:rPr>
            </w:pPr>
            <w:r w:rsidRPr="005E54CC">
              <w:rPr>
                <w:i/>
              </w:rPr>
              <w:t xml:space="preserve">-Möchtest du am Wochenende etwas zusammen tun? – Ich und Leonie sehen die neue Komödie im Kino an. Kommst du mit? – Sicher. Glaubst du, es gibt noch Karten? </w:t>
            </w:r>
          </w:p>
          <w:p w14:paraId="67DE640A" w14:textId="26D10AA5" w:rsidR="00B66C5B" w:rsidRPr="005E54CC" w:rsidRDefault="00B66C5B" w:rsidP="00B66C5B">
            <w:pPr>
              <w:pStyle w:val="ListParagraph"/>
              <w:spacing w:after="60" w:line="276" w:lineRule="auto"/>
              <w:ind w:left="810"/>
              <w:rPr>
                <w:i/>
              </w:rPr>
            </w:pPr>
            <w:r w:rsidRPr="005E54CC">
              <w:rPr>
                <w:i/>
              </w:rPr>
              <w:lastRenderedPageBreak/>
              <w:t>Herr Müller, wir gehen nach der Arbeit essen.  Möchten Sie mitkommen?</w:t>
            </w:r>
          </w:p>
          <w:p w14:paraId="69203A1A" w14:textId="3394B46A" w:rsidR="00AA7369" w:rsidRPr="005E54CC" w:rsidRDefault="00944CBA" w:rsidP="006D74BC">
            <w:pPr>
              <w:pStyle w:val="ListParagraph"/>
              <w:numPr>
                <w:ilvl w:val="0"/>
                <w:numId w:val="20"/>
              </w:numPr>
              <w:spacing w:after="60" w:line="276" w:lineRule="auto"/>
            </w:pPr>
            <w:r>
              <w:rPr>
                <w:lang w:val="bs-Latn-BA"/>
              </w:rPr>
              <w:t xml:space="preserve">pitanje za cijenu hrane i odjeće </w:t>
            </w:r>
          </w:p>
          <w:p w14:paraId="2FE39C3A" w14:textId="77777777" w:rsidR="00B66C5B" w:rsidRPr="005E54CC" w:rsidRDefault="00B66C5B" w:rsidP="00B66C5B">
            <w:pPr>
              <w:pStyle w:val="ListParagraph"/>
              <w:spacing w:after="60" w:line="276" w:lineRule="auto"/>
              <w:ind w:left="810"/>
              <w:rPr>
                <w:i/>
                <w:iCs/>
              </w:rPr>
            </w:pPr>
            <w:r w:rsidRPr="005E54CC">
              <w:rPr>
                <w:i/>
                <w:iCs/>
              </w:rPr>
              <w:t>Wie viel kosten die Turnschuhe? – Sie kosten 79 Euro.</w:t>
            </w:r>
          </w:p>
          <w:p w14:paraId="0D7D6BF2" w14:textId="2C16455D" w:rsidR="00AA7369" w:rsidRPr="005E54CC" w:rsidRDefault="00B66C5B" w:rsidP="00B66C5B">
            <w:pPr>
              <w:pStyle w:val="ListParagraph"/>
              <w:spacing w:after="60" w:line="276" w:lineRule="auto"/>
              <w:ind w:left="810"/>
              <w:rPr>
                <w:i/>
              </w:rPr>
            </w:pPr>
            <w:r w:rsidRPr="005E54CC">
              <w:rPr>
                <w:i/>
                <w:iCs/>
              </w:rPr>
              <w:t>Wie viel kostet die blaue Bluse? – Sie kostet 45 Euro.</w:t>
            </w:r>
            <w:r w:rsidR="00534164" w:rsidRPr="005E54CC">
              <w:rPr>
                <w:i/>
                <w:iCs/>
                <w:lang w:val="en-US"/>
              </w:rPr>
              <w:t xml:space="preserve"> </w:t>
            </w:r>
            <w:r w:rsidRPr="005E54CC">
              <w:rPr>
                <w:i/>
              </w:rPr>
              <w:t>– Und der gelbe Schal da? – Er kostet nur 9 Euro, Verkaufpreis.</w:t>
            </w:r>
          </w:p>
          <w:p w14:paraId="4728602B" w14:textId="3C1CC798" w:rsidR="00B66C5B" w:rsidRPr="005E54CC" w:rsidRDefault="00B66C5B" w:rsidP="00B66C5B">
            <w:pPr>
              <w:pStyle w:val="ListParagraph"/>
              <w:spacing w:after="60" w:line="276" w:lineRule="auto"/>
              <w:ind w:left="810"/>
              <w:rPr>
                <w:i/>
              </w:rPr>
            </w:pPr>
            <w:r w:rsidRPr="005E54CC">
              <w:rPr>
                <w:i/>
              </w:rPr>
              <w:t xml:space="preserve">- Was kosten die Karrotten? – Sie haben heute  </w:t>
            </w:r>
          </w:p>
          <w:p w14:paraId="72FE3B31" w14:textId="1781E1BB" w:rsidR="00B66C5B" w:rsidRPr="005E54CC" w:rsidRDefault="00B66C5B" w:rsidP="00B66C5B">
            <w:pPr>
              <w:pStyle w:val="ListParagraph"/>
              <w:spacing w:after="60" w:line="276" w:lineRule="auto"/>
              <w:ind w:left="810"/>
              <w:rPr>
                <w:i/>
              </w:rPr>
            </w:pPr>
            <w:r w:rsidRPr="005E54CC">
              <w:rPr>
                <w:i/>
              </w:rPr>
              <w:t xml:space="preserve">Sonderpreis, nur 3,50 Euro.  </w:t>
            </w:r>
          </w:p>
          <w:p w14:paraId="44E40B1C" w14:textId="2A07861D" w:rsidR="00B66C5B" w:rsidRPr="005E54CC" w:rsidRDefault="00B66C5B" w:rsidP="00B66C5B">
            <w:pPr>
              <w:pStyle w:val="ListParagraph"/>
              <w:spacing w:after="60" w:line="276" w:lineRule="auto"/>
              <w:ind w:left="810"/>
              <w:rPr>
                <w:i/>
              </w:rPr>
            </w:pPr>
            <w:r w:rsidRPr="005E54CC">
              <w:rPr>
                <w:i/>
              </w:rPr>
              <w:t>-Was kostet das Salami Sandwich? – 7 Euro.</w:t>
            </w:r>
          </w:p>
          <w:p w14:paraId="08FC14B2" w14:textId="785B7B18" w:rsidR="00AA7369" w:rsidRPr="005E54CC" w:rsidRDefault="00944CBA" w:rsidP="00944CBA">
            <w:pPr>
              <w:pStyle w:val="ListParagraph"/>
              <w:numPr>
                <w:ilvl w:val="0"/>
                <w:numId w:val="20"/>
              </w:numPr>
              <w:spacing w:after="60" w:line="276" w:lineRule="auto"/>
              <w:rPr>
                <w:i/>
                <w:lang w:val="de-DE"/>
              </w:rPr>
            </w:pPr>
            <w:r w:rsidRPr="00944CBA">
              <w:t>traženje i davanje informacija o odjeći koja se nosi u određeno doba godine</w:t>
            </w:r>
            <w:r w:rsidR="000F160F">
              <w:rPr>
                <w:lang w:val="bs-Latn-BA"/>
              </w:rPr>
              <w:t xml:space="preserve"> </w:t>
            </w:r>
            <w:r w:rsidR="00B66C5B" w:rsidRPr="005E54CC">
              <w:rPr>
                <w:i/>
              </w:rPr>
              <w:t xml:space="preserve">- Was trägst du im Winter? – Im Winter gehe ich nie aus ohne meine Mütze und Handschuhe. Und einе Daunenjacke, natürlich. – Und im Sommer? </w:t>
            </w:r>
            <w:r w:rsidR="00534164" w:rsidRPr="005E54CC">
              <w:rPr>
                <w:i/>
                <w:lang w:val="en-US"/>
              </w:rPr>
              <w:t>-</w:t>
            </w:r>
            <w:r w:rsidR="00B66C5B" w:rsidRPr="005E54CC">
              <w:rPr>
                <w:i/>
              </w:rPr>
              <w:t xml:space="preserve"> Dann trage ich am liebsten ein T-Shirt und kurze Hose. Dann fühle ich mich gemütlich</w:t>
            </w:r>
            <w:r w:rsidR="00B66C5B" w:rsidRPr="005E54CC">
              <w:t>.</w:t>
            </w:r>
            <w:r w:rsidR="00AA7369" w:rsidRPr="005E54CC">
              <w:rPr>
                <w:i/>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2ACEBCEA" w14:textId="34FF3663" w:rsidR="00F34300" w:rsidRDefault="00F34300" w:rsidP="00F34300">
            <w:pPr>
              <w:pStyle w:val="NoSpacing"/>
              <w:numPr>
                <w:ilvl w:val="0"/>
                <w:numId w:val="59"/>
              </w:numPr>
              <w:spacing w:line="276" w:lineRule="auto"/>
            </w:pPr>
            <w:r>
              <w:lastRenderedPageBreak/>
              <w:t xml:space="preserve">Koristi </w:t>
            </w:r>
            <w:r>
              <w:rPr>
                <w:lang w:val="bs-Latn-BA"/>
              </w:rPr>
              <w:t>govorne</w:t>
            </w:r>
            <w:r>
              <w:t xml:space="preserve"> i pisane i</w:t>
            </w:r>
            <w:r>
              <w:rPr>
                <w:lang w:val="bs-Latn-BA"/>
              </w:rPr>
              <w:t>skaze</w:t>
            </w:r>
            <w:r>
              <w:t xml:space="preserve"> s novo</w:t>
            </w:r>
            <w:r>
              <w:rPr>
                <w:lang w:val="bs-Latn-BA"/>
              </w:rPr>
              <w:t>usvojenim</w:t>
            </w:r>
            <w:r>
              <w:t xml:space="preserve"> riječima da opiše svoje dnevne aktivnosti.</w:t>
            </w:r>
          </w:p>
          <w:p w14:paraId="58321D98" w14:textId="72D9011E" w:rsidR="00F34300" w:rsidRDefault="00F34300" w:rsidP="00F34300">
            <w:pPr>
              <w:pStyle w:val="NoSpacing"/>
              <w:numPr>
                <w:ilvl w:val="0"/>
                <w:numId w:val="59"/>
              </w:numPr>
              <w:spacing w:line="276" w:lineRule="auto"/>
            </w:pPr>
            <w:r>
              <w:t>Učestvuje u dijalogu postavljajući i odgovarajući na pitanja vezana za lične želje ili potrebe koje se odnose na svakodnevni život.</w:t>
            </w:r>
          </w:p>
          <w:p w14:paraId="15A64017" w14:textId="29F1A85E" w:rsidR="00F34300" w:rsidRDefault="00F34300" w:rsidP="00F34300">
            <w:pPr>
              <w:pStyle w:val="NoSpacing"/>
              <w:numPr>
                <w:ilvl w:val="0"/>
                <w:numId w:val="59"/>
              </w:numPr>
              <w:spacing w:line="276" w:lineRule="auto"/>
            </w:pPr>
            <w:r>
              <w:t>Opisuje aktivnosti koje se praktikuju u različitim godišnjim dobima.</w:t>
            </w:r>
          </w:p>
          <w:p w14:paraId="25F56D1A" w14:textId="5E3C5C7E" w:rsidR="00F34300" w:rsidRDefault="00F34300" w:rsidP="00F34300">
            <w:pPr>
              <w:pStyle w:val="NoSpacing"/>
              <w:numPr>
                <w:ilvl w:val="0"/>
                <w:numId w:val="59"/>
              </w:numPr>
              <w:spacing w:line="276" w:lineRule="auto"/>
            </w:pPr>
            <w:r>
              <w:t>Daje usmene i pismene izjave da informiše o c</w:t>
            </w:r>
            <w:r>
              <w:rPr>
                <w:lang w:val="bs-Latn-BA"/>
              </w:rPr>
              <w:t>ij</w:t>
            </w:r>
            <w:r>
              <w:t>enama određenih prehrambenih ili od</w:t>
            </w:r>
            <w:r>
              <w:rPr>
                <w:lang w:val="bs-Latn-BA"/>
              </w:rPr>
              <w:t>j</w:t>
            </w:r>
            <w:r>
              <w:t>evnih proizvoda.</w:t>
            </w:r>
          </w:p>
          <w:p w14:paraId="48EEC946" w14:textId="07393431" w:rsidR="00AA7369" w:rsidRPr="005E54CC" w:rsidRDefault="00F34300" w:rsidP="00F34300">
            <w:pPr>
              <w:widowControl w:val="0"/>
              <w:numPr>
                <w:ilvl w:val="0"/>
                <w:numId w:val="59"/>
              </w:numPr>
              <w:spacing w:line="240" w:lineRule="auto"/>
              <w:ind w:right="153"/>
              <w:rPr>
                <w:bCs/>
              </w:rPr>
            </w:pPr>
            <w:r>
              <w:t>Pokreće kratak razgovor o svakodnevnim aktivnostima.</w:t>
            </w:r>
          </w:p>
        </w:tc>
        <w:tc>
          <w:tcPr>
            <w:tcW w:w="241" w:type="dxa"/>
            <w:shd w:val="clear" w:color="auto" w:fill="auto"/>
          </w:tcPr>
          <w:p w14:paraId="0BAC6198" w14:textId="77777777" w:rsidR="00AA7369" w:rsidRDefault="00AA7369" w:rsidP="003974F3"/>
        </w:tc>
      </w:tr>
      <w:tr w:rsidR="00AA7369" w14:paraId="4C275955"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64A4E4A" w14:textId="7E8A897C" w:rsidR="00AA7369" w:rsidRPr="005E54CC" w:rsidRDefault="000F160F" w:rsidP="009F0893">
            <w:pPr>
              <w:spacing w:after="60" w:line="276" w:lineRule="auto"/>
              <w:rPr>
                <w:b/>
              </w:rPr>
            </w:pPr>
            <w:r>
              <w:rPr>
                <w:lang w:val="bs-Latn-BA"/>
              </w:rPr>
              <w:t>b</w:t>
            </w:r>
            <w:r w:rsidR="00AA7369" w:rsidRPr="005E54CC">
              <w:t xml:space="preserve">) </w:t>
            </w:r>
            <w:r>
              <w:rPr>
                <w:lang w:val="bs-Latn-BA"/>
              </w:rPr>
              <w:t>Leksičke jedinice</w:t>
            </w:r>
            <w:r w:rsidR="00AA7369" w:rsidRPr="005E54CC">
              <w:t xml:space="preserve">: </w:t>
            </w:r>
          </w:p>
          <w:p w14:paraId="385ADF14" w14:textId="24E0BD6D" w:rsidR="002B4363" w:rsidRPr="005E54CC" w:rsidRDefault="000F160F" w:rsidP="006D74BC">
            <w:pPr>
              <w:pStyle w:val="NoSpacing"/>
              <w:numPr>
                <w:ilvl w:val="0"/>
                <w:numId w:val="53"/>
              </w:numPr>
              <w:spacing w:line="276" w:lineRule="auto"/>
              <w:rPr>
                <w:i/>
                <w:iCs/>
              </w:rPr>
            </w:pPr>
            <w:r>
              <w:rPr>
                <w:lang w:val="bs-Latn-BA"/>
              </w:rPr>
              <w:t xml:space="preserve">uobičajene aktivnosti učenika/učenice i aktivnosti u domu; higijenske navike: </w:t>
            </w:r>
            <w:r w:rsidR="00AA7369" w:rsidRPr="005E54CC">
              <w:rPr>
                <w:i/>
                <w:iCs/>
              </w:rPr>
              <w:t>aufwachen, aufstehen, sich anziehen, zur Schule gehen, ausgehen, essen, lernen; einkaufen, saubermachen, kochen, aufräumen, Geschirr spülen, den Müll rausbringen; waschen, sich duschen, die Zähne putzen</w:t>
            </w:r>
            <w:r w:rsidR="00A87732" w:rsidRPr="005E54CC">
              <w:rPr>
                <w:i/>
                <w:iCs/>
              </w:rPr>
              <w:t xml:space="preserve"> </w:t>
            </w:r>
          </w:p>
          <w:p w14:paraId="4201B60A" w14:textId="421B9CCB" w:rsidR="00B66C5B" w:rsidRPr="005E54CC" w:rsidRDefault="00B66C5B" w:rsidP="009F2D73">
            <w:pPr>
              <w:pStyle w:val="NoSpacing"/>
              <w:spacing w:line="276" w:lineRule="auto"/>
              <w:ind w:left="720"/>
              <w:rPr>
                <w:i/>
                <w:iCs/>
              </w:rPr>
            </w:pPr>
            <w:r w:rsidRPr="005E54CC">
              <w:rPr>
                <w:i/>
                <w:iCs/>
              </w:rPr>
              <w:t xml:space="preserve">Nach der Schule gehe ich nach Hause und dort  wasche ich mir gleich die Hände mit Seife. </w:t>
            </w:r>
          </w:p>
          <w:p w14:paraId="27083311" w14:textId="77777777" w:rsidR="009F2D73" w:rsidRPr="005E54CC" w:rsidRDefault="00B66C5B" w:rsidP="009F2D73">
            <w:pPr>
              <w:pStyle w:val="NoSpacing"/>
              <w:spacing w:line="276" w:lineRule="auto"/>
              <w:ind w:left="720"/>
              <w:rPr>
                <w:i/>
                <w:iCs/>
              </w:rPr>
            </w:pPr>
            <w:r w:rsidRPr="005E54CC">
              <w:rPr>
                <w:i/>
                <w:iCs/>
              </w:rPr>
              <w:t>Ich putze mir die Zähne am Morgen und am Abend. Ich dusche mich am Abend, bevor ich ins Bett gehe.</w:t>
            </w:r>
            <w:r w:rsidR="009F2D73" w:rsidRPr="005E54CC">
              <w:rPr>
                <w:i/>
                <w:iCs/>
                <w:lang w:val="en-US"/>
              </w:rPr>
              <w:t xml:space="preserve"> </w:t>
            </w:r>
            <w:r w:rsidRPr="005E54CC">
              <w:rPr>
                <w:i/>
                <w:iCs/>
              </w:rPr>
              <w:t xml:space="preserve">Ich gehe einkaufen und dann koche ich das   Abendessen. </w:t>
            </w:r>
          </w:p>
          <w:p w14:paraId="23452AD0" w14:textId="67223997" w:rsidR="00B66C5B" w:rsidRPr="005E54CC" w:rsidRDefault="00B66C5B" w:rsidP="009F2D73">
            <w:pPr>
              <w:pStyle w:val="NoSpacing"/>
              <w:spacing w:line="276" w:lineRule="auto"/>
              <w:ind w:left="720"/>
              <w:rPr>
                <w:i/>
                <w:iCs/>
              </w:rPr>
            </w:pPr>
            <w:r w:rsidRPr="005E54CC">
              <w:rPr>
                <w:i/>
                <w:iCs/>
              </w:rPr>
              <w:t>Kannst du dein Zimmer bitte  aufräumen? Nach dem Essen du bringst den Müll raus und dein Bruder spült das Geschirr.</w:t>
            </w:r>
          </w:p>
          <w:p w14:paraId="7D469AAD" w14:textId="2F61FB00" w:rsidR="00AA7369" w:rsidRPr="005E54CC" w:rsidRDefault="000F160F" w:rsidP="006D74BC">
            <w:pPr>
              <w:pStyle w:val="NoSpacing"/>
              <w:numPr>
                <w:ilvl w:val="0"/>
                <w:numId w:val="54"/>
              </w:numPr>
              <w:spacing w:line="276" w:lineRule="auto"/>
              <w:rPr>
                <w:i/>
                <w:iCs/>
                <w:lang w:val="de-DE"/>
              </w:rPr>
            </w:pPr>
            <w:r>
              <w:rPr>
                <w:lang w:val="bs-Latn-BA"/>
              </w:rPr>
              <w:lastRenderedPageBreak/>
              <w:t>glavni brojevi od</w:t>
            </w:r>
            <w:r w:rsidR="00AA7369" w:rsidRPr="005E54CC">
              <w:t xml:space="preserve"> 100 </w:t>
            </w:r>
            <w:r>
              <w:rPr>
                <w:lang w:val="bs-Latn-BA"/>
              </w:rPr>
              <w:t>d</w:t>
            </w:r>
            <w:r w:rsidR="00AA7369" w:rsidRPr="005E54CC">
              <w:t>о 100</w:t>
            </w:r>
            <w:r w:rsidR="00117A10" w:rsidRPr="005E54CC">
              <w:t>0</w:t>
            </w:r>
            <w:r w:rsidR="000F1E2C" w:rsidRPr="005E54CC">
              <w:rPr>
                <w:lang w:val="en-US"/>
              </w:rPr>
              <w:t>;</w:t>
            </w:r>
            <w:r w:rsidR="00AA7369" w:rsidRPr="005E54CC">
              <w:t xml:space="preserve"> </w:t>
            </w:r>
            <w:r>
              <w:rPr>
                <w:lang w:val="bs-Latn-BA"/>
              </w:rPr>
              <w:t>cijena</w:t>
            </w:r>
            <w:r w:rsidR="00AA7369" w:rsidRPr="005E54CC">
              <w:t xml:space="preserve">: </w:t>
            </w:r>
            <w:r w:rsidR="00AA7369" w:rsidRPr="005E54CC">
              <w:rPr>
                <w:i/>
                <w:iCs/>
                <w:lang w:val="de-DE"/>
              </w:rPr>
              <w:t>der Preis, das Sonderangebot, der Verkauf</w:t>
            </w:r>
          </w:p>
          <w:p w14:paraId="4934D0E6" w14:textId="0534766C" w:rsidR="00B66C5B" w:rsidRPr="005E54CC" w:rsidRDefault="00B66C5B" w:rsidP="009F2D73">
            <w:pPr>
              <w:pStyle w:val="NoSpacing"/>
              <w:spacing w:line="276" w:lineRule="auto"/>
              <w:ind w:left="720"/>
              <w:rPr>
                <w:i/>
                <w:iCs/>
                <w:lang w:val="de-DE"/>
              </w:rPr>
            </w:pPr>
            <w:r w:rsidRPr="005E54CC">
              <w:rPr>
                <w:i/>
                <w:iCs/>
                <w:lang w:val="de-DE"/>
              </w:rPr>
              <w:t>-Entschuldigen Sie bitte, was kosten die Jeans? – Sie kosten 149 Euro. – Sie sind aber teuer! Ich warte auf den Verkauf.</w:t>
            </w:r>
          </w:p>
          <w:p w14:paraId="398D2511" w14:textId="731CE04E" w:rsidR="00B66C5B" w:rsidRPr="005E54CC" w:rsidRDefault="00B66C5B" w:rsidP="009F2D73">
            <w:pPr>
              <w:pStyle w:val="NoSpacing"/>
              <w:spacing w:line="276" w:lineRule="auto"/>
              <w:ind w:left="720"/>
              <w:rPr>
                <w:i/>
                <w:iCs/>
              </w:rPr>
            </w:pPr>
            <w:r w:rsidRPr="005E54CC">
              <w:rPr>
                <w:i/>
                <w:iCs/>
                <w:lang w:val="de-DE"/>
              </w:rPr>
              <w:t>-Wie viel kostet der Computer da? Er sieht cool aus! – Er kostet 869 Euro. Aber er ist ein Gaming-Computer und der Preis stimmt</w:t>
            </w:r>
            <w:r w:rsidRPr="005E54CC">
              <w:rPr>
                <w:i/>
                <w:iCs/>
              </w:rPr>
              <w:t>.</w:t>
            </w:r>
          </w:p>
          <w:p w14:paraId="2B69AF89" w14:textId="0C0A3036" w:rsidR="00AA7369" w:rsidRPr="005E54CC" w:rsidRDefault="000F160F" w:rsidP="006D74BC">
            <w:pPr>
              <w:pStyle w:val="NoSpacing"/>
              <w:numPr>
                <w:ilvl w:val="0"/>
                <w:numId w:val="54"/>
              </w:numPr>
              <w:spacing w:line="276" w:lineRule="auto"/>
              <w:rPr>
                <w:i/>
                <w:iCs/>
                <w:lang w:val="de-DE"/>
              </w:rPr>
            </w:pPr>
            <w:r w:rsidRPr="000F160F">
              <w:rPr>
                <w:lang w:val="bs-Latn-BA"/>
              </w:rPr>
              <w:t>odjeća</w:t>
            </w:r>
            <w:r w:rsidR="00AA7369" w:rsidRPr="000F160F">
              <w:t>:</w:t>
            </w:r>
            <w:r w:rsidR="00AA7369" w:rsidRPr="005E54CC">
              <w:rPr>
                <w:i/>
                <w:iCs/>
              </w:rPr>
              <w:t xml:space="preserve"> </w:t>
            </w:r>
            <w:r w:rsidR="00AA7369" w:rsidRPr="005E54CC">
              <w:rPr>
                <w:i/>
                <w:iCs/>
                <w:lang w:val="de-DE"/>
              </w:rPr>
              <w:t>das T-Shirt, die Bluse, der Pulli, das</w:t>
            </w:r>
            <w:r w:rsidR="00AA7369" w:rsidRPr="005E54CC">
              <w:rPr>
                <w:i/>
                <w:iCs/>
                <w:spacing w:val="1"/>
                <w:lang w:val="de-DE"/>
              </w:rPr>
              <w:t xml:space="preserve"> </w:t>
            </w:r>
            <w:r w:rsidR="00AA7369" w:rsidRPr="005E54CC">
              <w:rPr>
                <w:i/>
                <w:iCs/>
                <w:lang w:val="de-DE"/>
              </w:rPr>
              <w:t>Hemd, die Jacke,</w:t>
            </w:r>
            <w:r w:rsidR="00AA7369" w:rsidRPr="005E54CC">
              <w:rPr>
                <w:i/>
                <w:iCs/>
                <w:spacing w:val="-3"/>
                <w:lang w:val="de-DE"/>
              </w:rPr>
              <w:t xml:space="preserve"> </w:t>
            </w:r>
            <w:r w:rsidR="00AA7369" w:rsidRPr="005E54CC">
              <w:rPr>
                <w:i/>
                <w:iCs/>
                <w:lang w:val="de-DE"/>
              </w:rPr>
              <w:t>die</w:t>
            </w:r>
            <w:r w:rsidR="00AA7369" w:rsidRPr="005E54CC">
              <w:rPr>
                <w:i/>
                <w:iCs/>
                <w:spacing w:val="-2"/>
                <w:lang w:val="de-DE"/>
              </w:rPr>
              <w:t xml:space="preserve"> </w:t>
            </w:r>
            <w:r w:rsidR="00AA7369" w:rsidRPr="005E54CC">
              <w:rPr>
                <w:i/>
                <w:iCs/>
                <w:lang w:val="de-DE"/>
              </w:rPr>
              <w:t>Jeans, die</w:t>
            </w:r>
            <w:r w:rsidR="00AA7369" w:rsidRPr="005E54CC">
              <w:rPr>
                <w:i/>
                <w:iCs/>
                <w:spacing w:val="-52"/>
                <w:lang w:val="de-DE"/>
              </w:rPr>
              <w:t xml:space="preserve"> </w:t>
            </w:r>
            <w:r w:rsidR="00AA7369" w:rsidRPr="005E54CC">
              <w:rPr>
                <w:i/>
                <w:iCs/>
                <w:lang w:val="de-DE"/>
              </w:rPr>
              <w:t>Hose,</w:t>
            </w:r>
            <w:r w:rsidR="00AA7369" w:rsidRPr="005E54CC">
              <w:rPr>
                <w:i/>
                <w:iCs/>
                <w:spacing w:val="-1"/>
                <w:lang w:val="de-DE"/>
              </w:rPr>
              <w:t xml:space="preserve"> </w:t>
            </w:r>
            <w:r w:rsidR="00AA7369" w:rsidRPr="005E54CC">
              <w:rPr>
                <w:i/>
                <w:iCs/>
                <w:lang w:val="de-DE"/>
              </w:rPr>
              <w:t xml:space="preserve">der Rock, das Kleid, </w:t>
            </w:r>
            <w:r w:rsidR="00AA7369" w:rsidRPr="005E54CC">
              <w:rPr>
                <w:i/>
                <w:iCs/>
              </w:rPr>
              <w:t>der Mantel, die Mütze, die Stiefel, die Handschuhe</w:t>
            </w:r>
            <w:r w:rsidR="00AA7369" w:rsidRPr="005E54CC">
              <w:rPr>
                <w:i/>
                <w:iCs/>
                <w:lang w:val="de-DE"/>
              </w:rPr>
              <w:t xml:space="preserve">, der Schal </w:t>
            </w:r>
          </w:p>
          <w:p w14:paraId="3BD97729" w14:textId="3D576C31" w:rsidR="00B66C5B" w:rsidRPr="005E54CC" w:rsidRDefault="00B66C5B" w:rsidP="009F2D73">
            <w:pPr>
              <w:pStyle w:val="NoSpacing"/>
              <w:spacing w:line="276" w:lineRule="auto"/>
              <w:ind w:left="720"/>
              <w:rPr>
                <w:i/>
                <w:iCs/>
                <w:lang w:val="de-DE"/>
              </w:rPr>
            </w:pPr>
            <w:r w:rsidRPr="005E54CC">
              <w:rPr>
                <w:i/>
                <w:iCs/>
                <w:lang w:val="de-DE"/>
              </w:rPr>
              <w:t>-Was trägst</w:t>
            </w:r>
            <w:r w:rsidR="002634CB" w:rsidRPr="005E54CC">
              <w:rPr>
                <w:i/>
                <w:iCs/>
                <w:lang w:val="de-DE"/>
              </w:rPr>
              <w:t xml:space="preserve"> du für die Party am Freitag? </w:t>
            </w:r>
            <w:r w:rsidR="002634CB" w:rsidRPr="005E54CC">
              <w:rPr>
                <w:i/>
                <w:iCs/>
              </w:rPr>
              <w:t xml:space="preserve">- </w:t>
            </w:r>
            <w:r w:rsidR="002634CB" w:rsidRPr="005E54CC">
              <w:rPr>
                <w:i/>
                <w:iCs/>
                <w:lang w:val="de-DE"/>
              </w:rPr>
              <w:t>Mein</w:t>
            </w:r>
            <w:r w:rsidRPr="005E54CC">
              <w:rPr>
                <w:i/>
                <w:iCs/>
                <w:lang w:val="de-DE"/>
              </w:rPr>
              <w:t xml:space="preserve"> Lieblingskleid. Und du? –</w:t>
            </w:r>
            <w:r w:rsidR="002634CB" w:rsidRPr="005E54CC">
              <w:rPr>
                <w:i/>
                <w:iCs/>
                <w:lang w:val="de-DE"/>
              </w:rPr>
              <w:t xml:space="preserve"> Keine Idee. Vielleicht einen </w:t>
            </w:r>
            <w:r w:rsidRPr="005E54CC">
              <w:rPr>
                <w:i/>
                <w:iCs/>
                <w:lang w:val="de-DE"/>
              </w:rPr>
              <w:t>Rock und meine rote Bluse.</w:t>
            </w:r>
          </w:p>
          <w:p w14:paraId="5ED60261" w14:textId="75C6713E" w:rsidR="00AA7369" w:rsidRPr="005E54CC" w:rsidRDefault="000F160F" w:rsidP="006D74BC">
            <w:pPr>
              <w:pStyle w:val="NoSpacing"/>
              <w:numPr>
                <w:ilvl w:val="0"/>
                <w:numId w:val="56"/>
              </w:numPr>
              <w:spacing w:line="276" w:lineRule="auto"/>
              <w:rPr>
                <w:i/>
                <w:iCs/>
              </w:rPr>
            </w:pPr>
            <w:r>
              <w:rPr>
                <w:lang w:val="bs-Latn-BA"/>
              </w:rPr>
              <w:t>dijelovi dana i obroci</w:t>
            </w:r>
            <w:r w:rsidR="00AA7369" w:rsidRPr="005E54CC">
              <w:t xml:space="preserve">: </w:t>
            </w:r>
            <w:r w:rsidR="00AA7369" w:rsidRPr="005E54CC">
              <w:rPr>
                <w:i/>
                <w:iCs/>
              </w:rPr>
              <w:t>der Morgen, der Vormittag, der Mittag, der Nachmittag, der Abend, das Frühstück, das Mittagessen, das Abendessen, in der Nacht</w:t>
            </w:r>
          </w:p>
          <w:p w14:paraId="3DA96F6B" w14:textId="77777777" w:rsidR="002634CB" w:rsidRPr="005E54CC" w:rsidRDefault="002634CB" w:rsidP="00062ECA">
            <w:pPr>
              <w:pStyle w:val="NoSpacing"/>
              <w:spacing w:line="276" w:lineRule="auto"/>
              <w:ind w:left="720"/>
              <w:rPr>
                <w:i/>
                <w:iCs/>
              </w:rPr>
            </w:pPr>
            <w:r w:rsidRPr="005E54CC">
              <w:rPr>
                <w:i/>
                <w:iCs/>
              </w:rPr>
              <w:t xml:space="preserve">Zum Frühstück esse ich immer Schinkenbrot und    </w:t>
            </w:r>
          </w:p>
          <w:p w14:paraId="1952EE12" w14:textId="4C2A2D24" w:rsidR="002634CB" w:rsidRPr="005E54CC" w:rsidRDefault="002634CB" w:rsidP="00062ECA">
            <w:pPr>
              <w:pStyle w:val="NoSpacing"/>
              <w:spacing w:line="276" w:lineRule="auto"/>
              <w:ind w:left="720"/>
              <w:rPr>
                <w:i/>
                <w:iCs/>
              </w:rPr>
            </w:pPr>
            <w:r w:rsidRPr="005E54CC">
              <w:rPr>
                <w:i/>
                <w:iCs/>
              </w:rPr>
              <w:t>trinke dann eine Tasse Tee. Ein Obstsalat ist immer mein Mittagessen, und zum Abendessen mag ich Pasta mit Tomatensauce essen.</w:t>
            </w:r>
          </w:p>
          <w:p w14:paraId="1D83D6EC" w14:textId="1C7DCF92" w:rsidR="002634CB" w:rsidRPr="005E54CC" w:rsidRDefault="002634CB" w:rsidP="00062ECA">
            <w:pPr>
              <w:pStyle w:val="NoSpacing"/>
              <w:spacing w:line="276" w:lineRule="auto"/>
              <w:ind w:left="720"/>
              <w:rPr>
                <w:bCs/>
                <w:i/>
                <w:iCs/>
              </w:rPr>
            </w:pPr>
            <w:r w:rsidRPr="005E54CC">
              <w:rPr>
                <w:bCs/>
                <w:i/>
                <w:iCs/>
              </w:rPr>
              <w:t xml:space="preserve">Das Abendrot mag ich am liebsten. Die Farben im    </w:t>
            </w:r>
          </w:p>
          <w:p w14:paraId="65D8DFEB" w14:textId="30C25A97" w:rsidR="002634CB" w:rsidRPr="005E54CC" w:rsidRDefault="00062ECA" w:rsidP="00062ECA">
            <w:pPr>
              <w:pStyle w:val="NoSpacing"/>
              <w:spacing w:line="276" w:lineRule="auto"/>
              <w:rPr>
                <w:bCs/>
                <w:i/>
                <w:iCs/>
              </w:rPr>
            </w:pPr>
            <w:r w:rsidRPr="005E54CC">
              <w:rPr>
                <w:bCs/>
                <w:i/>
                <w:iCs/>
                <w:lang w:val="en-US"/>
              </w:rPr>
              <w:t xml:space="preserve">              </w:t>
            </w:r>
            <w:r w:rsidR="002634CB" w:rsidRPr="005E54CC">
              <w:rPr>
                <w:bCs/>
                <w:i/>
                <w:iCs/>
              </w:rPr>
              <w:t xml:space="preserve">Himmel vor dem Abend sind wahnsinnig, mit oder  </w:t>
            </w:r>
          </w:p>
          <w:p w14:paraId="47C83254" w14:textId="5745B522" w:rsidR="002634CB" w:rsidRPr="005E54CC" w:rsidRDefault="00062ECA" w:rsidP="00062ECA">
            <w:pPr>
              <w:pStyle w:val="NoSpacing"/>
              <w:spacing w:line="276" w:lineRule="auto"/>
              <w:rPr>
                <w:bCs/>
                <w:i/>
                <w:iCs/>
              </w:rPr>
            </w:pPr>
            <w:r w:rsidRPr="005E54CC">
              <w:rPr>
                <w:bCs/>
                <w:i/>
                <w:iCs/>
                <w:lang w:val="en-US"/>
              </w:rPr>
              <w:t xml:space="preserve">              </w:t>
            </w:r>
            <w:r w:rsidR="002634CB" w:rsidRPr="005E54CC">
              <w:rPr>
                <w:bCs/>
                <w:i/>
                <w:iCs/>
              </w:rPr>
              <w:t>ohne Wolken.</w:t>
            </w:r>
          </w:p>
          <w:p w14:paraId="140D4A44" w14:textId="7486D1AF" w:rsidR="00AA7369" w:rsidRPr="005E54CC" w:rsidRDefault="000F160F" w:rsidP="006D74BC">
            <w:pPr>
              <w:pStyle w:val="NoSpacing"/>
              <w:numPr>
                <w:ilvl w:val="0"/>
                <w:numId w:val="57"/>
              </w:numPr>
              <w:spacing w:line="276" w:lineRule="auto"/>
              <w:rPr>
                <w:bCs/>
                <w:i/>
                <w:iCs/>
                <w:lang w:val="de-DE"/>
              </w:rPr>
            </w:pPr>
            <w:r>
              <w:rPr>
                <w:lang w:val="bs-Latn-BA"/>
              </w:rPr>
              <w:t>boje</w:t>
            </w:r>
            <w:r w:rsidR="00AA7369" w:rsidRPr="005E54CC">
              <w:t xml:space="preserve">: </w:t>
            </w:r>
            <w:r w:rsidR="00AA7369" w:rsidRPr="005E54CC">
              <w:rPr>
                <w:i/>
                <w:iCs/>
                <w:lang w:val="de-DE"/>
              </w:rPr>
              <w:t>gelb, orange, rot, rosa, lila/violett, blau, grün, gelb, braun, grau, weiß, schwarz</w:t>
            </w:r>
          </w:p>
          <w:p w14:paraId="368F5B97" w14:textId="323CD797" w:rsidR="002634CB" w:rsidRPr="005E54CC" w:rsidRDefault="002634CB" w:rsidP="00062ECA">
            <w:pPr>
              <w:pStyle w:val="NoSpacing"/>
              <w:spacing w:line="276" w:lineRule="auto"/>
              <w:ind w:left="720"/>
              <w:rPr>
                <w:bCs/>
                <w:i/>
                <w:iCs/>
                <w:lang w:val="de-DE"/>
              </w:rPr>
            </w:pPr>
            <w:r w:rsidRPr="005E54CC">
              <w:rPr>
                <w:bCs/>
                <w:i/>
                <w:iCs/>
                <w:lang w:val="de-DE"/>
              </w:rPr>
              <w:t>Aus gelb und blau mache ich grün, schau mal hier, es ist leicht zu tun!</w:t>
            </w:r>
          </w:p>
          <w:p w14:paraId="4DAD7A48" w14:textId="63277CD1" w:rsidR="002634CB" w:rsidRPr="005E54CC" w:rsidRDefault="002634CB" w:rsidP="00062ECA">
            <w:pPr>
              <w:pStyle w:val="NoSpacing"/>
              <w:spacing w:line="276" w:lineRule="auto"/>
              <w:ind w:left="720"/>
              <w:rPr>
                <w:bCs/>
                <w:i/>
                <w:iCs/>
                <w:lang w:val="de-DE"/>
              </w:rPr>
            </w:pPr>
            <w:r w:rsidRPr="005E54CC">
              <w:rPr>
                <w:bCs/>
                <w:i/>
                <w:iCs/>
                <w:lang w:val="de-DE"/>
              </w:rPr>
              <w:t>Blau und rot gibt violett, das findest du sicher nett!</w:t>
            </w:r>
          </w:p>
          <w:p w14:paraId="2CF518F8" w14:textId="25A434D6" w:rsidR="002634CB" w:rsidRPr="005E54CC" w:rsidRDefault="002634CB" w:rsidP="00062ECA">
            <w:pPr>
              <w:pStyle w:val="NoSpacing"/>
              <w:spacing w:line="276" w:lineRule="auto"/>
              <w:ind w:left="720"/>
              <w:rPr>
                <w:bCs/>
                <w:i/>
                <w:iCs/>
                <w:lang w:val="de-DE"/>
              </w:rPr>
            </w:pPr>
            <w:r w:rsidRPr="005E54CC">
              <w:rPr>
                <w:bCs/>
                <w:i/>
                <w:iCs/>
                <w:lang w:val="de-DE"/>
              </w:rPr>
              <w:t xml:space="preserve">Für orange brauchst du gelb und rot, </w:t>
            </w:r>
            <w:r w:rsidR="00062ECA" w:rsidRPr="005E54CC">
              <w:rPr>
                <w:bCs/>
                <w:i/>
                <w:iCs/>
                <w:lang w:val="de-DE"/>
              </w:rPr>
              <w:t>z</w:t>
            </w:r>
            <w:r w:rsidRPr="005E54CC">
              <w:rPr>
                <w:bCs/>
                <w:i/>
                <w:iCs/>
                <w:lang w:val="de-DE"/>
              </w:rPr>
              <w:t>um Glück ist das nicht die Farbe von Brot!</w:t>
            </w:r>
          </w:p>
          <w:p w14:paraId="62E48852" w14:textId="6F175846" w:rsidR="00AA7369" w:rsidRPr="005E54CC" w:rsidRDefault="000F160F" w:rsidP="006D74BC">
            <w:pPr>
              <w:pStyle w:val="NoSpacing"/>
              <w:numPr>
                <w:ilvl w:val="0"/>
                <w:numId w:val="57"/>
              </w:numPr>
              <w:spacing w:line="276" w:lineRule="auto"/>
              <w:rPr>
                <w:i/>
                <w:iCs/>
                <w:lang w:val="de-DE"/>
              </w:rPr>
            </w:pPr>
            <w:r>
              <w:rPr>
                <w:lang w:val="bs-Latn-BA"/>
              </w:rPr>
              <w:lastRenderedPageBreak/>
              <w:t>životinje</w:t>
            </w:r>
            <w:r w:rsidR="00AA7369" w:rsidRPr="005E54CC">
              <w:t xml:space="preserve">: </w:t>
            </w:r>
            <w:r w:rsidR="00AA7369" w:rsidRPr="005E54CC">
              <w:rPr>
                <w:i/>
                <w:iCs/>
                <w:lang w:val="de-DE"/>
              </w:rPr>
              <w:t>der Hund, die Katze, der Papagei, das Kaninchen, der Vogel, die Schildkröte, das Pferd</w:t>
            </w:r>
          </w:p>
          <w:p w14:paraId="0044F7DF" w14:textId="3358A823" w:rsidR="002634CB" w:rsidRPr="005E54CC" w:rsidRDefault="002634CB" w:rsidP="00320816">
            <w:pPr>
              <w:pStyle w:val="NoSpacing"/>
              <w:spacing w:line="276" w:lineRule="auto"/>
              <w:ind w:left="720"/>
              <w:rPr>
                <w:i/>
                <w:iCs/>
                <w:lang w:val="de-DE"/>
              </w:rPr>
            </w:pPr>
            <w:r w:rsidRPr="005E54CC">
              <w:rPr>
                <w:i/>
                <w:iCs/>
                <w:lang w:val="de-DE"/>
              </w:rPr>
              <w:t xml:space="preserve">Meine Haustiere sind Mimi die Katze und Bello der  Hund. Mimi ist klein und grau und Bello ist groß und schwarz und weiß. </w:t>
            </w:r>
          </w:p>
          <w:p w14:paraId="7ED40C93" w14:textId="62923715" w:rsidR="00AA7369" w:rsidRPr="005E54CC" w:rsidRDefault="00320816" w:rsidP="00320816">
            <w:pPr>
              <w:pStyle w:val="NoSpacing"/>
              <w:spacing w:line="276" w:lineRule="auto"/>
              <w:ind w:left="720"/>
              <w:rPr>
                <w:i/>
                <w:iCs/>
                <w:lang w:val="de-DE"/>
              </w:rPr>
            </w:pPr>
            <w:r w:rsidRPr="005E54CC">
              <w:rPr>
                <w:i/>
                <w:iCs/>
                <w:lang w:val="de-DE"/>
              </w:rPr>
              <w:t xml:space="preserve">- </w:t>
            </w:r>
            <w:r w:rsidR="002634CB" w:rsidRPr="005E54CC">
              <w:rPr>
                <w:i/>
                <w:iCs/>
                <w:lang w:val="de-DE"/>
              </w:rPr>
              <w:t>Magst du Tiere? – Ja, natürlich. – Dann können wir  am Wochenende in den Zoo gehen. Dort gibt es viele Tiere: Elefanten, Tiger, Löwen, Bären, Alpakas, sogar Pinguine!</w:t>
            </w:r>
            <w:r w:rsidR="00AA7369" w:rsidRPr="005E54CC">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2AC2C53F" w14:textId="48E1FD74" w:rsidR="000F160F" w:rsidRDefault="000F160F" w:rsidP="000F160F">
            <w:pPr>
              <w:pStyle w:val="ListParagraph"/>
              <w:numPr>
                <w:ilvl w:val="0"/>
                <w:numId w:val="16"/>
              </w:numPr>
              <w:spacing w:after="0" w:line="276" w:lineRule="auto"/>
            </w:pPr>
            <w:r>
              <w:lastRenderedPageBreak/>
              <w:t>Prepoznaje nove riječi vezane za temu u kratkim pisanim i slušanim tekstovima.</w:t>
            </w:r>
          </w:p>
          <w:p w14:paraId="0D15DCEE" w14:textId="6898F855" w:rsidR="000F160F" w:rsidRDefault="000F160F" w:rsidP="000F160F">
            <w:pPr>
              <w:pStyle w:val="ListParagraph"/>
              <w:numPr>
                <w:ilvl w:val="0"/>
                <w:numId w:val="16"/>
              </w:numPr>
              <w:spacing w:after="0" w:line="276" w:lineRule="auto"/>
            </w:pPr>
            <w:r>
              <w:t xml:space="preserve">Razlikuje nekoliko vrsta aktivnosti vezanih za neposredno okruženje: dom, škola, </w:t>
            </w:r>
            <w:r w:rsidR="001C2E6A">
              <w:rPr>
                <w:lang w:val="bs-Latn-BA"/>
              </w:rPr>
              <w:t>drugarstva</w:t>
            </w:r>
            <w:r>
              <w:t>.</w:t>
            </w:r>
          </w:p>
          <w:p w14:paraId="1AC93E2D" w14:textId="4453D91E" w:rsidR="000F160F" w:rsidRDefault="000F160F" w:rsidP="000F160F">
            <w:pPr>
              <w:pStyle w:val="ListParagraph"/>
              <w:numPr>
                <w:ilvl w:val="0"/>
                <w:numId w:val="16"/>
              </w:numPr>
              <w:spacing w:after="0" w:line="276" w:lineRule="auto"/>
            </w:pPr>
            <w:r>
              <w:t>Koristi novo</w:t>
            </w:r>
            <w:r w:rsidR="001C2E6A">
              <w:rPr>
                <w:lang w:val="bs-Latn-BA"/>
              </w:rPr>
              <w:t>usvojene</w:t>
            </w:r>
            <w:r>
              <w:t xml:space="preserve"> riječi koje se odnose na vlastite uobičajene aktivnosti i higijenske navike.</w:t>
            </w:r>
          </w:p>
          <w:p w14:paraId="2A4E2B2A" w14:textId="09B7D83D" w:rsidR="005E10D7" w:rsidRPr="005E54CC" w:rsidRDefault="000F160F" w:rsidP="000F160F">
            <w:pPr>
              <w:pStyle w:val="ListParagraph"/>
              <w:numPr>
                <w:ilvl w:val="0"/>
                <w:numId w:val="16"/>
              </w:numPr>
              <w:spacing w:after="0" w:line="276" w:lineRule="auto"/>
            </w:pPr>
            <w:r>
              <w:t>Sastavlja (usmene i pismene) jednostavne rečenice koristeći novo</w:t>
            </w:r>
            <w:r w:rsidR="001C2E6A">
              <w:rPr>
                <w:lang w:val="bs-Latn-BA"/>
              </w:rPr>
              <w:t xml:space="preserve">usvojene </w:t>
            </w:r>
            <w:r>
              <w:t>riječi, koje se odnose na odgovarajuće obroke za različite dijelove dana.</w:t>
            </w:r>
          </w:p>
          <w:p w14:paraId="5FF78A26" w14:textId="268BBD09" w:rsidR="001C2E6A" w:rsidRDefault="001C2E6A" w:rsidP="001C2E6A">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Prepoznaje i primjenjuje pravopisna pravila za pisanje rečenica koje označavaju dijelove odjeće.</w:t>
            </w:r>
          </w:p>
          <w:p w14:paraId="367BAB06" w14:textId="7F463028" w:rsidR="001C2E6A" w:rsidRDefault="001C2E6A" w:rsidP="001C2E6A">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Koristi nazive boja i koristi ih za učešće u kratkom razgovoru, koji se odnosi na riječi koje se odnose na predmete i dijelove odjeće za različite hobije i sportove.</w:t>
            </w:r>
          </w:p>
          <w:p w14:paraId="415CC924" w14:textId="59120730" w:rsidR="001C2E6A" w:rsidRDefault="001C2E6A" w:rsidP="001C2E6A">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lastRenderedPageBreak/>
              <w:t xml:space="preserve">Opisuje izgled životinja, koristeći prethodno </w:t>
            </w:r>
            <w:r>
              <w:rPr>
                <w:lang w:val="bs-Latn-BA"/>
              </w:rPr>
              <w:t>usvojene</w:t>
            </w:r>
            <w:r>
              <w:t xml:space="preserve"> i novo</w:t>
            </w:r>
            <w:r>
              <w:rPr>
                <w:lang w:val="bs-Latn-BA"/>
              </w:rPr>
              <w:t>usvojene</w:t>
            </w:r>
            <w:r>
              <w:t xml:space="preserve"> riječi.</w:t>
            </w:r>
          </w:p>
          <w:p w14:paraId="1F9D3A41" w14:textId="65A10D71" w:rsidR="001C2E6A" w:rsidRDefault="001C2E6A" w:rsidP="001C2E6A">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Pravilno izgovara, piše i koristi glavne brojeve od 100 do 1000.</w:t>
            </w:r>
          </w:p>
          <w:p w14:paraId="57AD3B31" w14:textId="75315D21" w:rsidR="00AA7369" w:rsidRPr="005E54CC" w:rsidRDefault="001C2E6A" w:rsidP="001C2E6A">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Prevodi novo</w:t>
            </w:r>
            <w:r>
              <w:rPr>
                <w:lang w:val="bs-Latn-BA"/>
              </w:rPr>
              <w:t>usvojene</w:t>
            </w:r>
            <w:r>
              <w:t xml:space="preserve"> izraze, rečenice i kratke tekstove u vezi sa temom, sa njemačkog na maternji jezik.</w:t>
            </w:r>
            <w:r w:rsidR="00AA7369" w:rsidRPr="005E54CC">
              <w:t xml:space="preserve"> </w:t>
            </w:r>
          </w:p>
          <w:p w14:paraId="30407E49" w14:textId="77777777" w:rsidR="00AA7369" w:rsidRPr="005E54CC" w:rsidRDefault="00AA7369" w:rsidP="00C06652">
            <w:pPr>
              <w:pStyle w:val="ListParagraph"/>
              <w:spacing w:after="0" w:line="276" w:lineRule="auto"/>
            </w:pPr>
          </w:p>
          <w:p w14:paraId="353978E8" w14:textId="77777777" w:rsidR="00AA7369" w:rsidRPr="005E54CC" w:rsidRDefault="00AA7369" w:rsidP="003974F3">
            <w:pPr>
              <w:pStyle w:val="ListParagraph"/>
              <w:spacing w:after="60"/>
              <w:rPr>
                <w:strike/>
              </w:rPr>
            </w:pPr>
          </w:p>
        </w:tc>
        <w:tc>
          <w:tcPr>
            <w:tcW w:w="241" w:type="dxa"/>
            <w:shd w:val="clear" w:color="auto" w:fill="auto"/>
          </w:tcPr>
          <w:p w14:paraId="78E03392" w14:textId="77777777" w:rsidR="00AA7369" w:rsidRDefault="00AA7369" w:rsidP="003974F3"/>
        </w:tc>
      </w:tr>
      <w:tr w:rsidR="00AA7369" w14:paraId="73BF2247"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1C9ADDEF" w14:textId="686DD98C" w:rsidR="00AA7369" w:rsidRPr="003E654D" w:rsidRDefault="001C2E6A" w:rsidP="009F0893">
            <w:pPr>
              <w:spacing w:after="60" w:line="276" w:lineRule="auto"/>
              <w:rPr>
                <w:b/>
              </w:rPr>
            </w:pPr>
            <w:r>
              <w:rPr>
                <w:lang w:val="bs-Latn-BA"/>
              </w:rPr>
              <w:lastRenderedPageBreak/>
              <w:t>c</w:t>
            </w:r>
            <w:r w:rsidR="00AA7369">
              <w:t xml:space="preserve">) </w:t>
            </w:r>
            <w:r>
              <w:rPr>
                <w:lang w:val="bs-Latn-BA"/>
              </w:rPr>
              <w:t>Gramatičke strukture</w:t>
            </w:r>
            <w:r w:rsidR="00AA7369">
              <w:t xml:space="preserve">: </w:t>
            </w:r>
          </w:p>
          <w:p w14:paraId="7C40DB4F" w14:textId="11DDD0F0" w:rsidR="00AA7369" w:rsidRPr="002634CB" w:rsidRDefault="001C2E6A" w:rsidP="006D74BC">
            <w:pPr>
              <w:pStyle w:val="NoSpacing"/>
              <w:numPr>
                <w:ilvl w:val="0"/>
                <w:numId w:val="58"/>
              </w:numPr>
              <w:spacing w:line="276" w:lineRule="auto"/>
              <w:rPr>
                <w:i/>
              </w:rPr>
            </w:pPr>
            <w:r>
              <w:rPr>
                <w:lang w:val="bs-Latn-BA"/>
              </w:rPr>
              <w:t>pristojna zamenska forma</w:t>
            </w:r>
            <w:r w:rsidR="00AA7369" w:rsidRPr="00354B0A">
              <w:rPr>
                <w:i/>
              </w:rPr>
              <w:t xml:space="preserve"> </w:t>
            </w:r>
            <w:r w:rsidR="00AA7369" w:rsidRPr="00837940">
              <w:rPr>
                <w:i/>
              </w:rPr>
              <w:t>Sie</w:t>
            </w:r>
          </w:p>
          <w:p w14:paraId="1500B8E4" w14:textId="77777777" w:rsidR="00391CC2" w:rsidRDefault="002634CB" w:rsidP="00391CC2">
            <w:pPr>
              <w:pStyle w:val="NoSpacing"/>
              <w:spacing w:line="276" w:lineRule="auto"/>
              <w:ind w:left="720"/>
              <w:rPr>
                <w:i/>
              </w:rPr>
            </w:pPr>
            <w:r w:rsidRPr="002634CB">
              <w:rPr>
                <w:i/>
              </w:rPr>
              <w:t xml:space="preserve">Trinken Sie lieber Wasser oder Saft? </w:t>
            </w:r>
          </w:p>
          <w:p w14:paraId="40AE9FE7" w14:textId="3BF55996" w:rsidR="002634CB" w:rsidRPr="002634CB" w:rsidRDefault="002634CB" w:rsidP="00391CC2">
            <w:pPr>
              <w:pStyle w:val="NoSpacing"/>
              <w:spacing w:line="276" w:lineRule="auto"/>
              <w:ind w:left="720"/>
              <w:rPr>
                <w:i/>
              </w:rPr>
            </w:pPr>
            <w:r w:rsidRPr="002634CB">
              <w:rPr>
                <w:i/>
              </w:rPr>
              <w:t>Was für</w:t>
            </w:r>
            <w:r w:rsidR="00391CC2">
              <w:rPr>
                <w:i/>
                <w:lang w:val="en-US"/>
              </w:rPr>
              <w:t xml:space="preserve"> </w:t>
            </w:r>
            <w:r w:rsidRPr="002634CB">
              <w:rPr>
                <w:i/>
              </w:rPr>
              <w:t>Interesse für die Freizei</w:t>
            </w:r>
            <w:r>
              <w:rPr>
                <w:i/>
              </w:rPr>
              <w:t>t haben Sie? Tragen Sie lieber</w:t>
            </w:r>
            <w:r w:rsidRPr="002634CB">
              <w:rPr>
                <w:i/>
                <w:lang w:val="de-DE"/>
              </w:rPr>
              <w:t xml:space="preserve"> </w:t>
            </w:r>
            <w:r w:rsidRPr="002634CB">
              <w:rPr>
                <w:i/>
              </w:rPr>
              <w:t>Jeans oder Hose?</w:t>
            </w:r>
          </w:p>
          <w:p w14:paraId="71B9A174" w14:textId="7A960F9E" w:rsidR="00AA7369" w:rsidRPr="002634CB" w:rsidRDefault="001C2E6A" w:rsidP="006D74BC">
            <w:pPr>
              <w:pStyle w:val="NoSpacing"/>
              <w:numPr>
                <w:ilvl w:val="0"/>
                <w:numId w:val="58"/>
              </w:numPr>
              <w:spacing w:line="276" w:lineRule="auto"/>
              <w:rPr>
                <w:i/>
              </w:rPr>
            </w:pPr>
            <w:r>
              <w:rPr>
                <w:lang w:val="bs-Latn-BA"/>
              </w:rPr>
              <w:t>upitne zamjenice</w:t>
            </w:r>
            <w:r w:rsidR="00AA7369">
              <w:t xml:space="preserve"> </w:t>
            </w:r>
            <w:r w:rsidR="00AA7369" w:rsidRPr="002634CB">
              <w:rPr>
                <w:i/>
              </w:rPr>
              <w:t xml:space="preserve">wer, was </w:t>
            </w:r>
            <w:r>
              <w:rPr>
                <w:lang w:val="bs-Latn-BA"/>
              </w:rPr>
              <w:t>u nominativu i akuzativu</w:t>
            </w:r>
            <w:r w:rsidR="00AA7369">
              <w:t xml:space="preserve"> </w:t>
            </w:r>
          </w:p>
          <w:p w14:paraId="38527C6A" w14:textId="77777777" w:rsidR="002634CB" w:rsidRPr="002634CB" w:rsidRDefault="002634CB" w:rsidP="00391CC2">
            <w:pPr>
              <w:pStyle w:val="NoSpacing"/>
              <w:spacing w:line="276" w:lineRule="auto"/>
              <w:ind w:left="720"/>
              <w:rPr>
                <w:i/>
              </w:rPr>
            </w:pPr>
            <w:r w:rsidRPr="002634CB">
              <w:rPr>
                <w:i/>
              </w:rPr>
              <w:t>Wer sind Sie? Wen siehst du?</w:t>
            </w:r>
          </w:p>
          <w:p w14:paraId="62F13998" w14:textId="2DAEC4D7" w:rsidR="002634CB" w:rsidRPr="002634CB" w:rsidRDefault="002634CB" w:rsidP="00391CC2">
            <w:pPr>
              <w:pStyle w:val="NoSpacing"/>
              <w:spacing w:line="276" w:lineRule="auto"/>
              <w:ind w:left="720"/>
              <w:rPr>
                <w:i/>
              </w:rPr>
            </w:pPr>
            <w:r w:rsidRPr="002634CB">
              <w:rPr>
                <w:i/>
              </w:rPr>
              <w:t>Was ist das? Was schreibst du?</w:t>
            </w:r>
          </w:p>
          <w:p w14:paraId="203BEB15" w14:textId="3ABA3430" w:rsidR="002634CB" w:rsidRPr="002634CB" w:rsidRDefault="001C2E6A" w:rsidP="006D74BC">
            <w:pPr>
              <w:pStyle w:val="NoSpacing"/>
              <w:numPr>
                <w:ilvl w:val="0"/>
                <w:numId w:val="58"/>
              </w:numPr>
              <w:spacing w:line="276" w:lineRule="auto"/>
              <w:rPr>
                <w:i/>
              </w:rPr>
            </w:pPr>
            <w:r>
              <w:rPr>
                <w:lang w:val="bs-Latn-BA"/>
              </w:rPr>
              <w:t>upitni prilozi za vrijeme i mjesto</w:t>
            </w:r>
            <w:r w:rsidR="00AA7369" w:rsidRPr="002634CB">
              <w:t xml:space="preserve">: </w:t>
            </w:r>
            <w:r w:rsidR="00AA7369" w:rsidRPr="002634CB">
              <w:rPr>
                <w:i/>
              </w:rPr>
              <w:t xml:space="preserve">wann, </w:t>
            </w:r>
            <w:r w:rsidR="00AA7369" w:rsidRPr="00837940">
              <w:rPr>
                <w:i/>
              </w:rPr>
              <w:t xml:space="preserve">wo </w:t>
            </w:r>
          </w:p>
          <w:p w14:paraId="22FB1B11" w14:textId="56EC8D90" w:rsidR="00AA7369" w:rsidRPr="002634CB" w:rsidRDefault="00AA7369" w:rsidP="00391CC2">
            <w:pPr>
              <w:pStyle w:val="NoSpacing"/>
              <w:spacing w:line="276" w:lineRule="auto"/>
              <w:ind w:left="720"/>
              <w:rPr>
                <w:i/>
              </w:rPr>
            </w:pPr>
            <w:r w:rsidRPr="002634CB">
              <w:rPr>
                <w:i/>
              </w:rPr>
              <w:t xml:space="preserve">Wann kommst du an? </w:t>
            </w:r>
            <w:r w:rsidRPr="002634CB">
              <w:rPr>
                <w:i/>
                <w:lang w:val="de-DE"/>
              </w:rPr>
              <w:t>Wann gehst du zur Schule?</w:t>
            </w:r>
            <w:r w:rsidRPr="002634CB">
              <w:rPr>
                <w:i/>
              </w:rPr>
              <w:t xml:space="preserve"> </w:t>
            </w:r>
            <w:r w:rsidRPr="002634CB">
              <w:rPr>
                <w:i/>
                <w:lang w:val="de-DE"/>
              </w:rPr>
              <w:t>Wo ist der Freizeitpark? Wo sind meine Schuhe? Ich kann si</w:t>
            </w:r>
            <w:r w:rsidR="005302C1">
              <w:rPr>
                <w:i/>
                <w:lang w:val="de-DE"/>
              </w:rPr>
              <w:t>e</w:t>
            </w:r>
            <w:r w:rsidRPr="002634CB">
              <w:rPr>
                <w:i/>
                <w:lang w:val="de-DE"/>
              </w:rPr>
              <w:t xml:space="preserve"> nicht finden.</w:t>
            </w:r>
          </w:p>
          <w:p w14:paraId="12CD8DA8" w14:textId="77777777" w:rsidR="001C2E6A" w:rsidRPr="001C2E6A" w:rsidRDefault="001C2E6A" w:rsidP="006D74BC">
            <w:pPr>
              <w:pStyle w:val="NoSpacing"/>
              <w:numPr>
                <w:ilvl w:val="0"/>
                <w:numId w:val="58"/>
              </w:numPr>
              <w:spacing w:line="276" w:lineRule="auto"/>
              <w:rPr>
                <w:i/>
                <w:lang w:val="de-DE"/>
              </w:rPr>
            </w:pPr>
            <w:r>
              <w:rPr>
                <w:lang w:val="bs-Latn-BA"/>
              </w:rPr>
              <w:t>upitni prilog</w:t>
            </w:r>
            <w:r w:rsidR="00AA7369">
              <w:t xml:space="preserve"> + </w:t>
            </w:r>
            <w:r>
              <w:rPr>
                <w:lang w:val="bs-Latn-BA"/>
              </w:rPr>
              <w:t>pridjev za iskazivanje količine i stepen</w:t>
            </w:r>
            <w:r w:rsidR="00AA7369" w:rsidRPr="00A73C91">
              <w:t xml:space="preserve">: </w:t>
            </w:r>
            <w:r w:rsidR="00AA7369" w:rsidRPr="002E70AE">
              <w:rPr>
                <w:i/>
              </w:rPr>
              <w:t xml:space="preserve">wie viel, wie oft                                                                                   </w:t>
            </w:r>
          </w:p>
          <w:p w14:paraId="164A29DA" w14:textId="4A21EEA8" w:rsidR="00AA7369" w:rsidRPr="002E70AE" w:rsidRDefault="00AA7369" w:rsidP="001C2E6A">
            <w:pPr>
              <w:pStyle w:val="NoSpacing"/>
              <w:spacing w:line="276" w:lineRule="auto"/>
              <w:ind w:left="720"/>
              <w:rPr>
                <w:i/>
                <w:lang w:val="de-DE"/>
              </w:rPr>
            </w:pPr>
            <w:r w:rsidRPr="003974F3">
              <w:rPr>
                <w:i/>
              </w:rPr>
              <w:t xml:space="preserve">Wie viel kostet ein Kilo Tomaten? </w:t>
            </w:r>
            <w:r w:rsidRPr="002E70AE">
              <w:rPr>
                <w:i/>
                <w:lang w:val="de-DE"/>
              </w:rPr>
              <w:t>Wie viel Milch brauchst du für das Müsli? Wie viel Geld brauchst du für die Exkursion?</w:t>
            </w:r>
            <w:r>
              <w:rPr>
                <w:i/>
              </w:rPr>
              <w:t xml:space="preserve">                                                         </w:t>
            </w:r>
            <w:r w:rsidRPr="002E70AE">
              <w:rPr>
                <w:i/>
                <w:lang w:val="de-DE"/>
              </w:rPr>
              <w:t>Wie viele Geschwister hast du? Wie viele Bücher liest du im Monat?</w:t>
            </w:r>
            <w:r>
              <w:rPr>
                <w:i/>
              </w:rPr>
              <w:t xml:space="preserve">                                                                </w:t>
            </w:r>
            <w:r w:rsidRPr="002E70AE">
              <w:rPr>
                <w:i/>
                <w:lang w:val="de-DE"/>
              </w:rPr>
              <w:t>Wie oft gehst du ins Kino? Wie oft kommt sie zu Besuch?</w:t>
            </w:r>
          </w:p>
          <w:p w14:paraId="29BF809F" w14:textId="77777777" w:rsidR="001C2E6A" w:rsidRPr="001C2E6A" w:rsidRDefault="001C2E6A" w:rsidP="006D74BC">
            <w:pPr>
              <w:pStyle w:val="NoSpacing"/>
              <w:numPr>
                <w:ilvl w:val="0"/>
                <w:numId w:val="58"/>
              </w:numPr>
              <w:spacing w:line="276" w:lineRule="auto"/>
              <w:rPr>
                <w:i/>
                <w:lang w:val="de-DE"/>
              </w:rPr>
            </w:pPr>
            <w:r>
              <w:rPr>
                <w:lang w:val="bs-Latn-BA"/>
              </w:rPr>
              <w:t xml:space="preserve">priloška odredba za vrijeme, za mjesto i za način </w:t>
            </w:r>
          </w:p>
          <w:p w14:paraId="0DBB0FAE" w14:textId="3BA0FABA" w:rsidR="002A556D" w:rsidRPr="002A556D" w:rsidRDefault="00AA7369" w:rsidP="001C2E6A">
            <w:pPr>
              <w:pStyle w:val="NoSpacing"/>
              <w:spacing w:line="276" w:lineRule="auto"/>
              <w:ind w:left="720"/>
              <w:rPr>
                <w:i/>
                <w:lang w:val="de-DE"/>
              </w:rPr>
            </w:pPr>
            <w:r w:rsidRPr="00F30E7E">
              <w:rPr>
                <w:i/>
                <w:iCs/>
                <w:lang w:val="de-DE"/>
              </w:rPr>
              <w:t>Montags und mittwochs haben wir</w:t>
            </w:r>
            <w:r>
              <w:rPr>
                <w:i/>
                <w:iCs/>
              </w:rPr>
              <w:t xml:space="preserve"> </w:t>
            </w:r>
            <w:r w:rsidRPr="00F30E7E">
              <w:rPr>
                <w:i/>
                <w:iCs/>
                <w:lang w:val="de-DE"/>
              </w:rPr>
              <w:t>Deutschunterricht</w:t>
            </w:r>
            <w:r w:rsidRPr="00F30E7E">
              <w:rPr>
                <w:lang w:val="de-DE"/>
              </w:rPr>
              <w:t>.</w:t>
            </w:r>
            <w:r>
              <w:t xml:space="preserve">                                                         </w:t>
            </w:r>
            <w:r w:rsidR="00354B0A">
              <w:rPr>
                <w:i/>
                <w:lang w:val="de-DE"/>
              </w:rPr>
              <w:t xml:space="preserve">Die Sporthalle ist im Gebäude </w:t>
            </w:r>
            <w:r w:rsidRPr="00F30E7E">
              <w:rPr>
                <w:i/>
                <w:lang w:val="de-DE"/>
              </w:rPr>
              <w:t>rechts</w:t>
            </w:r>
            <w:r w:rsidRPr="00F30E7E">
              <w:rPr>
                <w:i/>
              </w:rPr>
              <w:t>.</w:t>
            </w:r>
            <w:r>
              <w:rPr>
                <w:i/>
              </w:rPr>
              <w:t xml:space="preserve">                        </w:t>
            </w:r>
          </w:p>
          <w:p w14:paraId="36345F65" w14:textId="400EAACB" w:rsidR="00AA7369" w:rsidRPr="00F30E7E" w:rsidRDefault="00AA7369" w:rsidP="002A556D">
            <w:pPr>
              <w:pStyle w:val="NoSpacing"/>
              <w:spacing w:line="276" w:lineRule="auto"/>
              <w:ind w:left="720"/>
              <w:rPr>
                <w:i/>
                <w:lang w:val="de-DE"/>
              </w:rPr>
            </w:pPr>
            <w:r w:rsidRPr="00F30E7E">
              <w:rPr>
                <w:i/>
                <w:lang w:val="de-DE"/>
              </w:rPr>
              <w:t>Ich bringe den Müll schnell raus, es riecht!</w:t>
            </w:r>
          </w:p>
          <w:p w14:paraId="4EE5EBD7" w14:textId="4A63E2B2" w:rsidR="002A556D" w:rsidRPr="002A556D" w:rsidRDefault="00AD2F5A" w:rsidP="006D74BC">
            <w:pPr>
              <w:pStyle w:val="NoSpacing"/>
              <w:numPr>
                <w:ilvl w:val="0"/>
                <w:numId w:val="58"/>
              </w:numPr>
              <w:spacing w:line="276" w:lineRule="auto"/>
              <w:rPr>
                <w:i/>
              </w:rPr>
            </w:pPr>
            <w:r>
              <w:rPr>
                <w:lang w:val="bs-Latn-BA"/>
              </w:rPr>
              <w:lastRenderedPageBreak/>
              <w:t xml:space="preserve">izgovor, akcenat i intonacija </w:t>
            </w:r>
          </w:p>
          <w:p w14:paraId="2FADB603" w14:textId="77777777" w:rsidR="002A556D" w:rsidRDefault="00AA7369" w:rsidP="002A556D">
            <w:pPr>
              <w:pStyle w:val="NoSpacing"/>
              <w:spacing w:line="276" w:lineRule="auto"/>
              <w:ind w:left="720"/>
              <w:rPr>
                <w:i/>
              </w:rPr>
            </w:pPr>
            <w:r w:rsidRPr="00136E13">
              <w:rPr>
                <w:i/>
              </w:rPr>
              <w:t xml:space="preserve">Fährst </w:t>
            </w:r>
            <w:r w:rsidRPr="00136E13">
              <w:rPr>
                <w:b/>
                <w:i/>
              </w:rPr>
              <w:t>du</w:t>
            </w:r>
            <w:r w:rsidRPr="00136E13">
              <w:rPr>
                <w:i/>
              </w:rPr>
              <w:t xml:space="preserve"> heute nach Berlin?                                </w:t>
            </w:r>
          </w:p>
          <w:p w14:paraId="73680BEC" w14:textId="77777777" w:rsidR="002A556D" w:rsidRDefault="00AA7369" w:rsidP="002A556D">
            <w:pPr>
              <w:pStyle w:val="NoSpacing"/>
              <w:spacing w:line="276" w:lineRule="auto"/>
              <w:ind w:left="720"/>
              <w:rPr>
                <w:i/>
              </w:rPr>
            </w:pPr>
            <w:r w:rsidRPr="00136E13">
              <w:rPr>
                <w:i/>
              </w:rPr>
              <w:t xml:space="preserve">Fährst du heute nach </w:t>
            </w:r>
            <w:r w:rsidRPr="00136E13">
              <w:rPr>
                <w:b/>
                <w:i/>
              </w:rPr>
              <w:t>Berlin</w:t>
            </w:r>
            <w:r w:rsidRPr="00136E13">
              <w:rPr>
                <w:i/>
              </w:rPr>
              <w:t>?</w:t>
            </w:r>
            <w:r>
              <w:rPr>
                <w:i/>
              </w:rPr>
              <w:t xml:space="preserve">              </w:t>
            </w:r>
          </w:p>
          <w:p w14:paraId="123C7F4F" w14:textId="0F0B05E4" w:rsidR="00AA7369" w:rsidRPr="00136E13" w:rsidRDefault="00AA7369" w:rsidP="002A556D">
            <w:pPr>
              <w:pStyle w:val="NoSpacing"/>
              <w:spacing w:line="276" w:lineRule="auto"/>
              <w:ind w:left="720"/>
              <w:rPr>
                <w:i/>
              </w:rPr>
            </w:pPr>
            <w:r w:rsidRPr="00136E13">
              <w:rPr>
                <w:i/>
              </w:rPr>
              <w:t xml:space="preserve">Fährst du </w:t>
            </w:r>
            <w:r w:rsidRPr="00136E13">
              <w:rPr>
                <w:b/>
                <w:i/>
              </w:rPr>
              <w:t>heute</w:t>
            </w:r>
            <w:r w:rsidRPr="00136E13">
              <w:rPr>
                <w:i/>
              </w:rPr>
              <w:t xml:space="preserve"> nach Berlin?</w:t>
            </w:r>
          </w:p>
          <w:p w14:paraId="35ECB678" w14:textId="469066E3" w:rsidR="00AA7369" w:rsidRPr="00817DF6" w:rsidRDefault="00AD2F5A" w:rsidP="006D74BC">
            <w:pPr>
              <w:pStyle w:val="NoSpacing"/>
              <w:numPr>
                <w:ilvl w:val="0"/>
                <w:numId w:val="58"/>
              </w:numPr>
              <w:spacing w:line="276" w:lineRule="auto"/>
              <w:rPr>
                <w:lang w:val="de-DE"/>
              </w:rPr>
            </w:pPr>
            <w:r>
              <w:rPr>
                <w:lang w:val="bs-Latn-BA"/>
              </w:rPr>
              <w:t>dugi samoglasnici</w:t>
            </w:r>
          </w:p>
          <w:p w14:paraId="21D18650" w14:textId="566C8362" w:rsidR="00253B1B" w:rsidRDefault="00391CC2" w:rsidP="00391CC2">
            <w:pPr>
              <w:pStyle w:val="NoSpacing"/>
              <w:spacing w:line="276" w:lineRule="auto"/>
              <w:rPr>
                <w:i/>
                <w:lang w:val="de-DE"/>
              </w:rPr>
            </w:pPr>
            <w:r>
              <w:rPr>
                <w:i/>
                <w:lang w:val="de-DE"/>
              </w:rPr>
              <w:t xml:space="preserve">              </w:t>
            </w:r>
            <w:r w:rsidR="00AA7369" w:rsidRPr="000630CF">
              <w:rPr>
                <w:i/>
                <w:lang w:val="de-DE"/>
              </w:rPr>
              <w:t>Sahne, Zahn, Käse, sagen, Bad, Dose, Obst,</w:t>
            </w:r>
            <w:r w:rsidR="00253B1B">
              <w:rPr>
                <w:i/>
                <w:lang w:val="de-DE"/>
              </w:rPr>
              <w:t xml:space="preserve">   </w:t>
            </w:r>
          </w:p>
          <w:p w14:paraId="683108A5" w14:textId="7046FB9B" w:rsidR="00AA7369" w:rsidRPr="000630CF" w:rsidRDefault="00391CC2" w:rsidP="00391CC2">
            <w:pPr>
              <w:pStyle w:val="NoSpacing"/>
              <w:spacing w:line="276" w:lineRule="auto"/>
              <w:rPr>
                <w:i/>
                <w:lang w:val="de-DE"/>
              </w:rPr>
            </w:pPr>
            <w:r>
              <w:rPr>
                <w:i/>
                <w:lang w:val="de-DE"/>
              </w:rPr>
              <w:t xml:space="preserve">              </w:t>
            </w:r>
            <w:r w:rsidR="00AA7369" w:rsidRPr="000630CF">
              <w:rPr>
                <w:i/>
                <w:lang w:val="de-DE"/>
              </w:rPr>
              <w:t>Meer,</w:t>
            </w:r>
            <w:r w:rsidR="00253B1B">
              <w:rPr>
                <w:i/>
                <w:lang w:val="de-DE"/>
              </w:rPr>
              <w:t xml:space="preserve"> </w:t>
            </w:r>
            <w:r w:rsidR="00AA7369" w:rsidRPr="000630CF">
              <w:rPr>
                <w:i/>
                <w:lang w:val="de-DE"/>
              </w:rPr>
              <w:t xml:space="preserve">geben, lesen, ziehen, Fuß, Buch </w:t>
            </w:r>
          </w:p>
          <w:p w14:paraId="3C259E9F" w14:textId="1E54AAAF" w:rsidR="00AA7369" w:rsidRPr="00817DF6" w:rsidRDefault="00AD2F5A" w:rsidP="006D74BC">
            <w:pPr>
              <w:pStyle w:val="NoSpacing"/>
              <w:numPr>
                <w:ilvl w:val="0"/>
                <w:numId w:val="58"/>
              </w:numPr>
              <w:spacing w:line="276" w:lineRule="auto"/>
              <w:rPr>
                <w:lang w:val="de-DE"/>
              </w:rPr>
            </w:pPr>
            <w:r>
              <w:rPr>
                <w:lang w:val="bs-Latn-BA"/>
              </w:rPr>
              <w:t>kratki samoglasnici</w:t>
            </w:r>
          </w:p>
          <w:p w14:paraId="032F320F" w14:textId="6FDF4EB7" w:rsidR="000353CB" w:rsidRDefault="00391CC2" w:rsidP="00391CC2">
            <w:pPr>
              <w:pStyle w:val="NoSpacing"/>
              <w:spacing w:line="276" w:lineRule="auto"/>
              <w:rPr>
                <w:i/>
              </w:rPr>
            </w:pPr>
            <w:r>
              <w:rPr>
                <w:i/>
                <w:lang w:val="de-DE"/>
              </w:rPr>
              <w:t xml:space="preserve">              </w:t>
            </w:r>
            <w:r w:rsidR="000353CB">
              <w:rPr>
                <w:i/>
                <w:lang w:val="de-DE"/>
              </w:rPr>
              <w:t xml:space="preserve">Puppe, klettern, Stunde, Strand, backen, </w:t>
            </w:r>
          </w:p>
          <w:p w14:paraId="4BC3BC10" w14:textId="5E74FD8F" w:rsidR="00AA7369" w:rsidRPr="000630CF" w:rsidRDefault="000353CB" w:rsidP="000353CB">
            <w:pPr>
              <w:spacing w:after="60" w:line="276" w:lineRule="auto"/>
              <w:rPr>
                <w:i/>
                <w:lang w:val="de-DE"/>
              </w:rPr>
            </w:pPr>
            <w:r>
              <w:rPr>
                <w:i/>
              </w:rPr>
              <w:t xml:space="preserve">             </w:t>
            </w:r>
            <w:r w:rsidR="00253B1B">
              <w:rPr>
                <w:i/>
                <w:lang w:val="en-US"/>
              </w:rPr>
              <w:t xml:space="preserve"> </w:t>
            </w:r>
            <w:r>
              <w:rPr>
                <w:i/>
                <w:lang w:val="de-DE"/>
              </w:rPr>
              <w:t xml:space="preserve">Sand, Kind, Rock, Mütze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27E37E3A" w14:textId="278FCA87" w:rsidR="00AD2F5A" w:rsidRDefault="00AD2F5A" w:rsidP="00AD2F5A">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lastRenderedPageBreak/>
              <w:t>Razlikujte formalno i neformalno obraćanje i pravilno prim</w:t>
            </w:r>
            <w:r>
              <w:rPr>
                <w:lang w:val="bs-Latn-BA"/>
              </w:rPr>
              <w:t xml:space="preserve">jenjuje </w:t>
            </w:r>
            <w:r>
              <w:t xml:space="preserve">oblik </w:t>
            </w:r>
            <w:r>
              <w:rPr>
                <w:lang w:val="bs-Latn-BA"/>
              </w:rPr>
              <w:t>pristojnog</w:t>
            </w:r>
            <w:r>
              <w:t xml:space="preserve"> obraćanja </w:t>
            </w:r>
            <w:r w:rsidRPr="00AD2F5A">
              <w:rPr>
                <w:i/>
                <w:iCs/>
              </w:rPr>
              <w:t xml:space="preserve">Sie </w:t>
            </w:r>
            <w:r>
              <w:t>u usmenom i pismenom obliku.</w:t>
            </w:r>
          </w:p>
          <w:p w14:paraId="5D6E47D7" w14:textId="1E3D1B06" w:rsidR="00AD2F5A" w:rsidRDefault="00AD2F5A" w:rsidP="00AD2F5A">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Razlikuje i pravilno primenjuje upitne zam</w:t>
            </w:r>
            <w:r w:rsidR="00F34300">
              <w:rPr>
                <w:lang w:val="bs-Latn-BA"/>
              </w:rPr>
              <w:t>j</w:t>
            </w:r>
            <w:r>
              <w:t xml:space="preserve">enice </w:t>
            </w:r>
            <w:r w:rsidRPr="008A4D57">
              <w:rPr>
                <w:i/>
                <w:iCs/>
              </w:rPr>
              <w:t>wer</w:t>
            </w:r>
            <w:r>
              <w:t xml:space="preserve"> and </w:t>
            </w:r>
            <w:r w:rsidRPr="008A4D57">
              <w:rPr>
                <w:i/>
                <w:iCs/>
              </w:rPr>
              <w:t>was</w:t>
            </w:r>
            <w:r>
              <w:t xml:space="preserve"> u nominativu i akuzativu.</w:t>
            </w:r>
          </w:p>
          <w:p w14:paraId="6AC6FBF6" w14:textId="27DC6A25" w:rsidR="00AD2F5A" w:rsidRDefault="00AD2F5A" w:rsidP="00AD2F5A">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Razlikuje upitne priloge za vrijeme i mjesto</w:t>
            </w:r>
            <w:r w:rsidRPr="00AD2F5A">
              <w:rPr>
                <w:i/>
                <w:iCs/>
              </w:rPr>
              <w:t xml:space="preserve"> wann</w:t>
            </w:r>
            <w:r>
              <w:t xml:space="preserve"> i </w:t>
            </w:r>
            <w:r w:rsidRPr="00AD2F5A">
              <w:rPr>
                <w:i/>
                <w:iCs/>
              </w:rPr>
              <w:t>wo</w:t>
            </w:r>
            <w:r>
              <w:t xml:space="preserve"> i pravilno ih primjenjuje u upitnim rečenicama.</w:t>
            </w:r>
          </w:p>
          <w:p w14:paraId="2F1294CB" w14:textId="02106E2F" w:rsidR="00AA7369" w:rsidRDefault="00AD2F5A" w:rsidP="00AD2F5A">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Razumije upitni prilog</w:t>
            </w:r>
            <w:r w:rsidRPr="00AD2F5A">
              <w:rPr>
                <w:i/>
                <w:iCs/>
              </w:rPr>
              <w:t xml:space="preserve"> wie</w:t>
            </w:r>
            <w:r>
              <w:t xml:space="preserve"> u kombinaciji sa pri</w:t>
            </w:r>
            <w:r>
              <w:rPr>
                <w:lang w:val="bs-Latn-BA"/>
              </w:rPr>
              <w:t>djevom</w:t>
            </w:r>
            <w:r>
              <w:t xml:space="preserve"> </w:t>
            </w:r>
            <w:r>
              <w:rPr>
                <w:lang w:val="bs-Latn-BA"/>
              </w:rPr>
              <w:t>za iskazivanje količine</w:t>
            </w:r>
            <w:r>
              <w:t xml:space="preserve"> </w:t>
            </w:r>
            <w:r w:rsidRPr="00AD2F5A">
              <w:rPr>
                <w:i/>
                <w:iCs/>
              </w:rPr>
              <w:t>viel</w:t>
            </w:r>
            <w:r>
              <w:t xml:space="preserve"> i </w:t>
            </w:r>
            <w:r>
              <w:rPr>
                <w:lang w:val="bs-Latn-BA"/>
              </w:rPr>
              <w:t xml:space="preserve">pridjevom za iskazivanje stepena </w:t>
            </w:r>
            <w:r w:rsidRPr="00AD2F5A">
              <w:rPr>
                <w:i/>
                <w:iCs/>
                <w:lang w:val="bs-Latn-BA"/>
              </w:rPr>
              <w:t>oft</w:t>
            </w:r>
            <w:r>
              <w:rPr>
                <w:i/>
                <w:iCs/>
                <w:lang w:val="bs-Latn-BA"/>
              </w:rPr>
              <w:t xml:space="preserve"> </w:t>
            </w:r>
            <w:r>
              <w:rPr>
                <w:lang w:val="bs-Latn-BA"/>
              </w:rPr>
              <w:t xml:space="preserve">i pravilno ih koristi kao cjeline, kako bi postavio odgovarajuće upitne rečenice. </w:t>
            </w:r>
          </w:p>
          <w:p w14:paraId="39227746" w14:textId="22B40059" w:rsidR="00292150" w:rsidRDefault="00292150" w:rsidP="00292150">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Razlikuje značenje </w:t>
            </w:r>
            <w:r>
              <w:rPr>
                <w:lang w:val="bs-Latn-BA"/>
              </w:rPr>
              <w:t>priloških</w:t>
            </w:r>
            <w:r>
              <w:t xml:space="preserve"> odredbi vremena, mjesta i načina i pravilno ih primjenjuje u kontekstu.</w:t>
            </w:r>
          </w:p>
          <w:p w14:paraId="7A469C75" w14:textId="6DE5212D" w:rsidR="00292150" w:rsidRDefault="00292150" w:rsidP="00292150">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Pravilno izgovara kratke i duge samoglasnike i izgovara cijele rečenice pravilnom intonacijom, naglaskom i ritmom.</w:t>
            </w:r>
          </w:p>
          <w:p w14:paraId="1DB20601" w14:textId="7CDBA1B9" w:rsidR="00AA7369" w:rsidRDefault="00292150" w:rsidP="00292150">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Prevodi kratke rečenice sa njemačkog na maternji jezik, koristeći riječi koje se odnose na </w:t>
            </w:r>
            <w:r>
              <w:rPr>
                <w:lang w:val="bs-Latn-BA"/>
              </w:rPr>
              <w:t>svako</w:t>
            </w:r>
            <w:r>
              <w:t>dnevne aktivnosti, hranu i piće, te lične potrebe i navike</w:t>
            </w:r>
            <w:r>
              <w:rPr>
                <w:lang w:val="bs-Latn-BA"/>
              </w:rPr>
              <w:t>.</w:t>
            </w:r>
          </w:p>
          <w:p w14:paraId="5173BB4B" w14:textId="77777777" w:rsidR="00AA7369" w:rsidRPr="0027343A" w:rsidRDefault="00AA7369" w:rsidP="00292150">
            <w:pPr>
              <w:pStyle w:val="ListParagraph"/>
              <w:pBdr>
                <w:top w:val="none" w:sz="0" w:space="0" w:color="000000"/>
                <w:left w:val="none" w:sz="0" w:space="0" w:color="000000"/>
                <w:bottom w:val="none" w:sz="0" w:space="0" w:color="000000"/>
                <w:right w:val="none" w:sz="0" w:space="0" w:color="000000"/>
              </w:pBdr>
              <w:spacing w:line="276" w:lineRule="auto"/>
            </w:pPr>
          </w:p>
        </w:tc>
        <w:tc>
          <w:tcPr>
            <w:tcW w:w="241" w:type="dxa"/>
            <w:shd w:val="clear" w:color="auto" w:fill="auto"/>
          </w:tcPr>
          <w:p w14:paraId="5FE51E0F" w14:textId="77777777" w:rsidR="00AA7369" w:rsidRDefault="00AA7369" w:rsidP="003974F3"/>
        </w:tc>
      </w:tr>
      <w:tr w:rsidR="00AA7369" w14:paraId="3F413B3B" w14:textId="77777777" w:rsidTr="00280321">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0692EF2A" w14:textId="0D6067D7" w:rsidR="00AA7369" w:rsidRDefault="002B6CEC" w:rsidP="009F0893">
            <w:pPr>
              <w:spacing w:after="60" w:line="276" w:lineRule="auto"/>
            </w:pPr>
            <w:r>
              <w:rPr>
                <w:lang w:val="bs-Latn-BA"/>
              </w:rPr>
              <w:t>d</w:t>
            </w:r>
            <w:r w:rsidR="00AA7369">
              <w:t xml:space="preserve">) </w:t>
            </w:r>
            <w:r w:rsidR="00292150">
              <w:rPr>
                <w:lang w:val="bs-Latn-BA"/>
              </w:rPr>
              <w:t>Sadržaji za diskusiju</w:t>
            </w:r>
            <w:r w:rsidR="00AA7369">
              <w:t>:</w:t>
            </w:r>
          </w:p>
          <w:p w14:paraId="2A16A2E7" w14:textId="75768FDF" w:rsidR="00292150" w:rsidRDefault="00292150" w:rsidP="00292150">
            <w:pPr>
              <w:pStyle w:val="ListParagraph"/>
              <w:numPr>
                <w:ilvl w:val="0"/>
                <w:numId w:val="18"/>
              </w:numPr>
              <w:spacing w:after="60" w:line="276" w:lineRule="auto"/>
            </w:pPr>
            <w:r>
              <w:rPr>
                <w:lang w:val="bs-Latn-BA"/>
              </w:rPr>
              <w:t>Dopisivanje</w:t>
            </w:r>
            <w:r>
              <w:t xml:space="preserve"> sa učenicima istog uzrasta sa njemačkog govornog područja na temu svakodnevnih aktivnosti mladih </w:t>
            </w:r>
            <w:r>
              <w:rPr>
                <w:lang w:val="bs-Latn-BA"/>
              </w:rPr>
              <w:t>iz zemalja odakle dolaze</w:t>
            </w:r>
          </w:p>
          <w:p w14:paraId="3691369C" w14:textId="0FF14415" w:rsidR="00AA7369" w:rsidRDefault="00292150" w:rsidP="00292150">
            <w:pPr>
              <w:pStyle w:val="ListParagraph"/>
              <w:numPr>
                <w:ilvl w:val="0"/>
                <w:numId w:val="18"/>
              </w:numPr>
              <w:spacing w:after="60" w:line="276" w:lineRule="auto"/>
            </w:pPr>
            <w:r>
              <w:rPr>
                <w:lang w:val="bs-Latn-BA"/>
              </w:rPr>
              <w:t>Izrada</w:t>
            </w:r>
            <w:r>
              <w:t xml:space="preserve"> i prezentacija postera koji se odnosi na tradicionalnu hranu zemlje iz koje dolaze učenici u poređenju sa onom iz zemalja njemačkog govornog područja</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75F616B4" w14:textId="5071E46C" w:rsidR="002B6CEC" w:rsidRPr="002B6CEC" w:rsidRDefault="002B6CEC" w:rsidP="002B6CEC">
            <w:pPr>
              <w:pStyle w:val="ListParagraph"/>
              <w:numPr>
                <w:ilvl w:val="0"/>
                <w:numId w:val="17"/>
              </w:numPr>
              <w:pBdr>
                <w:top w:val="none" w:sz="0" w:space="0" w:color="000000"/>
                <w:left w:val="none" w:sz="0" w:space="0" w:color="000000"/>
                <w:bottom w:val="none" w:sz="0" w:space="0" w:color="000000"/>
                <w:right w:val="none" w:sz="0" w:space="0" w:color="000000"/>
              </w:pBdr>
              <w:spacing w:after="60"/>
              <w:rPr>
                <w:kern w:val="0"/>
                <w:position w:val="-1"/>
                <w:lang w:eastAsia="zh-CN"/>
              </w:rPr>
            </w:pPr>
            <w:r w:rsidRPr="002B6CEC">
              <w:rPr>
                <w:kern w:val="0"/>
                <w:position w:val="-1"/>
                <w:lang w:eastAsia="zh-CN"/>
              </w:rPr>
              <w:t>Opisuje sličnosti i razlike u svakodnevnim životnim aktivnostima mladih ljudi iz ovog podneblja i njihovih vršnjaka sa njemačkog govornog područja.</w:t>
            </w:r>
          </w:p>
          <w:p w14:paraId="2CCD0206" w14:textId="7E872FEE" w:rsidR="00AA7369" w:rsidRPr="0027343A" w:rsidRDefault="002B6CEC" w:rsidP="002B6CEC">
            <w:pPr>
              <w:pStyle w:val="ListParagraph"/>
              <w:numPr>
                <w:ilvl w:val="0"/>
                <w:numId w:val="17"/>
              </w:numPr>
              <w:pBdr>
                <w:top w:val="none" w:sz="0" w:space="0" w:color="000000"/>
                <w:left w:val="none" w:sz="0" w:space="0" w:color="000000"/>
                <w:bottom w:val="none" w:sz="0" w:space="0" w:color="000000"/>
                <w:right w:val="none" w:sz="0" w:space="0" w:color="000000"/>
              </w:pBdr>
              <w:spacing w:after="60"/>
            </w:pPr>
            <w:r w:rsidRPr="002B6CEC">
              <w:rPr>
                <w:kern w:val="0"/>
                <w:position w:val="-1"/>
                <w:lang w:eastAsia="zh-CN"/>
              </w:rPr>
              <w:t>Upoređuje tradicionalnu hranu u svojoj zemlji sa tradicionalnom hranom u zemljama njemačkog govornog područja.</w:t>
            </w:r>
          </w:p>
          <w:p w14:paraId="7E676A36" w14:textId="2346B86C" w:rsidR="00AA7369" w:rsidRDefault="00AA7369" w:rsidP="002B6CEC">
            <w:pPr>
              <w:pStyle w:val="ListParagraph"/>
              <w:pBdr>
                <w:top w:val="none" w:sz="0" w:space="0" w:color="000000"/>
                <w:left w:val="none" w:sz="0" w:space="0" w:color="000000"/>
                <w:bottom w:val="none" w:sz="0" w:space="0" w:color="000000"/>
                <w:right w:val="none" w:sz="0" w:space="0" w:color="000000"/>
              </w:pBdr>
              <w:spacing w:after="60"/>
              <w:ind w:left="701"/>
            </w:pPr>
          </w:p>
        </w:tc>
        <w:tc>
          <w:tcPr>
            <w:tcW w:w="241" w:type="dxa"/>
            <w:shd w:val="clear" w:color="auto" w:fill="auto"/>
          </w:tcPr>
          <w:p w14:paraId="6062897C" w14:textId="77777777" w:rsidR="00AA7369" w:rsidRDefault="00AA7369" w:rsidP="003974F3"/>
        </w:tc>
      </w:tr>
      <w:tr w:rsidR="00AA7369" w14:paraId="7DD0C324"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48A1076" w14:textId="11A54AA6" w:rsidR="00AA7369" w:rsidRPr="00DD27A7" w:rsidRDefault="00292150" w:rsidP="003974F3">
            <w:pPr>
              <w:spacing w:after="60" w:line="276" w:lineRule="auto"/>
              <w:rPr>
                <w:b/>
              </w:rPr>
            </w:pPr>
            <w:r>
              <w:rPr>
                <w:b/>
                <w:lang w:val="bs-Latn-BA"/>
              </w:rPr>
              <w:t>Primjeri za aktivnosti</w:t>
            </w:r>
            <w:r w:rsidR="00AA7369">
              <w:rPr>
                <w:b/>
              </w:rPr>
              <w:t>:</w:t>
            </w:r>
            <w:r w:rsidR="00AA7369" w:rsidRPr="00DD27A7">
              <w:rPr>
                <w:b/>
              </w:rPr>
              <w:t xml:space="preserve"> </w:t>
            </w:r>
          </w:p>
          <w:p w14:paraId="2C051D98" w14:textId="77777777" w:rsidR="002B6CEC" w:rsidRDefault="002B6CEC" w:rsidP="002B6CEC">
            <w:pPr>
              <w:pBdr>
                <w:top w:val="none" w:sz="0" w:space="0" w:color="000000"/>
                <w:left w:val="none" w:sz="0" w:space="0" w:color="000000"/>
                <w:bottom w:val="none" w:sz="0" w:space="0" w:color="000000"/>
                <w:right w:val="none" w:sz="0" w:space="0" w:color="000000"/>
              </w:pBdr>
              <w:spacing w:line="240" w:lineRule="auto"/>
              <w:jc w:val="both"/>
              <w:rPr>
                <w:i/>
                <w:iCs/>
                <w:color w:val="000000"/>
                <w:kern w:val="0"/>
                <w:lang w:val="bs-Latn-BA" w:eastAsia="en-US"/>
              </w:rPr>
            </w:pPr>
            <w:r w:rsidRPr="00071BD6">
              <w:rPr>
                <w:i/>
                <w:iCs/>
                <w:color w:val="000000"/>
                <w:kern w:val="0"/>
                <w:lang w:eastAsia="en-US"/>
              </w:rPr>
              <w:t>(Dio primjera objedinjuje više standarda ocjenjivanja istog sadržaja koji se mogu realizovati u nekoliko časova. Navedeni primjeri mogu poslužiti i kao model za kreiranje novih aktivnosti za iste standarde ili za druge koje njima nisu obuhvaćene.)</w:t>
            </w:r>
          </w:p>
          <w:p w14:paraId="2E4C4AE8" w14:textId="77777777" w:rsidR="00AA7369" w:rsidRDefault="00AA7369" w:rsidP="003974F3">
            <w:pPr>
              <w:pStyle w:val="xmsonormal"/>
              <w:shd w:val="clear" w:color="auto" w:fill="FFFFFF"/>
              <w:autoSpaceDE w:val="0"/>
              <w:autoSpaceDN w:val="0"/>
              <w:ind w:hanging="10"/>
              <w:rPr>
                <w:rStyle w:val="xcontentpasted0"/>
                <w:rFonts w:ascii="Calibri" w:hAnsi="Calibri" w:cs="Calibri"/>
                <w:iCs/>
                <w:color w:val="000000"/>
                <w:sz w:val="22"/>
                <w:szCs w:val="22"/>
                <w:lang w:val="mk-MK"/>
              </w:rPr>
            </w:pPr>
          </w:p>
          <w:p w14:paraId="05B20228" w14:textId="78BC12D2" w:rsidR="00BD5EE9" w:rsidRPr="00BD5EE9" w:rsidRDefault="00BD5EE9" w:rsidP="00BD5EE9">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BD5EE9">
              <w:rPr>
                <w:rStyle w:val="xcontentpasted0"/>
                <w:rFonts w:ascii="Calibri" w:hAnsi="Calibri" w:cs="Calibri"/>
                <w:iCs/>
                <w:color w:val="000000"/>
                <w:sz w:val="22"/>
                <w:szCs w:val="22"/>
                <w:lang w:val="mk-MK"/>
              </w:rPr>
              <w:t>Učenici popunjavaju upitnu riječ u upitnoj rečenici sa prazninama.</w:t>
            </w:r>
          </w:p>
          <w:p w14:paraId="1909717B" w14:textId="2A63F112" w:rsidR="00BD5EE9" w:rsidRPr="00BD5EE9" w:rsidRDefault="00BD5EE9" w:rsidP="00BD5EE9">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BD5EE9">
              <w:rPr>
                <w:rStyle w:val="xcontentpasted0"/>
                <w:rFonts w:ascii="Calibri" w:hAnsi="Calibri" w:cs="Calibri"/>
                <w:iCs/>
                <w:color w:val="000000"/>
                <w:sz w:val="22"/>
                <w:szCs w:val="22"/>
                <w:lang w:val="mk-MK"/>
              </w:rPr>
              <w:t>Učenici dobijaju odgovore na pitanja, a moraju formirati pitanje koje odgovara datom odgovoru.</w:t>
            </w:r>
          </w:p>
          <w:p w14:paraId="176AFABD" w14:textId="324AD3C6" w:rsidR="00BD5EE9" w:rsidRPr="00F34300" w:rsidRDefault="00BD5EE9" w:rsidP="00E00E14">
            <w:pPr>
              <w:pStyle w:val="xmsonormal"/>
              <w:shd w:val="clear" w:color="auto" w:fill="FFFFFF"/>
              <w:autoSpaceDE w:val="0"/>
              <w:autoSpaceDN w:val="0"/>
              <w:spacing w:line="276" w:lineRule="auto"/>
              <w:ind w:left="990"/>
              <w:jc w:val="both"/>
              <w:rPr>
                <w:rStyle w:val="xcontentpasted0"/>
                <w:rFonts w:ascii="Calibri" w:hAnsi="Calibri" w:cs="Calibri"/>
                <w:i/>
                <w:color w:val="000000"/>
                <w:sz w:val="22"/>
                <w:szCs w:val="22"/>
                <w:lang w:val="mk-MK"/>
              </w:rPr>
            </w:pPr>
            <w:r w:rsidRPr="00F34300">
              <w:rPr>
                <w:rStyle w:val="xcontentpasted0"/>
                <w:rFonts w:ascii="Calibri" w:hAnsi="Calibri" w:cs="Calibri"/>
                <w:i/>
                <w:color w:val="000000"/>
                <w:sz w:val="22"/>
                <w:szCs w:val="22"/>
                <w:lang w:val="mk-MK"/>
              </w:rPr>
              <w:t xml:space="preserve">          </w:t>
            </w:r>
            <w:r w:rsidR="00E00E14" w:rsidRPr="00F34300">
              <w:rPr>
                <w:rStyle w:val="xcontentpasted0"/>
                <w:rFonts w:ascii="Calibri" w:hAnsi="Calibri" w:cs="Calibri"/>
                <w:i/>
                <w:color w:val="000000"/>
                <w:sz w:val="22"/>
                <w:szCs w:val="22"/>
                <w:lang w:val="bs-Latn-BA"/>
              </w:rPr>
              <w:t xml:space="preserve"> </w:t>
            </w:r>
            <w:r w:rsidRPr="00F34300">
              <w:rPr>
                <w:rStyle w:val="xcontentpasted0"/>
                <w:rFonts w:ascii="Calibri" w:hAnsi="Calibri" w:cs="Calibri"/>
                <w:i/>
                <w:color w:val="000000"/>
                <w:sz w:val="22"/>
                <w:szCs w:val="22"/>
                <w:lang w:val="mk-MK"/>
              </w:rPr>
              <w:t>Antwort: Ich bin 12 Jahre alt. Frage: Wie alt bist du?</w:t>
            </w:r>
          </w:p>
          <w:p w14:paraId="2BD521CE" w14:textId="66246E96" w:rsidR="00BD5EE9" w:rsidRPr="00F34300" w:rsidRDefault="00E00E14" w:rsidP="00E00E14">
            <w:pPr>
              <w:pStyle w:val="xmsonormal"/>
              <w:shd w:val="clear" w:color="auto" w:fill="FFFFFF"/>
              <w:autoSpaceDE w:val="0"/>
              <w:autoSpaceDN w:val="0"/>
              <w:spacing w:line="276" w:lineRule="auto"/>
              <w:ind w:left="990"/>
              <w:jc w:val="both"/>
              <w:rPr>
                <w:rStyle w:val="xcontentpasted0"/>
                <w:rFonts w:ascii="Calibri" w:hAnsi="Calibri" w:cs="Calibri"/>
                <w:i/>
                <w:color w:val="000000"/>
                <w:sz w:val="22"/>
                <w:szCs w:val="22"/>
                <w:lang w:val="mk-MK"/>
              </w:rPr>
            </w:pPr>
            <w:r w:rsidRPr="00F34300">
              <w:rPr>
                <w:rStyle w:val="xcontentpasted0"/>
                <w:rFonts w:ascii="Calibri" w:hAnsi="Calibri" w:cs="Calibri"/>
                <w:i/>
                <w:color w:val="000000"/>
                <w:sz w:val="22"/>
                <w:szCs w:val="22"/>
                <w:lang w:val="bs-Latn-BA"/>
              </w:rPr>
              <w:t xml:space="preserve"> </w:t>
            </w:r>
            <w:r w:rsidR="00BD5EE9" w:rsidRPr="00F34300">
              <w:rPr>
                <w:rStyle w:val="xcontentpasted0"/>
                <w:rFonts w:ascii="Calibri" w:hAnsi="Calibri" w:cs="Calibri"/>
                <w:i/>
                <w:color w:val="000000"/>
                <w:sz w:val="22"/>
                <w:szCs w:val="22"/>
                <w:lang w:val="mk-MK"/>
              </w:rPr>
              <w:t xml:space="preserve">         Antwort: Meine Mutter kommt um 9.30 Uhr an. Frage: Wann kommt deine Mutter an?</w:t>
            </w:r>
          </w:p>
          <w:p w14:paraId="6ECF519F" w14:textId="173543B9" w:rsidR="00BD5EE9" w:rsidRPr="00BD5EE9" w:rsidRDefault="00BD5EE9" w:rsidP="00BD5EE9">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BD5EE9">
              <w:rPr>
                <w:rStyle w:val="xcontentpasted0"/>
                <w:rFonts w:ascii="Calibri" w:hAnsi="Calibri" w:cs="Calibri"/>
                <w:iCs/>
                <w:color w:val="000000"/>
                <w:sz w:val="22"/>
                <w:szCs w:val="22"/>
                <w:lang w:val="mk-MK"/>
              </w:rPr>
              <w:t xml:space="preserve">U ukrštenici učenici </w:t>
            </w:r>
            <w:r w:rsidR="00E00E14">
              <w:rPr>
                <w:rStyle w:val="xcontentpasted0"/>
                <w:rFonts w:ascii="Calibri" w:hAnsi="Calibri" w:cs="Calibri"/>
                <w:iCs/>
                <w:color w:val="000000"/>
                <w:sz w:val="22"/>
                <w:szCs w:val="22"/>
                <w:lang w:val="bs-Latn-BA"/>
              </w:rPr>
              <w:t xml:space="preserve">dopisuju </w:t>
            </w:r>
            <w:r w:rsidRPr="00BD5EE9">
              <w:rPr>
                <w:rStyle w:val="xcontentpasted0"/>
                <w:rFonts w:ascii="Calibri" w:hAnsi="Calibri" w:cs="Calibri"/>
                <w:iCs/>
                <w:color w:val="000000"/>
                <w:sz w:val="22"/>
                <w:szCs w:val="22"/>
                <w:lang w:val="mk-MK"/>
              </w:rPr>
              <w:t>predmete koji označavaju hranu ili piće prema datoj slici ili crtežu.</w:t>
            </w:r>
          </w:p>
          <w:p w14:paraId="227B25BB" w14:textId="0E9F4636" w:rsidR="00BD5EE9" w:rsidRPr="00BD5EE9" w:rsidRDefault="00BD5EE9" w:rsidP="00BD5EE9">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BD5EE9">
              <w:rPr>
                <w:rStyle w:val="xcontentpasted0"/>
                <w:rFonts w:ascii="Calibri" w:hAnsi="Calibri" w:cs="Calibri"/>
                <w:iCs/>
                <w:color w:val="000000"/>
                <w:sz w:val="22"/>
                <w:szCs w:val="22"/>
                <w:lang w:val="mk-MK"/>
              </w:rPr>
              <w:t xml:space="preserve">Popunjavanje tabela sa </w:t>
            </w:r>
            <w:r w:rsidR="00E00E14">
              <w:rPr>
                <w:rStyle w:val="xcontentpasted0"/>
                <w:rFonts w:ascii="Calibri" w:hAnsi="Calibri" w:cs="Calibri"/>
                <w:iCs/>
                <w:color w:val="000000"/>
                <w:sz w:val="22"/>
                <w:szCs w:val="22"/>
                <w:lang w:val="bs-Latn-BA"/>
              </w:rPr>
              <w:t>selektiranim</w:t>
            </w:r>
            <w:r w:rsidRPr="00BD5EE9">
              <w:rPr>
                <w:rStyle w:val="xcontentpasted0"/>
                <w:rFonts w:ascii="Calibri" w:hAnsi="Calibri" w:cs="Calibri"/>
                <w:iCs/>
                <w:color w:val="000000"/>
                <w:sz w:val="22"/>
                <w:szCs w:val="22"/>
                <w:lang w:val="mk-MK"/>
              </w:rPr>
              <w:t xml:space="preserve"> informacijama: Učenici u grupama dobijaju tabelu sa </w:t>
            </w:r>
            <w:r w:rsidR="00E00E14">
              <w:rPr>
                <w:rStyle w:val="xcontentpasted0"/>
                <w:rFonts w:ascii="Calibri" w:hAnsi="Calibri" w:cs="Calibri"/>
                <w:iCs/>
                <w:color w:val="000000"/>
                <w:sz w:val="22"/>
                <w:szCs w:val="22"/>
                <w:lang w:val="bs-Latn-BA"/>
              </w:rPr>
              <w:t>leksikom</w:t>
            </w:r>
            <w:r w:rsidRPr="00BD5EE9">
              <w:rPr>
                <w:rStyle w:val="xcontentpasted0"/>
                <w:rFonts w:ascii="Calibri" w:hAnsi="Calibri" w:cs="Calibri"/>
                <w:iCs/>
                <w:color w:val="000000"/>
                <w:sz w:val="22"/>
                <w:szCs w:val="22"/>
                <w:lang w:val="mk-MK"/>
              </w:rPr>
              <w:t xml:space="preserve"> koj</w:t>
            </w:r>
            <w:r w:rsidR="00E00E14">
              <w:rPr>
                <w:rStyle w:val="xcontentpasted0"/>
                <w:rFonts w:ascii="Calibri" w:hAnsi="Calibri" w:cs="Calibri"/>
                <w:iCs/>
                <w:color w:val="000000"/>
                <w:sz w:val="22"/>
                <w:szCs w:val="22"/>
                <w:lang w:val="bs-Latn-BA"/>
              </w:rPr>
              <w:t>a</w:t>
            </w:r>
            <w:r w:rsidRPr="00BD5EE9">
              <w:rPr>
                <w:rStyle w:val="xcontentpasted0"/>
                <w:rFonts w:ascii="Calibri" w:hAnsi="Calibri" w:cs="Calibri"/>
                <w:iCs/>
                <w:color w:val="000000"/>
                <w:sz w:val="22"/>
                <w:szCs w:val="22"/>
                <w:lang w:val="mk-MK"/>
              </w:rPr>
              <w:t xml:space="preserve"> se odnosi na svakodnevne aktivnosti i povezuju ih sa odgovarajućim glagolima za date pojmove (</w:t>
            </w:r>
            <w:r w:rsidRPr="00E00E14">
              <w:rPr>
                <w:rStyle w:val="xcontentpasted0"/>
                <w:rFonts w:ascii="Calibri" w:hAnsi="Calibri" w:cs="Calibri"/>
                <w:i/>
                <w:color w:val="000000"/>
                <w:sz w:val="22"/>
                <w:szCs w:val="22"/>
                <w:lang w:val="mk-MK"/>
              </w:rPr>
              <w:t>das Bett – machen; zur Schule – fahren; eine Tasse Tee – trinken</w:t>
            </w:r>
            <w:r w:rsidRPr="00BD5EE9">
              <w:rPr>
                <w:rStyle w:val="xcontentpasted0"/>
                <w:rFonts w:ascii="Calibri" w:hAnsi="Calibri" w:cs="Calibri"/>
                <w:iCs/>
                <w:color w:val="000000"/>
                <w:sz w:val="22"/>
                <w:szCs w:val="22"/>
                <w:lang w:val="mk-MK"/>
              </w:rPr>
              <w:t>).</w:t>
            </w:r>
          </w:p>
          <w:p w14:paraId="69633473" w14:textId="04B3EB2E" w:rsidR="00BD5EE9" w:rsidRPr="00BD5EE9" w:rsidRDefault="00E00E14" w:rsidP="00BD5EE9">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E00E14">
              <w:rPr>
                <w:rStyle w:val="xcontentpasted0"/>
                <w:rFonts w:ascii="Calibri" w:hAnsi="Calibri" w:cs="Calibri"/>
                <w:i/>
                <w:color w:val="000000"/>
                <w:sz w:val="22"/>
                <w:szCs w:val="22"/>
                <w:lang w:val="mk-MK"/>
              </w:rPr>
              <w:lastRenderedPageBreak/>
              <w:t>Was passt nicht?</w:t>
            </w:r>
            <w:r w:rsidRPr="00E00E14">
              <w:rPr>
                <w:rStyle w:val="xcontentpasted0"/>
                <w:rFonts w:ascii="Calibri" w:hAnsi="Calibri" w:cs="Calibri"/>
                <w:iCs/>
                <w:color w:val="000000"/>
                <w:sz w:val="22"/>
                <w:szCs w:val="22"/>
                <w:lang w:val="mk-MK"/>
              </w:rPr>
              <w:t xml:space="preserve"> </w:t>
            </w:r>
            <w:r w:rsidR="00BD5EE9" w:rsidRPr="00BD5EE9">
              <w:rPr>
                <w:rStyle w:val="xcontentpasted0"/>
                <w:rFonts w:ascii="Calibri" w:hAnsi="Calibri" w:cs="Calibri"/>
                <w:iCs/>
                <w:color w:val="000000"/>
                <w:sz w:val="22"/>
                <w:szCs w:val="22"/>
                <w:lang w:val="mk-MK"/>
              </w:rPr>
              <w:t>(Pronađi uljeza): Nastavnik</w:t>
            </w:r>
            <w:r>
              <w:rPr>
                <w:rStyle w:val="xcontentpasted0"/>
                <w:rFonts w:ascii="Calibri" w:hAnsi="Calibri" w:cs="Calibri"/>
                <w:iCs/>
                <w:color w:val="000000"/>
                <w:sz w:val="22"/>
                <w:szCs w:val="22"/>
                <w:lang w:val="bs-Latn-BA"/>
              </w:rPr>
              <w:t>/nastavnica</w:t>
            </w:r>
            <w:r w:rsidR="00BD5EE9" w:rsidRPr="00BD5EE9">
              <w:rPr>
                <w:rStyle w:val="xcontentpasted0"/>
                <w:rFonts w:ascii="Calibri" w:hAnsi="Calibri" w:cs="Calibri"/>
                <w:iCs/>
                <w:color w:val="000000"/>
                <w:sz w:val="22"/>
                <w:szCs w:val="22"/>
                <w:lang w:val="mk-MK"/>
              </w:rPr>
              <w:t xml:space="preserve"> imenuje niz pojmova, od kojih se jedan ne uklapa u određenu kategoriju. </w:t>
            </w:r>
            <w:r>
              <w:rPr>
                <w:rStyle w:val="xcontentpasted0"/>
                <w:rFonts w:ascii="Calibri" w:hAnsi="Calibri" w:cs="Calibri"/>
                <w:iCs/>
                <w:color w:val="000000"/>
                <w:sz w:val="22"/>
                <w:szCs w:val="22"/>
                <w:lang w:val="bs-Latn-BA"/>
              </w:rPr>
              <w:t>Učenicima</w:t>
            </w:r>
            <w:r w:rsidR="00BD5EE9" w:rsidRPr="00BD5EE9">
              <w:rPr>
                <w:rStyle w:val="xcontentpasted0"/>
                <w:rFonts w:ascii="Calibri" w:hAnsi="Calibri" w:cs="Calibri"/>
                <w:iCs/>
                <w:color w:val="000000"/>
                <w:sz w:val="22"/>
                <w:szCs w:val="22"/>
                <w:lang w:val="mk-MK"/>
              </w:rPr>
              <w:t xml:space="preserve"> se kategorija ne naglašava unaprijed. Učenici treba da navedu neprikladan termin. Ova igra je posebno korisna u temama o hrani, ishrani, kupovini mesa, mliječnih proizvoda, voća i povrća.</w:t>
            </w:r>
          </w:p>
          <w:p w14:paraId="3FE27255" w14:textId="001EB48C" w:rsidR="00AA7369" w:rsidRDefault="00BD5EE9" w:rsidP="00BD5EE9">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8A4D57">
              <w:rPr>
                <w:rStyle w:val="xcontentpasted0"/>
                <w:rFonts w:ascii="Calibri" w:hAnsi="Calibri" w:cs="Calibri"/>
                <w:i/>
                <w:color w:val="000000"/>
                <w:sz w:val="22"/>
                <w:szCs w:val="22"/>
                <w:lang w:val="mk-MK"/>
              </w:rPr>
              <w:t>Was ist das?</w:t>
            </w:r>
            <w:r w:rsidRPr="00BD5EE9">
              <w:rPr>
                <w:rStyle w:val="xcontentpasted0"/>
                <w:rFonts w:ascii="Calibri" w:hAnsi="Calibri" w:cs="Calibri"/>
                <w:iCs/>
                <w:color w:val="000000"/>
                <w:sz w:val="22"/>
                <w:szCs w:val="22"/>
                <w:lang w:val="mk-MK"/>
              </w:rPr>
              <w:t xml:space="preserve"> (Šta je to?): Formiraju se 2 grupe. Nastavnik</w:t>
            </w:r>
            <w:r w:rsidR="00E00E14">
              <w:rPr>
                <w:rStyle w:val="xcontentpasted0"/>
                <w:rFonts w:ascii="Calibri" w:hAnsi="Calibri" w:cs="Calibri"/>
                <w:iCs/>
                <w:color w:val="000000"/>
                <w:sz w:val="22"/>
                <w:szCs w:val="22"/>
                <w:lang w:val="bs-Latn-BA"/>
              </w:rPr>
              <w:t>/nastavnica</w:t>
            </w:r>
            <w:r w:rsidRPr="00BD5EE9">
              <w:rPr>
                <w:rStyle w:val="xcontentpasted0"/>
                <w:rFonts w:ascii="Calibri" w:hAnsi="Calibri" w:cs="Calibri"/>
                <w:iCs/>
                <w:color w:val="000000"/>
                <w:sz w:val="22"/>
                <w:szCs w:val="22"/>
                <w:lang w:val="mk-MK"/>
              </w:rPr>
              <w:t xml:space="preserve"> pravi </w:t>
            </w:r>
            <w:r w:rsidR="00E00E14">
              <w:rPr>
                <w:rStyle w:val="xcontentpasted0"/>
                <w:rFonts w:ascii="Calibri" w:hAnsi="Calibri" w:cs="Calibri"/>
                <w:iCs/>
                <w:color w:val="000000"/>
                <w:sz w:val="22"/>
                <w:szCs w:val="22"/>
                <w:lang w:val="bs-Latn-BA"/>
              </w:rPr>
              <w:t>seriju</w:t>
            </w:r>
            <w:r w:rsidRPr="00BD5EE9">
              <w:rPr>
                <w:rStyle w:val="xcontentpasted0"/>
                <w:rFonts w:ascii="Calibri" w:hAnsi="Calibri" w:cs="Calibri"/>
                <w:iCs/>
                <w:color w:val="000000"/>
                <w:sz w:val="22"/>
                <w:szCs w:val="22"/>
                <w:lang w:val="mk-MK"/>
              </w:rPr>
              <w:t xml:space="preserve"> kartica o određenim temama, na primjer imenice, brojevi, glagoli, situacije. Jedan učenik</w:t>
            </w:r>
            <w:r w:rsidR="00E00E14">
              <w:rPr>
                <w:rStyle w:val="xcontentpasted0"/>
                <w:rFonts w:ascii="Calibri" w:hAnsi="Calibri" w:cs="Calibri"/>
                <w:iCs/>
                <w:color w:val="000000"/>
                <w:sz w:val="22"/>
                <w:szCs w:val="22"/>
                <w:lang w:val="bs-Latn-BA"/>
              </w:rPr>
              <w:t>/učenica</w:t>
            </w:r>
            <w:r w:rsidRPr="00BD5EE9">
              <w:rPr>
                <w:rStyle w:val="xcontentpasted0"/>
                <w:rFonts w:ascii="Calibri" w:hAnsi="Calibri" w:cs="Calibri"/>
                <w:iCs/>
                <w:color w:val="000000"/>
                <w:sz w:val="22"/>
                <w:szCs w:val="22"/>
                <w:lang w:val="mk-MK"/>
              </w:rPr>
              <w:t xml:space="preserve"> izvlači kartu, a učenici u njegovoj grupi pokušavaju da odgonetnu </w:t>
            </w:r>
            <w:r w:rsidR="00E00E14">
              <w:rPr>
                <w:rStyle w:val="xcontentpasted0"/>
                <w:rFonts w:ascii="Calibri" w:hAnsi="Calibri" w:cs="Calibri"/>
                <w:iCs/>
                <w:color w:val="000000"/>
                <w:sz w:val="22"/>
                <w:szCs w:val="22"/>
                <w:lang w:val="bs-Latn-BA"/>
              </w:rPr>
              <w:t>pojam</w:t>
            </w:r>
            <w:r w:rsidRPr="00BD5EE9">
              <w:rPr>
                <w:rStyle w:val="xcontentpasted0"/>
                <w:rFonts w:ascii="Calibri" w:hAnsi="Calibri" w:cs="Calibri"/>
                <w:iCs/>
                <w:color w:val="000000"/>
                <w:sz w:val="22"/>
                <w:szCs w:val="22"/>
                <w:lang w:val="mk-MK"/>
              </w:rPr>
              <w:t xml:space="preserve"> postavljanjem konkretnih pitanja. Ako grupa pogodi riječ, dobija poen, u suprotnom poen ide drugoj grupi. Vježba je namijenjena ponavljanju vokabulara i slobodnom govoru.</w:t>
            </w:r>
          </w:p>
          <w:p w14:paraId="744842F2" w14:textId="1F2D9CA7" w:rsidR="0011395D" w:rsidRPr="0011395D" w:rsidRDefault="0011395D" w:rsidP="0011395D">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11395D">
              <w:rPr>
                <w:rStyle w:val="xcontentpasted0"/>
                <w:rFonts w:ascii="Calibri" w:hAnsi="Calibri" w:cs="Calibri"/>
                <w:iCs/>
                <w:color w:val="000000"/>
                <w:sz w:val="22"/>
                <w:szCs w:val="22"/>
                <w:lang w:val="mk-MK"/>
              </w:rPr>
              <w:t>Učenici su podijeljeni u 2 grupe. Učenik</w:t>
            </w:r>
            <w:r>
              <w:rPr>
                <w:rStyle w:val="xcontentpasted0"/>
                <w:rFonts w:ascii="Calibri" w:hAnsi="Calibri" w:cs="Calibri"/>
                <w:iCs/>
                <w:color w:val="000000"/>
                <w:sz w:val="22"/>
                <w:szCs w:val="22"/>
                <w:lang w:val="bs-Latn-BA"/>
              </w:rPr>
              <w:t>/učenica</w:t>
            </w:r>
            <w:r w:rsidRPr="0011395D">
              <w:rPr>
                <w:rStyle w:val="xcontentpasted0"/>
                <w:rFonts w:ascii="Calibri" w:hAnsi="Calibri" w:cs="Calibri"/>
                <w:iCs/>
                <w:color w:val="000000"/>
                <w:sz w:val="22"/>
                <w:szCs w:val="22"/>
                <w:lang w:val="mk-MK"/>
              </w:rPr>
              <w:t xml:space="preserve"> iz prve grupe imenuje imenicu iz poslednjeg časa, a učenik</w:t>
            </w:r>
            <w:r>
              <w:rPr>
                <w:rStyle w:val="xcontentpasted0"/>
                <w:rFonts w:ascii="Calibri" w:hAnsi="Calibri" w:cs="Calibri"/>
                <w:iCs/>
                <w:color w:val="000000"/>
                <w:sz w:val="22"/>
                <w:szCs w:val="22"/>
                <w:lang w:val="bs-Latn-BA"/>
              </w:rPr>
              <w:t>/učenica</w:t>
            </w:r>
            <w:r w:rsidRPr="0011395D">
              <w:rPr>
                <w:rStyle w:val="xcontentpasted0"/>
                <w:rFonts w:ascii="Calibri" w:hAnsi="Calibri" w:cs="Calibri"/>
                <w:iCs/>
                <w:color w:val="000000"/>
                <w:sz w:val="22"/>
                <w:szCs w:val="22"/>
                <w:lang w:val="mk-MK"/>
              </w:rPr>
              <w:t xml:space="preserve"> iz druge grupe treba da doda odgovarajući član. Ako je dat tačan član, druga grupa dobija poen. Ako </w:t>
            </w:r>
            <w:r>
              <w:rPr>
                <w:rStyle w:val="xcontentpasted0"/>
                <w:rFonts w:ascii="Calibri" w:hAnsi="Calibri" w:cs="Calibri"/>
                <w:iCs/>
                <w:color w:val="000000"/>
                <w:sz w:val="22"/>
                <w:szCs w:val="22"/>
                <w:lang w:val="bs-Latn-BA"/>
              </w:rPr>
              <w:t>je član pogrešan</w:t>
            </w:r>
            <w:r w:rsidRPr="0011395D">
              <w:rPr>
                <w:rStyle w:val="xcontentpasted0"/>
                <w:rFonts w:ascii="Calibri" w:hAnsi="Calibri" w:cs="Calibri"/>
                <w:iCs/>
                <w:color w:val="000000"/>
                <w:sz w:val="22"/>
                <w:szCs w:val="22"/>
                <w:lang w:val="mk-MK"/>
              </w:rPr>
              <w:t>, bod ide prvoj grupi.</w:t>
            </w:r>
          </w:p>
          <w:p w14:paraId="133D3BCC" w14:textId="03498C53" w:rsidR="0011395D" w:rsidRPr="0011395D" w:rsidRDefault="0011395D" w:rsidP="0011395D">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11395D">
              <w:rPr>
                <w:rStyle w:val="xcontentpasted0"/>
                <w:rFonts w:ascii="Calibri" w:hAnsi="Calibri" w:cs="Calibri"/>
                <w:iCs/>
                <w:color w:val="000000"/>
                <w:sz w:val="22"/>
                <w:szCs w:val="22"/>
                <w:lang w:val="mk-MK"/>
              </w:rPr>
              <w:t>Rad u parovima: Učenici izvlače kartu sa slikom životinje i opisuju je svom partneru koristeći usvojen</w:t>
            </w:r>
            <w:r>
              <w:rPr>
                <w:rStyle w:val="xcontentpasted0"/>
                <w:rFonts w:ascii="Calibri" w:hAnsi="Calibri" w:cs="Calibri"/>
                <w:iCs/>
                <w:color w:val="000000"/>
                <w:sz w:val="22"/>
                <w:szCs w:val="22"/>
                <w:lang w:val="bs-Latn-BA"/>
              </w:rPr>
              <w:t>u</w:t>
            </w:r>
            <w:r w:rsidRPr="0011395D">
              <w:rPr>
                <w:rStyle w:val="xcontentpasted0"/>
                <w:rFonts w:ascii="Calibri" w:hAnsi="Calibri" w:cs="Calibri"/>
                <w:iCs/>
                <w:color w:val="000000"/>
                <w:sz w:val="22"/>
                <w:szCs w:val="22"/>
                <w:lang w:val="mk-MK"/>
              </w:rPr>
              <w:t xml:space="preserve"> i novonaučen</w:t>
            </w:r>
            <w:r>
              <w:rPr>
                <w:rStyle w:val="xcontentpasted0"/>
                <w:rFonts w:ascii="Calibri" w:hAnsi="Calibri" w:cs="Calibri"/>
                <w:iCs/>
                <w:color w:val="000000"/>
                <w:sz w:val="22"/>
                <w:szCs w:val="22"/>
                <w:lang w:val="bs-Latn-BA"/>
              </w:rPr>
              <w:t>u</w:t>
            </w:r>
            <w:r w:rsidRPr="0011395D">
              <w:rPr>
                <w:rStyle w:val="xcontentpasted0"/>
                <w:rFonts w:ascii="Calibri" w:hAnsi="Calibri" w:cs="Calibri"/>
                <w:iCs/>
                <w:color w:val="000000"/>
                <w:sz w:val="22"/>
                <w:szCs w:val="22"/>
                <w:lang w:val="mk-MK"/>
              </w:rPr>
              <w:t xml:space="preserve"> </w:t>
            </w:r>
            <w:r>
              <w:rPr>
                <w:rStyle w:val="xcontentpasted0"/>
                <w:rFonts w:ascii="Calibri" w:hAnsi="Calibri" w:cs="Calibri"/>
                <w:iCs/>
                <w:color w:val="000000"/>
                <w:sz w:val="22"/>
                <w:szCs w:val="22"/>
                <w:lang w:val="bs-Latn-BA"/>
              </w:rPr>
              <w:t>leksiku</w:t>
            </w:r>
            <w:r w:rsidRPr="0011395D">
              <w:rPr>
                <w:rStyle w:val="xcontentpasted0"/>
                <w:rFonts w:ascii="Calibri" w:hAnsi="Calibri" w:cs="Calibri"/>
                <w:iCs/>
                <w:color w:val="000000"/>
                <w:sz w:val="22"/>
                <w:szCs w:val="22"/>
                <w:lang w:val="mk-MK"/>
              </w:rPr>
              <w:t>, a on treba da pogodi o kojoj se životinji radi.</w:t>
            </w:r>
          </w:p>
          <w:p w14:paraId="2B622841" w14:textId="6C00195A" w:rsidR="00AA7369" w:rsidRDefault="0011395D" w:rsidP="0011395D">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11395D">
              <w:rPr>
                <w:rStyle w:val="xcontentpasted0"/>
                <w:rFonts w:ascii="Calibri" w:hAnsi="Calibri" w:cs="Calibri"/>
                <w:iCs/>
                <w:color w:val="000000"/>
                <w:sz w:val="22"/>
                <w:szCs w:val="22"/>
                <w:lang w:val="mk-MK"/>
              </w:rPr>
              <w:t>Asocijacije: formiraju se 2 grupe, gd</w:t>
            </w:r>
            <w:r>
              <w:rPr>
                <w:rStyle w:val="xcontentpasted0"/>
                <w:rFonts w:ascii="Calibri" w:hAnsi="Calibri" w:cs="Calibri"/>
                <w:iCs/>
                <w:color w:val="000000"/>
                <w:sz w:val="22"/>
                <w:szCs w:val="22"/>
                <w:lang w:val="bs-Latn-BA"/>
              </w:rPr>
              <w:t>j</w:t>
            </w:r>
            <w:r w:rsidRPr="0011395D">
              <w:rPr>
                <w:rStyle w:val="xcontentpasted0"/>
                <w:rFonts w:ascii="Calibri" w:hAnsi="Calibri" w:cs="Calibri"/>
                <w:iCs/>
                <w:color w:val="000000"/>
                <w:sz w:val="22"/>
                <w:szCs w:val="22"/>
                <w:lang w:val="mk-MK"/>
              </w:rPr>
              <w:t xml:space="preserve">e učenici dobijaju kartice sa </w:t>
            </w:r>
            <w:r>
              <w:rPr>
                <w:rStyle w:val="xcontentpasted0"/>
                <w:rFonts w:ascii="Calibri" w:hAnsi="Calibri" w:cs="Calibri"/>
                <w:iCs/>
                <w:color w:val="000000"/>
                <w:sz w:val="22"/>
                <w:szCs w:val="22"/>
                <w:lang w:val="bs-Latn-BA"/>
              </w:rPr>
              <w:t>termin</w:t>
            </w:r>
            <w:r w:rsidRPr="0011395D">
              <w:rPr>
                <w:rStyle w:val="xcontentpasted0"/>
                <w:rFonts w:ascii="Calibri" w:hAnsi="Calibri" w:cs="Calibri"/>
                <w:iCs/>
                <w:color w:val="000000"/>
                <w:sz w:val="22"/>
                <w:szCs w:val="22"/>
                <w:lang w:val="mk-MK"/>
              </w:rPr>
              <w:t xml:space="preserve"> iz leksičke jedinice koja se obrađuje i brojem, na prim</w:t>
            </w:r>
            <w:r>
              <w:rPr>
                <w:rStyle w:val="xcontentpasted0"/>
                <w:rFonts w:ascii="Calibri" w:hAnsi="Calibri" w:cs="Calibri"/>
                <w:iCs/>
                <w:color w:val="000000"/>
                <w:sz w:val="22"/>
                <w:szCs w:val="22"/>
                <w:lang w:val="bs-Latn-BA"/>
              </w:rPr>
              <w:t>j</w:t>
            </w:r>
            <w:r w:rsidRPr="0011395D">
              <w:rPr>
                <w:rStyle w:val="xcontentpasted0"/>
                <w:rFonts w:ascii="Calibri" w:hAnsi="Calibri" w:cs="Calibri"/>
                <w:iCs/>
                <w:color w:val="000000"/>
                <w:sz w:val="22"/>
                <w:szCs w:val="22"/>
                <w:lang w:val="mk-MK"/>
              </w:rPr>
              <w:t xml:space="preserve">er </w:t>
            </w:r>
            <w:r w:rsidRPr="008A4D57">
              <w:rPr>
                <w:rStyle w:val="xcontentpasted0"/>
                <w:rFonts w:ascii="Calibri" w:hAnsi="Calibri" w:cs="Calibri"/>
                <w:i/>
                <w:color w:val="000000"/>
                <w:sz w:val="22"/>
                <w:szCs w:val="22"/>
                <w:lang w:val="mk-MK"/>
              </w:rPr>
              <w:t>Obst</w:t>
            </w:r>
            <w:r w:rsidRPr="0011395D">
              <w:rPr>
                <w:rStyle w:val="xcontentpasted0"/>
                <w:rFonts w:ascii="Calibri" w:hAnsi="Calibri" w:cs="Calibri"/>
                <w:iCs/>
                <w:color w:val="000000"/>
                <w:sz w:val="22"/>
                <w:szCs w:val="22"/>
                <w:lang w:val="mk-MK"/>
              </w:rPr>
              <w:t xml:space="preserve"> (6). Učenici izvlače karticu i moraju navesti 6 imenica iz date kategorije zajedno sa odgovarajućim rodom svake imenice (die Orange, der Apfel, die Banane, die Erdbeere, die Birne, die Zitrone). Grupa dobija poen ako su svi pojmovi tačno navedeni, u suprotnom druga grupa dobija poen. Igra je moguća i</w:t>
            </w:r>
            <w:r>
              <w:rPr>
                <w:rStyle w:val="xcontentpasted0"/>
                <w:rFonts w:ascii="Calibri" w:hAnsi="Calibri" w:cs="Calibri"/>
                <w:iCs/>
                <w:color w:val="000000"/>
                <w:sz w:val="22"/>
                <w:szCs w:val="22"/>
                <w:lang w:val="bs-Latn-BA"/>
              </w:rPr>
              <w:t xml:space="preserve"> </w:t>
            </w:r>
            <w:r w:rsidRPr="0011395D">
              <w:rPr>
                <w:rStyle w:val="xcontentpasted0"/>
                <w:rFonts w:ascii="Calibri" w:hAnsi="Calibri" w:cs="Calibri"/>
                <w:iCs/>
                <w:color w:val="000000"/>
                <w:sz w:val="22"/>
                <w:szCs w:val="22"/>
                <w:lang w:val="mk-MK"/>
              </w:rPr>
              <w:t>u cijelom razredu, bez dodjeljivanja bodova.</w:t>
            </w:r>
          </w:p>
          <w:p w14:paraId="7E322865" w14:textId="0E8D70FB" w:rsidR="0011395D" w:rsidRPr="0011395D" w:rsidRDefault="0011395D" w:rsidP="0011395D">
            <w:pPr>
              <w:pStyle w:val="xmsonormal"/>
              <w:numPr>
                <w:ilvl w:val="0"/>
                <w:numId w:val="21"/>
              </w:numPr>
              <w:shd w:val="clear" w:color="auto" w:fill="FFFFFF"/>
              <w:autoSpaceDE w:val="0"/>
              <w:autoSpaceDN w:val="0"/>
              <w:spacing w:line="276" w:lineRule="auto"/>
              <w:jc w:val="both"/>
              <w:rPr>
                <w:rStyle w:val="xcontentpasted0"/>
                <w:rFonts w:ascii="Calibri" w:hAnsi="Calibri" w:cs="Calibri"/>
                <w:i/>
                <w:iCs/>
                <w:color w:val="000000"/>
                <w:sz w:val="22"/>
                <w:szCs w:val="22"/>
                <w:lang w:val="mk-MK"/>
              </w:rPr>
            </w:pPr>
            <w:r w:rsidRPr="0011395D">
              <w:rPr>
                <w:rStyle w:val="xcontentpasted0"/>
                <w:rFonts w:ascii="Calibri" w:hAnsi="Calibri" w:cs="Calibri"/>
                <w:i/>
                <w:iCs/>
                <w:color w:val="000000"/>
                <w:sz w:val="22"/>
                <w:szCs w:val="22"/>
                <w:lang w:val="mk-MK"/>
              </w:rPr>
              <w:t xml:space="preserve">Was fehlt? </w:t>
            </w:r>
            <w:r w:rsidRPr="0011395D">
              <w:rPr>
                <w:rStyle w:val="xcontentpasted0"/>
                <w:rFonts w:ascii="Calibri" w:hAnsi="Calibri" w:cs="Calibri"/>
                <w:color w:val="000000"/>
                <w:sz w:val="22"/>
                <w:szCs w:val="22"/>
                <w:lang w:val="mk-MK"/>
              </w:rPr>
              <w:t>(Šta nedostaje?): Učenici su podijeljeni u dvije grupe. Ispred njih su slike različitih dijelova odjeće. Učenici imaju zadatak da pažljivo pregledaju sve odjevne predmete u roku od oko 2 minute. Nakon predviđenog vremena, jedan učenik</w:t>
            </w:r>
            <w:r>
              <w:rPr>
                <w:rStyle w:val="xcontentpasted0"/>
                <w:rFonts w:ascii="Calibri" w:hAnsi="Calibri" w:cs="Calibri"/>
                <w:color w:val="000000"/>
                <w:sz w:val="22"/>
                <w:szCs w:val="22"/>
                <w:lang w:val="bs-Latn-BA"/>
              </w:rPr>
              <w:t>/učenica</w:t>
            </w:r>
            <w:r w:rsidRPr="0011395D">
              <w:rPr>
                <w:rStyle w:val="xcontentpasted0"/>
                <w:rFonts w:ascii="Calibri" w:hAnsi="Calibri" w:cs="Calibri"/>
                <w:color w:val="000000"/>
                <w:sz w:val="22"/>
                <w:szCs w:val="22"/>
                <w:lang w:val="mk-MK"/>
              </w:rPr>
              <w:t xml:space="preserve"> pokriva oči, a ostali u grupi uklanjaju jednu od slika. Zatim učenik</w:t>
            </w:r>
            <w:r w:rsidR="00446B0D">
              <w:rPr>
                <w:rStyle w:val="xcontentpasted0"/>
                <w:rFonts w:ascii="Calibri" w:hAnsi="Calibri" w:cs="Calibri"/>
                <w:color w:val="000000"/>
                <w:sz w:val="22"/>
                <w:szCs w:val="22"/>
                <w:lang w:val="bs-Latn-BA"/>
              </w:rPr>
              <w:t>/učenica</w:t>
            </w:r>
            <w:r w:rsidRPr="0011395D">
              <w:rPr>
                <w:rStyle w:val="xcontentpasted0"/>
                <w:rFonts w:ascii="Calibri" w:hAnsi="Calibri" w:cs="Calibri"/>
                <w:color w:val="000000"/>
                <w:sz w:val="22"/>
                <w:szCs w:val="22"/>
                <w:lang w:val="mk-MK"/>
              </w:rPr>
              <w:t xml:space="preserve"> treba da kaže koji komad odeće nedostaje i što preciznije ga opiše (boja, model). Ako učenik napravi grešku, druga grupa dobija poen. Igra se ponavlja sa svakim učenikom</w:t>
            </w:r>
            <w:r w:rsidR="00446B0D">
              <w:rPr>
                <w:rStyle w:val="xcontentpasted0"/>
                <w:rFonts w:ascii="Calibri" w:hAnsi="Calibri" w:cs="Calibri"/>
                <w:color w:val="000000"/>
                <w:sz w:val="22"/>
                <w:szCs w:val="22"/>
                <w:lang w:val="bs-Latn-BA"/>
              </w:rPr>
              <w:t>/učenicom</w:t>
            </w:r>
            <w:r w:rsidRPr="0011395D">
              <w:rPr>
                <w:rStyle w:val="xcontentpasted0"/>
                <w:rFonts w:ascii="Calibri" w:hAnsi="Calibri" w:cs="Calibri"/>
                <w:color w:val="000000"/>
                <w:sz w:val="22"/>
                <w:szCs w:val="22"/>
                <w:lang w:val="mk-MK"/>
              </w:rPr>
              <w:t xml:space="preserve"> u grupi. Ova vježba služi za pregled vokabulara, kao i za </w:t>
            </w:r>
            <w:r w:rsidR="00446B0D">
              <w:rPr>
                <w:rStyle w:val="xcontentpasted0"/>
                <w:rFonts w:ascii="Calibri" w:hAnsi="Calibri" w:cs="Calibri"/>
                <w:color w:val="000000"/>
                <w:sz w:val="22"/>
                <w:szCs w:val="22"/>
                <w:lang w:val="bs-Latn-BA"/>
              </w:rPr>
              <w:t>memoriju</w:t>
            </w:r>
            <w:r w:rsidRPr="0011395D">
              <w:rPr>
                <w:rStyle w:val="xcontentpasted0"/>
                <w:rFonts w:ascii="Calibri" w:hAnsi="Calibri" w:cs="Calibri"/>
                <w:color w:val="000000"/>
                <w:sz w:val="22"/>
                <w:szCs w:val="22"/>
                <w:lang w:val="mk-MK"/>
              </w:rPr>
              <w:t>, i može se tematski prilagoditi</w:t>
            </w:r>
            <w:r w:rsidRPr="0011395D">
              <w:rPr>
                <w:rStyle w:val="xcontentpasted0"/>
                <w:rFonts w:ascii="Calibri" w:hAnsi="Calibri" w:cs="Calibri"/>
                <w:i/>
                <w:iCs/>
                <w:color w:val="000000"/>
                <w:sz w:val="22"/>
                <w:szCs w:val="22"/>
                <w:lang w:val="mk-MK"/>
              </w:rPr>
              <w:t>.</w:t>
            </w:r>
          </w:p>
          <w:p w14:paraId="04B062F3" w14:textId="47A46A6B" w:rsidR="00AA7369" w:rsidRPr="00F74BD5" w:rsidRDefault="0011395D" w:rsidP="00F74BD5">
            <w:pPr>
              <w:pStyle w:val="xmsonormal"/>
              <w:numPr>
                <w:ilvl w:val="0"/>
                <w:numId w:val="21"/>
              </w:numPr>
              <w:shd w:val="clear" w:color="auto" w:fill="FFFFFF"/>
              <w:autoSpaceDE w:val="0"/>
              <w:autoSpaceDN w:val="0"/>
              <w:spacing w:line="276" w:lineRule="auto"/>
              <w:jc w:val="both"/>
              <w:rPr>
                <w:rFonts w:ascii="Calibri" w:hAnsi="Calibri" w:cs="Calibri"/>
                <w:iCs/>
                <w:color w:val="000000"/>
                <w:sz w:val="22"/>
                <w:szCs w:val="22"/>
                <w:lang w:val="mk-MK"/>
              </w:rPr>
            </w:pPr>
            <w:r w:rsidRPr="0011395D">
              <w:rPr>
                <w:rStyle w:val="xcontentpasted0"/>
                <w:rFonts w:ascii="Calibri" w:hAnsi="Calibri" w:cs="Calibri"/>
                <w:i/>
                <w:iCs/>
                <w:color w:val="000000"/>
                <w:sz w:val="22"/>
                <w:szCs w:val="22"/>
                <w:lang w:val="mk-MK"/>
              </w:rPr>
              <w:t xml:space="preserve">Rollenspiel—Im Supermarket/Auf dem Markt: </w:t>
            </w:r>
            <w:r w:rsidRPr="00446B0D">
              <w:rPr>
                <w:rStyle w:val="xcontentpasted0"/>
                <w:rFonts w:ascii="Calibri" w:hAnsi="Calibri" w:cs="Calibri"/>
                <w:color w:val="000000"/>
                <w:sz w:val="22"/>
                <w:szCs w:val="22"/>
                <w:lang w:val="mk-MK"/>
              </w:rPr>
              <w:t>Učenici su podijeljeni u grupe od 3-4 učenika. Iz reklamnog materijala raznih supermarketa izrezuju slike proizvoda sa njihovim cijenama i stavljaju ih na tezge. Jedan učenik igra ulogu prodavca, a drugi učenici žele da kupe određeni proizvod i pitaju za cenu koristeći pristojnu zam</w:t>
            </w:r>
            <w:r w:rsidR="00446B0D">
              <w:rPr>
                <w:rStyle w:val="xcontentpasted0"/>
                <w:rFonts w:ascii="Calibri" w:hAnsi="Calibri" w:cs="Calibri"/>
                <w:color w:val="000000"/>
                <w:sz w:val="22"/>
                <w:szCs w:val="22"/>
                <w:lang w:val="bs-Latn-BA"/>
              </w:rPr>
              <w:t>j</w:t>
            </w:r>
            <w:r w:rsidRPr="00446B0D">
              <w:rPr>
                <w:rStyle w:val="xcontentpasted0"/>
                <w:rFonts w:ascii="Calibri" w:hAnsi="Calibri" w:cs="Calibri"/>
                <w:color w:val="000000"/>
                <w:sz w:val="22"/>
                <w:szCs w:val="22"/>
                <w:lang w:val="mk-MK"/>
              </w:rPr>
              <w:t xml:space="preserve">enicu </w:t>
            </w:r>
            <w:r w:rsidRPr="00446B0D">
              <w:rPr>
                <w:rStyle w:val="xcontentpasted0"/>
                <w:rFonts w:ascii="Calibri" w:hAnsi="Calibri" w:cs="Calibri"/>
                <w:i/>
                <w:iCs/>
                <w:color w:val="000000"/>
                <w:sz w:val="22"/>
                <w:szCs w:val="22"/>
                <w:lang w:val="mk-MK"/>
              </w:rPr>
              <w:t>Sie</w:t>
            </w:r>
            <w:r w:rsidRPr="00446B0D">
              <w:rPr>
                <w:rStyle w:val="xcontentpasted0"/>
                <w:rFonts w:ascii="Calibri" w:hAnsi="Calibri" w:cs="Calibri"/>
                <w:color w:val="000000"/>
                <w:sz w:val="22"/>
                <w:szCs w:val="22"/>
                <w:lang w:val="mk-MK"/>
              </w:rPr>
              <w:t>, pa kupuju proizvod ako smatraju da im c</w:t>
            </w:r>
            <w:r w:rsidR="00446B0D">
              <w:rPr>
                <w:rStyle w:val="xcontentpasted0"/>
                <w:rFonts w:ascii="Calibri" w:hAnsi="Calibri" w:cs="Calibri"/>
                <w:color w:val="000000"/>
                <w:sz w:val="22"/>
                <w:szCs w:val="22"/>
                <w:lang w:val="bs-Latn-BA"/>
              </w:rPr>
              <w:t>ij</w:t>
            </w:r>
            <w:r w:rsidRPr="00446B0D">
              <w:rPr>
                <w:rStyle w:val="xcontentpasted0"/>
                <w:rFonts w:ascii="Calibri" w:hAnsi="Calibri" w:cs="Calibri"/>
                <w:color w:val="000000"/>
                <w:sz w:val="22"/>
                <w:szCs w:val="22"/>
                <w:lang w:val="mk-MK"/>
              </w:rPr>
              <w:t xml:space="preserve">ena odgovara. Uloge se zatim zamjenjuju tako da svaki učenik igra ulogu i prodavca i kupca. Vježba je namijenjena savladavanju </w:t>
            </w:r>
            <w:r w:rsidR="00446B0D">
              <w:rPr>
                <w:rStyle w:val="xcontentpasted0"/>
                <w:rFonts w:ascii="Calibri" w:hAnsi="Calibri" w:cs="Calibri"/>
                <w:color w:val="000000"/>
                <w:sz w:val="22"/>
                <w:szCs w:val="22"/>
                <w:lang w:val="bs-Latn-BA"/>
              </w:rPr>
              <w:t>vezane leksike</w:t>
            </w:r>
            <w:r w:rsidRPr="00446B0D">
              <w:rPr>
                <w:rStyle w:val="xcontentpasted0"/>
                <w:rFonts w:ascii="Calibri" w:hAnsi="Calibri" w:cs="Calibri"/>
                <w:color w:val="000000"/>
                <w:sz w:val="22"/>
                <w:szCs w:val="22"/>
                <w:lang w:val="mk-MK"/>
              </w:rPr>
              <w:t>, kao i građenju upitnih rečenica i izražavanju vlastitog stava o cijeni datog proizvoda, a tematsk</w:t>
            </w:r>
            <w:r w:rsidR="00446B0D">
              <w:rPr>
                <w:rStyle w:val="xcontentpasted0"/>
                <w:rFonts w:ascii="Calibri" w:hAnsi="Calibri" w:cs="Calibri"/>
                <w:color w:val="000000"/>
                <w:sz w:val="22"/>
                <w:szCs w:val="22"/>
                <w:lang w:val="bs-Latn-BA"/>
              </w:rPr>
              <w:t>a leksika</w:t>
            </w:r>
            <w:r w:rsidRPr="00446B0D">
              <w:rPr>
                <w:rStyle w:val="xcontentpasted0"/>
                <w:rFonts w:ascii="Calibri" w:hAnsi="Calibri" w:cs="Calibri"/>
                <w:color w:val="000000"/>
                <w:sz w:val="22"/>
                <w:szCs w:val="22"/>
                <w:lang w:val="mk-MK"/>
              </w:rPr>
              <w:t xml:space="preserve"> se može zamijeniti drug</w:t>
            </w:r>
            <w:r w:rsidR="00446B0D">
              <w:rPr>
                <w:rStyle w:val="xcontentpasted0"/>
                <w:rFonts w:ascii="Calibri" w:hAnsi="Calibri" w:cs="Calibri"/>
                <w:color w:val="000000"/>
                <w:sz w:val="22"/>
                <w:szCs w:val="22"/>
                <w:lang w:val="bs-Latn-BA"/>
              </w:rPr>
              <w:t>o</w:t>
            </w:r>
            <w:r w:rsidRPr="00446B0D">
              <w:rPr>
                <w:rStyle w:val="xcontentpasted0"/>
                <w:rFonts w:ascii="Calibri" w:hAnsi="Calibri" w:cs="Calibri"/>
                <w:color w:val="000000"/>
                <w:sz w:val="22"/>
                <w:szCs w:val="22"/>
                <w:lang w:val="mk-MK"/>
              </w:rPr>
              <w:t>m (n</w:t>
            </w:r>
            <w:r w:rsidR="00446B0D">
              <w:rPr>
                <w:rStyle w:val="xcontentpasted0"/>
                <w:rFonts w:ascii="Calibri" w:hAnsi="Calibri" w:cs="Calibri"/>
                <w:color w:val="000000"/>
                <w:sz w:val="22"/>
                <w:szCs w:val="22"/>
                <w:lang w:val="bs-Latn-BA"/>
              </w:rPr>
              <w:t>a primjer,</w:t>
            </w:r>
            <w:r w:rsidRPr="00446B0D">
              <w:rPr>
                <w:rStyle w:val="xcontentpasted0"/>
                <w:rFonts w:ascii="Calibri" w:hAnsi="Calibri" w:cs="Calibri"/>
                <w:color w:val="000000"/>
                <w:sz w:val="22"/>
                <w:szCs w:val="22"/>
                <w:lang w:val="mk-MK"/>
              </w:rPr>
              <w:t xml:space="preserve"> odjeća).</w:t>
            </w:r>
          </w:p>
        </w:tc>
      </w:tr>
    </w:tbl>
    <w:p w14:paraId="6371BA0C" w14:textId="77777777" w:rsidR="005707A0" w:rsidRPr="00202288" w:rsidRDefault="005707A0" w:rsidP="00AA7369"/>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5B5343" w:rsidRPr="005B5343" w14:paraId="105D871C"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DBEDB3D" w14:textId="3FC6B37D" w:rsidR="005B5343" w:rsidRPr="005E54CC" w:rsidRDefault="00745A0C" w:rsidP="00F74BD5">
            <w:pPr>
              <w:spacing w:after="0"/>
            </w:pPr>
            <w:r>
              <w:rPr>
                <w:b/>
              </w:rPr>
              <w:t>Tema</w:t>
            </w:r>
            <w:r w:rsidR="005B5343" w:rsidRPr="005E54CC">
              <w:rPr>
                <w:b/>
              </w:rPr>
              <w:t xml:space="preserve">: </w:t>
            </w:r>
            <w:r w:rsidR="002C5338">
              <w:rPr>
                <w:b/>
                <w:lang w:val="bs-Latn-BA"/>
              </w:rPr>
              <w:t xml:space="preserve">INTERESI, ZABAVNE AKTIVNOSTI I VREMENSKI USLOVI </w:t>
            </w:r>
          </w:p>
          <w:p w14:paraId="2DEDA19B" w14:textId="5268E7E0" w:rsidR="005B5343" w:rsidRPr="005E54CC" w:rsidRDefault="00745A0C" w:rsidP="00F74BD5">
            <w:pPr>
              <w:spacing w:after="0"/>
              <w:rPr>
                <w:color w:val="002060"/>
              </w:rPr>
            </w:pPr>
            <w:r>
              <w:t xml:space="preserve">Ukupno časova: </w:t>
            </w:r>
            <w:r w:rsidR="005B5343" w:rsidRPr="005E54CC">
              <w:rPr>
                <w:b/>
              </w:rPr>
              <w:t>2</w:t>
            </w:r>
            <w:r w:rsidR="00EB0CE2" w:rsidRPr="005E54CC">
              <w:rPr>
                <w:b/>
              </w:rPr>
              <w:t>5</w:t>
            </w:r>
          </w:p>
        </w:tc>
      </w:tr>
      <w:tr w:rsidR="005B5343" w:rsidRPr="005B5343" w14:paraId="4112D858"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F1501CE" w14:textId="7ADE1873" w:rsidR="005B5343" w:rsidRPr="005E54CC" w:rsidRDefault="00745A0C" w:rsidP="005B5343">
            <w:pPr>
              <w:spacing w:after="60"/>
            </w:pPr>
            <w:r>
              <w:rPr>
                <w:b/>
              </w:rPr>
              <w:t>Rezultati učenja:</w:t>
            </w:r>
          </w:p>
          <w:p w14:paraId="13F3245D" w14:textId="1FF19C61" w:rsidR="005B5343" w:rsidRPr="005E54CC" w:rsidRDefault="00745A0C" w:rsidP="00221E7A">
            <w:pPr>
              <w:spacing w:after="60" w:line="276" w:lineRule="auto"/>
            </w:pPr>
            <w:r>
              <w:lastRenderedPageBreak/>
              <w:t>Učenik/učenica će biti sposoban/-na da:</w:t>
            </w:r>
          </w:p>
          <w:p w14:paraId="61575DF4" w14:textId="57CE3F61" w:rsidR="002C5338" w:rsidRDefault="002C5338" w:rsidP="002C5338">
            <w:pPr>
              <w:pStyle w:val="ListParagraph"/>
              <w:numPr>
                <w:ilvl w:val="0"/>
                <w:numId w:val="33"/>
              </w:numPr>
              <w:spacing w:after="60" w:line="276" w:lineRule="auto"/>
            </w:pPr>
            <w:r>
              <w:t>opi</w:t>
            </w:r>
            <w:r>
              <w:rPr>
                <w:lang w:val="bs-Latn-BA"/>
              </w:rPr>
              <w:t>še</w:t>
            </w:r>
            <w:r>
              <w:t xml:space="preserve"> aktivnosti vezane za interesovanja, hobije, sport, muziku, koristeći usvojene riječi u kratkim rečenicama u pismenom i usmenom obliku;</w:t>
            </w:r>
          </w:p>
          <w:p w14:paraId="6FBC33DA" w14:textId="3A739382" w:rsidR="002C5338" w:rsidRDefault="002C5338" w:rsidP="002C5338">
            <w:pPr>
              <w:pStyle w:val="ListParagraph"/>
              <w:numPr>
                <w:ilvl w:val="0"/>
                <w:numId w:val="33"/>
              </w:numPr>
              <w:spacing w:after="60" w:line="276" w:lineRule="auto"/>
            </w:pPr>
            <w:r>
              <w:t>da</w:t>
            </w:r>
            <w:r>
              <w:rPr>
                <w:lang w:val="bs-Latn-BA"/>
              </w:rPr>
              <w:t>je</w:t>
            </w:r>
            <w:r>
              <w:t>, prihvat</w:t>
            </w:r>
            <w:r w:rsidR="008A4D57">
              <w:rPr>
                <w:lang w:val="bs-Latn-BA"/>
              </w:rPr>
              <w:t xml:space="preserve">i </w:t>
            </w:r>
            <w:r>
              <w:t>i odbi</w:t>
            </w:r>
            <w:r>
              <w:rPr>
                <w:lang w:val="bs-Latn-BA"/>
              </w:rPr>
              <w:t>je</w:t>
            </w:r>
            <w:r>
              <w:t xml:space="preserve"> poziv</w:t>
            </w:r>
            <w:r>
              <w:rPr>
                <w:lang w:val="bs-Latn-BA"/>
              </w:rPr>
              <w:t>nicu</w:t>
            </w:r>
            <w:r>
              <w:t xml:space="preserve"> na zabavne aktivnosti upotrebom potvrdnih, upitnih i odričnih rečenica;</w:t>
            </w:r>
          </w:p>
          <w:p w14:paraId="221E26B6" w14:textId="3DC092B2" w:rsidR="002C5338" w:rsidRDefault="002C5338" w:rsidP="002C5338">
            <w:pPr>
              <w:pStyle w:val="ListParagraph"/>
              <w:numPr>
                <w:ilvl w:val="0"/>
                <w:numId w:val="33"/>
              </w:numPr>
              <w:spacing w:after="60" w:line="276" w:lineRule="auto"/>
            </w:pPr>
            <w:r>
              <w:t>razumije informacij</w:t>
            </w:r>
            <w:r w:rsidR="008A4D57">
              <w:rPr>
                <w:lang w:val="bs-Latn-BA"/>
              </w:rPr>
              <w:t>u</w:t>
            </w:r>
            <w:r>
              <w:t>, da</w:t>
            </w:r>
            <w:r>
              <w:rPr>
                <w:lang w:val="bs-Latn-BA"/>
              </w:rPr>
              <w:t>je</w:t>
            </w:r>
            <w:r>
              <w:t xml:space="preserve"> i traž</w:t>
            </w:r>
            <w:r>
              <w:rPr>
                <w:lang w:val="bs-Latn-BA"/>
              </w:rPr>
              <w:t>i</w:t>
            </w:r>
            <w:r>
              <w:t xml:space="preserve"> informacij</w:t>
            </w:r>
            <w:r w:rsidR="008A4D57">
              <w:rPr>
                <w:lang w:val="bs-Latn-BA"/>
              </w:rPr>
              <w:t>u</w:t>
            </w:r>
            <w:r>
              <w:t xml:space="preserve"> o vremenskim prilikama u kratkim pisanim ili slušanim tekstovima;</w:t>
            </w:r>
          </w:p>
          <w:p w14:paraId="79BFD8F9" w14:textId="4EE4204A" w:rsidR="002C5338" w:rsidRDefault="002C5338" w:rsidP="002C5338">
            <w:pPr>
              <w:pStyle w:val="ListParagraph"/>
              <w:numPr>
                <w:ilvl w:val="0"/>
                <w:numId w:val="33"/>
              </w:numPr>
              <w:spacing w:after="60" w:line="276" w:lineRule="auto"/>
            </w:pPr>
            <w:r>
              <w:t>opi</w:t>
            </w:r>
            <w:r>
              <w:rPr>
                <w:lang w:val="bs-Latn-BA"/>
              </w:rPr>
              <w:t>še</w:t>
            </w:r>
            <w:r>
              <w:t xml:space="preserve"> vremenske </w:t>
            </w:r>
            <w:r>
              <w:rPr>
                <w:lang w:val="bs-Latn-BA"/>
              </w:rPr>
              <w:t>uslove,</w:t>
            </w:r>
            <w:r>
              <w:t xml:space="preserve"> koristeći kratke pismene ili usmene i</w:t>
            </w:r>
            <w:r>
              <w:rPr>
                <w:lang w:val="bs-Latn-BA"/>
              </w:rPr>
              <w:t>skaze</w:t>
            </w:r>
            <w:r>
              <w:t>;</w:t>
            </w:r>
          </w:p>
          <w:p w14:paraId="4FF3C5E3" w14:textId="1D5FA824" w:rsidR="002C5338" w:rsidRDefault="002C5338" w:rsidP="002C5338">
            <w:pPr>
              <w:pStyle w:val="ListParagraph"/>
              <w:numPr>
                <w:ilvl w:val="0"/>
                <w:numId w:val="33"/>
              </w:numPr>
              <w:spacing w:after="60" w:line="276" w:lineRule="auto"/>
            </w:pPr>
            <w:r>
              <w:t>razlikuje sadašnje i prošle radnje i kratkim rečenicama izražava pismene i usmene sadašnje i prošle događaje;</w:t>
            </w:r>
          </w:p>
          <w:p w14:paraId="19F758B5" w14:textId="07A2F18A" w:rsidR="005B5343" w:rsidRPr="005E54CC" w:rsidRDefault="002C5338" w:rsidP="00E1315F">
            <w:pPr>
              <w:pStyle w:val="ListParagraph"/>
              <w:numPr>
                <w:ilvl w:val="0"/>
                <w:numId w:val="33"/>
              </w:numPr>
              <w:spacing w:after="60" w:line="276" w:lineRule="auto"/>
            </w:pPr>
            <w:r>
              <w:t>prev</w:t>
            </w:r>
            <w:r>
              <w:rPr>
                <w:lang w:val="bs-Latn-BA"/>
              </w:rPr>
              <w:t>odi</w:t>
            </w:r>
            <w:r>
              <w:t xml:space="preserve"> pismene i usmene kratke jednostavne i</w:t>
            </w:r>
            <w:r w:rsidR="00E1315F">
              <w:rPr>
                <w:lang w:val="bs-Latn-BA"/>
              </w:rPr>
              <w:t>skaze</w:t>
            </w:r>
            <w:r>
              <w:t xml:space="preserve"> i pitanja sa njemačkog na maternji jezik, vezano za interesovanja, igre, hobije, zabavu i vremenske </w:t>
            </w:r>
            <w:r w:rsidR="00E1315F">
              <w:rPr>
                <w:lang w:val="bs-Latn-BA"/>
              </w:rPr>
              <w:t>uslove</w:t>
            </w:r>
            <w:r>
              <w:t>.</w:t>
            </w:r>
          </w:p>
        </w:tc>
      </w:tr>
      <w:tr w:rsidR="005B5343" w:rsidRPr="005B5343" w14:paraId="65443083" w14:textId="77777777" w:rsidTr="003130B6">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B02717A" w14:textId="786A820A" w:rsidR="005B5343" w:rsidRPr="005B5343" w:rsidRDefault="00E1315F" w:rsidP="005B5343">
            <w:pPr>
              <w:spacing w:after="60"/>
              <w:rPr>
                <w:color w:val="002060"/>
              </w:rPr>
            </w:pPr>
            <w:r>
              <w:rPr>
                <w:b/>
                <w:lang w:val="bs-Latn-BA"/>
              </w:rPr>
              <w:lastRenderedPageBreak/>
              <w:t>Sadržaji</w:t>
            </w:r>
            <w:r w:rsidR="005B5343" w:rsidRPr="005B5343">
              <w:rPr>
                <w:b/>
              </w:rPr>
              <w:t xml:space="preserve"> (</w:t>
            </w:r>
            <w:r>
              <w:rPr>
                <w:b/>
                <w:lang w:val="bs-Latn-BA"/>
              </w:rPr>
              <w:t>i pojmovi</w:t>
            </w:r>
            <w:r w:rsidR="005B5343" w:rsidRPr="005B5343">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77C81010" w14:textId="286F21FC" w:rsidR="005B5343" w:rsidRPr="005B5343" w:rsidRDefault="00E1315F" w:rsidP="005B5343">
            <w:pPr>
              <w:rPr>
                <w:color w:val="002060"/>
              </w:rPr>
            </w:pPr>
            <w:r>
              <w:rPr>
                <w:b/>
                <w:lang w:val="bs-Latn-BA"/>
              </w:rPr>
              <w:t>Standardi za ocjenjivanje</w:t>
            </w:r>
            <w:r w:rsidR="005B5343" w:rsidRPr="005B5343">
              <w:rPr>
                <w:b/>
              </w:rPr>
              <w:t xml:space="preserve">:  </w:t>
            </w:r>
          </w:p>
        </w:tc>
        <w:tc>
          <w:tcPr>
            <w:tcW w:w="241" w:type="dxa"/>
            <w:shd w:val="clear" w:color="auto" w:fill="auto"/>
          </w:tcPr>
          <w:p w14:paraId="511D1F3C" w14:textId="77777777" w:rsidR="005B5343" w:rsidRPr="005B5343" w:rsidRDefault="005B5343" w:rsidP="005B5343">
            <w:pPr>
              <w:rPr>
                <w:color w:val="002060"/>
              </w:rPr>
            </w:pPr>
          </w:p>
        </w:tc>
      </w:tr>
      <w:tr w:rsidR="005B5343" w:rsidRPr="005B5343" w14:paraId="40B0A8E9"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4060B21" w14:textId="6E679EFF" w:rsidR="005B5343" w:rsidRPr="005B5343" w:rsidRDefault="005B5343" w:rsidP="009F7E63">
            <w:pPr>
              <w:spacing w:after="60" w:line="276" w:lineRule="auto"/>
              <w:rPr>
                <w:lang w:val="en-US"/>
              </w:rPr>
            </w:pPr>
            <w:r w:rsidRPr="005B5343">
              <w:t xml:space="preserve">а) </w:t>
            </w:r>
            <w:r w:rsidR="00745A0C">
              <w:t>Jezič</w:t>
            </w:r>
            <w:r w:rsidR="008A4D57">
              <w:rPr>
                <w:lang w:val="bs-Latn-BA"/>
              </w:rPr>
              <w:t>k</w:t>
            </w:r>
            <w:r w:rsidR="00745A0C">
              <w:t>e funkcije:</w:t>
            </w:r>
            <w:r w:rsidRPr="005B5343">
              <w:t xml:space="preserve"> </w:t>
            </w:r>
          </w:p>
          <w:p w14:paraId="76E595ED" w14:textId="4A78A49C" w:rsidR="005B5343" w:rsidRDefault="005B5343" w:rsidP="006D74BC">
            <w:pPr>
              <w:pStyle w:val="NoSpacing"/>
              <w:numPr>
                <w:ilvl w:val="0"/>
                <w:numId w:val="27"/>
              </w:numPr>
              <w:spacing w:line="276" w:lineRule="auto"/>
            </w:pPr>
            <w:r w:rsidRPr="005B5343">
              <w:t>о</w:t>
            </w:r>
            <w:r w:rsidR="00E1315F">
              <w:rPr>
                <w:lang w:val="bs-Latn-BA"/>
              </w:rPr>
              <w:t xml:space="preserve">pisivanje zabavnih aktivnosti zastupljene u slobodno vrijeme </w:t>
            </w:r>
          </w:p>
          <w:p w14:paraId="15C266C7" w14:textId="391D7BAD" w:rsidR="00B014B3" w:rsidRPr="00B014B3" w:rsidRDefault="002768C1" w:rsidP="002768C1">
            <w:pPr>
              <w:pStyle w:val="NoSpacing"/>
              <w:spacing w:line="276" w:lineRule="auto"/>
              <w:ind w:left="720"/>
              <w:rPr>
                <w:i/>
              </w:rPr>
            </w:pPr>
            <w:r>
              <w:rPr>
                <w:i/>
              </w:rPr>
              <w:t>-</w:t>
            </w:r>
            <w:r w:rsidR="00B014B3" w:rsidRPr="00B014B3">
              <w:rPr>
                <w:i/>
              </w:rPr>
              <w:t>Was machst du in deiner Freizeit? - Ich spiele gern Computer, surfe im Internet und lese Bücher. Und du? – Ich trainiere Basketball zweimal pro Woche und am Wochenende gehe ich wandern.</w:t>
            </w:r>
          </w:p>
          <w:p w14:paraId="371FE753" w14:textId="2205A560" w:rsidR="005B5343" w:rsidRDefault="00E1315F" w:rsidP="006D74BC">
            <w:pPr>
              <w:pStyle w:val="NoSpacing"/>
              <w:numPr>
                <w:ilvl w:val="0"/>
                <w:numId w:val="27"/>
              </w:numPr>
              <w:spacing w:line="276" w:lineRule="auto"/>
            </w:pPr>
            <w:r>
              <w:rPr>
                <w:lang w:val="bs-Latn-BA"/>
              </w:rPr>
              <w:t xml:space="preserve">davanje i traženje informacije za omiljenu muziku, sport, hobi </w:t>
            </w:r>
          </w:p>
          <w:p w14:paraId="5D377713" w14:textId="3B1E7C35" w:rsidR="00B014B3" w:rsidRPr="00B014B3" w:rsidRDefault="002768C1" w:rsidP="002768C1">
            <w:pPr>
              <w:pStyle w:val="NoSpacing"/>
              <w:spacing w:line="276" w:lineRule="auto"/>
              <w:ind w:left="720"/>
              <w:rPr>
                <w:i/>
              </w:rPr>
            </w:pPr>
            <w:r>
              <w:rPr>
                <w:i/>
              </w:rPr>
              <w:t>-</w:t>
            </w:r>
            <w:r w:rsidR="00B014B3" w:rsidRPr="00B014B3">
              <w:rPr>
                <w:i/>
              </w:rPr>
              <w:t>Was für Musik hörst du gern? Magst du Fußball oder spielst du lieber Basketball?</w:t>
            </w:r>
            <w:r>
              <w:rPr>
                <w:i/>
              </w:rPr>
              <w:t>-</w:t>
            </w:r>
            <w:r w:rsidR="00B014B3" w:rsidRPr="00B014B3">
              <w:rPr>
                <w:i/>
              </w:rPr>
              <w:t xml:space="preserve"> Im Winter laufe ich Skи und im Sommer schwimme ich gern im  Schwimmbad.</w:t>
            </w:r>
          </w:p>
          <w:p w14:paraId="1EAF4175" w14:textId="12DF6A49" w:rsidR="005B5343" w:rsidRDefault="00E1315F" w:rsidP="006D74BC">
            <w:pPr>
              <w:pStyle w:val="NoSpacing"/>
              <w:numPr>
                <w:ilvl w:val="0"/>
                <w:numId w:val="28"/>
              </w:numPr>
              <w:spacing w:line="276" w:lineRule="auto"/>
            </w:pPr>
            <w:r>
              <w:rPr>
                <w:lang w:val="bs-Latn-BA"/>
              </w:rPr>
              <w:t xml:space="preserve">davanje, prihvatanje i odbijanje pozivnice za aktivnosti u slobodnom vremenu </w:t>
            </w:r>
          </w:p>
          <w:p w14:paraId="03FFF7B0" w14:textId="1B935CF4" w:rsidR="00B014B3" w:rsidRPr="00B014B3" w:rsidRDefault="00B014B3" w:rsidP="002768C1">
            <w:pPr>
              <w:pStyle w:val="NoSpacing"/>
              <w:spacing w:line="276" w:lineRule="auto"/>
              <w:ind w:left="720"/>
              <w:rPr>
                <w:i/>
              </w:rPr>
            </w:pPr>
            <w:r w:rsidRPr="002D1D9E">
              <w:rPr>
                <w:i/>
              </w:rPr>
              <w:t>-</w:t>
            </w:r>
            <w:r w:rsidRPr="00B014B3">
              <w:rPr>
                <w:i/>
              </w:rPr>
              <w:t>Wir gehen morgen Abend ins Theater. Kommst du mit? – Nein, ich habe leider keine Lust. Lieber gehe ich ins Kino.</w:t>
            </w:r>
          </w:p>
          <w:p w14:paraId="3DB58E17" w14:textId="0E92D3B6" w:rsidR="005B5343" w:rsidRDefault="00E1315F" w:rsidP="006D74BC">
            <w:pPr>
              <w:pStyle w:val="NoSpacing"/>
              <w:numPr>
                <w:ilvl w:val="0"/>
                <w:numId w:val="28"/>
              </w:numPr>
              <w:spacing w:line="276" w:lineRule="auto"/>
            </w:pPr>
            <w:r>
              <w:rPr>
                <w:lang w:val="bs-Latn-BA"/>
              </w:rPr>
              <w:t xml:space="preserve">iskazivanje sadašnjih i prošlih radnji sa kratkim i jednostavnim rečenicama </w:t>
            </w:r>
          </w:p>
          <w:p w14:paraId="7772700C" w14:textId="1897420D" w:rsidR="00B014B3" w:rsidRPr="002D1D9E" w:rsidRDefault="00B014B3" w:rsidP="002768C1">
            <w:pPr>
              <w:pStyle w:val="NoSpacing"/>
              <w:spacing w:line="276" w:lineRule="auto"/>
              <w:ind w:left="720"/>
              <w:rPr>
                <w:i/>
                <w:iCs/>
              </w:rPr>
            </w:pPr>
            <w:r w:rsidRPr="002D1D9E">
              <w:rPr>
                <w:i/>
                <w:iCs/>
              </w:rPr>
              <w:t>- Heute hatte ich Spiegeleier zum Frühstück. Was   hast du heute zum Frühstück gegessen? – Ich esse immer Haferflocken mit Jogurt und Obst zum Frühstück.</w:t>
            </w:r>
          </w:p>
          <w:p w14:paraId="3129B912" w14:textId="3D45C32D" w:rsidR="005B5343" w:rsidRPr="00B014B3" w:rsidRDefault="005B5343" w:rsidP="002768C1">
            <w:pPr>
              <w:pStyle w:val="NoSpacing"/>
              <w:spacing w:line="276" w:lineRule="auto"/>
              <w:ind w:left="720"/>
              <w:rPr>
                <w:strike/>
                <w:color w:val="002060"/>
              </w:rPr>
            </w:pPr>
            <w:r w:rsidRPr="005B5343">
              <w:rPr>
                <w:i/>
                <w:lang w:val="de-DE"/>
              </w:rPr>
              <w:lastRenderedPageBreak/>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397B6DD4" w14:textId="27F54AA7" w:rsidR="00E1315F" w:rsidRDefault="00E1315F" w:rsidP="00E1315F">
            <w:pPr>
              <w:pStyle w:val="ListParagraph"/>
              <w:numPr>
                <w:ilvl w:val="0"/>
                <w:numId w:val="25"/>
              </w:numPr>
              <w:spacing w:line="276" w:lineRule="auto"/>
            </w:pPr>
            <w:r>
              <w:lastRenderedPageBreak/>
              <w:t>Prihvata, odbija i poziva na zabavne aktivnosti.</w:t>
            </w:r>
          </w:p>
          <w:p w14:paraId="4F31275F" w14:textId="2F34FEA3" w:rsidR="00E1315F" w:rsidRDefault="00E1315F" w:rsidP="00E1315F">
            <w:pPr>
              <w:pStyle w:val="ListParagraph"/>
              <w:numPr>
                <w:ilvl w:val="0"/>
                <w:numId w:val="25"/>
              </w:numPr>
              <w:spacing w:line="276" w:lineRule="auto"/>
            </w:pPr>
            <w:r>
              <w:t>Zahteva i pruža informacije o omiljenoj muzici, sportu i hobijima.</w:t>
            </w:r>
          </w:p>
          <w:p w14:paraId="2BC03AAF" w14:textId="310EB1BA" w:rsidR="00E1315F" w:rsidRDefault="00E1315F" w:rsidP="00E1315F">
            <w:pPr>
              <w:pStyle w:val="ListParagraph"/>
              <w:numPr>
                <w:ilvl w:val="0"/>
                <w:numId w:val="25"/>
              </w:numPr>
              <w:spacing w:line="276" w:lineRule="auto"/>
            </w:pPr>
            <w:r>
              <w:t>Izražava sadašnje radnje već poznatim i ustaljenim riječima u kratkim i jednostavnim rečenicama.</w:t>
            </w:r>
          </w:p>
          <w:p w14:paraId="089816E2" w14:textId="6E3816F9" w:rsidR="00E1315F" w:rsidRDefault="00E1315F" w:rsidP="00E1315F">
            <w:pPr>
              <w:pStyle w:val="ListParagraph"/>
              <w:numPr>
                <w:ilvl w:val="0"/>
                <w:numId w:val="25"/>
              </w:numPr>
              <w:spacing w:line="276" w:lineRule="auto"/>
            </w:pPr>
            <w:r>
              <w:t>Razlikuje sadašnje i prošle radnje i ističe ključne informacije o prošlim radnjama.</w:t>
            </w:r>
          </w:p>
          <w:p w14:paraId="4DB27E45" w14:textId="63EB1186" w:rsidR="00E1315F" w:rsidRDefault="00E1315F" w:rsidP="00E1315F">
            <w:pPr>
              <w:pStyle w:val="ListParagraph"/>
              <w:numPr>
                <w:ilvl w:val="0"/>
                <w:numId w:val="25"/>
              </w:numPr>
              <w:spacing w:line="276" w:lineRule="auto"/>
            </w:pPr>
            <w:r>
              <w:t xml:space="preserve">Izražava prošle radnje iz svakodnevnog života upotrebom </w:t>
            </w:r>
            <w:r w:rsidR="009465B3">
              <w:rPr>
                <w:lang w:val="en-US"/>
              </w:rPr>
              <w:t>particp</w:t>
            </w:r>
            <w:r>
              <w:t xml:space="preserve"> p</w:t>
            </w:r>
            <w:r w:rsidR="009465B3">
              <w:rPr>
                <w:lang w:val="en-US"/>
              </w:rPr>
              <w:t>erfekta</w:t>
            </w:r>
            <w:r>
              <w:t xml:space="preserve"> i/ili </w:t>
            </w:r>
            <w:r w:rsidR="009465B3">
              <w:rPr>
                <w:lang w:val="en-US"/>
              </w:rPr>
              <w:t>preteritum</w:t>
            </w:r>
            <w:r>
              <w:t xml:space="preserve"> od glagola </w:t>
            </w:r>
            <w:r w:rsidRPr="009465B3">
              <w:rPr>
                <w:i/>
                <w:iCs/>
              </w:rPr>
              <w:t xml:space="preserve">haben </w:t>
            </w:r>
            <w:r w:rsidRPr="009465B3">
              <w:t>i</w:t>
            </w:r>
            <w:r w:rsidRPr="009465B3">
              <w:rPr>
                <w:i/>
                <w:iCs/>
              </w:rPr>
              <w:t xml:space="preserve"> sein.</w:t>
            </w:r>
          </w:p>
          <w:p w14:paraId="58F9816E" w14:textId="77777777" w:rsidR="009465B3" w:rsidRDefault="00E1315F" w:rsidP="00E1315F">
            <w:pPr>
              <w:pStyle w:val="ListParagraph"/>
              <w:numPr>
                <w:ilvl w:val="0"/>
                <w:numId w:val="25"/>
              </w:numPr>
              <w:spacing w:line="276" w:lineRule="auto"/>
            </w:pPr>
            <w:r>
              <w:t>Prevodi pisane i usmene kratke jednostavne i</w:t>
            </w:r>
            <w:r w:rsidR="009465B3">
              <w:rPr>
                <w:lang w:val="en-US"/>
              </w:rPr>
              <w:t>skaze</w:t>
            </w:r>
            <w:r>
              <w:t xml:space="preserve"> i pitanja sa njemačkog na maternji jezik, koji se odnose na interesovanja, muziku, sport, igre i zabavu.</w:t>
            </w:r>
          </w:p>
          <w:p w14:paraId="437656DB" w14:textId="76E73CD6" w:rsidR="005B5343" w:rsidRPr="005E54CC" w:rsidRDefault="005B5343" w:rsidP="009465B3">
            <w:pPr>
              <w:pStyle w:val="ListParagraph"/>
              <w:spacing w:line="276" w:lineRule="auto"/>
            </w:pPr>
          </w:p>
        </w:tc>
        <w:tc>
          <w:tcPr>
            <w:tcW w:w="241" w:type="dxa"/>
            <w:shd w:val="clear" w:color="auto" w:fill="auto"/>
          </w:tcPr>
          <w:p w14:paraId="2DEEE414" w14:textId="77777777" w:rsidR="005B5343" w:rsidRPr="005B5343" w:rsidRDefault="005B5343" w:rsidP="005B5343">
            <w:pPr>
              <w:rPr>
                <w:color w:val="002060"/>
              </w:rPr>
            </w:pPr>
          </w:p>
        </w:tc>
      </w:tr>
      <w:tr w:rsidR="005B5343" w:rsidRPr="005B5343" w14:paraId="1F43B954"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544CBDB9" w14:textId="45D3515D" w:rsidR="005B5343" w:rsidRPr="005B5343" w:rsidRDefault="009465B3" w:rsidP="003806D5">
            <w:pPr>
              <w:pStyle w:val="NoSpacing"/>
              <w:spacing w:line="276" w:lineRule="auto"/>
              <w:rPr>
                <w:lang w:val="en-US"/>
              </w:rPr>
            </w:pPr>
            <w:r>
              <w:rPr>
                <w:lang w:val="bs-Latn-BA"/>
              </w:rPr>
              <w:t>b</w:t>
            </w:r>
            <w:r w:rsidR="005B5343" w:rsidRPr="005B5343">
              <w:t xml:space="preserve">) </w:t>
            </w:r>
            <w:r>
              <w:rPr>
                <w:lang w:val="bs-Latn-BA"/>
              </w:rPr>
              <w:t>Leskičke jedinice</w:t>
            </w:r>
            <w:r w:rsidR="005B5343" w:rsidRPr="005B5343">
              <w:t xml:space="preserve">: </w:t>
            </w:r>
          </w:p>
          <w:p w14:paraId="1F173C33" w14:textId="2689AD00" w:rsidR="005B5343" w:rsidRPr="005B5343" w:rsidRDefault="009465B3" w:rsidP="006D74BC">
            <w:pPr>
              <w:pStyle w:val="NoSpacing"/>
              <w:numPr>
                <w:ilvl w:val="0"/>
                <w:numId w:val="29"/>
              </w:numPr>
              <w:spacing w:line="276" w:lineRule="auto"/>
            </w:pPr>
            <w:r>
              <w:rPr>
                <w:lang w:val="bs-Latn-BA"/>
              </w:rPr>
              <w:t>zabavne aktivnosti</w:t>
            </w:r>
            <w:r w:rsidR="005B5343" w:rsidRPr="005B5343">
              <w:t xml:space="preserve"> (</w:t>
            </w:r>
            <w:r>
              <w:rPr>
                <w:lang w:val="bs-Latn-BA"/>
              </w:rPr>
              <w:t>hobi, sport, muzika, igra</w:t>
            </w:r>
            <w:r w:rsidR="005B5343" w:rsidRPr="005B5343">
              <w:t>)</w:t>
            </w:r>
            <w:r w:rsidR="005B5343" w:rsidRPr="005B5343">
              <w:rPr>
                <w:lang w:val="en-US"/>
              </w:rPr>
              <w:t xml:space="preserve">                                                      </w:t>
            </w:r>
            <w:r w:rsidR="005B5343" w:rsidRPr="003974F3">
              <w:rPr>
                <w:i/>
                <w:lang w:val="en-US"/>
              </w:rPr>
              <w:t xml:space="preserve">Es ist warm heute und ich gehe in den Park. </w:t>
            </w:r>
            <w:r w:rsidR="005B5343" w:rsidRPr="005B5343">
              <w:rPr>
                <w:i/>
                <w:lang w:val="de-DE"/>
              </w:rPr>
              <w:t>Wann warst du zum letzten Mal ins Theater? Was magst du besser: einen Film im Kino oder zu Hause ansehen?</w:t>
            </w:r>
            <w:r w:rsidR="005B5343" w:rsidRPr="005B5343">
              <w:rPr>
                <w:i/>
              </w:rPr>
              <w:t xml:space="preserve"> </w:t>
            </w:r>
          </w:p>
          <w:p w14:paraId="7AE3F21F" w14:textId="7C9BEEF5" w:rsidR="000353CB" w:rsidRPr="008B5BDC" w:rsidRDefault="009465B3" w:rsidP="00BB558C">
            <w:pPr>
              <w:pStyle w:val="ListParagraph"/>
              <w:numPr>
                <w:ilvl w:val="0"/>
                <w:numId w:val="29"/>
              </w:numPr>
              <w:spacing w:after="60" w:line="276" w:lineRule="auto"/>
              <w:rPr>
                <w:i/>
                <w:iCs/>
              </w:rPr>
            </w:pPr>
            <w:r>
              <w:rPr>
                <w:lang w:val="bs-Latn-BA"/>
              </w:rPr>
              <w:t xml:space="preserve">kalendar, godišnja doba, mjeseci, dani u sedmici </w:t>
            </w:r>
            <w:r w:rsidR="001974D0" w:rsidRPr="008B5BDC">
              <w:br/>
            </w:r>
            <w:r w:rsidR="00BB558C" w:rsidRPr="008B5BDC">
              <w:rPr>
                <w:i/>
                <w:iCs/>
              </w:rPr>
              <w:t xml:space="preserve">der Frühling, der Sommer, der Herbst, der Winter; </w:t>
            </w:r>
            <w:r w:rsidR="00BB558C" w:rsidRPr="008B5BDC">
              <w:rPr>
                <w:i/>
                <w:iCs/>
              </w:rPr>
              <w:br/>
              <w:t>der Januar, der Februar, der März,</w:t>
            </w:r>
            <w:r w:rsidR="00BB558C" w:rsidRPr="008B5BDC">
              <w:rPr>
                <w:i/>
                <w:iCs/>
                <w:lang w:val="de-DE"/>
              </w:rPr>
              <w:t xml:space="preserve"> der April, der Mai, der Juni, der Juli, der August, der Oktober, der November, der Dezember;</w:t>
            </w:r>
            <w:r w:rsidR="00BB558C" w:rsidRPr="008B5BDC">
              <w:rPr>
                <w:i/>
                <w:iCs/>
                <w:lang w:val="de-DE"/>
              </w:rPr>
              <w:br/>
            </w:r>
            <w:r w:rsidR="00BB558C" w:rsidRPr="008B5BDC">
              <w:rPr>
                <w:i/>
                <w:iCs/>
              </w:rPr>
              <w:t xml:space="preserve">der Montag, der Dienstag, der Mittwoch, der </w:t>
            </w:r>
            <w:r w:rsidR="00BB558C" w:rsidRPr="008B5BDC">
              <w:rPr>
                <w:i/>
                <w:iCs/>
                <w:lang w:val="de-DE"/>
              </w:rPr>
              <w:t>Donnerstag</w:t>
            </w:r>
            <w:r w:rsidR="00BB558C" w:rsidRPr="008B5BDC">
              <w:rPr>
                <w:i/>
                <w:iCs/>
              </w:rPr>
              <w:t xml:space="preserve">, </w:t>
            </w:r>
            <w:r w:rsidR="00BB558C" w:rsidRPr="008B5BDC">
              <w:rPr>
                <w:i/>
                <w:iCs/>
                <w:lang w:val="de-DE"/>
              </w:rPr>
              <w:t>der Freitag, der Samstag, der Sonntag, das Wochenende.</w:t>
            </w:r>
            <w:r w:rsidR="00BB558C" w:rsidRPr="008B5BDC">
              <w:rPr>
                <w:i/>
                <w:iCs/>
                <w:lang w:val="de-DE"/>
              </w:rPr>
              <w:br/>
              <w:t>Das Schuljahr beginnt in Deutschland, Österreich und in der Schweiz zwischen Mitte August und Mitte September und es ist im Juni oder Juli zu Ende. In Österreich haben die Schüler 8 Wochen Sommerferien. In Deutschland und in der Schweiz sind es 6 Wochen.</w:t>
            </w:r>
            <w:r w:rsidR="00BB558C" w:rsidRPr="008B5BDC">
              <w:rPr>
                <w:i/>
                <w:iCs/>
              </w:rPr>
              <w:t xml:space="preserve"> </w:t>
            </w:r>
            <w:r w:rsidR="000353CB" w:rsidRPr="008B5BDC">
              <w:rPr>
                <w:i/>
              </w:rPr>
              <w:t>Am Sonnt</w:t>
            </w:r>
            <w:r w:rsidR="00B014B3" w:rsidRPr="008B5BDC">
              <w:rPr>
                <w:i/>
              </w:rPr>
              <w:t xml:space="preserve">ag wandern wir immer zusammen </w:t>
            </w:r>
            <w:r w:rsidR="000353CB" w:rsidRPr="008B5BDC">
              <w:rPr>
                <w:i/>
              </w:rPr>
              <w:t>mit meinen Freunden.</w:t>
            </w:r>
          </w:p>
          <w:p w14:paraId="40FBD4BF" w14:textId="502BD744" w:rsidR="00263627" w:rsidRDefault="009465B3" w:rsidP="006D74BC">
            <w:pPr>
              <w:pStyle w:val="NoSpacing"/>
              <w:numPr>
                <w:ilvl w:val="0"/>
                <w:numId w:val="29"/>
              </w:numPr>
              <w:spacing w:line="276" w:lineRule="auto"/>
              <w:rPr>
                <w:i/>
                <w:lang w:val="de-DE"/>
              </w:rPr>
            </w:pPr>
            <w:r>
              <w:rPr>
                <w:lang w:val="bs-Latn-BA"/>
              </w:rPr>
              <w:t>opisivanje vremenskih uslova</w:t>
            </w:r>
            <w:r w:rsidR="005B5343" w:rsidRPr="005B5343">
              <w:t xml:space="preserve">: </w:t>
            </w:r>
            <w:r w:rsidR="005B5343" w:rsidRPr="00B014B3">
              <w:rPr>
                <w:i/>
              </w:rPr>
              <w:t xml:space="preserve">wolkig, kühl, kalt, warm, heiß, neblig, windig, das Wetter, die Sonne, die Temperatur, der Schnee, </w:t>
            </w:r>
            <w:r w:rsidR="005B5343" w:rsidRPr="00B014B3">
              <w:rPr>
                <w:i/>
                <w:lang w:val="de-DE"/>
              </w:rPr>
              <w:t>der</w:t>
            </w:r>
            <w:r w:rsidR="005B5343" w:rsidRPr="00B014B3">
              <w:rPr>
                <w:i/>
              </w:rPr>
              <w:t xml:space="preserve"> Regen, </w:t>
            </w:r>
            <w:r w:rsidR="005B5343" w:rsidRPr="00B014B3">
              <w:rPr>
                <w:i/>
                <w:lang w:val="de-DE"/>
              </w:rPr>
              <w:t>der</w:t>
            </w:r>
            <w:r w:rsidR="005B5343" w:rsidRPr="00B014B3">
              <w:rPr>
                <w:i/>
              </w:rPr>
              <w:t xml:space="preserve"> Grad, regnen, schneien, scheinen</w:t>
            </w:r>
            <w:r w:rsidR="005B5343" w:rsidRPr="00B014B3">
              <w:rPr>
                <w:i/>
                <w:color w:val="002060"/>
                <w:lang w:val="de-DE"/>
              </w:rPr>
              <w:t>,</w:t>
            </w:r>
            <w:r w:rsidR="005B5343" w:rsidRPr="00B014B3">
              <w:rPr>
                <w:i/>
                <w:lang w:val="de-DE"/>
              </w:rPr>
              <w:t xml:space="preserve"> steigen, fallen                                    </w:t>
            </w:r>
            <w:r w:rsidR="00263627">
              <w:rPr>
                <w:i/>
                <w:lang w:val="de-DE"/>
              </w:rPr>
              <w:t xml:space="preserve">                                </w:t>
            </w:r>
          </w:p>
          <w:p w14:paraId="4E4725BA" w14:textId="58744F72" w:rsidR="005B5343" w:rsidRPr="00B014B3" w:rsidRDefault="005B5343" w:rsidP="003806D5">
            <w:pPr>
              <w:pStyle w:val="NoSpacing"/>
              <w:spacing w:line="276" w:lineRule="auto"/>
              <w:ind w:left="720"/>
              <w:rPr>
                <w:i/>
                <w:lang w:val="de-DE"/>
              </w:rPr>
            </w:pPr>
            <w:r w:rsidRPr="00B014B3">
              <w:rPr>
                <w:i/>
                <w:lang w:val="de-DE"/>
              </w:rPr>
              <w:t>Das Wetter war gut. Im Sommer scheint die Sonne und es regnet nicht viel. Die Temperatur in Winter fällt unter Null. Gestern hat es geschneit. Wie war das Wetter letztes Wochenende?</w:t>
            </w:r>
          </w:p>
          <w:p w14:paraId="731DE518" w14:textId="6D05579D" w:rsidR="0016751A" w:rsidRPr="0016751A" w:rsidRDefault="009465B3" w:rsidP="006D74BC">
            <w:pPr>
              <w:pStyle w:val="NoSpacing"/>
              <w:numPr>
                <w:ilvl w:val="0"/>
                <w:numId w:val="29"/>
              </w:numPr>
              <w:spacing w:line="276" w:lineRule="auto"/>
              <w:rPr>
                <w:color w:val="002060"/>
              </w:rPr>
            </w:pPr>
            <w:r>
              <w:rPr>
                <w:lang w:val="bs-Latn-BA"/>
              </w:rPr>
              <w:t xml:space="preserve">glavni i redni brojevi za iskazivanje datuma </w:t>
            </w:r>
          </w:p>
          <w:p w14:paraId="6C3A19A2" w14:textId="77777777" w:rsidR="005B5343" w:rsidRDefault="005B5343" w:rsidP="003806D5">
            <w:pPr>
              <w:pStyle w:val="NoSpacing"/>
              <w:spacing w:line="276" w:lineRule="auto"/>
              <w:ind w:left="720"/>
              <w:rPr>
                <w:i/>
                <w:lang w:val="de-DE"/>
              </w:rPr>
            </w:pPr>
            <w:r w:rsidRPr="0016751A">
              <w:rPr>
                <w:i/>
                <w:lang w:val="de-DE"/>
              </w:rPr>
              <w:t xml:space="preserve">Heute ist der 7. März. Wir treffen uns am 1. April in Berlin. </w:t>
            </w:r>
            <w:r w:rsidR="00244BAE">
              <w:rPr>
                <w:i/>
              </w:rPr>
              <w:t xml:space="preserve">- </w:t>
            </w:r>
            <w:r w:rsidRPr="0016751A">
              <w:rPr>
                <w:i/>
                <w:lang w:val="de-DE"/>
              </w:rPr>
              <w:t>Wann hast du Geburtstag? - Mein Geburtstag ist am 25. Juni</w:t>
            </w:r>
          </w:p>
          <w:p w14:paraId="1A7F283D" w14:textId="145C9436" w:rsidR="0070393B" w:rsidRPr="0070393B" w:rsidRDefault="0070393B" w:rsidP="0070393B"/>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097F78D8" w14:textId="38AE0D7B" w:rsidR="009465B3" w:rsidRDefault="009465B3" w:rsidP="009465B3">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Koristi usvojene riječi da opiše zabavne aktivnosti, koristeći kratke i</w:t>
            </w:r>
            <w:r w:rsidR="00E36638">
              <w:rPr>
                <w:lang w:val="bs-Latn-BA"/>
              </w:rPr>
              <w:t>skaze</w:t>
            </w:r>
            <w:r>
              <w:t xml:space="preserve"> u pisanoj i usmenoj formi.</w:t>
            </w:r>
          </w:p>
          <w:p w14:paraId="7A4B9BEE" w14:textId="689BB2C0" w:rsidR="009465B3" w:rsidRDefault="009465B3" w:rsidP="009465B3">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 xml:space="preserve">Razumije kratak pisani i/ili slušani tekst u kojem se riječi koriste za opisivanje vremenskih </w:t>
            </w:r>
            <w:r w:rsidR="00E36638">
              <w:rPr>
                <w:lang w:val="bs-Latn-BA"/>
              </w:rPr>
              <w:t>uslova</w:t>
            </w:r>
            <w:r>
              <w:t xml:space="preserve"> i izdvaja informacije vezane za njih.</w:t>
            </w:r>
          </w:p>
          <w:p w14:paraId="41A9F2C5" w14:textId="00E09187" w:rsidR="009465B3" w:rsidRDefault="009465B3" w:rsidP="009465B3">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U</w:t>
            </w:r>
            <w:r w:rsidR="00E36638">
              <w:rPr>
                <w:lang w:val="bs-Latn-BA"/>
              </w:rPr>
              <w:t xml:space="preserve"> u</w:t>
            </w:r>
            <w:r>
              <w:t>smeno</w:t>
            </w:r>
            <w:r w:rsidR="00E36638">
              <w:rPr>
                <w:lang w:val="bs-Latn-BA"/>
              </w:rPr>
              <w:t>m</w:t>
            </w:r>
            <w:r>
              <w:t xml:space="preserve"> ili pismeno</w:t>
            </w:r>
            <w:r w:rsidR="00E36638">
              <w:rPr>
                <w:lang w:val="bs-Latn-BA"/>
              </w:rPr>
              <w:t>m obliku</w:t>
            </w:r>
            <w:r>
              <w:t xml:space="preserve"> sastavlja jednostavne potvrdne, upitne ili odrične rečenice, koristeći </w:t>
            </w:r>
            <w:r w:rsidR="00E36638">
              <w:rPr>
                <w:lang w:val="bs-Latn-BA"/>
              </w:rPr>
              <w:t>usvojene</w:t>
            </w:r>
            <w:r>
              <w:t xml:space="preserve"> riječi vezane za godišnja doba i vremenske prilike, slobodno vrijeme, zabavne aktivnosti i hobije.</w:t>
            </w:r>
          </w:p>
          <w:p w14:paraId="2FD34C67" w14:textId="73AEDF78" w:rsidR="009465B3" w:rsidRDefault="009465B3" w:rsidP="009465B3">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Prepoznaje i primjenjuje pravopisna pravila za pisanje ili izražavanje jednostavnih rečenica koje sadrže podatke o danu, mjesecu i datumu, koristeći redne brojeve.</w:t>
            </w:r>
          </w:p>
          <w:p w14:paraId="57E6B805" w14:textId="47791CC5" w:rsidR="005B5343" w:rsidRPr="005E54CC" w:rsidRDefault="009465B3" w:rsidP="009465B3">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 xml:space="preserve">Piše i izgovara kratke </w:t>
            </w:r>
            <w:r w:rsidR="00E36638">
              <w:rPr>
                <w:lang w:val="bs-Latn-BA"/>
              </w:rPr>
              <w:t>iskaze</w:t>
            </w:r>
            <w:r>
              <w:t xml:space="preserve"> sa jednostavnim gramatičkim strukturama u sadašnjem i prošlom vremenu, koristeći </w:t>
            </w:r>
            <w:r w:rsidR="00E36638">
              <w:rPr>
                <w:lang w:val="bs-Latn-BA"/>
              </w:rPr>
              <w:t>leksiku</w:t>
            </w:r>
            <w:r>
              <w:t xml:space="preserve"> koj</w:t>
            </w:r>
            <w:r w:rsidR="00E36638">
              <w:rPr>
                <w:lang w:val="bs-Latn-BA"/>
              </w:rPr>
              <w:t>a</w:t>
            </w:r>
            <w:r>
              <w:t xml:space="preserve"> se odnosi na godišnja doba i vremenske </w:t>
            </w:r>
            <w:r w:rsidR="00E36638">
              <w:rPr>
                <w:lang w:val="bs-Latn-BA"/>
              </w:rPr>
              <w:t>uslove</w:t>
            </w:r>
            <w:r>
              <w:t>, vrijeme, mjesec i datum.</w:t>
            </w:r>
          </w:p>
          <w:p w14:paraId="492E7840" w14:textId="77777777" w:rsidR="005B5343" w:rsidRPr="005E54CC" w:rsidRDefault="005B5343" w:rsidP="005B5343">
            <w:pPr>
              <w:pBdr>
                <w:top w:val="none" w:sz="0" w:space="0" w:color="000000"/>
                <w:left w:val="none" w:sz="0" w:space="0" w:color="000000"/>
                <w:bottom w:val="none" w:sz="0" w:space="0" w:color="000000"/>
                <w:right w:val="none" w:sz="0" w:space="0" w:color="000000"/>
              </w:pBdr>
              <w:spacing w:line="254" w:lineRule="auto"/>
              <w:rPr>
                <w:color w:val="002060"/>
              </w:rPr>
            </w:pPr>
          </w:p>
          <w:p w14:paraId="16C80053" w14:textId="77777777" w:rsidR="005B5343" w:rsidRPr="005E54CC" w:rsidRDefault="005B5343" w:rsidP="005B5343">
            <w:pPr>
              <w:suppressAutoHyphens w:val="0"/>
              <w:autoSpaceDE w:val="0"/>
              <w:autoSpaceDN w:val="0"/>
              <w:adjustRightInd w:val="0"/>
              <w:spacing w:after="0" w:line="240" w:lineRule="auto"/>
              <w:rPr>
                <w:rFonts w:eastAsiaTheme="minorHAnsi"/>
                <w:color w:val="002060"/>
                <w:kern w:val="0"/>
                <w:lang w:eastAsia="en-US"/>
              </w:rPr>
            </w:pPr>
          </w:p>
          <w:p w14:paraId="11C13829" w14:textId="77777777" w:rsidR="005B5343" w:rsidRPr="005E54CC" w:rsidRDefault="005B5343" w:rsidP="005B5343">
            <w:pPr>
              <w:pBdr>
                <w:top w:val="none" w:sz="0" w:space="0" w:color="000000"/>
                <w:left w:val="none" w:sz="0" w:space="0" w:color="000000"/>
                <w:bottom w:val="none" w:sz="0" w:space="0" w:color="000000"/>
                <w:right w:val="none" w:sz="0" w:space="0" w:color="000000"/>
              </w:pBdr>
              <w:spacing w:line="254" w:lineRule="auto"/>
              <w:rPr>
                <w:color w:val="002060"/>
              </w:rPr>
            </w:pPr>
          </w:p>
        </w:tc>
        <w:tc>
          <w:tcPr>
            <w:tcW w:w="241" w:type="dxa"/>
            <w:shd w:val="clear" w:color="auto" w:fill="auto"/>
          </w:tcPr>
          <w:p w14:paraId="3C9445BA" w14:textId="77777777" w:rsidR="005B5343" w:rsidRPr="005B5343" w:rsidRDefault="005B5343" w:rsidP="005B5343">
            <w:pPr>
              <w:rPr>
                <w:color w:val="002060"/>
              </w:rPr>
            </w:pPr>
          </w:p>
        </w:tc>
      </w:tr>
      <w:tr w:rsidR="005B5343" w:rsidRPr="005B5343" w14:paraId="7F1A4F12"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4298D4F" w14:textId="77EF05AD" w:rsidR="005B5343" w:rsidRPr="005B5343" w:rsidRDefault="0013657A" w:rsidP="00244BAE">
            <w:pPr>
              <w:pStyle w:val="NoSpacing"/>
              <w:spacing w:line="276" w:lineRule="auto"/>
              <w:rPr>
                <w:color w:val="002060"/>
                <w:u w:val="single"/>
              </w:rPr>
            </w:pPr>
            <w:r>
              <w:rPr>
                <w:lang w:val="bs-Latn-BA"/>
              </w:rPr>
              <w:lastRenderedPageBreak/>
              <w:t>c</w:t>
            </w:r>
            <w:r w:rsidR="005B5343" w:rsidRPr="005B5343">
              <w:t xml:space="preserve">) </w:t>
            </w:r>
            <w:r>
              <w:rPr>
                <w:lang w:val="bs-Latn-BA"/>
              </w:rPr>
              <w:t>Gramatičke strukture</w:t>
            </w:r>
            <w:r w:rsidR="005B5343" w:rsidRPr="005B5343">
              <w:t xml:space="preserve">: </w:t>
            </w:r>
          </w:p>
          <w:p w14:paraId="6507325B" w14:textId="34B663BA" w:rsidR="00231D22" w:rsidRPr="00244BAE" w:rsidRDefault="0013657A" w:rsidP="006D74BC">
            <w:pPr>
              <w:pStyle w:val="NoSpacing"/>
              <w:numPr>
                <w:ilvl w:val="0"/>
                <w:numId w:val="30"/>
              </w:numPr>
              <w:spacing w:line="276" w:lineRule="auto"/>
              <w:rPr>
                <w:i/>
                <w:iCs/>
              </w:rPr>
            </w:pPr>
            <w:r>
              <w:rPr>
                <w:lang w:val="bs-Latn-BA"/>
              </w:rPr>
              <w:t>sadašnje vrijeme na često korištene slabe i jake glagole u jednini i množini u potvrdnim, upitnim i zapovjednim rečenicama</w:t>
            </w:r>
            <w:r w:rsidR="005B5343" w:rsidRPr="005B5343">
              <w:t xml:space="preserve">: </w:t>
            </w:r>
            <w:r w:rsidR="005B5343" w:rsidRPr="00244BAE">
              <w:rPr>
                <w:i/>
                <w:iCs/>
              </w:rPr>
              <w:t xml:space="preserve">besuchen, frühstücken, aufhören, fernsehen, spielen, wandern, schlafen, stehen, aufstehen, waschen, geben, lesen, sehen, essen, gehen, schreiben, fliegen, schwimmen, sprechen, werfen, singen, trinken, fahren, lernen     </w:t>
            </w:r>
          </w:p>
          <w:p w14:paraId="1ED43BEE" w14:textId="094895E4" w:rsidR="00CE0681" w:rsidRPr="00244BAE" w:rsidRDefault="005B5343" w:rsidP="00244BAE">
            <w:pPr>
              <w:pStyle w:val="NoSpacing"/>
              <w:spacing w:line="276" w:lineRule="auto"/>
              <w:ind w:left="720"/>
              <w:rPr>
                <w:i/>
                <w:iCs/>
              </w:rPr>
            </w:pPr>
            <w:r w:rsidRPr="00244BAE">
              <w:rPr>
                <w:i/>
                <w:iCs/>
              </w:rPr>
              <w:t xml:space="preserve">Heute besuche ich meinen Freund. </w:t>
            </w:r>
            <w:r w:rsidRPr="00244BAE">
              <w:rPr>
                <w:i/>
                <w:iCs/>
                <w:lang w:val="de-DE"/>
              </w:rPr>
              <w:t>Am Freitag</w:t>
            </w:r>
            <w:r w:rsidR="00313916">
              <w:rPr>
                <w:i/>
                <w:iCs/>
              </w:rPr>
              <w:t xml:space="preserve"> </w:t>
            </w:r>
            <w:r w:rsidRPr="00244BAE">
              <w:rPr>
                <w:i/>
                <w:iCs/>
                <w:lang w:val="de-DE"/>
              </w:rPr>
              <w:t>fahren  wir am See, ko</w:t>
            </w:r>
            <w:r w:rsidR="00231D22" w:rsidRPr="00244BAE">
              <w:rPr>
                <w:i/>
                <w:iCs/>
                <w:lang w:val="de-DE"/>
              </w:rPr>
              <w:t xml:space="preserve">mmst du mit? </w:t>
            </w:r>
          </w:p>
          <w:p w14:paraId="3935C96C" w14:textId="714C7FEB" w:rsidR="005B5343" w:rsidRPr="00244BAE" w:rsidRDefault="00231D22" w:rsidP="00244BAE">
            <w:pPr>
              <w:pStyle w:val="NoSpacing"/>
              <w:spacing w:line="276" w:lineRule="auto"/>
              <w:ind w:left="720"/>
              <w:rPr>
                <w:i/>
                <w:iCs/>
              </w:rPr>
            </w:pPr>
            <w:r w:rsidRPr="00244BAE">
              <w:rPr>
                <w:i/>
                <w:iCs/>
                <w:lang w:val="de-DE"/>
              </w:rPr>
              <w:t xml:space="preserve">Hör auf zu </w:t>
            </w:r>
            <w:r w:rsidR="005B5343" w:rsidRPr="00244BAE">
              <w:rPr>
                <w:i/>
                <w:iCs/>
                <w:lang w:val="de-DE"/>
              </w:rPr>
              <w:t xml:space="preserve">singen, essen wir in Ruhe! </w:t>
            </w:r>
            <w:r w:rsidR="008C07C0" w:rsidRPr="00244BAE">
              <w:rPr>
                <w:i/>
                <w:iCs/>
              </w:rPr>
              <w:t xml:space="preserve">                             </w:t>
            </w:r>
          </w:p>
          <w:p w14:paraId="5F7CFD4A" w14:textId="0BB3C767" w:rsidR="005B5343" w:rsidRPr="00244BAE" w:rsidRDefault="0013657A" w:rsidP="006D74BC">
            <w:pPr>
              <w:pStyle w:val="NoSpacing"/>
              <w:numPr>
                <w:ilvl w:val="0"/>
                <w:numId w:val="30"/>
              </w:numPr>
              <w:spacing w:line="276" w:lineRule="auto"/>
              <w:rPr>
                <w:i/>
                <w:iCs/>
                <w:lang w:val="de-DE"/>
              </w:rPr>
            </w:pPr>
            <w:r>
              <w:rPr>
                <w:lang w:val="bs-Latn-BA"/>
              </w:rPr>
              <w:t>modalni glagoli u jednini i množini u sadašnje vrijeme</w:t>
            </w:r>
            <w:r w:rsidR="005B5343" w:rsidRPr="00244BAE">
              <w:rPr>
                <w:i/>
                <w:iCs/>
              </w:rPr>
              <w:t>: müssen, dürfen, sollen, wollen, mögen/möchten, können</w:t>
            </w:r>
            <w:r w:rsidR="005B5343" w:rsidRPr="003974F3">
              <w:rPr>
                <w:lang w:val="de-DE"/>
              </w:rPr>
              <w:t xml:space="preserve">                                             </w:t>
            </w:r>
            <w:r w:rsidR="005B5343" w:rsidRPr="00244BAE">
              <w:rPr>
                <w:i/>
                <w:iCs/>
                <w:lang w:val="de-DE"/>
              </w:rPr>
              <w:t>Ich darf nicht ins Kino mitkommen, sagen meine Eltern. Magst du Pizza? Ich muss Morgen um 6 Uhr für Tennistraining aufstehen. Sprich bitte lauter, ich kann dich nicht so gut hören.</w:t>
            </w:r>
          </w:p>
          <w:p w14:paraId="618D4CBF" w14:textId="2C78D182" w:rsidR="004D1CBB" w:rsidRPr="000D3AEB" w:rsidRDefault="0013657A" w:rsidP="00244BAE">
            <w:pPr>
              <w:pStyle w:val="NoSpacing"/>
              <w:numPr>
                <w:ilvl w:val="0"/>
                <w:numId w:val="30"/>
              </w:numPr>
              <w:spacing w:line="276" w:lineRule="auto"/>
              <w:rPr>
                <w:lang w:val="en-US"/>
              </w:rPr>
            </w:pPr>
            <w:r>
              <w:rPr>
                <w:lang w:val="bs-Latn-BA"/>
              </w:rPr>
              <w:t xml:space="preserve">preteritum od glagola </w:t>
            </w:r>
            <w:r w:rsidR="005B5343" w:rsidRPr="000D3AEB">
              <w:rPr>
                <w:i/>
              </w:rPr>
              <w:t>haben</w:t>
            </w:r>
            <w:r w:rsidR="005B5343" w:rsidRPr="005B5343">
              <w:t xml:space="preserve"> </w:t>
            </w:r>
            <w:r>
              <w:rPr>
                <w:lang w:val="bs-Latn-BA"/>
              </w:rPr>
              <w:t>i</w:t>
            </w:r>
            <w:r w:rsidR="005B5343" w:rsidRPr="005B5343">
              <w:t xml:space="preserve"> </w:t>
            </w:r>
            <w:r w:rsidR="005B5343" w:rsidRPr="000D3AEB">
              <w:rPr>
                <w:i/>
              </w:rPr>
              <w:t>sein</w:t>
            </w:r>
            <w:r w:rsidR="005B5343" w:rsidRPr="005B5343">
              <w:t xml:space="preserve"> </w:t>
            </w:r>
            <w:r>
              <w:rPr>
                <w:lang w:val="bs-Latn-BA"/>
              </w:rPr>
              <w:t xml:space="preserve">u jednini i množini i odgovarajućem rečeničnom okviru, i preteritum od modalnih glagola </w:t>
            </w:r>
            <w:r w:rsidR="005B5343" w:rsidRPr="000D3AEB">
              <w:rPr>
                <w:i/>
              </w:rPr>
              <w:t>müssen</w:t>
            </w:r>
            <w:r w:rsidR="005B5343" w:rsidRPr="005B5343">
              <w:t>,</w:t>
            </w:r>
            <w:r w:rsidR="005B5343" w:rsidRPr="000D3AEB">
              <w:rPr>
                <w:i/>
              </w:rPr>
              <w:t xml:space="preserve"> können </w:t>
            </w:r>
            <w:r>
              <w:rPr>
                <w:lang w:val="bs-Latn-BA"/>
              </w:rPr>
              <w:t>i</w:t>
            </w:r>
            <w:r w:rsidR="005B5343" w:rsidRPr="000D3AEB">
              <w:rPr>
                <w:i/>
              </w:rPr>
              <w:t xml:space="preserve"> wollen </w:t>
            </w:r>
            <w:r>
              <w:rPr>
                <w:lang w:val="bs-Latn-BA"/>
              </w:rPr>
              <w:t>u jednini i množini i odgovarajućem rečeničnom okviru</w:t>
            </w:r>
            <w:r w:rsidR="004D1CBB" w:rsidRPr="000D3AEB">
              <w:rPr>
                <w:lang w:val="en-US"/>
              </w:rPr>
              <w:t xml:space="preserve"> </w:t>
            </w:r>
          </w:p>
          <w:p w14:paraId="46F4B356" w14:textId="5E86FABC" w:rsidR="004D1CBB" w:rsidRDefault="005B5343" w:rsidP="00244BAE">
            <w:pPr>
              <w:pStyle w:val="NoSpacing"/>
              <w:spacing w:line="276" w:lineRule="auto"/>
              <w:ind w:left="720"/>
              <w:rPr>
                <w:i/>
                <w:lang w:val="de-DE"/>
              </w:rPr>
            </w:pPr>
            <w:r w:rsidRPr="005B5343">
              <w:rPr>
                <w:i/>
                <w:lang w:val="de-DE"/>
              </w:rPr>
              <w:t xml:space="preserve">Ich war im Park und hatte meine Kamera. </w:t>
            </w:r>
            <w:r w:rsidR="004D1CBB">
              <w:rPr>
                <w:i/>
                <w:lang w:val="de-DE"/>
              </w:rPr>
              <w:t xml:space="preserve"> </w:t>
            </w:r>
          </w:p>
          <w:p w14:paraId="51C9BF68" w14:textId="73C945EF" w:rsidR="004D1CBB" w:rsidRDefault="005B5343" w:rsidP="00244BAE">
            <w:pPr>
              <w:pStyle w:val="NoSpacing"/>
              <w:spacing w:line="276" w:lineRule="auto"/>
              <w:ind w:left="720"/>
              <w:rPr>
                <w:i/>
                <w:lang w:val="de-DE"/>
              </w:rPr>
            </w:pPr>
            <w:r w:rsidRPr="005B5343">
              <w:rPr>
                <w:i/>
                <w:lang w:val="de-DE"/>
              </w:rPr>
              <w:t xml:space="preserve">Hattest du deinen Reisepass nicht? Wir waren im Kino, der Film war sehr </w:t>
            </w:r>
            <w:r w:rsidR="004D1CBB">
              <w:rPr>
                <w:i/>
                <w:lang w:val="de-DE"/>
              </w:rPr>
              <w:t xml:space="preserve"> </w:t>
            </w:r>
            <w:r w:rsidRPr="005B5343">
              <w:rPr>
                <w:i/>
                <w:lang w:val="de-DE"/>
              </w:rPr>
              <w:t xml:space="preserve">interessant.                                                        </w:t>
            </w:r>
          </w:p>
          <w:p w14:paraId="13A6B9C7" w14:textId="37E086C6" w:rsidR="004D1CBB" w:rsidRDefault="00244BAE" w:rsidP="00244BAE">
            <w:pPr>
              <w:pStyle w:val="NoSpacing"/>
              <w:spacing w:line="276" w:lineRule="auto"/>
              <w:rPr>
                <w:i/>
                <w:lang w:val="de-DE"/>
              </w:rPr>
            </w:pPr>
            <w:r>
              <w:rPr>
                <w:i/>
              </w:rPr>
              <w:t xml:space="preserve">              </w:t>
            </w:r>
            <w:r w:rsidR="005B5343" w:rsidRPr="005B5343">
              <w:rPr>
                <w:i/>
                <w:lang w:val="de-DE"/>
              </w:rPr>
              <w:t xml:space="preserve">Im Schwimmbad muss man eine Bademütze </w:t>
            </w:r>
          </w:p>
          <w:p w14:paraId="590DDD8B" w14:textId="66413659" w:rsidR="005B5343" w:rsidRPr="005B5343" w:rsidRDefault="005B5343" w:rsidP="00244BAE">
            <w:pPr>
              <w:pStyle w:val="NoSpacing"/>
              <w:spacing w:line="276" w:lineRule="auto"/>
              <w:ind w:left="720"/>
              <w:rPr>
                <w:i/>
                <w:lang w:val="de-DE"/>
              </w:rPr>
            </w:pPr>
            <w:r w:rsidRPr="005B5343">
              <w:rPr>
                <w:i/>
                <w:lang w:val="de-DE"/>
              </w:rPr>
              <w:t xml:space="preserve">tragen. Er wollte im Restaurant nicht bezahlen. Sie konnte nicht gut schwimmen </w:t>
            </w:r>
            <w:r w:rsidR="004D1CBB">
              <w:rPr>
                <w:i/>
                <w:lang w:val="de-DE"/>
              </w:rPr>
              <w:t xml:space="preserve"> </w:t>
            </w:r>
            <w:r w:rsidRPr="005B5343">
              <w:rPr>
                <w:i/>
                <w:lang w:val="de-DE"/>
              </w:rPr>
              <w:t>und musste noch trainieren.</w:t>
            </w:r>
          </w:p>
          <w:p w14:paraId="0265A1E2" w14:textId="77777777" w:rsidR="0013657A" w:rsidRPr="0013657A" w:rsidRDefault="0013657A" w:rsidP="006D74BC">
            <w:pPr>
              <w:pStyle w:val="NoSpacing"/>
              <w:numPr>
                <w:ilvl w:val="0"/>
                <w:numId w:val="30"/>
              </w:numPr>
              <w:spacing w:line="276" w:lineRule="auto"/>
              <w:rPr>
                <w:i/>
                <w:lang w:val="de-DE"/>
              </w:rPr>
            </w:pPr>
            <w:r>
              <w:rPr>
                <w:lang w:val="bs-Latn-BA"/>
              </w:rPr>
              <w:t xml:space="preserve">građenje particip pefekta sa pomoćnim glagolima </w:t>
            </w:r>
            <w:r w:rsidR="005B5343" w:rsidRPr="005B5343">
              <w:rPr>
                <w:i/>
              </w:rPr>
              <w:t>haben</w:t>
            </w:r>
            <w:r w:rsidR="005B5343" w:rsidRPr="005B5343">
              <w:t xml:space="preserve"> </w:t>
            </w:r>
            <w:r>
              <w:rPr>
                <w:lang w:val="bs-Latn-BA"/>
              </w:rPr>
              <w:t>i</w:t>
            </w:r>
            <w:r w:rsidR="005B5343" w:rsidRPr="005B5343">
              <w:t xml:space="preserve"> </w:t>
            </w:r>
            <w:r w:rsidR="005B5343" w:rsidRPr="005B5343">
              <w:rPr>
                <w:i/>
              </w:rPr>
              <w:t>sein</w:t>
            </w:r>
            <w:r w:rsidR="005B5343" w:rsidRPr="005B5343">
              <w:t xml:space="preserve"> </w:t>
            </w:r>
            <w:r>
              <w:rPr>
                <w:lang w:val="bs-Latn-BA"/>
              </w:rPr>
              <w:t xml:space="preserve">i rečeničnim okvirom prilikom upotrebe particip pefekta </w:t>
            </w:r>
          </w:p>
          <w:p w14:paraId="795A5327" w14:textId="5A8A3023" w:rsidR="00934103" w:rsidRDefault="005B5343" w:rsidP="0013657A">
            <w:pPr>
              <w:pStyle w:val="NoSpacing"/>
              <w:spacing w:line="276" w:lineRule="auto"/>
              <w:ind w:left="720"/>
              <w:rPr>
                <w:i/>
                <w:lang w:val="de-DE"/>
              </w:rPr>
            </w:pPr>
            <w:r w:rsidRPr="005B5343">
              <w:rPr>
                <w:i/>
                <w:lang w:val="de-DE"/>
              </w:rPr>
              <w:t>Ich habe meine Hausaufgaben gemacht.</w:t>
            </w:r>
            <w:r w:rsidR="00D255EC">
              <w:rPr>
                <w:i/>
                <w:lang w:val="de-DE"/>
              </w:rPr>
              <w:t xml:space="preserve"> </w:t>
            </w:r>
            <w:r w:rsidR="001F0A1D">
              <w:rPr>
                <w:i/>
              </w:rPr>
              <w:t xml:space="preserve">           </w:t>
            </w:r>
            <w:r w:rsidRPr="005B5343">
              <w:rPr>
                <w:i/>
                <w:lang w:val="de-DE"/>
              </w:rPr>
              <w:t xml:space="preserve"> </w:t>
            </w:r>
          </w:p>
          <w:p w14:paraId="1F9AA3AE" w14:textId="77777777" w:rsidR="00934103" w:rsidRDefault="005B5343" w:rsidP="00934103">
            <w:pPr>
              <w:pStyle w:val="NoSpacing"/>
              <w:spacing w:line="276" w:lineRule="auto"/>
              <w:ind w:left="720"/>
              <w:rPr>
                <w:i/>
              </w:rPr>
            </w:pPr>
            <w:r w:rsidRPr="005B5343">
              <w:rPr>
                <w:i/>
                <w:lang w:val="de-DE"/>
              </w:rPr>
              <w:t xml:space="preserve">Ich habe den ganzen Tag Musik gehört. </w:t>
            </w:r>
            <w:r w:rsidR="00D255EC">
              <w:rPr>
                <w:i/>
                <w:lang w:val="de-DE"/>
              </w:rPr>
              <w:t xml:space="preserve">   </w:t>
            </w:r>
            <w:r w:rsidR="001F0A1D">
              <w:rPr>
                <w:i/>
              </w:rPr>
              <w:t xml:space="preserve">          </w:t>
            </w:r>
          </w:p>
          <w:p w14:paraId="5364A376" w14:textId="77777777" w:rsidR="00934103" w:rsidRDefault="001F0A1D" w:rsidP="00934103">
            <w:pPr>
              <w:pStyle w:val="NoSpacing"/>
              <w:spacing w:line="276" w:lineRule="auto"/>
              <w:ind w:left="720"/>
              <w:rPr>
                <w:i/>
                <w:lang w:val="de-DE"/>
              </w:rPr>
            </w:pPr>
            <w:r>
              <w:rPr>
                <w:i/>
              </w:rPr>
              <w:lastRenderedPageBreak/>
              <w:t xml:space="preserve"> </w:t>
            </w:r>
            <w:r w:rsidR="005B5343" w:rsidRPr="005B5343">
              <w:rPr>
                <w:i/>
                <w:lang w:val="de-DE"/>
              </w:rPr>
              <w:t>Ich bin nach Italien geflogen.</w:t>
            </w:r>
            <w:r w:rsidR="00D255EC">
              <w:rPr>
                <w:i/>
                <w:lang w:val="de-DE"/>
              </w:rPr>
              <w:t xml:space="preserve">                           </w:t>
            </w:r>
            <w:r w:rsidR="005B5343" w:rsidRPr="005B5343">
              <w:rPr>
                <w:i/>
                <w:lang w:val="de-DE"/>
              </w:rPr>
              <w:t xml:space="preserve"> </w:t>
            </w:r>
          </w:p>
          <w:p w14:paraId="5F68C455" w14:textId="77777777" w:rsidR="00934103" w:rsidRDefault="005B5343" w:rsidP="00934103">
            <w:pPr>
              <w:pStyle w:val="NoSpacing"/>
              <w:spacing w:line="276" w:lineRule="auto"/>
              <w:ind w:left="720"/>
              <w:rPr>
                <w:i/>
              </w:rPr>
            </w:pPr>
            <w:r w:rsidRPr="005B5343">
              <w:rPr>
                <w:i/>
                <w:lang w:val="de-DE"/>
              </w:rPr>
              <w:t>Wann bist du im Urlaub gefahren?</w:t>
            </w:r>
            <w:r w:rsidRPr="005B5343">
              <w:rPr>
                <w:i/>
              </w:rPr>
              <w:t xml:space="preserve"> </w:t>
            </w:r>
            <w:r w:rsidRPr="003974F3">
              <w:rPr>
                <w:i/>
                <w:lang w:val="de-DE"/>
              </w:rPr>
              <w:t xml:space="preserve">          </w:t>
            </w:r>
            <w:r w:rsidR="001F0A1D">
              <w:rPr>
                <w:i/>
              </w:rPr>
              <w:t xml:space="preserve">                            </w:t>
            </w:r>
          </w:p>
          <w:p w14:paraId="03F8F94A" w14:textId="56DFB67D" w:rsidR="005B5343" w:rsidRPr="005B5343" w:rsidRDefault="005B5343" w:rsidP="00934103">
            <w:pPr>
              <w:pStyle w:val="NoSpacing"/>
              <w:spacing w:line="276" w:lineRule="auto"/>
              <w:ind w:left="720"/>
              <w:rPr>
                <w:i/>
                <w:lang w:val="de-DE"/>
              </w:rPr>
            </w:pPr>
            <w:r w:rsidRPr="005B5343">
              <w:rPr>
                <w:i/>
                <w:lang w:val="de-DE"/>
              </w:rPr>
              <w:t>Ich habe einen Brief geschrieben. Ich habe mein Zimmer aufgeräumt.</w:t>
            </w:r>
          </w:p>
          <w:p w14:paraId="542B28FE" w14:textId="77777777" w:rsidR="004F4F05" w:rsidRPr="004F4F05" w:rsidRDefault="0013657A" w:rsidP="006D74BC">
            <w:pPr>
              <w:pStyle w:val="NoSpacing"/>
              <w:numPr>
                <w:ilvl w:val="0"/>
                <w:numId w:val="30"/>
              </w:numPr>
              <w:spacing w:line="276" w:lineRule="auto"/>
              <w:rPr>
                <w:i/>
              </w:rPr>
            </w:pPr>
            <w:r>
              <w:rPr>
                <w:lang w:val="bs-Latn-BA"/>
              </w:rPr>
              <w:t>particip perfekt od često korištenih slabih glagola</w:t>
            </w:r>
            <w:r w:rsidR="005B5343" w:rsidRPr="005B5343">
              <w:t xml:space="preserve">: </w:t>
            </w:r>
            <w:r w:rsidR="005B5343" w:rsidRPr="005B5343">
              <w:rPr>
                <w:i/>
              </w:rPr>
              <w:t>machen, hören, kau</w:t>
            </w:r>
            <w:r w:rsidR="005B5343" w:rsidRPr="005B5343">
              <w:rPr>
                <w:i/>
                <w:lang w:val="de-DE"/>
              </w:rPr>
              <w:t xml:space="preserve">fen, fragen, sagen, lernen, suchen, telefonieren, arbeiten, besuchen, aufhören                                                                       </w:t>
            </w:r>
          </w:p>
          <w:p w14:paraId="01802C8E" w14:textId="2F0B00D1" w:rsidR="005B5343" w:rsidRPr="00474F10" w:rsidRDefault="005B5343" w:rsidP="004F4F05">
            <w:pPr>
              <w:pStyle w:val="NoSpacing"/>
              <w:spacing w:line="276" w:lineRule="auto"/>
              <w:ind w:left="720"/>
              <w:rPr>
                <w:i/>
              </w:rPr>
            </w:pPr>
            <w:r w:rsidRPr="005B5343">
              <w:rPr>
                <w:i/>
                <w:lang w:val="de-DE"/>
              </w:rPr>
              <w:t xml:space="preserve"> Gestern hat er seinen Schlüssel überall gesucht. Meine Schwester hat einen </w:t>
            </w:r>
            <w:r w:rsidR="00253B1B">
              <w:rPr>
                <w:i/>
                <w:lang w:val="de-DE"/>
              </w:rPr>
              <w:t xml:space="preserve"> </w:t>
            </w:r>
            <w:r w:rsidRPr="00474F10">
              <w:rPr>
                <w:i/>
                <w:lang w:val="de-DE"/>
              </w:rPr>
              <w:t>Jogginganzug gekauft. Ich habe gefragt wie spät es ist?</w:t>
            </w:r>
          </w:p>
          <w:p w14:paraId="3C373337" w14:textId="77777777" w:rsidR="0013657A" w:rsidRPr="0013657A" w:rsidRDefault="0013657A" w:rsidP="006D74BC">
            <w:pPr>
              <w:pStyle w:val="NoSpacing"/>
              <w:numPr>
                <w:ilvl w:val="0"/>
                <w:numId w:val="30"/>
              </w:numPr>
              <w:spacing w:line="276" w:lineRule="auto"/>
              <w:rPr>
                <w:i/>
              </w:rPr>
            </w:pPr>
            <w:r>
              <w:rPr>
                <w:lang w:val="bs-Latn-BA"/>
              </w:rPr>
              <w:t xml:space="preserve">particip perfekt od često korištenih jakih glagola: </w:t>
            </w:r>
            <w:r w:rsidR="005B5343" w:rsidRPr="005B5343">
              <w:rPr>
                <w:i/>
              </w:rPr>
              <w:t>fahren, schlafen</w:t>
            </w:r>
            <w:r w:rsidR="005B5343" w:rsidRPr="005B5343">
              <w:rPr>
                <w:i/>
                <w:lang w:val="de-DE"/>
              </w:rPr>
              <w:t xml:space="preserve">, waschen, tragen, essen, sehen, fliegen, kommen, gehen, sprechen, finden, tun, trinken                                                                 </w:t>
            </w:r>
          </w:p>
          <w:p w14:paraId="2D39FE8E" w14:textId="716148EA" w:rsidR="005B5343" w:rsidRPr="005B5343" w:rsidRDefault="005B5343" w:rsidP="0013657A">
            <w:pPr>
              <w:pStyle w:val="NoSpacing"/>
              <w:spacing w:line="276" w:lineRule="auto"/>
              <w:ind w:left="720"/>
              <w:rPr>
                <w:i/>
              </w:rPr>
            </w:pPr>
            <w:r w:rsidRPr="005B5343">
              <w:rPr>
                <w:i/>
                <w:lang w:val="de-DE"/>
              </w:rPr>
              <w:t>Matteo ist nach Hause gegangen. Ich habe 2 Liter Cola getrunken. Meine Großeltern sind zu Besuch gekommen.</w:t>
            </w:r>
          </w:p>
          <w:p w14:paraId="49EC688F" w14:textId="36C27FD8" w:rsidR="007F25A0" w:rsidRPr="007F25A0" w:rsidRDefault="0013657A" w:rsidP="00D45B9A">
            <w:pPr>
              <w:pStyle w:val="NoSpacing"/>
              <w:numPr>
                <w:ilvl w:val="0"/>
                <w:numId w:val="30"/>
              </w:numPr>
              <w:spacing w:line="276" w:lineRule="auto"/>
            </w:pPr>
            <w:r>
              <w:rPr>
                <w:lang w:val="bs-Latn-BA"/>
              </w:rPr>
              <w:t>particip perfekt od često korištenih djeljivih i nedjeljivih (perfekt bez prefiksa</w:t>
            </w:r>
            <w:r w:rsidR="005B5343" w:rsidRPr="005B5343">
              <w:t xml:space="preserve"> </w:t>
            </w:r>
            <w:r w:rsidR="005B5343" w:rsidRPr="007F25A0">
              <w:rPr>
                <w:i/>
              </w:rPr>
              <w:t>ge-</w:t>
            </w:r>
            <w:r w:rsidR="005B5343" w:rsidRPr="005B5343">
              <w:t xml:space="preserve">) </w:t>
            </w:r>
            <w:r>
              <w:rPr>
                <w:lang w:val="bs-Latn-BA"/>
              </w:rPr>
              <w:t>glagoli</w:t>
            </w:r>
            <w:r w:rsidR="005B5343" w:rsidRPr="005B5343">
              <w:t xml:space="preserve">: </w:t>
            </w:r>
            <w:r w:rsidR="005B5343" w:rsidRPr="007F25A0">
              <w:rPr>
                <w:i/>
              </w:rPr>
              <w:t xml:space="preserve">aufstehen, einschlafen, fernsehen, anrufen, anfangen, einsteigen, aufsteigen, umsteigen, ankommen; </w:t>
            </w:r>
            <w:r w:rsidR="005B5343" w:rsidRPr="005B5343">
              <w:t xml:space="preserve"> </w:t>
            </w:r>
            <w:r w:rsidR="005B5343" w:rsidRPr="007F25A0">
              <w:rPr>
                <w:i/>
              </w:rPr>
              <w:t>beschreiben, bekommen, vergessen, zerbrechen, frühstücken</w:t>
            </w:r>
            <w:r w:rsidR="005B5343" w:rsidRPr="007F25A0">
              <w:rPr>
                <w:i/>
                <w:lang w:val="de-DE"/>
              </w:rPr>
              <w:t xml:space="preserve">                                              </w:t>
            </w:r>
          </w:p>
          <w:p w14:paraId="24E7658E" w14:textId="3689306F" w:rsidR="005B5343" w:rsidRPr="005B5343" w:rsidRDefault="005B5343" w:rsidP="007F25A0">
            <w:pPr>
              <w:pStyle w:val="NoSpacing"/>
              <w:spacing w:line="276" w:lineRule="auto"/>
              <w:ind w:left="720"/>
            </w:pPr>
            <w:r w:rsidRPr="007F25A0">
              <w:rPr>
                <w:i/>
                <w:lang w:val="de-DE"/>
              </w:rPr>
              <w:t>Heute bin ich um 7 Uhr aufgestanden. Dann habe ich mit meinen Hausaufgaben angefangen. Später bin ich in den Bus eingestiegen und zur Schule angekommen.                                                                       Was hast du heute gefrühstückt? Wir haben einen neuen Mitschüler bekommen. Ich habe es vergessen!</w:t>
            </w:r>
          </w:p>
          <w:p w14:paraId="5C2FC101" w14:textId="03FC10C5" w:rsidR="005B5343" w:rsidRPr="005B5343" w:rsidRDefault="0013657A" w:rsidP="006D74BC">
            <w:pPr>
              <w:pStyle w:val="NoSpacing"/>
              <w:numPr>
                <w:ilvl w:val="0"/>
                <w:numId w:val="30"/>
              </w:numPr>
              <w:spacing w:line="276" w:lineRule="auto"/>
            </w:pPr>
            <w:r>
              <w:rPr>
                <w:lang w:val="bs-Latn-BA"/>
              </w:rPr>
              <w:t>particip perfekt od često korištenih mješovitih glagola</w:t>
            </w:r>
            <w:r w:rsidR="005B5343" w:rsidRPr="005B5343">
              <w:t xml:space="preserve">: </w:t>
            </w:r>
            <w:r w:rsidR="005B5343" w:rsidRPr="005B5343">
              <w:rPr>
                <w:i/>
              </w:rPr>
              <w:t>denken, bringen, rennen, erkennen</w:t>
            </w:r>
            <w:r w:rsidR="005B5343" w:rsidRPr="003974F3">
              <w:rPr>
                <w:i/>
                <w:lang w:val="de-DE"/>
              </w:rPr>
              <w:t xml:space="preserve">                                                                          </w:t>
            </w:r>
            <w:r w:rsidR="005B5343" w:rsidRPr="005B5343">
              <w:rPr>
                <w:i/>
                <w:lang w:val="de-DE"/>
              </w:rPr>
              <w:t>Sie hat das Kind ins Bett gebracht. Am Freitag sind Michael und Elke stundenlang im Wald gerannt.</w:t>
            </w:r>
          </w:p>
          <w:p w14:paraId="6D4FC712" w14:textId="5BEF1272" w:rsidR="00496493" w:rsidRPr="00496493" w:rsidRDefault="0013657A" w:rsidP="006D74BC">
            <w:pPr>
              <w:pStyle w:val="NoSpacing"/>
              <w:numPr>
                <w:ilvl w:val="0"/>
                <w:numId w:val="30"/>
              </w:numPr>
              <w:spacing w:line="276" w:lineRule="auto"/>
              <w:rPr>
                <w:i/>
                <w:lang w:val="de-DE"/>
              </w:rPr>
            </w:pPr>
            <w:r>
              <w:rPr>
                <w:lang w:val="bs-Latn-BA"/>
              </w:rPr>
              <w:t>izgovor i intonacija u potvrdnim, upitnim i zapovjednim rečenicama</w:t>
            </w:r>
            <w:r w:rsidR="005B5343" w:rsidRPr="003974F3">
              <w:t xml:space="preserve"> </w:t>
            </w:r>
          </w:p>
          <w:p w14:paraId="2F0C1F57" w14:textId="2894E804" w:rsidR="005B5343" w:rsidRPr="005B5343" w:rsidRDefault="005B5343" w:rsidP="00496493">
            <w:pPr>
              <w:pStyle w:val="NoSpacing"/>
              <w:spacing w:line="276" w:lineRule="auto"/>
              <w:ind w:left="720"/>
              <w:rPr>
                <w:i/>
                <w:lang w:val="de-DE"/>
              </w:rPr>
            </w:pPr>
            <w:r w:rsidRPr="003974F3">
              <w:rPr>
                <w:i/>
              </w:rPr>
              <w:lastRenderedPageBreak/>
              <w:t xml:space="preserve">Ich komme mit. </w:t>
            </w:r>
            <w:r w:rsidRPr="005B5343">
              <w:rPr>
                <w:i/>
                <w:lang w:val="de-DE"/>
              </w:rPr>
              <w:t>Kommst du mit? Komm bitte mit!</w:t>
            </w:r>
          </w:p>
          <w:p w14:paraId="7F1B11D6" w14:textId="3A4460D2" w:rsidR="005B5343" w:rsidRPr="005B5343" w:rsidRDefault="0010699D" w:rsidP="006D74BC">
            <w:pPr>
              <w:pStyle w:val="NoSpacing"/>
              <w:numPr>
                <w:ilvl w:val="0"/>
                <w:numId w:val="30"/>
              </w:numPr>
              <w:spacing w:line="276" w:lineRule="auto"/>
              <w:rPr>
                <w:lang w:val="de-DE"/>
              </w:rPr>
            </w:pPr>
            <w:r>
              <w:rPr>
                <w:lang w:val="bs-Latn-BA"/>
              </w:rPr>
              <w:t>kratki i dugi vokali kod participnih oblika</w:t>
            </w:r>
            <w:r w:rsidR="005B5343" w:rsidRPr="005B5343">
              <w:rPr>
                <w:lang w:val="de-DE"/>
              </w:rPr>
              <w:t xml:space="preserve">: </w:t>
            </w:r>
            <w:r w:rsidR="005B5343" w:rsidRPr="005B5343">
              <w:rPr>
                <w:i/>
                <w:lang w:val="de-DE"/>
              </w:rPr>
              <w:t>gef</w:t>
            </w:r>
            <w:r w:rsidR="005B5343" w:rsidRPr="005B5343">
              <w:rPr>
                <w:b/>
                <w:i/>
                <w:lang w:val="de-DE"/>
              </w:rPr>
              <w:t>a</w:t>
            </w:r>
            <w:r w:rsidR="005B5343" w:rsidRPr="005B5343">
              <w:rPr>
                <w:i/>
                <w:lang w:val="de-DE"/>
              </w:rPr>
              <w:t xml:space="preserve">hren </w:t>
            </w:r>
            <w:r w:rsidR="005B5343" w:rsidRPr="005B5343">
              <w:rPr>
                <w:i/>
              </w:rPr>
              <w:t>[ɡəˈfaːʁən]</w:t>
            </w:r>
            <w:r w:rsidR="005B5343" w:rsidRPr="005B5343">
              <w:rPr>
                <w:i/>
                <w:lang w:val="de-DE"/>
              </w:rPr>
              <w:t>, geschl</w:t>
            </w:r>
            <w:r w:rsidR="005B5343" w:rsidRPr="005B5343">
              <w:rPr>
                <w:b/>
                <w:i/>
                <w:lang w:val="de-DE"/>
              </w:rPr>
              <w:t>a</w:t>
            </w:r>
            <w:r w:rsidR="005B5343" w:rsidRPr="005B5343">
              <w:rPr>
                <w:i/>
                <w:lang w:val="de-DE"/>
              </w:rPr>
              <w:t xml:space="preserve">fen </w:t>
            </w:r>
            <w:r w:rsidR="005B5343" w:rsidRPr="005B5343">
              <w:rPr>
                <w:i/>
              </w:rPr>
              <w:t>[ɡəˈʃlaːfn̩]</w:t>
            </w:r>
            <w:r w:rsidR="005B5343" w:rsidRPr="005B5343">
              <w:rPr>
                <w:i/>
                <w:lang w:val="de-DE"/>
              </w:rPr>
              <w:t>, gel</w:t>
            </w:r>
            <w:r w:rsidR="005B5343" w:rsidRPr="005B5343">
              <w:rPr>
                <w:b/>
                <w:i/>
                <w:lang w:val="de-DE"/>
              </w:rPr>
              <w:t>e</w:t>
            </w:r>
            <w:r w:rsidR="005B5343" w:rsidRPr="005B5343">
              <w:rPr>
                <w:i/>
                <w:lang w:val="de-DE"/>
              </w:rPr>
              <w:t xml:space="preserve">sen </w:t>
            </w:r>
            <w:r w:rsidR="005B5343" w:rsidRPr="005B5343">
              <w:rPr>
                <w:i/>
              </w:rPr>
              <w:t>[ɡəˈleːzn̩]</w:t>
            </w:r>
            <w:r w:rsidR="005B5343" w:rsidRPr="005B5343">
              <w:rPr>
                <w:i/>
                <w:lang w:val="de-DE"/>
              </w:rPr>
              <w:t>, gek</w:t>
            </w:r>
            <w:r w:rsidR="005B5343" w:rsidRPr="005B5343">
              <w:rPr>
                <w:b/>
                <w:i/>
                <w:lang w:val="de-DE"/>
              </w:rPr>
              <w:t>o</w:t>
            </w:r>
            <w:r w:rsidR="005B5343" w:rsidRPr="005B5343">
              <w:rPr>
                <w:i/>
                <w:lang w:val="de-DE"/>
              </w:rPr>
              <w:t xml:space="preserve">mmen </w:t>
            </w:r>
            <w:r w:rsidR="005B5343" w:rsidRPr="005B5343">
              <w:rPr>
                <w:i/>
              </w:rPr>
              <w:t>[ɡəˈkɔmən]</w:t>
            </w:r>
            <w:r w:rsidR="005B5343" w:rsidRPr="005B5343">
              <w:rPr>
                <w:i/>
                <w:lang w:val="de-DE"/>
              </w:rPr>
              <w:t>, geschr</w:t>
            </w:r>
            <w:r w:rsidR="005B5343" w:rsidRPr="005B5343">
              <w:rPr>
                <w:b/>
                <w:i/>
                <w:lang w:val="de-DE"/>
              </w:rPr>
              <w:t>i</w:t>
            </w:r>
            <w:r w:rsidR="005B5343" w:rsidRPr="005B5343">
              <w:rPr>
                <w:i/>
                <w:lang w:val="de-DE"/>
              </w:rPr>
              <w:t xml:space="preserve">eben </w:t>
            </w:r>
            <w:r w:rsidR="005B5343" w:rsidRPr="005B5343">
              <w:rPr>
                <w:i/>
              </w:rPr>
              <w:t>[ɡəˈʃʁiːbn̩]</w:t>
            </w:r>
            <w:r w:rsidR="005B5343" w:rsidRPr="005B5343">
              <w:rPr>
                <w:i/>
                <w:lang w:val="de-DE"/>
              </w:rPr>
              <w:t>, ges</w:t>
            </w:r>
            <w:r w:rsidR="005B5343" w:rsidRPr="005B5343">
              <w:rPr>
                <w:b/>
                <w:i/>
                <w:lang w:val="de-DE"/>
              </w:rPr>
              <w:t>e</w:t>
            </w:r>
            <w:r w:rsidR="005B5343" w:rsidRPr="005B5343">
              <w:rPr>
                <w:i/>
                <w:lang w:val="de-DE"/>
              </w:rPr>
              <w:t xml:space="preserve">hen </w:t>
            </w:r>
            <w:r w:rsidR="005B5343" w:rsidRPr="005B5343">
              <w:rPr>
                <w:i/>
              </w:rPr>
              <w:t>[ɡəˈzeːən]</w:t>
            </w:r>
          </w:p>
          <w:p w14:paraId="4C8838A6" w14:textId="4C712D12" w:rsidR="005B5343" w:rsidRPr="005B5343" w:rsidRDefault="0010699D" w:rsidP="006D74BC">
            <w:pPr>
              <w:pStyle w:val="NoSpacing"/>
              <w:numPr>
                <w:ilvl w:val="0"/>
                <w:numId w:val="30"/>
              </w:numPr>
              <w:spacing w:line="276" w:lineRule="auto"/>
              <w:rPr>
                <w:lang w:val="de-DE"/>
              </w:rPr>
            </w:pPr>
            <w:r>
              <w:rPr>
                <w:lang w:val="bs-Latn-BA"/>
              </w:rPr>
              <w:t xml:space="preserve">neintonirani prefiksi kod nedjeljivih glagola: </w:t>
            </w:r>
            <w:r w:rsidR="005B5343" w:rsidRPr="005B5343">
              <w:rPr>
                <w:i/>
                <w:lang w:val="de-DE"/>
              </w:rPr>
              <w:t>bezahlen, vergessen, entscheiden, erzählen</w:t>
            </w:r>
          </w:p>
          <w:p w14:paraId="20F22687" w14:textId="4D5F2006" w:rsidR="005B5343" w:rsidRPr="005B5343" w:rsidRDefault="0010699D" w:rsidP="006D74BC">
            <w:pPr>
              <w:pStyle w:val="NoSpacing"/>
              <w:numPr>
                <w:ilvl w:val="0"/>
                <w:numId w:val="30"/>
              </w:numPr>
              <w:spacing w:line="276" w:lineRule="auto"/>
            </w:pPr>
            <w:r>
              <w:rPr>
                <w:lang w:val="bs-Latn-BA"/>
              </w:rPr>
              <w:t>priloške odredbe za vrijeme</w:t>
            </w:r>
            <w:r w:rsidR="005B5343" w:rsidRPr="005B5343">
              <w:t xml:space="preserve">: </w:t>
            </w:r>
            <w:r w:rsidR="005B5343" w:rsidRPr="005B5343">
              <w:rPr>
                <w:i/>
              </w:rPr>
              <w:t>gestern, vorgestern, letztes Wochenende,</w:t>
            </w:r>
            <w:r w:rsidR="005B5343" w:rsidRPr="005B5343">
              <w:rPr>
                <w:i/>
                <w:lang w:val="de-DE"/>
              </w:rPr>
              <w:t xml:space="preserve"> </w:t>
            </w:r>
            <w:r w:rsidR="005B5343" w:rsidRPr="005B5343">
              <w:rPr>
                <w:i/>
              </w:rPr>
              <w:t>früher,</w:t>
            </w:r>
            <w:r w:rsidR="005B5343" w:rsidRPr="005B5343">
              <w:rPr>
                <w:i/>
                <w:lang w:val="de-DE"/>
              </w:rPr>
              <w:t xml:space="preserve"> </w:t>
            </w:r>
            <w:r w:rsidR="005B5343" w:rsidRPr="005B5343">
              <w:rPr>
                <w:i/>
              </w:rPr>
              <w:t>heute Morgen/Vormittag</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1D7FFA8A" w14:textId="74465ECC"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lastRenderedPageBreak/>
              <w:t xml:space="preserve">Koristi slabe (pravilne) i jake (nepravilne) glagole u sadašnjem vremenu </w:t>
            </w:r>
            <w:r>
              <w:rPr>
                <w:lang w:val="bs-Latn-BA"/>
              </w:rPr>
              <w:t>zapaz</w:t>
            </w:r>
            <w:r w:rsidR="00411B64">
              <w:rPr>
                <w:lang w:val="bs-Latn-BA"/>
              </w:rPr>
              <w:t>aju</w:t>
            </w:r>
            <w:r>
              <w:rPr>
                <w:lang w:val="bs-Latn-BA"/>
              </w:rPr>
              <w:t>ći</w:t>
            </w:r>
            <w:r>
              <w:t xml:space="preserve"> rečenični okvir u potvrdnim, upitnim i </w:t>
            </w:r>
            <w:r>
              <w:rPr>
                <w:lang w:val="bs-Latn-BA"/>
              </w:rPr>
              <w:t>zapovjednim</w:t>
            </w:r>
            <w:r>
              <w:t xml:space="preserve"> rečenicama.</w:t>
            </w:r>
          </w:p>
          <w:p w14:paraId="51BB42D1" w14:textId="6F381291"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Pravilno mijenja i koristi modalne glagole u sadašnjem vremenu u svim licima u jednini i množini u potvrdnim, upitnim i odričnim rečenicama.</w:t>
            </w:r>
          </w:p>
          <w:p w14:paraId="17FF3F18" w14:textId="68113446"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Razlikuje oblike glagola </w:t>
            </w:r>
            <w:r w:rsidRPr="0010699D">
              <w:rPr>
                <w:i/>
                <w:iCs/>
              </w:rPr>
              <w:t>haben</w:t>
            </w:r>
            <w:r>
              <w:t xml:space="preserve"> i </w:t>
            </w:r>
            <w:r w:rsidRPr="0010699D">
              <w:rPr>
                <w:i/>
                <w:iCs/>
              </w:rPr>
              <w:t>sein</w:t>
            </w:r>
            <w:r>
              <w:t xml:space="preserve"> za sadašnj</w:t>
            </w:r>
            <w:r>
              <w:rPr>
                <w:lang w:val="bs-Latn-BA"/>
              </w:rPr>
              <w:t>e vrijeme</w:t>
            </w:r>
            <w:r>
              <w:t xml:space="preserve"> i </w:t>
            </w:r>
            <w:r>
              <w:rPr>
                <w:lang w:val="bs-Latn-BA"/>
              </w:rPr>
              <w:t>prosto prošlo vrijeme</w:t>
            </w:r>
            <w:r>
              <w:t xml:space="preserve"> (preterit</w:t>
            </w:r>
            <w:r>
              <w:rPr>
                <w:lang w:val="bs-Latn-BA"/>
              </w:rPr>
              <w:t>um</w:t>
            </w:r>
            <w:r>
              <w:t>).</w:t>
            </w:r>
          </w:p>
          <w:p w14:paraId="3624362A" w14:textId="1D93F049"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Koristi glagole </w:t>
            </w:r>
            <w:r w:rsidRPr="0010699D">
              <w:rPr>
                <w:i/>
                <w:iCs/>
              </w:rPr>
              <w:t>haben</w:t>
            </w:r>
            <w:r>
              <w:t xml:space="preserve"> i </w:t>
            </w:r>
            <w:r w:rsidRPr="0010699D">
              <w:rPr>
                <w:i/>
                <w:iCs/>
              </w:rPr>
              <w:t>sein</w:t>
            </w:r>
            <w:r>
              <w:t xml:space="preserve"> u preteritu</w:t>
            </w:r>
            <w:r>
              <w:rPr>
                <w:lang w:val="bs-Latn-BA"/>
              </w:rPr>
              <w:t>m</w:t>
            </w:r>
            <w:r>
              <w:t xml:space="preserve"> jednine i množine u kratkim pisanim ili usmenim i</w:t>
            </w:r>
            <w:r>
              <w:rPr>
                <w:lang w:val="bs-Latn-BA"/>
              </w:rPr>
              <w:t>skazima</w:t>
            </w:r>
            <w:r>
              <w:t xml:space="preserve"> vezanim za svakodnevne događaje i zabavne aktivnosti.</w:t>
            </w:r>
          </w:p>
          <w:p w14:paraId="263EB6CF" w14:textId="7C712AF6"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Koristi modalne glagole </w:t>
            </w:r>
            <w:r w:rsidRPr="0010699D">
              <w:rPr>
                <w:i/>
                <w:iCs/>
              </w:rPr>
              <w:t>müssen, können</w:t>
            </w:r>
            <w:r>
              <w:t xml:space="preserve"> i </w:t>
            </w:r>
            <w:r w:rsidRPr="0010699D">
              <w:rPr>
                <w:i/>
                <w:iCs/>
              </w:rPr>
              <w:t>wollen</w:t>
            </w:r>
            <w:r>
              <w:t xml:space="preserve"> u preteritu</w:t>
            </w:r>
            <w:r>
              <w:rPr>
                <w:lang w:val="bs-Latn-BA"/>
              </w:rPr>
              <w:t>m</w:t>
            </w:r>
            <w:r>
              <w:t xml:space="preserve"> jednine i množine, gra</w:t>
            </w:r>
            <w:r>
              <w:rPr>
                <w:lang w:val="bs-Latn-BA"/>
              </w:rPr>
              <w:t>deći</w:t>
            </w:r>
            <w:r>
              <w:t xml:space="preserve"> kratke pismene ili usmene i</w:t>
            </w:r>
            <w:r>
              <w:rPr>
                <w:lang w:val="bs-Latn-BA"/>
              </w:rPr>
              <w:t>skaze</w:t>
            </w:r>
            <w:r>
              <w:t xml:space="preserve"> vezane za temu.</w:t>
            </w:r>
          </w:p>
          <w:p w14:paraId="2E8715DA" w14:textId="76F3482C"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Razlikuje sadašnje, </w:t>
            </w:r>
            <w:r>
              <w:rPr>
                <w:lang w:val="bs-Latn-BA"/>
              </w:rPr>
              <w:t>prosto</w:t>
            </w:r>
            <w:r>
              <w:t xml:space="preserve"> prošlo vrijeme (preterit</w:t>
            </w:r>
            <w:r>
              <w:rPr>
                <w:lang w:val="bs-Latn-BA"/>
              </w:rPr>
              <w:t>um</w:t>
            </w:r>
            <w:r>
              <w:t>) i složeno prošlo vrijeme (perfekt).</w:t>
            </w:r>
          </w:p>
          <w:p w14:paraId="69D9B397" w14:textId="253C16D3"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Razlikuje glagole i grupe glagola koji tvore p</w:t>
            </w:r>
            <w:r>
              <w:rPr>
                <w:lang w:val="bs-Latn-BA"/>
              </w:rPr>
              <w:t>articip</w:t>
            </w:r>
            <w:r>
              <w:t xml:space="preserve"> perfekta sa pomoćnim glagolom </w:t>
            </w:r>
            <w:r w:rsidRPr="0010699D">
              <w:rPr>
                <w:i/>
                <w:iCs/>
              </w:rPr>
              <w:t>haben</w:t>
            </w:r>
            <w:r>
              <w:t xml:space="preserve">, odnosno </w:t>
            </w:r>
            <w:r w:rsidRPr="0010699D">
              <w:rPr>
                <w:i/>
                <w:iCs/>
              </w:rPr>
              <w:t>sein</w:t>
            </w:r>
            <w:r>
              <w:t>, i pravilno gradi rečenični okvir kada koristi p</w:t>
            </w:r>
            <w:r w:rsidR="004F4F05">
              <w:rPr>
                <w:lang w:val="bs-Latn-BA"/>
              </w:rPr>
              <w:t>articip</w:t>
            </w:r>
            <w:r>
              <w:t xml:space="preserve"> perfekta za izražavanje prošlih radnji.</w:t>
            </w:r>
          </w:p>
          <w:p w14:paraId="5FCB9314" w14:textId="0D1D606F"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Pravilno gradi participski oblik od često upotrebljavanih slabih i jakih, djeljivih, nedjeljivih i mješovitih glagola.</w:t>
            </w:r>
          </w:p>
          <w:p w14:paraId="1FD63D56" w14:textId="0D22C7CC"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Pravilno intonira potvrdne, upitne i </w:t>
            </w:r>
            <w:r w:rsidR="004F4F05">
              <w:rPr>
                <w:lang w:val="bs-Latn-BA"/>
              </w:rPr>
              <w:t>zapovjedne</w:t>
            </w:r>
            <w:r>
              <w:t xml:space="preserve"> rečenice.</w:t>
            </w:r>
          </w:p>
          <w:p w14:paraId="78FBC243" w14:textId="2FA4D9C0"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Pravilno izgovara kratke i duge </w:t>
            </w:r>
            <w:r w:rsidR="004F4F05">
              <w:rPr>
                <w:lang w:val="bs-Latn-BA"/>
              </w:rPr>
              <w:t>vokale</w:t>
            </w:r>
            <w:r>
              <w:t xml:space="preserve"> u participalnim oblicima i razlikuje intonirane i netonirane prefikse kod djeljivih i nedjeljivih glagola.</w:t>
            </w:r>
          </w:p>
          <w:p w14:paraId="6D58831E" w14:textId="0D844FF0" w:rsidR="0010699D"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Razlikuje značenje priloga i </w:t>
            </w:r>
            <w:r w:rsidR="004F4F05">
              <w:rPr>
                <w:lang w:val="bs-Latn-BA"/>
              </w:rPr>
              <w:t>odredbe za vrijeme</w:t>
            </w:r>
            <w:r>
              <w:t xml:space="preserve"> i pravilno ih primjenjuje u kontekstu.</w:t>
            </w:r>
          </w:p>
          <w:p w14:paraId="34D681FF" w14:textId="3D66E279" w:rsidR="005B5343" w:rsidRPr="005B5343" w:rsidRDefault="0010699D" w:rsidP="0010699D">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lastRenderedPageBreak/>
              <w:t xml:space="preserve">Prevodi kratke rečenice vezane za </w:t>
            </w:r>
            <w:r w:rsidR="004F4F05">
              <w:rPr>
                <w:lang w:val="bs-Latn-BA"/>
              </w:rPr>
              <w:t>sadašnje</w:t>
            </w:r>
            <w:r>
              <w:t xml:space="preserve"> i prošle događaje sa njemačkog na maternji jezik, koristeći riječi koje se odnose na zabavne aktivnosti, igre, interes</w:t>
            </w:r>
            <w:r w:rsidR="004F4F05">
              <w:rPr>
                <w:lang w:val="bs-Latn-BA"/>
              </w:rPr>
              <w:t>e</w:t>
            </w:r>
            <w:r>
              <w:t xml:space="preserve"> i hobije.</w:t>
            </w:r>
          </w:p>
          <w:p w14:paraId="2445DFD8" w14:textId="77777777" w:rsidR="005B5343" w:rsidRPr="005B5343" w:rsidRDefault="005B5343" w:rsidP="005B5343">
            <w:pPr>
              <w:pBdr>
                <w:top w:val="none" w:sz="0" w:space="0" w:color="000000"/>
                <w:left w:val="none" w:sz="0" w:space="0" w:color="000000"/>
                <w:bottom w:val="none" w:sz="0" w:space="0" w:color="000000"/>
                <w:right w:val="none" w:sz="0" w:space="0" w:color="000000"/>
              </w:pBdr>
              <w:ind w:left="720"/>
              <w:contextualSpacing/>
            </w:pPr>
          </w:p>
          <w:p w14:paraId="27A918EB" w14:textId="77777777" w:rsidR="005B5343" w:rsidRPr="005B5343" w:rsidRDefault="005B5343" w:rsidP="005B5343">
            <w:pPr>
              <w:pBdr>
                <w:top w:val="none" w:sz="0" w:space="0" w:color="000000"/>
                <w:left w:val="none" w:sz="0" w:space="0" w:color="000000"/>
                <w:bottom w:val="none" w:sz="0" w:space="0" w:color="000000"/>
                <w:right w:val="none" w:sz="0" w:space="0" w:color="000000"/>
              </w:pBdr>
              <w:rPr>
                <w:color w:val="002060"/>
              </w:rPr>
            </w:pPr>
          </w:p>
          <w:p w14:paraId="1D2DB2BC" w14:textId="77777777" w:rsidR="005B5343" w:rsidRPr="005B5343" w:rsidRDefault="005B5343" w:rsidP="005B5343">
            <w:pPr>
              <w:pBdr>
                <w:top w:val="none" w:sz="0" w:space="0" w:color="000000"/>
                <w:left w:val="none" w:sz="0" w:space="0" w:color="000000"/>
                <w:bottom w:val="none" w:sz="0" w:space="0" w:color="000000"/>
                <w:right w:val="none" w:sz="0" w:space="0" w:color="000000"/>
              </w:pBdr>
              <w:rPr>
                <w:color w:val="002060"/>
              </w:rPr>
            </w:pPr>
            <w:r w:rsidRPr="005B5343">
              <w:t xml:space="preserve"> </w:t>
            </w:r>
          </w:p>
        </w:tc>
        <w:tc>
          <w:tcPr>
            <w:tcW w:w="241" w:type="dxa"/>
            <w:shd w:val="clear" w:color="auto" w:fill="auto"/>
          </w:tcPr>
          <w:p w14:paraId="7D2E9515" w14:textId="77777777" w:rsidR="005B5343" w:rsidRPr="005B5343" w:rsidRDefault="005B5343" w:rsidP="005B5343">
            <w:pPr>
              <w:rPr>
                <w:color w:val="002060"/>
              </w:rPr>
            </w:pPr>
          </w:p>
        </w:tc>
      </w:tr>
      <w:tr w:rsidR="005B5343" w:rsidRPr="005B5343" w14:paraId="7C8C1538" w14:textId="77777777" w:rsidTr="003130B6">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2F585CE7" w14:textId="17E3BE29" w:rsidR="005B5343" w:rsidRPr="005B5343" w:rsidRDefault="004F4F05" w:rsidP="009F7E63">
            <w:pPr>
              <w:spacing w:line="276" w:lineRule="auto"/>
              <w:rPr>
                <w:lang w:val="de-DE"/>
              </w:rPr>
            </w:pPr>
            <w:r>
              <w:rPr>
                <w:lang w:val="bs-Latn-BA"/>
              </w:rPr>
              <w:lastRenderedPageBreak/>
              <w:t>d</w:t>
            </w:r>
            <w:r w:rsidR="005B5343" w:rsidRPr="005B5343">
              <w:t xml:space="preserve">) </w:t>
            </w:r>
            <w:r>
              <w:rPr>
                <w:lang w:val="bs-Latn-BA"/>
              </w:rPr>
              <w:t>Sadržaji za diskusiju</w:t>
            </w:r>
            <w:r w:rsidR="005B5343" w:rsidRPr="005B5343">
              <w:t>:</w:t>
            </w:r>
          </w:p>
          <w:p w14:paraId="445436F7" w14:textId="5181F768" w:rsidR="004F4F05" w:rsidRDefault="004F4F05" w:rsidP="004F4F05">
            <w:pPr>
              <w:pStyle w:val="NoSpacing"/>
              <w:numPr>
                <w:ilvl w:val="0"/>
                <w:numId w:val="31"/>
              </w:numPr>
              <w:spacing w:line="276" w:lineRule="auto"/>
            </w:pPr>
            <w:r>
              <w:t>Kako mladi kod nas i u Njemačkoj provode svoje slobodno vrijeme</w:t>
            </w:r>
          </w:p>
          <w:p w14:paraId="6DCD7666" w14:textId="546C891A" w:rsidR="004F4F05" w:rsidRDefault="004F4F05" w:rsidP="004F4F05">
            <w:pPr>
              <w:pStyle w:val="NoSpacing"/>
              <w:numPr>
                <w:ilvl w:val="0"/>
                <w:numId w:val="31"/>
              </w:numPr>
              <w:spacing w:line="276" w:lineRule="auto"/>
            </w:pPr>
            <w:r>
              <w:t xml:space="preserve">Razlike u vremenskim prilikama između </w:t>
            </w:r>
            <w:r>
              <w:rPr>
                <w:lang w:val="bs-Latn-BA"/>
              </w:rPr>
              <w:t>ovog podneblja</w:t>
            </w:r>
            <w:r>
              <w:t xml:space="preserve"> i Njemačke</w:t>
            </w:r>
          </w:p>
          <w:p w14:paraId="3457DB7A" w14:textId="5B04C3AE" w:rsidR="005B5343" w:rsidRPr="005B5343" w:rsidRDefault="004F4F05" w:rsidP="004F4F05">
            <w:pPr>
              <w:pStyle w:val="NoSpacing"/>
              <w:numPr>
                <w:ilvl w:val="0"/>
                <w:numId w:val="31"/>
              </w:numPr>
              <w:spacing w:line="276" w:lineRule="auto"/>
              <w:rPr>
                <w:b/>
                <w:lang w:val="de-DE"/>
              </w:rPr>
            </w:pPr>
            <w:r>
              <w:t xml:space="preserve">Projekat: Kako sam proveo </w:t>
            </w:r>
            <w:r>
              <w:rPr>
                <w:lang w:val="bs-Latn-BA"/>
              </w:rPr>
              <w:t xml:space="preserve">moj </w:t>
            </w:r>
            <w:r>
              <w:t>prošli vikend</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302265A1" w14:textId="67511F30" w:rsidR="005049C9" w:rsidRDefault="005049C9" w:rsidP="005049C9">
            <w:pPr>
              <w:pStyle w:val="NoSpacing"/>
              <w:numPr>
                <w:ilvl w:val="0"/>
                <w:numId w:val="26"/>
              </w:numPr>
              <w:spacing w:line="276" w:lineRule="auto"/>
              <w:rPr>
                <w:lang w:eastAsia="zh-CN"/>
              </w:rPr>
            </w:pPr>
            <w:r>
              <w:rPr>
                <w:lang w:eastAsia="zh-CN"/>
              </w:rPr>
              <w:t>Opisuje slobodno vrijeme mladih u našoj zemlji i Njemačkoj;</w:t>
            </w:r>
          </w:p>
          <w:p w14:paraId="32A197B2" w14:textId="0D153E2F" w:rsidR="005049C9" w:rsidRDefault="005049C9" w:rsidP="005049C9">
            <w:pPr>
              <w:pStyle w:val="NoSpacing"/>
              <w:numPr>
                <w:ilvl w:val="0"/>
                <w:numId w:val="26"/>
              </w:numPr>
              <w:spacing w:line="276" w:lineRule="auto"/>
              <w:rPr>
                <w:lang w:eastAsia="zh-CN"/>
              </w:rPr>
            </w:pPr>
            <w:r>
              <w:rPr>
                <w:lang w:val="bs-Latn-BA" w:eastAsia="zh-CN"/>
              </w:rPr>
              <w:t>K</w:t>
            </w:r>
            <w:r>
              <w:rPr>
                <w:lang w:eastAsia="zh-CN"/>
              </w:rPr>
              <w:t xml:space="preserve">ratkim rečenicama </w:t>
            </w:r>
            <w:r>
              <w:rPr>
                <w:lang w:val="bs-Latn-BA" w:eastAsia="zh-CN"/>
              </w:rPr>
              <w:t xml:space="preserve">opisuje </w:t>
            </w:r>
            <w:r>
              <w:rPr>
                <w:lang w:eastAsia="zh-CN"/>
              </w:rPr>
              <w:t>razlike između klimatskih uslova u Njemačkoj i onih u lokalnoj geografskoj klimi;</w:t>
            </w:r>
          </w:p>
          <w:p w14:paraId="425F722D" w14:textId="60221FAE" w:rsidR="005B5343" w:rsidRPr="005B5343" w:rsidRDefault="005049C9" w:rsidP="005049C9">
            <w:pPr>
              <w:pStyle w:val="NoSpacing"/>
              <w:numPr>
                <w:ilvl w:val="0"/>
                <w:numId w:val="26"/>
              </w:numPr>
              <w:spacing w:line="276" w:lineRule="auto"/>
              <w:rPr>
                <w:lang w:eastAsia="zh-CN"/>
              </w:rPr>
            </w:pPr>
            <w:r>
              <w:rPr>
                <w:lang w:eastAsia="zh-CN"/>
              </w:rPr>
              <w:t xml:space="preserve">Usmeno </w:t>
            </w:r>
            <w:r>
              <w:rPr>
                <w:lang w:val="bs-Latn-BA" w:eastAsia="zh-CN"/>
              </w:rPr>
              <w:t>prezentuje</w:t>
            </w:r>
            <w:r>
              <w:rPr>
                <w:lang w:eastAsia="zh-CN"/>
              </w:rPr>
              <w:t xml:space="preserve"> pred drugarima iz razreda kreiran</w:t>
            </w:r>
            <w:r>
              <w:rPr>
                <w:lang w:val="bs-Latn-BA" w:eastAsia="zh-CN"/>
              </w:rPr>
              <w:t>i</w:t>
            </w:r>
            <w:r>
              <w:rPr>
                <w:lang w:eastAsia="zh-CN"/>
              </w:rPr>
              <w:t xml:space="preserve"> poster sa fotografijama od pro</w:t>
            </w:r>
            <w:r>
              <w:rPr>
                <w:lang w:val="bs-Latn-BA" w:eastAsia="zh-CN"/>
              </w:rPr>
              <w:t>šlog</w:t>
            </w:r>
            <w:r>
              <w:rPr>
                <w:lang w:eastAsia="zh-CN"/>
              </w:rPr>
              <w:t xml:space="preserve"> vikenda.</w:t>
            </w:r>
          </w:p>
        </w:tc>
        <w:tc>
          <w:tcPr>
            <w:tcW w:w="241" w:type="dxa"/>
            <w:shd w:val="clear" w:color="auto" w:fill="auto"/>
          </w:tcPr>
          <w:p w14:paraId="62AC06C1" w14:textId="77777777" w:rsidR="005B5343" w:rsidRPr="005B5343" w:rsidRDefault="005B5343" w:rsidP="005B5343">
            <w:pPr>
              <w:rPr>
                <w:color w:val="002060"/>
              </w:rPr>
            </w:pPr>
          </w:p>
        </w:tc>
      </w:tr>
      <w:tr w:rsidR="005B5343" w:rsidRPr="005B5343" w14:paraId="541A36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516EFE5" w14:textId="095842A4" w:rsidR="005B5343" w:rsidRPr="003861EF" w:rsidRDefault="00344DE2" w:rsidP="005B5343">
            <w:pPr>
              <w:spacing w:after="60" w:line="276" w:lineRule="auto"/>
              <w:rPr>
                <w:b/>
              </w:rPr>
            </w:pPr>
            <w:r>
              <w:rPr>
                <w:b/>
                <w:lang w:val="bs-Latn-BA"/>
              </w:rPr>
              <w:t>Primjeri za aktivnosti</w:t>
            </w:r>
            <w:r w:rsidR="005B5343" w:rsidRPr="003861EF">
              <w:rPr>
                <w:b/>
              </w:rPr>
              <w:t>:</w:t>
            </w:r>
            <w:r w:rsidR="00231D22" w:rsidRPr="003861EF">
              <w:rPr>
                <w:b/>
              </w:rPr>
              <w:t xml:space="preserve"> </w:t>
            </w:r>
          </w:p>
          <w:p w14:paraId="597022E6" w14:textId="5F0C14CF" w:rsidR="00933ED8" w:rsidRDefault="00344DE2" w:rsidP="005B5343">
            <w:pPr>
              <w:shd w:val="clear" w:color="auto" w:fill="FFFFFF"/>
              <w:suppressAutoHyphens w:val="0"/>
              <w:autoSpaceDE w:val="0"/>
              <w:autoSpaceDN w:val="0"/>
              <w:spacing w:after="0" w:line="240" w:lineRule="auto"/>
              <w:ind w:hanging="10"/>
              <w:rPr>
                <w:i/>
                <w:iCs/>
                <w:color w:val="000000"/>
                <w:kern w:val="0"/>
                <w:lang w:eastAsia="en-US"/>
              </w:rPr>
            </w:pPr>
            <w:r w:rsidRPr="00344DE2">
              <w:rPr>
                <w:i/>
                <w:iCs/>
                <w:color w:val="000000"/>
                <w:kern w:val="0"/>
                <w:lang w:eastAsia="en-US"/>
              </w:rPr>
              <w:t>(Dio primjera objedinjuje više standarda ocjenjivanja istog sadržaja koji se mogu realizovati u nekoliko časova. Navedeni primjeri mogu poslužiti i kao model za kreiranje novih aktivnosti za iste standarde ili za druge koje njima nisu obuhvaćene.)</w:t>
            </w:r>
          </w:p>
          <w:p w14:paraId="73EDAD16" w14:textId="77777777" w:rsidR="00344DE2" w:rsidRPr="003861EF" w:rsidRDefault="00344DE2" w:rsidP="005B5343">
            <w:pPr>
              <w:shd w:val="clear" w:color="auto" w:fill="FFFFFF"/>
              <w:suppressAutoHyphens w:val="0"/>
              <w:autoSpaceDE w:val="0"/>
              <w:autoSpaceDN w:val="0"/>
              <w:spacing w:after="0" w:line="240" w:lineRule="auto"/>
              <w:ind w:hanging="10"/>
              <w:rPr>
                <w:iCs/>
                <w:color w:val="000000"/>
                <w:kern w:val="0"/>
                <w:lang w:eastAsia="en-US"/>
              </w:rPr>
            </w:pPr>
          </w:p>
          <w:p w14:paraId="051AEB4D" w14:textId="4145A8D7" w:rsidR="00344DE2" w:rsidRDefault="00344DE2"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44DE2">
              <w:rPr>
                <w:iCs/>
                <w:color w:val="000000"/>
                <w:kern w:val="0"/>
                <w:lang w:eastAsia="en-US"/>
              </w:rPr>
              <w:t>Učenici igraju u parovima. Svako bilježi svoju dnevnu rutinu s vremenom. Pojedinačne rečenice se zatim režu. Partner ponovo sastavlja priču ispravnim redosl</w:t>
            </w:r>
            <w:r>
              <w:rPr>
                <w:iCs/>
                <w:color w:val="000000"/>
                <w:kern w:val="0"/>
                <w:lang w:val="bs-Latn-BA" w:eastAsia="en-US"/>
              </w:rPr>
              <w:t>ij</w:t>
            </w:r>
            <w:r w:rsidRPr="00344DE2">
              <w:rPr>
                <w:iCs/>
                <w:color w:val="000000"/>
                <w:kern w:val="0"/>
                <w:lang w:eastAsia="en-US"/>
              </w:rPr>
              <w:t>edom. Zatim se pojedinačne priče čitaju pred razredom.</w:t>
            </w:r>
          </w:p>
          <w:p w14:paraId="31827CFC" w14:textId="4106C688" w:rsidR="00344DE2" w:rsidRPr="00344DE2" w:rsidRDefault="005B5343" w:rsidP="006D74BC">
            <w:pPr>
              <w:numPr>
                <w:ilvl w:val="0"/>
                <w:numId w:val="24"/>
              </w:numPr>
              <w:shd w:val="clear" w:color="auto" w:fill="FFFFFF"/>
              <w:suppressAutoHyphens w:val="0"/>
              <w:autoSpaceDE w:val="0"/>
              <w:autoSpaceDN w:val="0"/>
              <w:spacing w:after="0" w:line="276" w:lineRule="auto"/>
              <w:jc w:val="both"/>
              <w:rPr>
                <w:i/>
                <w:color w:val="000000"/>
                <w:kern w:val="0"/>
                <w:lang w:eastAsia="en-US"/>
              </w:rPr>
            </w:pPr>
            <w:r w:rsidRPr="003861EF">
              <w:rPr>
                <w:i/>
                <w:iCs/>
                <w:color w:val="000000"/>
                <w:kern w:val="0"/>
                <w:lang w:eastAsia="en-US"/>
              </w:rPr>
              <w:t>Montagsmaler</w:t>
            </w:r>
            <w:r w:rsidRPr="003861EF">
              <w:rPr>
                <w:iCs/>
                <w:color w:val="000000"/>
                <w:kern w:val="0"/>
                <w:lang w:eastAsia="en-US"/>
              </w:rPr>
              <w:t xml:space="preserve"> </w:t>
            </w:r>
            <w:r w:rsidR="00344DE2" w:rsidRPr="00344DE2">
              <w:rPr>
                <w:iCs/>
                <w:color w:val="000000"/>
                <w:kern w:val="0"/>
                <w:lang w:eastAsia="en-US"/>
              </w:rPr>
              <w:t>(pogađanje crtanjem): Učenici rade u dvije grupe. Od nastavnika</w:t>
            </w:r>
            <w:r w:rsidR="00344DE2">
              <w:rPr>
                <w:iCs/>
                <w:color w:val="000000"/>
                <w:kern w:val="0"/>
                <w:lang w:val="bs-Latn-BA" w:eastAsia="en-US"/>
              </w:rPr>
              <w:t>/nastavnice</w:t>
            </w:r>
            <w:r w:rsidR="00344DE2" w:rsidRPr="00344DE2">
              <w:rPr>
                <w:iCs/>
                <w:color w:val="000000"/>
                <w:kern w:val="0"/>
                <w:lang w:eastAsia="en-US"/>
              </w:rPr>
              <w:t xml:space="preserve"> dobijaju hrpu kartica na kojima su ispisani pojmovi. Učenik iz grupe 1 crta </w:t>
            </w:r>
            <w:r w:rsidR="00344DE2">
              <w:rPr>
                <w:iCs/>
                <w:color w:val="000000"/>
                <w:kern w:val="0"/>
                <w:lang w:val="bs-Latn-BA" w:eastAsia="en-US"/>
              </w:rPr>
              <w:t>prikaz</w:t>
            </w:r>
            <w:r w:rsidR="00344DE2" w:rsidRPr="00344DE2">
              <w:rPr>
                <w:iCs/>
                <w:color w:val="000000"/>
                <w:kern w:val="0"/>
                <w:lang w:eastAsia="en-US"/>
              </w:rPr>
              <w:t xml:space="preserve"> </w:t>
            </w:r>
            <w:r w:rsidR="00344DE2">
              <w:rPr>
                <w:iCs/>
                <w:color w:val="000000"/>
                <w:kern w:val="0"/>
                <w:lang w:val="bs-Latn-BA" w:eastAsia="en-US"/>
              </w:rPr>
              <w:t>pojma</w:t>
            </w:r>
            <w:r w:rsidR="00344DE2" w:rsidRPr="00344DE2">
              <w:rPr>
                <w:iCs/>
                <w:color w:val="000000"/>
                <w:kern w:val="0"/>
                <w:lang w:eastAsia="en-US"/>
              </w:rPr>
              <w:t xml:space="preserve"> na tabli. Ako njegova/njena grupa pogodi riječ, dobija poen, u suprotnom bod dobija grupa 2. Ova igra je namijenjena ponavljanju i uspostavljanju novostečenog rječnika i može se koristiti nakon svake nastavne jedinice, odnosno nakon svakog tematskog proširenja vokabular.</w:t>
            </w:r>
          </w:p>
          <w:p w14:paraId="1B43E22D" w14:textId="44837E1E" w:rsidR="005B5343" w:rsidRPr="00116AFD" w:rsidRDefault="005B5343" w:rsidP="006D74BC">
            <w:pPr>
              <w:numPr>
                <w:ilvl w:val="0"/>
                <w:numId w:val="24"/>
              </w:numPr>
              <w:shd w:val="clear" w:color="auto" w:fill="FFFFFF"/>
              <w:suppressAutoHyphens w:val="0"/>
              <w:autoSpaceDE w:val="0"/>
              <w:autoSpaceDN w:val="0"/>
              <w:spacing w:after="0" w:line="276" w:lineRule="auto"/>
              <w:jc w:val="both"/>
              <w:rPr>
                <w:i/>
                <w:color w:val="000000"/>
                <w:kern w:val="0"/>
                <w:lang w:eastAsia="en-US"/>
              </w:rPr>
            </w:pPr>
            <w:r w:rsidRPr="003861EF">
              <w:rPr>
                <w:i/>
                <w:iCs/>
                <w:color w:val="000000"/>
                <w:kern w:val="0"/>
                <w:lang w:eastAsia="en-US"/>
              </w:rPr>
              <w:t>Würfelspiel</w:t>
            </w:r>
            <w:r w:rsidRPr="003861EF">
              <w:rPr>
                <w:iCs/>
                <w:color w:val="000000"/>
                <w:kern w:val="0"/>
                <w:lang w:eastAsia="en-US"/>
              </w:rPr>
              <w:t xml:space="preserve"> </w:t>
            </w:r>
            <w:r w:rsidR="00344DE2" w:rsidRPr="00344DE2">
              <w:rPr>
                <w:iCs/>
                <w:color w:val="000000"/>
                <w:kern w:val="0"/>
                <w:lang w:eastAsia="en-US"/>
              </w:rPr>
              <w:t>(igra kockicama): Učenici su podijeljeni u manje grupe i ispred sebe imaju 6 numeriranih kartica s glagolima u infinitivu ili frazama s glagolom u infinitivu (n</w:t>
            </w:r>
            <w:r w:rsidR="00344DE2">
              <w:rPr>
                <w:iCs/>
                <w:color w:val="000000"/>
                <w:kern w:val="0"/>
                <w:lang w:val="bs-Latn-BA" w:eastAsia="en-US"/>
              </w:rPr>
              <w:t xml:space="preserve">a </w:t>
            </w:r>
            <w:r w:rsidR="00344DE2" w:rsidRPr="00344DE2">
              <w:rPr>
                <w:iCs/>
                <w:color w:val="000000"/>
                <w:kern w:val="0"/>
                <w:lang w:eastAsia="en-US"/>
              </w:rPr>
              <w:t xml:space="preserve">pr.: </w:t>
            </w:r>
            <w:r w:rsidR="00344DE2" w:rsidRPr="00344DE2">
              <w:rPr>
                <w:i/>
                <w:color w:val="000000"/>
                <w:kern w:val="0"/>
                <w:lang w:eastAsia="en-US"/>
              </w:rPr>
              <w:t>1. viel schlafen, 2. spazieren gehen, 3. zu Hause bleiben, 4. aufstehen, 5. nicht arbeiten, 6. lesen</w:t>
            </w:r>
            <w:r w:rsidR="00344DE2" w:rsidRPr="00344DE2">
              <w:rPr>
                <w:iCs/>
                <w:color w:val="000000"/>
                <w:kern w:val="0"/>
                <w:lang w:eastAsia="en-US"/>
              </w:rPr>
              <w:t xml:space="preserve">). Kocka ima dvostruku funkciju: prvo bacanje je da dobije osobu i broj (jedna tačka na kockici je prvo lice jednine, itd.), drugo je da dobijete glagol s karata 1-6. Učenici grade rečenice sa modalnim glagolima </w:t>
            </w:r>
            <w:r w:rsidR="00344DE2" w:rsidRPr="00344DE2">
              <w:rPr>
                <w:i/>
                <w:color w:val="000000"/>
                <w:kern w:val="0"/>
                <w:lang w:eastAsia="en-US"/>
              </w:rPr>
              <w:t>müssen, können</w:t>
            </w:r>
            <w:r w:rsidR="00344DE2" w:rsidRPr="00344DE2">
              <w:rPr>
                <w:iCs/>
                <w:color w:val="000000"/>
                <w:kern w:val="0"/>
                <w:lang w:eastAsia="en-US"/>
              </w:rPr>
              <w:t xml:space="preserve"> i </w:t>
            </w:r>
            <w:r w:rsidR="00344DE2" w:rsidRPr="00344DE2">
              <w:rPr>
                <w:i/>
                <w:color w:val="000000"/>
                <w:kern w:val="0"/>
                <w:lang w:eastAsia="en-US"/>
              </w:rPr>
              <w:t>wollen</w:t>
            </w:r>
            <w:r w:rsidR="00344DE2" w:rsidRPr="00344DE2">
              <w:rPr>
                <w:iCs/>
                <w:color w:val="000000"/>
                <w:kern w:val="0"/>
                <w:lang w:eastAsia="en-US"/>
              </w:rPr>
              <w:t xml:space="preserve"> u prošlom vremenu i glagolom sa kartice u odgovarajućem licu i broju.</w:t>
            </w:r>
            <w:r w:rsidRPr="003861EF">
              <w:rPr>
                <w:iCs/>
                <w:color w:val="000000"/>
                <w:kern w:val="0"/>
                <w:lang w:eastAsia="en-US"/>
              </w:rPr>
              <w:t xml:space="preserve"> (•• + ••• = </w:t>
            </w:r>
            <w:r w:rsidRPr="00116AFD">
              <w:rPr>
                <w:i/>
                <w:color w:val="000000"/>
                <w:kern w:val="0"/>
                <w:lang w:eastAsia="en-US"/>
              </w:rPr>
              <w:t>du + zu Hause bleiben: Du wolltest/konntest/musstest zu Hause bleiben).</w:t>
            </w:r>
          </w:p>
          <w:p w14:paraId="16488C80" w14:textId="094D9DCC" w:rsidR="005B5343" w:rsidRPr="003861EF" w:rsidRDefault="00344DE2"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44DE2">
              <w:rPr>
                <w:iCs/>
                <w:color w:val="000000"/>
                <w:kern w:val="0"/>
                <w:lang w:eastAsia="en-US"/>
              </w:rPr>
              <w:lastRenderedPageBreak/>
              <w:t>Vježbe sa fleš karticama: Učenici su podijeljeni u grupe. Dobijaju fleš kartice sa slikama za date aktivnosti i fleš kartice sa frazom koja sadrži glagol, odnosno radnju sa kartice uključujući njen particip</w:t>
            </w:r>
            <w:r>
              <w:rPr>
                <w:iCs/>
                <w:color w:val="000000"/>
                <w:kern w:val="0"/>
                <w:lang w:val="bs-Latn-BA" w:eastAsia="en-US"/>
              </w:rPr>
              <w:t>n</w:t>
            </w:r>
            <w:r w:rsidRPr="00344DE2">
              <w:rPr>
                <w:iCs/>
                <w:color w:val="000000"/>
                <w:kern w:val="0"/>
                <w:lang w:eastAsia="en-US"/>
              </w:rPr>
              <w:t xml:space="preserve">i oblik. Učenici moraju pravilno spojiti dva seta </w:t>
            </w:r>
            <w:r>
              <w:rPr>
                <w:iCs/>
                <w:color w:val="000000"/>
                <w:kern w:val="0"/>
                <w:lang w:val="bs-Latn-BA" w:eastAsia="en-US"/>
              </w:rPr>
              <w:t xml:space="preserve">fleš </w:t>
            </w:r>
            <w:r w:rsidRPr="00344DE2">
              <w:rPr>
                <w:iCs/>
                <w:color w:val="000000"/>
                <w:kern w:val="0"/>
                <w:lang w:eastAsia="en-US"/>
              </w:rPr>
              <w:t>kartica i sastaviti rečenice</w:t>
            </w:r>
            <w:r>
              <w:rPr>
                <w:iCs/>
                <w:color w:val="000000"/>
                <w:kern w:val="0"/>
                <w:lang w:val="bs-Latn-BA" w:eastAsia="en-US"/>
              </w:rPr>
              <w:t xml:space="preserve"> u perfektu</w:t>
            </w:r>
            <w:r w:rsidRPr="00344DE2">
              <w:rPr>
                <w:iCs/>
                <w:color w:val="000000"/>
                <w:kern w:val="0"/>
                <w:lang w:eastAsia="en-US"/>
              </w:rPr>
              <w:t xml:space="preserve">. </w:t>
            </w:r>
            <w:r w:rsidR="005B5343" w:rsidRPr="003861EF">
              <w:rPr>
                <w:iCs/>
                <w:color w:val="000000"/>
                <w:kern w:val="0"/>
                <w:lang w:eastAsia="en-US"/>
              </w:rPr>
              <w:t>(</w:t>
            </w:r>
            <w:r w:rsidR="005B5343" w:rsidRPr="002E7633">
              <w:rPr>
                <w:i/>
                <w:color w:val="000000"/>
                <w:kern w:val="0"/>
                <w:lang w:eastAsia="en-US"/>
              </w:rPr>
              <w:t>das Auto waschen/hat gewaschen: Der Junge hat das Auto gewaschen. einen Freund besuchen/hat besucht: Ich habe einen Freund besucht</w:t>
            </w:r>
            <w:r w:rsidR="005B5343" w:rsidRPr="003861EF">
              <w:rPr>
                <w:iCs/>
                <w:color w:val="000000"/>
                <w:kern w:val="0"/>
                <w:lang w:eastAsia="en-US"/>
              </w:rPr>
              <w:t>.)</w:t>
            </w:r>
          </w:p>
          <w:p w14:paraId="36A14E65" w14:textId="77777777" w:rsidR="003323FC" w:rsidRPr="003323FC" w:rsidRDefault="00344DE2" w:rsidP="00344DE2">
            <w:pPr>
              <w:pStyle w:val="ListParagraph"/>
              <w:numPr>
                <w:ilvl w:val="0"/>
                <w:numId w:val="24"/>
              </w:numPr>
              <w:shd w:val="clear" w:color="auto" w:fill="FFFFFF"/>
              <w:suppressAutoHyphens w:val="0"/>
              <w:autoSpaceDE w:val="0"/>
              <w:autoSpaceDN w:val="0"/>
              <w:spacing w:after="0" w:line="276" w:lineRule="auto"/>
              <w:jc w:val="both"/>
              <w:rPr>
                <w:i/>
                <w:color w:val="000000"/>
                <w:kern w:val="0"/>
                <w:lang w:eastAsia="en-US"/>
              </w:rPr>
            </w:pPr>
            <w:r w:rsidRPr="00344DE2">
              <w:rPr>
                <w:iCs/>
                <w:color w:val="000000"/>
                <w:kern w:val="0"/>
                <w:lang w:eastAsia="en-US"/>
              </w:rPr>
              <w:t xml:space="preserve">Intervju o aktivnostima prethodnog dana: Učenici rade u parovima i </w:t>
            </w:r>
            <w:r w:rsidR="003323FC">
              <w:rPr>
                <w:iCs/>
                <w:color w:val="000000"/>
                <w:kern w:val="0"/>
                <w:lang w:val="bs-Latn-BA" w:eastAsia="en-US"/>
              </w:rPr>
              <w:t xml:space="preserve">od </w:t>
            </w:r>
            <w:r w:rsidRPr="00344DE2">
              <w:rPr>
                <w:iCs/>
                <w:color w:val="000000"/>
                <w:kern w:val="0"/>
                <w:lang w:eastAsia="en-US"/>
              </w:rPr>
              <w:t>nastavnik</w:t>
            </w:r>
            <w:r w:rsidR="003323FC">
              <w:rPr>
                <w:iCs/>
                <w:color w:val="000000"/>
                <w:kern w:val="0"/>
                <w:lang w:val="bs-Latn-BA" w:eastAsia="en-US"/>
              </w:rPr>
              <w:t>a/nastavnice</w:t>
            </w:r>
            <w:r w:rsidRPr="00344DE2">
              <w:rPr>
                <w:iCs/>
                <w:color w:val="000000"/>
                <w:kern w:val="0"/>
                <w:lang w:eastAsia="en-US"/>
              </w:rPr>
              <w:t xml:space="preserve"> </w:t>
            </w:r>
            <w:r w:rsidR="003323FC">
              <w:rPr>
                <w:iCs/>
                <w:color w:val="000000"/>
                <w:kern w:val="0"/>
                <w:lang w:val="bs-Latn-BA" w:eastAsia="en-US"/>
              </w:rPr>
              <w:t>dobijaju</w:t>
            </w:r>
            <w:r w:rsidRPr="00344DE2">
              <w:rPr>
                <w:iCs/>
                <w:color w:val="000000"/>
                <w:kern w:val="0"/>
                <w:lang w:eastAsia="en-US"/>
              </w:rPr>
              <w:t xml:space="preserve"> nekoliko kartica sa infinitivnim oblicima če</w:t>
            </w:r>
            <w:r w:rsidR="003323FC">
              <w:rPr>
                <w:iCs/>
                <w:color w:val="000000"/>
                <w:kern w:val="0"/>
                <w:lang w:val="bs-Latn-BA" w:eastAsia="en-US"/>
              </w:rPr>
              <w:t xml:space="preserve">sto korištenih </w:t>
            </w:r>
            <w:r w:rsidRPr="00344DE2">
              <w:rPr>
                <w:iCs/>
                <w:color w:val="000000"/>
                <w:kern w:val="0"/>
                <w:lang w:eastAsia="en-US"/>
              </w:rPr>
              <w:t>slabih i jakih glagola (</w:t>
            </w:r>
            <w:r w:rsidRPr="003323FC">
              <w:rPr>
                <w:i/>
                <w:color w:val="000000"/>
                <w:kern w:val="0"/>
                <w:lang w:eastAsia="en-US"/>
              </w:rPr>
              <w:t>essen, gehen, sehen, tragen, treffen, hören, sprechen...)</w:t>
            </w:r>
            <w:r w:rsidRPr="00344DE2">
              <w:rPr>
                <w:iCs/>
                <w:color w:val="000000"/>
                <w:kern w:val="0"/>
                <w:lang w:eastAsia="en-US"/>
              </w:rPr>
              <w:t xml:space="preserve"> . Prvi učenik u paru izvlači karticu sa glagolom i postavlja pitanje </w:t>
            </w:r>
            <w:r w:rsidR="003323FC">
              <w:rPr>
                <w:iCs/>
                <w:color w:val="000000"/>
                <w:kern w:val="0"/>
                <w:lang w:val="bs-Latn-BA" w:eastAsia="en-US"/>
              </w:rPr>
              <w:t>saučeniku/saučenici</w:t>
            </w:r>
            <w:r w:rsidRPr="00344DE2">
              <w:rPr>
                <w:iCs/>
                <w:color w:val="000000"/>
                <w:kern w:val="0"/>
                <w:lang w:eastAsia="en-US"/>
              </w:rPr>
              <w:t xml:space="preserve"> o prethodnom danu. Drugi učenik odgovara kratkom rečenicom, zatim izvlači kartu i postavlja prvom učeniku u paru pitanje s glagolom navedenim na kartici. Oba učenika zapisuju pitanja i odgovore svog druga iz razreda i dobijaju pismeni intervju. Nakon završenog kruga intervjua, nastavnik</w:t>
            </w:r>
            <w:r w:rsidR="003323FC">
              <w:rPr>
                <w:iCs/>
                <w:color w:val="000000"/>
                <w:kern w:val="0"/>
                <w:lang w:val="bs-Latn-BA" w:eastAsia="en-US"/>
              </w:rPr>
              <w:t>/nastavnica</w:t>
            </w:r>
            <w:r w:rsidRPr="00344DE2">
              <w:rPr>
                <w:iCs/>
                <w:color w:val="000000"/>
                <w:kern w:val="0"/>
                <w:lang w:eastAsia="en-US"/>
              </w:rPr>
              <w:t xml:space="preserve"> mijenja kartice svakog para sa drugim karticama koje imaju različite glagolske oblike u infinitivu.</w:t>
            </w:r>
            <w:r w:rsidR="00933ED8" w:rsidRPr="00344DE2">
              <w:rPr>
                <w:iCs/>
                <w:color w:val="000000"/>
                <w:kern w:val="0"/>
                <w:lang w:val="en-US" w:eastAsia="en-US"/>
              </w:rPr>
              <w:t xml:space="preserve">               </w:t>
            </w:r>
          </w:p>
          <w:p w14:paraId="1BDB5448" w14:textId="02B6B744" w:rsidR="007F03B2" w:rsidRPr="00344DE2" w:rsidRDefault="005B5343" w:rsidP="003323FC">
            <w:pPr>
              <w:pStyle w:val="ListParagraph"/>
              <w:shd w:val="clear" w:color="auto" w:fill="FFFFFF"/>
              <w:suppressAutoHyphens w:val="0"/>
              <w:autoSpaceDE w:val="0"/>
              <w:autoSpaceDN w:val="0"/>
              <w:spacing w:after="0" w:line="276" w:lineRule="auto"/>
              <w:jc w:val="both"/>
              <w:rPr>
                <w:i/>
                <w:color w:val="000000"/>
                <w:kern w:val="0"/>
                <w:lang w:eastAsia="en-US"/>
              </w:rPr>
            </w:pPr>
            <w:r w:rsidRPr="00344DE2">
              <w:rPr>
                <w:iCs/>
                <w:color w:val="000000"/>
                <w:kern w:val="0"/>
                <w:lang w:eastAsia="en-US"/>
              </w:rPr>
              <w:t>(</w:t>
            </w:r>
            <w:r w:rsidRPr="00344DE2">
              <w:rPr>
                <w:i/>
                <w:color w:val="000000"/>
                <w:kern w:val="0"/>
                <w:lang w:eastAsia="en-US"/>
              </w:rPr>
              <w:t xml:space="preserve">essen) </w:t>
            </w:r>
            <w:r w:rsidR="007F03B2" w:rsidRPr="00344DE2">
              <w:rPr>
                <w:i/>
                <w:color w:val="000000"/>
                <w:kern w:val="0"/>
                <w:lang w:eastAsia="en-US"/>
              </w:rPr>
              <w:t>A:</w:t>
            </w:r>
            <w:r w:rsidRPr="00344DE2">
              <w:rPr>
                <w:i/>
                <w:color w:val="000000"/>
                <w:kern w:val="0"/>
                <w:lang w:eastAsia="en-US"/>
              </w:rPr>
              <w:t xml:space="preserve">Was hast du gestern gegessen? </w:t>
            </w:r>
            <w:r w:rsidR="00933ED8" w:rsidRPr="00344DE2">
              <w:rPr>
                <w:i/>
                <w:color w:val="000000"/>
                <w:kern w:val="0"/>
                <w:lang w:val="en-US" w:eastAsia="en-US"/>
              </w:rPr>
              <w:t xml:space="preserve">        </w:t>
            </w:r>
            <w:r w:rsidRPr="00344DE2">
              <w:rPr>
                <w:i/>
                <w:color w:val="000000"/>
                <w:kern w:val="0"/>
                <w:lang w:eastAsia="en-US"/>
              </w:rPr>
              <w:t xml:space="preserve">B: Ich habe gestern Würste gegessen. </w:t>
            </w:r>
          </w:p>
          <w:p w14:paraId="35EBD58F" w14:textId="62ACEF80" w:rsidR="005B5343" w:rsidRPr="002E7633" w:rsidRDefault="007F03B2" w:rsidP="00933ED8">
            <w:pPr>
              <w:shd w:val="clear" w:color="auto" w:fill="FFFFFF"/>
              <w:suppressAutoHyphens w:val="0"/>
              <w:autoSpaceDE w:val="0"/>
              <w:autoSpaceDN w:val="0"/>
              <w:spacing w:after="0" w:line="276" w:lineRule="auto"/>
              <w:jc w:val="both"/>
              <w:rPr>
                <w:i/>
                <w:color w:val="000000"/>
                <w:kern w:val="0"/>
                <w:lang w:val="en-US" w:eastAsia="en-US"/>
              </w:rPr>
            </w:pPr>
            <w:r w:rsidRPr="002E7633">
              <w:rPr>
                <w:i/>
                <w:color w:val="000000"/>
                <w:kern w:val="0"/>
                <w:lang w:val="en-US" w:eastAsia="en-US"/>
              </w:rPr>
              <w:t xml:space="preserve">               </w:t>
            </w:r>
            <w:r w:rsidR="005B5343" w:rsidRPr="002E7633">
              <w:rPr>
                <w:i/>
                <w:color w:val="000000"/>
                <w:kern w:val="0"/>
                <w:lang w:eastAsia="en-US"/>
              </w:rPr>
              <w:t xml:space="preserve">(gehen) </w:t>
            </w:r>
            <w:r w:rsidRPr="002E7633">
              <w:rPr>
                <w:i/>
                <w:color w:val="000000"/>
                <w:kern w:val="0"/>
                <w:lang w:eastAsia="en-US"/>
              </w:rPr>
              <w:t>A:</w:t>
            </w:r>
            <w:r w:rsidR="005B5343" w:rsidRPr="002E7633">
              <w:rPr>
                <w:i/>
                <w:color w:val="000000"/>
                <w:kern w:val="0"/>
                <w:lang w:eastAsia="en-US"/>
              </w:rPr>
              <w:t xml:space="preserve">Wohin bist du gestern gegangen? </w:t>
            </w:r>
            <w:r w:rsidRPr="002E7633">
              <w:rPr>
                <w:i/>
                <w:color w:val="000000"/>
                <w:kern w:val="0"/>
                <w:lang w:val="en-US" w:eastAsia="en-US"/>
              </w:rPr>
              <w:t xml:space="preserve">   B</w:t>
            </w:r>
            <w:r w:rsidR="005B5343" w:rsidRPr="002E7633">
              <w:rPr>
                <w:i/>
                <w:color w:val="000000"/>
                <w:kern w:val="0"/>
                <w:lang w:eastAsia="en-US"/>
              </w:rPr>
              <w:t xml:space="preserve">: </w:t>
            </w:r>
            <w:r w:rsidR="00FB51D3" w:rsidRPr="002E7633">
              <w:rPr>
                <w:i/>
                <w:color w:val="000000"/>
                <w:kern w:val="0"/>
                <w:lang w:val="de-DE" w:eastAsia="en-US"/>
              </w:rPr>
              <w:t xml:space="preserve"> </w:t>
            </w:r>
            <w:r w:rsidR="005B5343" w:rsidRPr="002E7633">
              <w:rPr>
                <w:i/>
                <w:color w:val="000000"/>
                <w:kern w:val="0"/>
                <w:lang w:eastAsia="en-US"/>
              </w:rPr>
              <w:t>Gestern bin ich in der Schule gegangen.</w:t>
            </w:r>
          </w:p>
          <w:p w14:paraId="336CA0B2" w14:textId="6BCDCA9E" w:rsidR="005B5343" w:rsidRPr="003861EF" w:rsidRDefault="005B5343"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Cs/>
                <w:color w:val="000000"/>
                <w:kern w:val="0"/>
                <w:lang w:eastAsia="en-US"/>
              </w:rPr>
              <w:t>А</w:t>
            </w:r>
            <w:r w:rsidR="003323FC">
              <w:rPr>
                <w:iCs/>
                <w:color w:val="000000"/>
                <w:kern w:val="0"/>
                <w:lang w:val="bs-Latn-BA" w:eastAsia="en-US"/>
              </w:rPr>
              <w:t>negdote</w:t>
            </w:r>
            <w:r w:rsidRPr="003861EF">
              <w:rPr>
                <w:iCs/>
                <w:color w:val="000000"/>
                <w:kern w:val="0"/>
                <w:lang w:eastAsia="en-US"/>
              </w:rPr>
              <w:t xml:space="preserve">: </w:t>
            </w:r>
            <w:r w:rsidR="003323FC" w:rsidRPr="003323FC">
              <w:rPr>
                <w:iCs/>
                <w:color w:val="000000"/>
                <w:kern w:val="0"/>
                <w:lang w:eastAsia="en-US"/>
              </w:rPr>
              <w:t>Učenici rade u parovima i koriste perfekt, pr</w:t>
            </w:r>
            <w:r w:rsidR="003323FC">
              <w:rPr>
                <w:iCs/>
                <w:color w:val="000000"/>
                <w:kern w:val="0"/>
                <w:lang w:val="bs-Latn-BA" w:eastAsia="en-US"/>
              </w:rPr>
              <w:t xml:space="preserve">eteritum </w:t>
            </w:r>
            <w:r w:rsidR="003323FC" w:rsidRPr="003323FC">
              <w:rPr>
                <w:iCs/>
                <w:color w:val="000000"/>
                <w:kern w:val="0"/>
                <w:lang w:eastAsia="en-US"/>
              </w:rPr>
              <w:t xml:space="preserve">od glagola </w:t>
            </w:r>
            <w:r w:rsidR="003323FC" w:rsidRPr="003323FC">
              <w:rPr>
                <w:i/>
                <w:color w:val="000000"/>
                <w:kern w:val="0"/>
                <w:lang w:eastAsia="en-US"/>
              </w:rPr>
              <w:t xml:space="preserve">haben, sein, müssen, können </w:t>
            </w:r>
            <w:r w:rsidR="003323FC" w:rsidRPr="003323FC">
              <w:rPr>
                <w:iCs/>
                <w:color w:val="000000"/>
                <w:kern w:val="0"/>
                <w:lang w:eastAsia="en-US"/>
              </w:rPr>
              <w:t>i</w:t>
            </w:r>
            <w:r w:rsidR="003323FC" w:rsidRPr="003323FC">
              <w:rPr>
                <w:i/>
                <w:color w:val="000000"/>
                <w:kern w:val="0"/>
                <w:lang w:eastAsia="en-US"/>
              </w:rPr>
              <w:t xml:space="preserve"> wollen</w:t>
            </w:r>
            <w:r w:rsidR="003323FC" w:rsidRPr="003323FC">
              <w:rPr>
                <w:iCs/>
                <w:color w:val="000000"/>
                <w:kern w:val="0"/>
                <w:lang w:eastAsia="en-US"/>
              </w:rPr>
              <w:t xml:space="preserve"> kako bi ispričali kratki smiješni/komični događaj iz prošlosti. Nakon što oba učenika iz para ispričaju svoju anegdotu, oni također ispričaju/ponavljaju anegdotu svog </w:t>
            </w:r>
            <w:r w:rsidR="003323FC">
              <w:rPr>
                <w:iCs/>
                <w:color w:val="000000"/>
                <w:kern w:val="0"/>
                <w:lang w:val="bs-Latn-BA" w:eastAsia="en-US"/>
              </w:rPr>
              <w:t>saučenika/saučenice</w:t>
            </w:r>
            <w:r w:rsidR="003323FC" w:rsidRPr="003323FC">
              <w:rPr>
                <w:iCs/>
                <w:color w:val="000000"/>
                <w:kern w:val="0"/>
                <w:lang w:eastAsia="en-US"/>
              </w:rPr>
              <w:t xml:space="preserve"> iz razreda u trećem licu jednine.</w:t>
            </w:r>
          </w:p>
          <w:p w14:paraId="39509854" w14:textId="77777777" w:rsidR="00933ED8" w:rsidRPr="002E7633" w:rsidRDefault="00933ED8" w:rsidP="00933ED8">
            <w:pPr>
              <w:shd w:val="clear" w:color="auto" w:fill="FFFFFF"/>
              <w:suppressAutoHyphens w:val="0"/>
              <w:autoSpaceDE w:val="0"/>
              <w:autoSpaceDN w:val="0"/>
              <w:spacing w:after="0" w:line="276" w:lineRule="auto"/>
              <w:jc w:val="both"/>
              <w:rPr>
                <w:i/>
                <w:color w:val="000000"/>
                <w:kern w:val="0"/>
                <w:lang w:val="en-US" w:eastAsia="en-US"/>
              </w:rPr>
            </w:pPr>
            <w:r>
              <w:rPr>
                <w:iCs/>
                <w:color w:val="000000"/>
                <w:kern w:val="0"/>
                <w:lang w:val="en-US" w:eastAsia="en-US"/>
              </w:rPr>
              <w:t xml:space="preserve">               </w:t>
            </w:r>
            <w:r w:rsidR="005B5343" w:rsidRPr="002E7633">
              <w:rPr>
                <w:i/>
                <w:color w:val="000000"/>
                <w:kern w:val="0"/>
                <w:lang w:eastAsia="en-US"/>
              </w:rPr>
              <w:t>A: Im Sommer bin ich am Meer gefahren. Ich war im Meer und wollte tief tauchen. Als ich aufgetaucht bin, waren meine Badehose</w:t>
            </w:r>
            <w:r w:rsidRPr="002E7633">
              <w:rPr>
                <w:i/>
                <w:color w:val="000000"/>
                <w:kern w:val="0"/>
                <w:lang w:val="en-US" w:eastAsia="en-US"/>
              </w:rPr>
              <w:t xml:space="preserve"> </w:t>
            </w:r>
            <w:r w:rsidR="005B5343" w:rsidRPr="002E7633">
              <w:rPr>
                <w:i/>
                <w:color w:val="000000"/>
                <w:kern w:val="0"/>
                <w:lang w:eastAsia="en-US"/>
              </w:rPr>
              <w:t xml:space="preserve">nicht </w:t>
            </w:r>
            <w:r w:rsidRPr="002E7633">
              <w:rPr>
                <w:i/>
                <w:color w:val="000000"/>
                <w:kern w:val="0"/>
                <w:lang w:val="en-US" w:eastAsia="en-US"/>
              </w:rPr>
              <w:t xml:space="preserve">   </w:t>
            </w:r>
          </w:p>
          <w:p w14:paraId="695DAD05" w14:textId="66043ECB" w:rsidR="005B5343" w:rsidRPr="002E7633" w:rsidRDefault="00933ED8" w:rsidP="00933ED8">
            <w:pPr>
              <w:shd w:val="clear" w:color="auto" w:fill="FFFFFF"/>
              <w:suppressAutoHyphens w:val="0"/>
              <w:autoSpaceDE w:val="0"/>
              <w:autoSpaceDN w:val="0"/>
              <w:spacing w:after="0" w:line="276" w:lineRule="auto"/>
              <w:jc w:val="both"/>
              <w:rPr>
                <w:i/>
                <w:color w:val="000000"/>
                <w:kern w:val="0"/>
                <w:lang w:eastAsia="en-US"/>
              </w:rPr>
            </w:pPr>
            <w:r w:rsidRPr="002E7633">
              <w:rPr>
                <w:i/>
                <w:color w:val="000000"/>
                <w:kern w:val="0"/>
                <w:lang w:val="en-US" w:eastAsia="en-US"/>
              </w:rPr>
              <w:t xml:space="preserve">              </w:t>
            </w:r>
            <w:r w:rsidR="005B5343" w:rsidRPr="002E7633">
              <w:rPr>
                <w:i/>
                <w:color w:val="000000"/>
                <w:kern w:val="0"/>
                <w:lang w:eastAsia="en-US"/>
              </w:rPr>
              <w:t>mehr da.</w:t>
            </w:r>
          </w:p>
          <w:p w14:paraId="6B651CDE" w14:textId="776D59A2" w:rsidR="00933ED8" w:rsidRPr="002E7633" w:rsidRDefault="00933ED8" w:rsidP="00933ED8">
            <w:pPr>
              <w:shd w:val="clear" w:color="auto" w:fill="FFFFFF"/>
              <w:suppressAutoHyphens w:val="0"/>
              <w:autoSpaceDE w:val="0"/>
              <w:autoSpaceDN w:val="0"/>
              <w:spacing w:after="0" w:line="276" w:lineRule="auto"/>
              <w:jc w:val="both"/>
              <w:rPr>
                <w:i/>
                <w:color w:val="000000"/>
                <w:kern w:val="0"/>
                <w:lang w:val="en-US" w:eastAsia="en-US"/>
              </w:rPr>
            </w:pPr>
            <w:r w:rsidRPr="002E7633">
              <w:rPr>
                <w:i/>
                <w:color w:val="000000"/>
                <w:kern w:val="0"/>
                <w:lang w:val="en-US" w:eastAsia="en-US"/>
              </w:rPr>
              <w:t xml:space="preserve">              </w:t>
            </w:r>
            <w:r w:rsidR="005B5343" w:rsidRPr="002E7633">
              <w:rPr>
                <w:i/>
                <w:color w:val="000000"/>
                <w:kern w:val="0"/>
                <w:lang w:eastAsia="en-US"/>
              </w:rPr>
              <w:t>B: (Schüler A) ist im Sommer am Meer gefahren. Er war im Meer und wollte tauchen. Nachdem er aufgetaucht ist, konnte er seine</w:t>
            </w:r>
            <w:r w:rsidRPr="002E7633">
              <w:rPr>
                <w:i/>
                <w:color w:val="000000"/>
                <w:kern w:val="0"/>
                <w:lang w:val="en-US" w:eastAsia="en-US"/>
              </w:rPr>
              <w:t xml:space="preserve"> </w:t>
            </w:r>
            <w:r w:rsidR="005B5343" w:rsidRPr="002E7633">
              <w:rPr>
                <w:i/>
                <w:color w:val="000000"/>
                <w:kern w:val="0"/>
                <w:lang w:eastAsia="en-US"/>
              </w:rPr>
              <w:t xml:space="preserve">Badehose </w:t>
            </w:r>
            <w:r w:rsidRPr="002E7633">
              <w:rPr>
                <w:i/>
                <w:color w:val="000000"/>
                <w:kern w:val="0"/>
                <w:lang w:val="en-US" w:eastAsia="en-US"/>
              </w:rPr>
              <w:t xml:space="preserve"> </w:t>
            </w:r>
          </w:p>
          <w:p w14:paraId="49C38949" w14:textId="30E5ED32" w:rsidR="005B5343" w:rsidRPr="002E7633" w:rsidRDefault="00933ED8" w:rsidP="00933ED8">
            <w:pPr>
              <w:shd w:val="clear" w:color="auto" w:fill="FFFFFF"/>
              <w:suppressAutoHyphens w:val="0"/>
              <w:autoSpaceDE w:val="0"/>
              <w:autoSpaceDN w:val="0"/>
              <w:spacing w:after="0" w:line="276" w:lineRule="auto"/>
              <w:jc w:val="both"/>
              <w:rPr>
                <w:i/>
                <w:color w:val="000000"/>
                <w:kern w:val="0"/>
                <w:lang w:val="en-US" w:eastAsia="en-US"/>
              </w:rPr>
            </w:pPr>
            <w:r w:rsidRPr="002E7633">
              <w:rPr>
                <w:i/>
                <w:color w:val="000000"/>
                <w:kern w:val="0"/>
                <w:lang w:val="en-US" w:eastAsia="en-US"/>
              </w:rPr>
              <w:t xml:space="preserve">              </w:t>
            </w:r>
            <w:r w:rsidR="005B5343" w:rsidRPr="002E7633">
              <w:rPr>
                <w:i/>
                <w:color w:val="000000"/>
                <w:kern w:val="0"/>
                <w:lang w:eastAsia="en-US"/>
              </w:rPr>
              <w:t xml:space="preserve">nicht finden. </w:t>
            </w:r>
          </w:p>
          <w:p w14:paraId="307FFA7B" w14:textId="77777777" w:rsidR="003323FC" w:rsidRPr="003323FC" w:rsidRDefault="003323FC" w:rsidP="003323FC">
            <w:pPr>
              <w:pStyle w:val="ListParagraph"/>
              <w:numPr>
                <w:ilvl w:val="0"/>
                <w:numId w:val="24"/>
              </w:numPr>
              <w:shd w:val="clear" w:color="auto" w:fill="FFFFFF"/>
              <w:suppressAutoHyphens w:val="0"/>
              <w:autoSpaceDE w:val="0"/>
              <w:autoSpaceDN w:val="0"/>
              <w:spacing w:after="0" w:line="276" w:lineRule="auto"/>
              <w:jc w:val="both"/>
              <w:rPr>
                <w:i/>
                <w:color w:val="000000"/>
                <w:kern w:val="0"/>
                <w:lang w:eastAsia="en-US"/>
              </w:rPr>
            </w:pPr>
            <w:r w:rsidRPr="003323FC">
              <w:rPr>
                <w:iCs/>
                <w:color w:val="000000"/>
                <w:kern w:val="0"/>
                <w:lang w:eastAsia="en-US"/>
              </w:rPr>
              <w:t xml:space="preserve">Dogovor o terminu/datumu: Učenici su podijeljeni u grupe od 3-4 </w:t>
            </w:r>
            <w:r>
              <w:rPr>
                <w:iCs/>
                <w:color w:val="000000"/>
                <w:kern w:val="0"/>
                <w:lang w:val="bs-Latn-BA" w:eastAsia="en-US"/>
              </w:rPr>
              <w:t>učenika</w:t>
            </w:r>
            <w:r w:rsidRPr="003323FC">
              <w:rPr>
                <w:iCs/>
                <w:color w:val="000000"/>
                <w:kern w:val="0"/>
                <w:lang w:eastAsia="en-US"/>
              </w:rPr>
              <w:t>. Svaki učenik dobija od nastavnika</w:t>
            </w:r>
            <w:r>
              <w:rPr>
                <w:iCs/>
                <w:color w:val="000000"/>
                <w:kern w:val="0"/>
                <w:lang w:val="bs-Latn-BA" w:eastAsia="en-US"/>
              </w:rPr>
              <w:t>/nastavnice</w:t>
            </w:r>
            <w:r w:rsidRPr="003323FC">
              <w:rPr>
                <w:iCs/>
                <w:color w:val="000000"/>
                <w:kern w:val="0"/>
                <w:lang w:eastAsia="en-US"/>
              </w:rPr>
              <w:t xml:space="preserve"> štampani kalendar za odgovarajući m</w:t>
            </w:r>
            <w:r>
              <w:rPr>
                <w:iCs/>
                <w:color w:val="000000"/>
                <w:kern w:val="0"/>
                <w:lang w:val="bs-Latn-BA" w:eastAsia="en-US"/>
              </w:rPr>
              <w:t>j</w:t>
            </w:r>
            <w:r w:rsidRPr="003323FC">
              <w:rPr>
                <w:iCs/>
                <w:color w:val="000000"/>
                <w:kern w:val="0"/>
                <w:lang w:eastAsia="en-US"/>
              </w:rPr>
              <w:t xml:space="preserve">esec. Neki od dana u svakom kalendaru su precrtani kao </w:t>
            </w:r>
            <w:r>
              <w:rPr>
                <w:iCs/>
                <w:color w:val="000000"/>
                <w:kern w:val="0"/>
                <w:lang w:eastAsia="en-US"/>
              </w:rPr>
              <w:t>„</w:t>
            </w:r>
            <w:r w:rsidRPr="003323FC">
              <w:rPr>
                <w:iCs/>
                <w:color w:val="000000"/>
                <w:kern w:val="0"/>
                <w:lang w:eastAsia="en-US"/>
              </w:rPr>
              <w:t>zauzeti</w:t>
            </w:r>
            <w:r>
              <w:rPr>
                <w:iCs/>
                <w:color w:val="000000"/>
                <w:kern w:val="0"/>
                <w:lang w:eastAsia="en-US"/>
              </w:rPr>
              <w:t>“</w:t>
            </w:r>
            <w:r w:rsidRPr="003323FC">
              <w:rPr>
                <w:iCs/>
                <w:color w:val="000000"/>
                <w:kern w:val="0"/>
                <w:lang w:eastAsia="en-US"/>
              </w:rPr>
              <w:t xml:space="preserve">. Učenici treba da se dogovore o zajedničkom </w:t>
            </w:r>
            <w:r>
              <w:rPr>
                <w:iCs/>
                <w:color w:val="000000"/>
                <w:kern w:val="0"/>
                <w:lang w:val="en-US" w:eastAsia="en-US"/>
              </w:rPr>
              <w:t>slobodnom</w:t>
            </w:r>
            <w:r w:rsidRPr="003323FC">
              <w:rPr>
                <w:iCs/>
                <w:color w:val="000000"/>
                <w:kern w:val="0"/>
                <w:lang w:eastAsia="en-US"/>
              </w:rPr>
              <w:t xml:space="preserve"> terminu zabave (postoji nekoliko mogućih zajedničkih termina).</w:t>
            </w:r>
            <w:r w:rsidR="00933ED8" w:rsidRPr="003323FC">
              <w:rPr>
                <w:iCs/>
                <w:color w:val="000000"/>
                <w:kern w:val="0"/>
                <w:lang w:val="en-US" w:eastAsia="en-US"/>
              </w:rPr>
              <w:t xml:space="preserve">              </w:t>
            </w:r>
          </w:p>
          <w:p w14:paraId="0CA442A0" w14:textId="4AD6E0EE" w:rsidR="00933ED8" w:rsidRPr="003323FC" w:rsidRDefault="00933ED8" w:rsidP="003323FC">
            <w:pPr>
              <w:pStyle w:val="ListParagraph"/>
              <w:shd w:val="clear" w:color="auto" w:fill="FFFFFF"/>
              <w:suppressAutoHyphens w:val="0"/>
              <w:autoSpaceDE w:val="0"/>
              <w:autoSpaceDN w:val="0"/>
              <w:spacing w:after="0" w:line="276" w:lineRule="auto"/>
              <w:jc w:val="both"/>
              <w:rPr>
                <w:i/>
                <w:color w:val="000000"/>
                <w:kern w:val="0"/>
                <w:lang w:eastAsia="en-US"/>
              </w:rPr>
            </w:pPr>
            <w:r w:rsidRPr="003323FC">
              <w:rPr>
                <w:iCs/>
                <w:color w:val="000000"/>
                <w:kern w:val="0"/>
                <w:lang w:val="en-US" w:eastAsia="en-US"/>
              </w:rPr>
              <w:t xml:space="preserve"> </w:t>
            </w:r>
            <w:r w:rsidR="005B5343" w:rsidRPr="003323FC">
              <w:rPr>
                <w:i/>
                <w:color w:val="000000"/>
                <w:kern w:val="0"/>
                <w:lang w:eastAsia="en-US"/>
              </w:rPr>
              <w:t xml:space="preserve">A: Wann machen wir die Party? Ich habe am Samstag, der 23. März frei. </w:t>
            </w:r>
          </w:p>
          <w:p w14:paraId="3E8259C5" w14:textId="77777777" w:rsidR="00933ED8" w:rsidRPr="009E250E" w:rsidRDefault="00933ED8" w:rsidP="00933ED8">
            <w:pPr>
              <w:shd w:val="clear" w:color="auto" w:fill="FFFFFF"/>
              <w:suppressAutoHyphens w:val="0"/>
              <w:autoSpaceDE w:val="0"/>
              <w:autoSpaceDN w:val="0"/>
              <w:spacing w:after="0" w:line="276" w:lineRule="auto"/>
              <w:jc w:val="both"/>
              <w:rPr>
                <w:i/>
                <w:color w:val="000000"/>
                <w:kern w:val="0"/>
                <w:lang w:eastAsia="en-US"/>
              </w:rPr>
            </w:pPr>
            <w:r w:rsidRPr="009E250E">
              <w:rPr>
                <w:i/>
                <w:color w:val="000000"/>
                <w:kern w:val="0"/>
                <w:lang w:val="en-US" w:eastAsia="en-US"/>
              </w:rPr>
              <w:t xml:space="preserve">               </w:t>
            </w:r>
            <w:r w:rsidR="005B5343" w:rsidRPr="009E250E">
              <w:rPr>
                <w:i/>
                <w:color w:val="000000"/>
                <w:kern w:val="0"/>
                <w:lang w:eastAsia="en-US"/>
              </w:rPr>
              <w:t>B: Am 23. geht es nicht. Dann fahre ich mit meinen Eltern</w:t>
            </w:r>
            <w:r w:rsidR="00FB51D3" w:rsidRPr="009E250E">
              <w:rPr>
                <w:i/>
                <w:color w:val="000000"/>
                <w:kern w:val="0"/>
                <w:lang w:val="en-US" w:eastAsia="en-US"/>
              </w:rPr>
              <w:t xml:space="preserve"> </w:t>
            </w:r>
            <w:r w:rsidR="005B5343" w:rsidRPr="009E250E">
              <w:rPr>
                <w:i/>
                <w:color w:val="000000"/>
                <w:kern w:val="0"/>
                <w:lang w:eastAsia="en-US"/>
              </w:rPr>
              <w:t xml:space="preserve">zum Wochenende. Könnt ihr am 25. März? </w:t>
            </w:r>
          </w:p>
          <w:p w14:paraId="3879812E" w14:textId="77777777" w:rsidR="009E250E" w:rsidRDefault="00933ED8" w:rsidP="00933ED8">
            <w:pPr>
              <w:shd w:val="clear" w:color="auto" w:fill="FFFFFF"/>
              <w:suppressAutoHyphens w:val="0"/>
              <w:autoSpaceDE w:val="0"/>
              <w:autoSpaceDN w:val="0"/>
              <w:spacing w:after="0" w:line="276" w:lineRule="auto"/>
              <w:jc w:val="both"/>
              <w:rPr>
                <w:i/>
                <w:color w:val="000000"/>
                <w:kern w:val="0"/>
                <w:lang w:val="en-US" w:eastAsia="en-US"/>
              </w:rPr>
            </w:pPr>
            <w:r w:rsidRPr="009E250E">
              <w:rPr>
                <w:i/>
                <w:color w:val="000000"/>
                <w:kern w:val="0"/>
                <w:lang w:val="en-US" w:eastAsia="en-US"/>
              </w:rPr>
              <w:t xml:space="preserve">               </w:t>
            </w:r>
            <w:r w:rsidR="005B5343" w:rsidRPr="009E250E">
              <w:rPr>
                <w:i/>
                <w:color w:val="000000"/>
                <w:kern w:val="0"/>
                <w:lang w:eastAsia="en-US"/>
              </w:rPr>
              <w:t xml:space="preserve">C: Nein, der 25. März ist ein Schultag. Aber wie geht es am 30. März? Das ist auch Samstag, dann können wir am Sonntag lange </w:t>
            </w:r>
            <w:r w:rsidR="009E250E">
              <w:rPr>
                <w:i/>
                <w:color w:val="000000"/>
                <w:kern w:val="0"/>
                <w:lang w:val="en-US" w:eastAsia="en-US"/>
              </w:rPr>
              <w:t xml:space="preserve">  </w:t>
            </w:r>
          </w:p>
          <w:p w14:paraId="765885C2" w14:textId="4E04F359" w:rsidR="005B5343" w:rsidRPr="009E250E" w:rsidRDefault="009E250E" w:rsidP="00933ED8">
            <w:pPr>
              <w:shd w:val="clear" w:color="auto" w:fill="FFFFFF"/>
              <w:suppressAutoHyphens w:val="0"/>
              <w:autoSpaceDE w:val="0"/>
              <w:autoSpaceDN w:val="0"/>
              <w:spacing w:after="0" w:line="276" w:lineRule="auto"/>
              <w:jc w:val="both"/>
              <w:rPr>
                <w:i/>
                <w:color w:val="000000"/>
                <w:kern w:val="0"/>
                <w:lang w:val="en-US" w:eastAsia="en-US"/>
              </w:rPr>
            </w:pPr>
            <w:r>
              <w:rPr>
                <w:i/>
                <w:color w:val="000000"/>
                <w:kern w:val="0"/>
                <w:lang w:val="en-US" w:eastAsia="en-US"/>
              </w:rPr>
              <w:t xml:space="preserve">               </w:t>
            </w:r>
            <w:r w:rsidR="005B5343" w:rsidRPr="009E250E">
              <w:rPr>
                <w:i/>
                <w:color w:val="000000"/>
                <w:kern w:val="0"/>
                <w:lang w:eastAsia="en-US"/>
              </w:rPr>
              <w:t>ausschlafen.</w:t>
            </w:r>
          </w:p>
          <w:p w14:paraId="4C694117" w14:textId="77777777" w:rsidR="003323FC" w:rsidRPr="003323FC" w:rsidRDefault="003323FC" w:rsidP="006D74BC">
            <w:pPr>
              <w:numPr>
                <w:ilvl w:val="0"/>
                <w:numId w:val="24"/>
              </w:numPr>
              <w:shd w:val="clear" w:color="auto" w:fill="FFFFFF"/>
              <w:suppressAutoHyphens w:val="0"/>
              <w:autoSpaceDE w:val="0"/>
              <w:autoSpaceDN w:val="0"/>
              <w:spacing w:after="0" w:line="276" w:lineRule="auto"/>
              <w:jc w:val="both"/>
              <w:rPr>
                <w:i/>
                <w:color w:val="000000"/>
                <w:kern w:val="0"/>
                <w:lang w:eastAsia="en-US"/>
              </w:rPr>
            </w:pPr>
            <w:r w:rsidRPr="003323FC">
              <w:rPr>
                <w:iCs/>
                <w:color w:val="000000"/>
                <w:kern w:val="0"/>
                <w:lang w:eastAsia="en-US"/>
              </w:rPr>
              <w:t xml:space="preserve">Brzi </w:t>
            </w:r>
            <w:r>
              <w:rPr>
                <w:iCs/>
                <w:color w:val="000000"/>
                <w:kern w:val="0"/>
                <w:lang w:val="en-US" w:eastAsia="en-US"/>
              </w:rPr>
              <w:t>datumi</w:t>
            </w:r>
            <w:r w:rsidRPr="003323FC">
              <w:rPr>
                <w:iCs/>
                <w:color w:val="000000"/>
                <w:kern w:val="0"/>
                <w:lang w:eastAsia="en-US"/>
              </w:rPr>
              <w:t>: Učenici rade u grupama. Svaka grupa dobija dv</w:t>
            </w:r>
            <w:r>
              <w:rPr>
                <w:iCs/>
                <w:color w:val="000000"/>
                <w:kern w:val="0"/>
                <w:lang w:val="en-US" w:eastAsia="en-US"/>
              </w:rPr>
              <w:t>ij</w:t>
            </w:r>
            <w:r w:rsidRPr="003323FC">
              <w:rPr>
                <w:iCs/>
                <w:color w:val="000000"/>
                <w:kern w:val="0"/>
                <w:lang w:eastAsia="en-US"/>
              </w:rPr>
              <w:t>e koverte. U prvoj su kartice sa datumima ispisanim brojevima, u drugoj kartice sa datumima ispisanim riječima (15. Mai/der fünfzehnte Mai). Imen</w:t>
            </w:r>
            <w:r>
              <w:rPr>
                <w:iCs/>
                <w:color w:val="000000"/>
                <w:kern w:val="0"/>
                <w:lang w:val="en-US" w:eastAsia="en-US"/>
              </w:rPr>
              <w:t>uje s</w:t>
            </w:r>
            <w:r w:rsidRPr="003323FC">
              <w:rPr>
                <w:iCs/>
                <w:color w:val="000000"/>
                <w:kern w:val="0"/>
                <w:lang w:eastAsia="en-US"/>
              </w:rPr>
              <w:t>e moderator igre. Učenici dobijaju dv</w:t>
            </w:r>
            <w:r>
              <w:rPr>
                <w:iCs/>
                <w:color w:val="000000"/>
                <w:kern w:val="0"/>
                <w:lang w:val="en-US" w:eastAsia="en-US"/>
              </w:rPr>
              <w:t>ij</w:t>
            </w:r>
            <w:r w:rsidRPr="003323FC">
              <w:rPr>
                <w:iCs/>
                <w:color w:val="000000"/>
                <w:kern w:val="0"/>
                <w:lang w:eastAsia="en-US"/>
              </w:rPr>
              <w:t xml:space="preserve">e karte iz prve gomile, a moderator ima drugu gomilu sa datumima ispisanim slovima. Moderator izvlači kartu iz svoje gomile i čita datum naglas. Ako učenik ima karticu s pročitanim </w:t>
            </w:r>
            <w:r w:rsidRPr="003323FC">
              <w:rPr>
                <w:iCs/>
                <w:color w:val="000000"/>
                <w:kern w:val="0"/>
                <w:lang w:eastAsia="en-US"/>
              </w:rPr>
              <w:lastRenderedPageBreak/>
              <w:t>datumom, naglas ponavlja datum, gurne korištenu karticu u stranu i iz gomile izvlači novu. Ako se niko ne javi na vreme, moderator uzima sl</w:t>
            </w:r>
            <w:r>
              <w:rPr>
                <w:iCs/>
                <w:color w:val="000000"/>
                <w:kern w:val="0"/>
                <w:lang w:val="en-US" w:eastAsia="en-US"/>
              </w:rPr>
              <w:t>j</w:t>
            </w:r>
            <w:r w:rsidRPr="003323FC">
              <w:rPr>
                <w:iCs/>
                <w:color w:val="000000"/>
                <w:kern w:val="0"/>
                <w:lang w:eastAsia="en-US"/>
              </w:rPr>
              <w:t>edeću karticu i čita datum. Pobjednik je učenik koji je sakupio najviše karata. Važno je da tempo igre bude brz kako igra ne bi postala previše laka.</w:t>
            </w:r>
          </w:p>
          <w:p w14:paraId="21540B56" w14:textId="346050C6" w:rsidR="00DD2F0F" w:rsidRPr="00DD2F0F" w:rsidRDefault="00DD2F0F"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DD2F0F">
              <w:rPr>
                <w:i/>
                <w:iCs/>
                <w:color w:val="000000"/>
                <w:kern w:val="0"/>
                <w:lang w:eastAsia="en-US"/>
              </w:rPr>
              <w:t xml:space="preserve">Satztheater </w:t>
            </w:r>
            <w:r w:rsidRPr="00DD2F0F">
              <w:rPr>
                <w:color w:val="000000"/>
                <w:kern w:val="0"/>
                <w:lang w:eastAsia="en-US"/>
              </w:rPr>
              <w:t>(</w:t>
            </w:r>
            <w:r>
              <w:rPr>
                <w:color w:val="000000"/>
                <w:kern w:val="0"/>
                <w:lang w:val="bs-Latn-BA" w:eastAsia="en-US"/>
              </w:rPr>
              <w:t>pozorište sa</w:t>
            </w:r>
            <w:r w:rsidRPr="00DD2F0F">
              <w:rPr>
                <w:color w:val="000000"/>
                <w:kern w:val="0"/>
                <w:lang w:eastAsia="en-US"/>
              </w:rPr>
              <w:t xml:space="preserve"> rečenica</w:t>
            </w:r>
            <w:r>
              <w:rPr>
                <w:color w:val="000000"/>
                <w:kern w:val="0"/>
                <w:lang w:val="bs-Latn-BA" w:eastAsia="en-US"/>
              </w:rPr>
              <w:t>ma</w:t>
            </w:r>
            <w:r w:rsidRPr="00DD2F0F">
              <w:rPr>
                <w:color w:val="000000"/>
                <w:kern w:val="0"/>
                <w:lang w:eastAsia="en-US"/>
              </w:rPr>
              <w:t>): Učenici su podijeljeni u grupe. Nastavnik</w:t>
            </w:r>
            <w:r>
              <w:rPr>
                <w:color w:val="000000"/>
                <w:kern w:val="0"/>
                <w:lang w:val="en-US" w:eastAsia="en-US"/>
              </w:rPr>
              <w:t>/nastavnica</w:t>
            </w:r>
            <w:r w:rsidRPr="00DD2F0F">
              <w:rPr>
                <w:color w:val="000000"/>
                <w:kern w:val="0"/>
                <w:lang w:eastAsia="en-US"/>
              </w:rPr>
              <w:t xml:space="preserve"> daje svakom od učenika iz date grupe da drži list papira sa jednim sastavnim dijelom rečenice napisan u perfektu. Grupa 1 stoji ispred drugova iz razreda, ali u mješovitom redoslijedu u pogledu dijelova rečenice koju zajedno grade. Grupa 2 kaže tačan redosl</w:t>
            </w:r>
            <w:r>
              <w:rPr>
                <w:color w:val="000000"/>
                <w:kern w:val="0"/>
                <w:lang w:val="en-US" w:eastAsia="en-US"/>
              </w:rPr>
              <w:t>ij</w:t>
            </w:r>
            <w:r w:rsidRPr="00DD2F0F">
              <w:rPr>
                <w:color w:val="000000"/>
                <w:kern w:val="0"/>
                <w:lang w:eastAsia="en-US"/>
              </w:rPr>
              <w:t>ed r</w:t>
            </w:r>
            <w:r>
              <w:rPr>
                <w:color w:val="000000"/>
                <w:kern w:val="0"/>
                <w:lang w:val="bs-Latn-BA" w:eastAsia="en-US"/>
              </w:rPr>
              <w:t>ij</w:t>
            </w:r>
            <w:r w:rsidRPr="00DD2F0F">
              <w:rPr>
                <w:color w:val="000000"/>
                <w:kern w:val="0"/>
                <w:lang w:eastAsia="en-US"/>
              </w:rPr>
              <w:t>eči, zatim učenici iz ove grupe stanu ispred razreda, a grupa 3 kaže tačan redosl</w:t>
            </w:r>
            <w:r>
              <w:rPr>
                <w:color w:val="000000"/>
                <w:kern w:val="0"/>
                <w:lang w:val="en-US" w:eastAsia="en-US"/>
              </w:rPr>
              <w:t>ij</w:t>
            </w:r>
            <w:r w:rsidRPr="00DD2F0F">
              <w:rPr>
                <w:color w:val="000000"/>
                <w:kern w:val="0"/>
                <w:lang w:eastAsia="en-US"/>
              </w:rPr>
              <w:t>ed r</w:t>
            </w:r>
            <w:r>
              <w:rPr>
                <w:color w:val="000000"/>
                <w:kern w:val="0"/>
                <w:lang w:val="en-US" w:eastAsia="en-US"/>
              </w:rPr>
              <w:t>ij</w:t>
            </w:r>
            <w:r w:rsidRPr="00DD2F0F">
              <w:rPr>
                <w:color w:val="000000"/>
                <w:kern w:val="0"/>
                <w:lang w:eastAsia="en-US"/>
              </w:rPr>
              <w:t>eči u toj rečenici. Grupe se takmiče ko može brže da sastavi tačnu rečenicu, a nastavnik</w:t>
            </w:r>
            <w:r>
              <w:rPr>
                <w:color w:val="000000"/>
                <w:kern w:val="0"/>
                <w:lang w:val="en-US" w:eastAsia="en-US"/>
              </w:rPr>
              <w:t>/nastavnica</w:t>
            </w:r>
            <w:r w:rsidRPr="00DD2F0F">
              <w:rPr>
                <w:color w:val="000000"/>
                <w:kern w:val="0"/>
                <w:lang w:eastAsia="en-US"/>
              </w:rPr>
              <w:t xml:space="preserve"> je u ulozi moderatora i m</w:t>
            </w:r>
            <w:r>
              <w:rPr>
                <w:color w:val="000000"/>
                <w:kern w:val="0"/>
                <w:lang w:val="en-US" w:eastAsia="en-US"/>
              </w:rPr>
              <w:t>j</w:t>
            </w:r>
            <w:r w:rsidRPr="00DD2F0F">
              <w:rPr>
                <w:color w:val="000000"/>
                <w:kern w:val="0"/>
                <w:lang w:eastAsia="en-US"/>
              </w:rPr>
              <w:t>eri vr</w:t>
            </w:r>
            <w:r>
              <w:rPr>
                <w:color w:val="000000"/>
                <w:kern w:val="0"/>
                <w:lang w:val="en-US" w:eastAsia="en-US"/>
              </w:rPr>
              <w:t>ij</w:t>
            </w:r>
            <w:r w:rsidRPr="00DD2F0F">
              <w:rPr>
                <w:color w:val="000000"/>
                <w:kern w:val="0"/>
                <w:lang w:eastAsia="en-US"/>
              </w:rPr>
              <w:t>eme svake grupe. (učenik</w:t>
            </w:r>
            <w:r>
              <w:rPr>
                <w:color w:val="000000"/>
                <w:kern w:val="0"/>
                <w:lang w:val="bs-Latn-BA" w:eastAsia="en-US"/>
              </w:rPr>
              <w:t>/učenica</w:t>
            </w:r>
            <w:r w:rsidRPr="00DD2F0F">
              <w:rPr>
                <w:color w:val="000000"/>
                <w:kern w:val="0"/>
                <w:lang w:eastAsia="en-US"/>
              </w:rPr>
              <w:t xml:space="preserve"> 1 - Kino/</w:t>
            </w:r>
            <w:r>
              <w:rPr>
                <w:color w:val="000000"/>
                <w:kern w:val="0"/>
                <w:lang w:val="en-US" w:eastAsia="en-US"/>
              </w:rPr>
              <w:t>učenik/učenica</w:t>
            </w:r>
            <w:r w:rsidRPr="00DD2F0F">
              <w:rPr>
                <w:color w:val="000000"/>
                <w:kern w:val="0"/>
                <w:lang w:eastAsia="en-US"/>
              </w:rPr>
              <w:t xml:space="preserve"> 2 - gestern/</w:t>
            </w:r>
            <w:r>
              <w:rPr>
                <w:color w:val="000000"/>
                <w:kern w:val="0"/>
                <w:lang w:val="en-US" w:eastAsia="en-US"/>
              </w:rPr>
              <w:t>učenik/učenica</w:t>
            </w:r>
            <w:r w:rsidRPr="00DD2F0F">
              <w:rPr>
                <w:color w:val="000000"/>
                <w:kern w:val="0"/>
                <w:lang w:eastAsia="en-US"/>
              </w:rPr>
              <w:t xml:space="preserve"> 3 - ich/</w:t>
            </w:r>
            <w:r>
              <w:rPr>
                <w:color w:val="000000"/>
                <w:kern w:val="0"/>
                <w:lang w:val="bs-Latn-BA" w:eastAsia="en-US"/>
              </w:rPr>
              <w:t>učenik/učenica</w:t>
            </w:r>
            <w:r w:rsidRPr="00DD2F0F">
              <w:rPr>
                <w:color w:val="000000"/>
                <w:kern w:val="0"/>
                <w:lang w:eastAsia="en-US"/>
              </w:rPr>
              <w:t xml:space="preserve"> 4 - gegangen/</w:t>
            </w:r>
            <w:r>
              <w:rPr>
                <w:color w:val="000000"/>
                <w:kern w:val="0"/>
                <w:lang w:val="bs-Latn-BA" w:eastAsia="en-US"/>
              </w:rPr>
              <w:t>učenik/učenica</w:t>
            </w:r>
            <w:r w:rsidRPr="00DD2F0F">
              <w:rPr>
                <w:color w:val="000000"/>
                <w:kern w:val="0"/>
                <w:lang w:eastAsia="en-US"/>
              </w:rPr>
              <w:t xml:space="preserve"> 5 - bin/</w:t>
            </w:r>
            <w:r>
              <w:rPr>
                <w:color w:val="000000"/>
                <w:kern w:val="0"/>
                <w:lang w:val="bs-Latn-BA" w:eastAsia="en-US"/>
              </w:rPr>
              <w:t>učenik/učenica</w:t>
            </w:r>
            <w:r w:rsidRPr="00DD2F0F">
              <w:rPr>
                <w:color w:val="000000"/>
                <w:kern w:val="0"/>
                <w:lang w:eastAsia="en-US"/>
              </w:rPr>
              <w:t xml:space="preserve"> 6 - ins: Ich bin gestern ins Kino gegangen/ Gestern bin ich ins Kino gegangen).</w:t>
            </w:r>
          </w:p>
          <w:p w14:paraId="229F4B58" w14:textId="6C49A03A" w:rsidR="005B5343" w:rsidRPr="003861EF" w:rsidRDefault="00DD2F0F"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DD2F0F">
              <w:rPr>
                <w:iCs/>
                <w:color w:val="000000"/>
                <w:kern w:val="0"/>
                <w:lang w:eastAsia="en-US"/>
              </w:rPr>
              <w:t>Pisanje kratkih priča: Učenici su podijeljeni u tri grupe. Svaka grupa dobija temu, na prim</w:t>
            </w:r>
            <w:r>
              <w:rPr>
                <w:iCs/>
                <w:color w:val="000000"/>
                <w:kern w:val="0"/>
                <w:lang w:val="bs-Latn-BA" w:eastAsia="en-US"/>
              </w:rPr>
              <w:t>j</w:t>
            </w:r>
            <w:r w:rsidRPr="00DD2F0F">
              <w:rPr>
                <w:iCs/>
                <w:color w:val="000000"/>
                <w:kern w:val="0"/>
                <w:lang w:eastAsia="en-US"/>
              </w:rPr>
              <w:t xml:space="preserve">er </w:t>
            </w:r>
            <w:r w:rsidRPr="00DD2F0F">
              <w:rPr>
                <w:i/>
                <w:color w:val="000000"/>
                <w:kern w:val="0"/>
                <w:lang w:eastAsia="en-US"/>
              </w:rPr>
              <w:t xml:space="preserve">Tagesablauf/Am Wochenende/Meine Kindheit/Im Winter. </w:t>
            </w:r>
            <w:r w:rsidRPr="00DD2F0F">
              <w:rPr>
                <w:iCs/>
                <w:color w:val="000000"/>
                <w:kern w:val="0"/>
                <w:lang w:eastAsia="en-US"/>
              </w:rPr>
              <w:t>Učenici u grupi pišu 10 rečenica na zadatu temu kako bi ih povezali u kratku priču. Svaka grupa zatim čita svoju priču o datoj temi razredu.</w:t>
            </w:r>
          </w:p>
        </w:tc>
      </w:tr>
    </w:tbl>
    <w:p w14:paraId="65929452" w14:textId="77777777" w:rsidR="00AB47FC" w:rsidRDefault="00AB47FC"/>
    <w:p w14:paraId="0EBD646B" w14:textId="77777777" w:rsidR="00DD2F0F" w:rsidRDefault="00DD2F0F"/>
    <w:p w14:paraId="3D3E725F" w14:textId="77777777" w:rsidR="00DD2F0F" w:rsidRDefault="00DD2F0F"/>
    <w:p w14:paraId="35D74058" w14:textId="77777777" w:rsidR="00DD2F0F" w:rsidRDefault="00DD2F0F"/>
    <w:p w14:paraId="3C2F10FC" w14:textId="159F6046" w:rsidR="00AB47FC" w:rsidRPr="00ED5232" w:rsidRDefault="00DD2F0F" w:rsidP="00F34300">
      <w:pPr>
        <w:pBdr>
          <w:top w:val="single" w:sz="4" w:space="1" w:color="000001"/>
          <w:left w:val="single" w:sz="4" w:space="4" w:color="000001"/>
          <w:bottom w:val="single" w:sz="4" w:space="1" w:color="000001"/>
          <w:right w:val="single" w:sz="4" w:space="4" w:color="000001"/>
        </w:pBdr>
        <w:shd w:val="clear" w:color="auto" w:fill="2F5496"/>
        <w:rPr>
          <w:rFonts w:ascii="Arial Narrow" w:hAnsi="Arial Narrow"/>
        </w:rPr>
      </w:pPr>
      <w:r w:rsidRPr="00850CBF">
        <w:rPr>
          <w:rFonts w:ascii="Arial Narrow" w:hAnsi="Arial Narrow"/>
          <w:b/>
          <w:color w:val="FFFFFF"/>
          <w:sz w:val="28"/>
          <w:szCs w:val="28"/>
          <w:lang w:val="en-GB"/>
        </w:rPr>
        <w:t>INKLUZIVNOST, RODOVA RAVNOPRAVNOST/SENZITIVNOST, INTERKULTURALNOST I MEĐUPREDMETNA INTEGRACIJA</w:t>
      </w:r>
    </w:p>
    <w:p w14:paraId="6D07BF92" w14:textId="77777777" w:rsidR="00F34300" w:rsidRDefault="00F34300" w:rsidP="00F34300">
      <w:pPr>
        <w:pBdr>
          <w:top w:val="none" w:sz="0" w:space="0" w:color="000000"/>
          <w:left w:val="none" w:sz="0" w:space="0" w:color="000000"/>
          <w:bottom w:val="none" w:sz="0" w:space="0" w:color="000000"/>
          <w:right w:val="none" w:sz="0" w:space="0" w:color="000000"/>
        </w:pBdr>
        <w:ind w:firstLine="360"/>
        <w:jc w:val="both"/>
      </w:pPr>
      <w:r>
        <w:t xml:space="preserve">Nastavnik obezbjeđuje inkluzivnost uključivanjem svih učenika u sve aktivnosti za vrijeme časa. Pri tom, omogućava da svako dijete bude kognitivno i emocionalno angažovano korišćenjem adekvatnih pristupa (individualizacija, diferencijacija, timski rad, saučenička podrška). U radu sa djecom sa smetnjama primjenjuje individualni obrazovni plan (prilagođen rezultatima učenja i standarda za ocjenjivanje) i uvijek kada je moguće koristi dopunsku podršku drugih lica (lične i obrazovne asistente, obrazovne medijatore, tutore volontere i profesionalce iz škola sa resurnim centrom). Redovno prati sve učenike, posebno one iz ranjivih grupa, kako bi mogao navremeno identifikovati poteškoće u učenju, da podstiče i podržava postizanje rezultata u učenju. </w:t>
      </w:r>
    </w:p>
    <w:p w14:paraId="5D4D448A" w14:textId="77777777" w:rsidR="00F34300" w:rsidRDefault="00F34300" w:rsidP="00F34300">
      <w:pPr>
        <w:pBdr>
          <w:top w:val="none" w:sz="0" w:space="0" w:color="000000"/>
          <w:left w:val="none" w:sz="0" w:space="0" w:color="000000"/>
          <w:bottom w:val="none" w:sz="0" w:space="0" w:color="000000"/>
          <w:right w:val="none" w:sz="0" w:space="0" w:color="000000"/>
        </w:pBdr>
        <w:ind w:firstLine="360"/>
        <w:jc w:val="both"/>
      </w:pPr>
      <w:r>
        <w:t xml:space="preserve">U realizaciji aktivnosti nastavnik podjednako tretira i dječake i djevojčice pri čemu vodi brigu kako im ne bi dodijelio rodovo stereotipnu ulogu. Nastoji da obezbjedi balans na osnov pola u formiranju grupa za rad. U izboru dopunskog materijala u nastavi koristi ilustracije i primjere koji su rodovo i etnički/kulturno senzitivni i podstiču rodovu ravnopravnost, odnosno promovišu interkulturalizam.  </w:t>
      </w:r>
    </w:p>
    <w:p w14:paraId="32076DD5" w14:textId="784B4FC0" w:rsidR="005E54CC" w:rsidRDefault="00F34300" w:rsidP="00F34300">
      <w:pPr>
        <w:pBdr>
          <w:top w:val="none" w:sz="0" w:space="0" w:color="000000"/>
          <w:left w:val="none" w:sz="0" w:space="0" w:color="000000"/>
          <w:bottom w:val="none" w:sz="0" w:space="0" w:color="000000"/>
          <w:right w:val="none" w:sz="0" w:space="0" w:color="000000"/>
        </w:pBdr>
        <w:ind w:firstLine="360"/>
        <w:jc w:val="both"/>
        <w:rPr>
          <w:color w:val="000000"/>
        </w:rPr>
      </w:pPr>
      <w:r>
        <w:t>Uvijek kada je moguće nastavnik koristi integraciju tema/sadržaja/pojmova u planiranju i realizaciji nastave. Integracija omogućava učenicima da uključe perspektive ostalih nastavnih predmeta u onome što izučavaju u ovom nastavnom predmetu i da povežu znanja iz različitih oblasti u jednu cjelinu.</w:t>
      </w:r>
    </w:p>
    <w:p w14:paraId="79FB811D" w14:textId="77777777" w:rsidR="00AB47FC" w:rsidRDefault="00AB47FC" w:rsidP="00AB47FC">
      <w:pPr>
        <w:pBdr>
          <w:top w:val="none" w:sz="0" w:space="0" w:color="000000"/>
          <w:left w:val="none" w:sz="0" w:space="0" w:color="000000"/>
          <w:bottom w:val="none" w:sz="0" w:space="0" w:color="000000"/>
          <w:right w:val="none" w:sz="0" w:space="0" w:color="000000"/>
        </w:pBdr>
        <w:rPr>
          <w:b/>
        </w:rPr>
      </w:pPr>
    </w:p>
    <w:p w14:paraId="7C18143C" w14:textId="4759E41A" w:rsidR="00DD2F0F" w:rsidRPr="00DD2F0F" w:rsidRDefault="00DD2F0F" w:rsidP="00DD2F0F">
      <w:pPr>
        <w:pBdr>
          <w:top w:val="single" w:sz="4" w:space="1" w:color="000001"/>
          <w:left w:val="single" w:sz="4" w:space="1" w:color="000001"/>
          <w:bottom w:val="single" w:sz="4" w:space="1" w:color="000001"/>
          <w:right w:val="single" w:sz="4" w:space="1" w:color="000001"/>
        </w:pBdr>
        <w:shd w:val="clear" w:color="auto" w:fill="366091"/>
        <w:spacing w:line="254" w:lineRule="auto"/>
        <w:ind w:left="-450" w:right="-180"/>
        <w:rPr>
          <w:rFonts w:ascii="Arial Narrow" w:hAnsi="Arial Narrow"/>
          <w:b/>
          <w:color w:val="FFFFFF"/>
          <w:sz w:val="28"/>
          <w:szCs w:val="28"/>
          <w:lang w:val="en-GB"/>
        </w:rPr>
      </w:pPr>
      <w:r w:rsidRPr="00DD2F0F">
        <w:rPr>
          <w:rFonts w:ascii="Arial Narrow" w:hAnsi="Arial Narrow"/>
          <w:b/>
          <w:color w:val="FFFFFF"/>
          <w:sz w:val="28"/>
          <w:szCs w:val="28"/>
          <w:lang w:val="en-GB"/>
        </w:rPr>
        <w:t>ОCJENJIVANJE POSTI</w:t>
      </w:r>
      <w:r w:rsidR="00411B64">
        <w:rPr>
          <w:rFonts w:ascii="Arial Narrow" w:hAnsi="Arial Narrow"/>
          <w:b/>
          <w:color w:val="FFFFFF"/>
          <w:sz w:val="28"/>
          <w:szCs w:val="28"/>
          <w:lang w:val="en-GB"/>
        </w:rPr>
        <w:t>GNUĆA</w:t>
      </w:r>
      <w:r w:rsidR="008D6FC4">
        <w:rPr>
          <w:rFonts w:ascii="Arial Narrow" w:hAnsi="Arial Narrow"/>
          <w:b/>
          <w:color w:val="FFFFFF"/>
          <w:sz w:val="28"/>
          <w:szCs w:val="28"/>
          <w:lang w:val="en-GB"/>
        </w:rPr>
        <w:t xml:space="preserve"> UČENIKA</w:t>
      </w:r>
    </w:p>
    <w:p w14:paraId="349DA39E" w14:textId="77777777" w:rsidR="00AB47FC" w:rsidRDefault="00AB47FC" w:rsidP="00AB47FC">
      <w:pPr>
        <w:spacing w:after="0" w:line="240" w:lineRule="auto"/>
        <w:ind w:firstLine="720"/>
      </w:pPr>
    </w:p>
    <w:p w14:paraId="10D74AB7" w14:textId="63F195AA" w:rsidR="001D0EA9" w:rsidRDefault="001D0EA9" w:rsidP="001D0EA9">
      <w:pPr>
        <w:spacing w:after="0" w:line="240" w:lineRule="auto"/>
        <w:ind w:firstLine="360"/>
        <w:jc w:val="both"/>
      </w:pPr>
      <w:r w:rsidRPr="001D0EA9">
        <w:t xml:space="preserve">Ocjenjivanje </w:t>
      </w:r>
      <w:r w:rsidR="00411B64">
        <w:rPr>
          <w:lang w:val="bs-Latn-BA"/>
        </w:rPr>
        <w:t>postignuća</w:t>
      </w:r>
      <w:r w:rsidR="008D6FC4">
        <w:rPr>
          <w:lang w:val="bs-Latn-BA"/>
        </w:rPr>
        <w:t xml:space="preserve"> učenika</w:t>
      </w:r>
      <w:r w:rsidRPr="001D0EA9">
        <w:t xml:space="preserve"> vrši se na osnovu datih standarda ocjenjivanja, sa pozitivnim akcentom na napredak učenika u savladavanju jezika, a ne isticanje nedostataka. Budući da u sedmom razredu iz predmeta </w:t>
      </w:r>
      <w:r w:rsidR="00F34300">
        <w:rPr>
          <w:lang w:val="bs-Latn-BA"/>
        </w:rPr>
        <w:t>njemački</w:t>
      </w:r>
      <w:r w:rsidRPr="001D0EA9">
        <w:t>i jezik učenici savladavaju sve četiri jezičke vještine: slušanj</w:t>
      </w:r>
      <w:r w:rsidRPr="001D0EA9">
        <w:rPr>
          <w:lang w:val="bs-Latn-BA"/>
        </w:rPr>
        <w:t>e sa razumijevanjem</w:t>
      </w:r>
      <w:r w:rsidRPr="001D0EA9">
        <w:t>, čitanj</w:t>
      </w:r>
      <w:r w:rsidRPr="001D0EA9">
        <w:rPr>
          <w:lang w:val="bs-Latn-BA"/>
        </w:rPr>
        <w:t>e sa razumijevanjem</w:t>
      </w:r>
      <w:r w:rsidRPr="001D0EA9">
        <w:t>, govor (govorna interakcija i produkcija) i pisanje (</w:t>
      </w:r>
      <w:r>
        <w:rPr>
          <w:lang w:val="bs-Latn-BA"/>
        </w:rPr>
        <w:t xml:space="preserve">pismena interakcija i </w:t>
      </w:r>
      <w:r w:rsidRPr="001D0EA9">
        <w:t>pismena produkcija), nastavnik</w:t>
      </w:r>
      <w:r>
        <w:rPr>
          <w:lang w:val="bs-Latn-BA"/>
        </w:rPr>
        <w:t>/nastavnica</w:t>
      </w:r>
      <w:r w:rsidRPr="001D0EA9">
        <w:t xml:space="preserve"> prati i ocjenjuje:</w:t>
      </w:r>
    </w:p>
    <w:p w14:paraId="35251867" w14:textId="77777777" w:rsidR="001D0EA9" w:rsidRPr="001D0EA9" w:rsidRDefault="001D0EA9" w:rsidP="001D0EA9">
      <w:pPr>
        <w:spacing w:after="0" w:line="240" w:lineRule="auto"/>
        <w:ind w:firstLine="360"/>
        <w:jc w:val="both"/>
        <w:rPr>
          <w:lang w:val="bs-Latn-BA"/>
        </w:rPr>
      </w:pPr>
    </w:p>
    <w:p w14:paraId="115EAD26" w14:textId="77777777" w:rsidR="001D0EA9" w:rsidRPr="001D0EA9" w:rsidRDefault="001D0EA9" w:rsidP="001D0EA9">
      <w:pPr>
        <w:pStyle w:val="ListParagraph"/>
        <w:numPr>
          <w:ilvl w:val="0"/>
          <w:numId w:val="32"/>
        </w:numPr>
      </w:pPr>
      <w:r w:rsidRPr="001D0EA9">
        <w:t xml:space="preserve">usmene odgovore na pitanja postavljena od nastavnika/ce ili od saučenika i učešće u kraće dijaloge primjenom usvojenog vokabulara; </w:t>
      </w:r>
    </w:p>
    <w:p w14:paraId="2EAB0AF9" w14:textId="77777777" w:rsidR="001D0EA9" w:rsidRDefault="001D0EA9" w:rsidP="001D0EA9">
      <w:pPr>
        <w:pStyle w:val="ListParagraph"/>
        <w:numPr>
          <w:ilvl w:val="0"/>
          <w:numId w:val="32"/>
        </w:numPr>
      </w:pPr>
      <w:r w:rsidRPr="001D0EA9">
        <w:t>verbalna i neverbalna reakcija nakon slušan</w:t>
      </w:r>
      <w:r>
        <w:rPr>
          <w:lang w:val="bs-Latn-BA"/>
        </w:rPr>
        <w:t>og</w:t>
      </w:r>
      <w:r w:rsidRPr="001D0EA9">
        <w:t xml:space="preserve"> i</w:t>
      </w:r>
      <w:r>
        <w:rPr>
          <w:lang w:val="bs-Latn-BA"/>
        </w:rPr>
        <w:t>skaza</w:t>
      </w:r>
      <w:r w:rsidRPr="001D0EA9">
        <w:t>;</w:t>
      </w:r>
      <w:bookmarkStart w:id="4" w:name="_Hlk145327877"/>
    </w:p>
    <w:p w14:paraId="11597C66" w14:textId="460775CC" w:rsidR="001D0EA9" w:rsidRDefault="001D0EA9" w:rsidP="001D0EA9">
      <w:pPr>
        <w:pStyle w:val="ListParagraph"/>
        <w:numPr>
          <w:ilvl w:val="0"/>
          <w:numId w:val="32"/>
        </w:numPr>
      </w:pPr>
      <w:r w:rsidRPr="001D0EA9">
        <w:t>čitanje i razumijevanje kratkih slušanih i/ili pisanih i</w:t>
      </w:r>
      <w:r>
        <w:rPr>
          <w:lang w:val="bs-Latn-BA"/>
        </w:rPr>
        <w:t>skaz</w:t>
      </w:r>
      <w:r w:rsidRPr="001D0EA9">
        <w:t>a i kratkih dijaloga, kratkih jednostavnih pjesama;</w:t>
      </w:r>
    </w:p>
    <w:bookmarkEnd w:id="4"/>
    <w:p w14:paraId="62109B3B" w14:textId="77777777" w:rsidR="001D0EA9" w:rsidRPr="001D0EA9" w:rsidRDefault="001D0EA9" w:rsidP="00F74BD5">
      <w:pPr>
        <w:pStyle w:val="ListParagraph"/>
        <w:numPr>
          <w:ilvl w:val="0"/>
          <w:numId w:val="32"/>
        </w:numPr>
        <w:spacing w:after="0"/>
      </w:pPr>
      <w:r w:rsidRPr="001D0EA9">
        <w:t xml:space="preserve">pravilno pisanje riječi, jednostavnih rečenica, kraćih dijaloga i pasusa, kao i pisanje po zvučnom modelu – diktat; </w:t>
      </w:r>
    </w:p>
    <w:p w14:paraId="48C9586F" w14:textId="77777777" w:rsidR="001D0EA9" w:rsidRDefault="001D0EA9" w:rsidP="00F74BD5">
      <w:pPr>
        <w:numPr>
          <w:ilvl w:val="0"/>
          <w:numId w:val="32"/>
        </w:numPr>
        <w:spacing w:after="0" w:line="240" w:lineRule="auto"/>
      </w:pPr>
      <w:r w:rsidRPr="001D0EA9">
        <w:t>pisanje rečenica, kratkih i jednostavnih tekstova na zadate teme;</w:t>
      </w:r>
    </w:p>
    <w:p w14:paraId="5D8D4EB5" w14:textId="643E2FD1" w:rsidR="001D0EA9" w:rsidRDefault="001D0EA9" w:rsidP="001D0EA9">
      <w:pPr>
        <w:numPr>
          <w:ilvl w:val="0"/>
          <w:numId w:val="32"/>
        </w:numPr>
        <w:spacing w:after="0" w:line="240" w:lineRule="auto"/>
      </w:pPr>
      <w:r>
        <w:t>individualna i grupna izrada projektnih zadataka (posteri, ilustracije,</w:t>
      </w:r>
      <w:r>
        <w:rPr>
          <w:lang w:val="bs-Latn-BA"/>
        </w:rPr>
        <w:t xml:space="preserve"> prezentacije</w:t>
      </w:r>
      <w:r>
        <w:t>);</w:t>
      </w:r>
    </w:p>
    <w:p w14:paraId="3A343EC6" w14:textId="77777777" w:rsidR="001D0EA9" w:rsidRPr="001D0EA9" w:rsidRDefault="001D0EA9" w:rsidP="001D0EA9">
      <w:pPr>
        <w:numPr>
          <w:ilvl w:val="0"/>
          <w:numId w:val="32"/>
        </w:numPr>
        <w:spacing w:after="0" w:line="240" w:lineRule="auto"/>
      </w:pPr>
      <w:r>
        <w:t>domaći zadatak</w:t>
      </w:r>
      <w:r w:rsidRPr="001D0EA9">
        <w:rPr>
          <w:color w:val="000000"/>
        </w:rPr>
        <w:t xml:space="preserve"> </w:t>
      </w:r>
    </w:p>
    <w:p w14:paraId="77C1D82A" w14:textId="77777777" w:rsidR="001D0EA9" w:rsidRDefault="001D0EA9" w:rsidP="001D0EA9">
      <w:pPr>
        <w:spacing w:after="0" w:line="240" w:lineRule="auto"/>
        <w:ind w:left="1080"/>
      </w:pPr>
    </w:p>
    <w:p w14:paraId="6D1F46C5" w14:textId="0B277210" w:rsidR="005E54CC" w:rsidRDefault="001D0EA9" w:rsidP="000C31FA">
      <w:pPr>
        <w:spacing w:before="240" w:after="240" w:line="240" w:lineRule="auto"/>
        <w:ind w:firstLine="426"/>
        <w:jc w:val="both"/>
      </w:pPr>
      <w:r w:rsidRPr="001D0EA9">
        <w:rPr>
          <w:color w:val="000000"/>
        </w:rPr>
        <w:t xml:space="preserve">Nakon završenog učenja svake teme, </w:t>
      </w:r>
      <w:r w:rsidR="000C31FA">
        <w:rPr>
          <w:color w:val="000000"/>
          <w:lang w:val="bs-Latn-BA"/>
        </w:rPr>
        <w:t xml:space="preserve">učenik </w:t>
      </w:r>
      <w:r w:rsidRPr="001D0EA9">
        <w:rPr>
          <w:color w:val="000000"/>
        </w:rPr>
        <w:t>dobija brojčanu sumativnu ocjenu za postignute standarde ocjenjivanja. Sumativno ocjenjivanje se izvodi kao kombinacija rezultata postignutog na testu znanja i ocjene napretka utvrđenog različitim tehnikama formativnog ocjenjivanja. U toku i na kraju školske godine učenik dobija brojčane ocjene.</w:t>
      </w:r>
    </w:p>
    <w:p w14:paraId="431BB1D7" w14:textId="1882592E" w:rsidR="005E54CC" w:rsidRDefault="005E54CC" w:rsidP="00AB47FC">
      <w:pPr>
        <w:spacing w:before="240" w:after="240" w:line="240" w:lineRule="auto"/>
        <w:ind w:firstLine="360"/>
        <w:jc w:val="both"/>
      </w:pPr>
    </w:p>
    <w:p w14:paraId="5BA3E58B" w14:textId="39A9E94D" w:rsidR="005E54CC" w:rsidRDefault="005E54CC" w:rsidP="00AB47FC">
      <w:pPr>
        <w:spacing w:before="240" w:after="240" w:line="240" w:lineRule="auto"/>
        <w:ind w:firstLine="360"/>
        <w:jc w:val="both"/>
      </w:pPr>
    </w:p>
    <w:p w14:paraId="466806B7" w14:textId="77777777" w:rsidR="005E54CC" w:rsidRDefault="005E54CC" w:rsidP="00AB47FC">
      <w:pPr>
        <w:spacing w:before="240" w:after="240" w:line="240" w:lineRule="auto"/>
        <w:ind w:firstLine="360"/>
        <w:jc w:val="both"/>
      </w:pPr>
    </w:p>
    <w:p w14:paraId="3F986BCD" w14:textId="77777777" w:rsidR="00AB47FC" w:rsidRDefault="00AB47FC" w:rsidP="00AB47FC">
      <w:pPr>
        <w:spacing w:after="0" w:line="240" w:lineRule="auto"/>
        <w:jc w:val="both"/>
      </w:pPr>
    </w:p>
    <w:tbl>
      <w:tblPr>
        <w:tblW w:w="0" w:type="auto"/>
        <w:tblInd w:w="-5" w:type="dxa"/>
        <w:tblLayout w:type="fixed"/>
        <w:tblCellMar>
          <w:left w:w="113" w:type="dxa"/>
        </w:tblCellMar>
        <w:tblLook w:val="0000" w:firstRow="0" w:lastRow="0" w:firstColumn="0" w:lastColumn="0" w:noHBand="0" w:noVBand="0"/>
      </w:tblPr>
      <w:tblGrid>
        <w:gridCol w:w="3983"/>
        <w:gridCol w:w="10027"/>
      </w:tblGrid>
      <w:tr w:rsidR="00AB47FC" w14:paraId="5D630C9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56C67CB" w14:textId="7E6A2987" w:rsidR="00AB47FC" w:rsidRDefault="001D0EA9" w:rsidP="00F27A58">
            <w:r w:rsidRPr="001D0EA9">
              <w:rPr>
                <w:b/>
              </w:rPr>
              <w:t>Početak implementacije nastavnog programa</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3AD6CC29" w14:textId="05D2F3BE" w:rsidR="00AB47FC" w:rsidRPr="001D0EA9" w:rsidRDefault="008D6FC4" w:rsidP="00F27A58">
            <w:pPr>
              <w:rPr>
                <w:lang w:val="bs-Latn-BA"/>
              </w:rPr>
            </w:pPr>
            <w:r>
              <w:rPr>
                <w:lang w:val="bs-Latn-BA"/>
              </w:rPr>
              <w:t xml:space="preserve">školska </w:t>
            </w:r>
            <w:r w:rsidR="00AB47FC" w:rsidRPr="00A32ED0">
              <w:t>202</w:t>
            </w:r>
            <w:r w:rsidR="007D1D69" w:rsidRPr="00A32ED0">
              <w:rPr>
                <w:lang w:val="en-US"/>
              </w:rPr>
              <w:t>4</w:t>
            </w:r>
            <w:r w:rsidR="00AB47FC" w:rsidRPr="00A32ED0">
              <w:t>/202</w:t>
            </w:r>
            <w:r w:rsidR="007D1D69" w:rsidRPr="00A32ED0">
              <w:rPr>
                <w:lang w:val="en-US"/>
              </w:rPr>
              <w:t>5</w:t>
            </w:r>
            <w:r w:rsidR="00AB47FC" w:rsidRPr="00A32ED0">
              <w:t xml:space="preserve"> </w:t>
            </w:r>
            <w:r w:rsidR="001D0EA9">
              <w:rPr>
                <w:lang w:val="bs-Latn-BA"/>
              </w:rPr>
              <w:t>godina</w:t>
            </w:r>
          </w:p>
        </w:tc>
      </w:tr>
      <w:tr w:rsidR="00AB47FC" w14:paraId="2EBFC57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CD877A1" w14:textId="77777777" w:rsidR="001D0EA9" w:rsidRPr="001D0EA9" w:rsidRDefault="001D0EA9" w:rsidP="001D0EA9">
            <w:pPr>
              <w:spacing w:after="0"/>
              <w:rPr>
                <w:b/>
              </w:rPr>
            </w:pPr>
            <w:r w:rsidRPr="001D0EA9">
              <w:rPr>
                <w:b/>
              </w:rPr>
              <w:t xml:space="preserve">Institucija/ </w:t>
            </w:r>
          </w:p>
          <w:p w14:paraId="07A92927" w14:textId="692D5A45" w:rsidR="00AB47FC" w:rsidRDefault="001D0EA9" w:rsidP="001D0EA9">
            <w:pPr>
              <w:spacing w:after="0"/>
            </w:pPr>
            <w:r w:rsidRPr="001D0EA9">
              <w:rPr>
                <w:b/>
              </w:rPr>
              <w:lastRenderedPageBreak/>
              <w:t>nosi</w:t>
            </w:r>
            <w:r w:rsidR="008D6FC4">
              <w:rPr>
                <w:b/>
                <w:lang w:val="bs-Latn-BA"/>
              </w:rPr>
              <w:t>la</w:t>
            </w:r>
            <w:r w:rsidRPr="001D0EA9">
              <w:rPr>
                <w:b/>
              </w:rPr>
              <w:t>c programa</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7F9C6AF2" w14:textId="75DBE6B0" w:rsidR="00AB47FC" w:rsidRDefault="001D0EA9" w:rsidP="00F27A58">
            <w:r w:rsidRPr="001D0EA9">
              <w:lastRenderedPageBreak/>
              <w:t>Biro za razvoj obrazovanja</w:t>
            </w:r>
          </w:p>
        </w:tc>
      </w:tr>
      <w:tr w:rsidR="00AB47FC" w14:paraId="0D137F0A" w14:textId="77777777" w:rsidTr="0029740C">
        <w:trPr>
          <w:trHeight w:val="1764"/>
        </w:trPr>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E065FE3" w14:textId="65B973FC" w:rsidR="00AB47FC" w:rsidRDefault="001D0EA9" w:rsidP="00F27A58">
            <w:r w:rsidRPr="001D0EA9">
              <w:rPr>
                <w:b/>
              </w:rPr>
              <w:t xml:space="preserve">Saglasno članu 30, stav 3 iz Zakona za osnovno obrazovanje („Službeni list Republike Sjeverne Makedonije“ br. 161/19 i 229/20) ministar za obrazovanje i nauku donio je nastavni program iz </w:t>
            </w:r>
            <w:r>
              <w:rPr>
                <w:b/>
                <w:lang w:val="bs-Latn-BA"/>
              </w:rPr>
              <w:t>Njemačkog</w:t>
            </w:r>
            <w:r w:rsidRPr="001D0EA9">
              <w:rPr>
                <w:b/>
              </w:rPr>
              <w:t xml:space="preserve"> jezika za VII razred.</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25994728" w14:textId="77777777" w:rsidR="00AB47FC" w:rsidRDefault="00AB47FC" w:rsidP="00F27A58"/>
          <w:p w14:paraId="044B8C25" w14:textId="71BD847C" w:rsidR="00AB47FC" w:rsidRDefault="001D0EA9" w:rsidP="00F27A58">
            <w:r>
              <w:rPr>
                <w:lang w:val="bs-Latn-BA"/>
              </w:rPr>
              <w:t>br</w:t>
            </w:r>
            <w:r w:rsidR="00AB47FC">
              <w:t xml:space="preserve">. ___________ </w:t>
            </w:r>
          </w:p>
          <w:p w14:paraId="614C2D46" w14:textId="52ACC942" w:rsidR="00AB47FC" w:rsidRPr="001D0EA9" w:rsidRDefault="00AB47FC" w:rsidP="00F27A58">
            <w:pPr>
              <w:rPr>
                <w:lang w:val="bs-Latn-BA"/>
              </w:rPr>
            </w:pPr>
            <w:r>
              <w:t xml:space="preserve">_______________ </w:t>
            </w:r>
            <w:r w:rsidR="001D0EA9">
              <w:rPr>
                <w:lang w:val="bs-Latn-BA"/>
              </w:rPr>
              <w:t>godina</w:t>
            </w:r>
          </w:p>
          <w:p w14:paraId="4271BB5C" w14:textId="77777777" w:rsidR="00AB47FC" w:rsidRDefault="00AB47FC" w:rsidP="00F27A58"/>
          <w:p w14:paraId="4F35E85B" w14:textId="77777777" w:rsidR="001D0EA9" w:rsidRPr="001D0EA9" w:rsidRDefault="00AB47FC" w:rsidP="00F34300">
            <w:pPr>
              <w:spacing w:line="276" w:lineRule="auto"/>
              <w:jc w:val="right"/>
              <w:rPr>
                <w:b/>
              </w:rPr>
            </w:pPr>
            <w:r>
              <w:t xml:space="preserve">                                                                                                            </w:t>
            </w:r>
            <w:r w:rsidR="001D0EA9" w:rsidRPr="001D0EA9">
              <w:rPr>
                <w:b/>
              </w:rPr>
              <w:t>Ministar za obrazovanje i nauku</w:t>
            </w:r>
          </w:p>
          <w:p w14:paraId="6118F2F5" w14:textId="10B9DC0D" w:rsidR="00AB47FC" w:rsidRDefault="001D0EA9" w:rsidP="00F34300">
            <w:pPr>
              <w:spacing w:line="276" w:lineRule="auto"/>
              <w:jc w:val="right"/>
            </w:pPr>
            <w:r>
              <w:rPr>
                <w:b/>
                <w:lang w:val="bs-Latn-BA"/>
              </w:rPr>
              <w:t xml:space="preserve">                                                                                                                 </w:t>
            </w:r>
            <w:r w:rsidRPr="001D0EA9">
              <w:rPr>
                <w:b/>
              </w:rPr>
              <w:t>Doc. d-r Jeton Shaqiri</w:t>
            </w:r>
            <w:r w:rsidR="00AB47FC">
              <w:t xml:space="preserve">                                                                                                          </w:t>
            </w:r>
            <w:r>
              <w:rPr>
                <w:lang w:val="bs-Latn-BA"/>
              </w:rPr>
              <w:t xml:space="preserve">      </w:t>
            </w:r>
            <w:r w:rsidR="00AB47FC">
              <w:t>___________________________</w:t>
            </w:r>
          </w:p>
          <w:p w14:paraId="152D7CA5" w14:textId="77777777" w:rsidR="00AB47FC" w:rsidRDefault="00AB47FC" w:rsidP="00F27A58">
            <w:pPr>
              <w:spacing w:line="276" w:lineRule="auto"/>
            </w:pPr>
          </w:p>
        </w:tc>
      </w:tr>
    </w:tbl>
    <w:p w14:paraId="3FFD65D8" w14:textId="77777777" w:rsidR="00AB47FC" w:rsidRDefault="00AB47FC" w:rsidP="00AB47FC"/>
    <w:p w14:paraId="168D06B7" w14:textId="77777777" w:rsidR="00AB47FC" w:rsidRDefault="00AB47FC"/>
    <w:sectPr w:rsidR="00AB47FC" w:rsidSect="00B35811">
      <w:pgSz w:w="16838" w:h="11906" w:orient="landscape" w:code="9"/>
      <w:pgMar w:top="1440" w:right="11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1"/>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15:restartNumberingAfterBreak="0">
    <w:nsid w:val="00000005"/>
    <w:multiLevelType w:val="multilevel"/>
    <w:tmpl w:val="00000005"/>
    <w:name w:val="WWNum5"/>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C"/>
    <w:multiLevelType w:val="multilevel"/>
    <w:tmpl w:val="0000000C"/>
    <w:name w:val="WWNum12"/>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3" w15:restartNumberingAfterBreak="0">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15:restartNumberingAfterBreak="0">
    <w:nsid w:val="00000016"/>
    <w:multiLevelType w:val="multilevel"/>
    <w:tmpl w:val="07A8FFB8"/>
    <w:name w:val="WWNum25"/>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021B658B"/>
    <w:multiLevelType w:val="hybridMultilevel"/>
    <w:tmpl w:val="67A82274"/>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252CA"/>
    <w:multiLevelType w:val="hybridMultilevel"/>
    <w:tmpl w:val="B5B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34639D"/>
    <w:multiLevelType w:val="hybridMultilevel"/>
    <w:tmpl w:val="703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13203"/>
    <w:multiLevelType w:val="hybridMultilevel"/>
    <w:tmpl w:val="99F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7B34B1"/>
    <w:multiLevelType w:val="hybridMultilevel"/>
    <w:tmpl w:val="71AA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90D29"/>
    <w:multiLevelType w:val="hybridMultilevel"/>
    <w:tmpl w:val="1D9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A3B12"/>
    <w:multiLevelType w:val="hybridMultilevel"/>
    <w:tmpl w:val="E2DC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B2573"/>
    <w:multiLevelType w:val="hybridMultilevel"/>
    <w:tmpl w:val="068437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0C1E03F1"/>
    <w:multiLevelType w:val="hybridMultilevel"/>
    <w:tmpl w:val="D524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65693"/>
    <w:multiLevelType w:val="hybridMultilevel"/>
    <w:tmpl w:val="C3D0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D6B3F"/>
    <w:multiLevelType w:val="hybridMultilevel"/>
    <w:tmpl w:val="EF70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176B0D"/>
    <w:multiLevelType w:val="hybridMultilevel"/>
    <w:tmpl w:val="2BA26B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0D5290"/>
    <w:multiLevelType w:val="hybridMultilevel"/>
    <w:tmpl w:val="DE5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8F3D44"/>
    <w:multiLevelType w:val="hybridMultilevel"/>
    <w:tmpl w:val="41B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16E16"/>
    <w:multiLevelType w:val="hybridMultilevel"/>
    <w:tmpl w:val="125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559F8"/>
    <w:multiLevelType w:val="hybridMultilevel"/>
    <w:tmpl w:val="B164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32F1D"/>
    <w:multiLevelType w:val="hybridMultilevel"/>
    <w:tmpl w:val="3A065F9A"/>
    <w:lvl w:ilvl="0" w:tplc="0D26D78E">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2" w15:restartNumberingAfterBreak="0">
    <w:nsid w:val="24D53322"/>
    <w:multiLevelType w:val="hybridMultilevel"/>
    <w:tmpl w:val="A27A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235D4"/>
    <w:multiLevelType w:val="hybridMultilevel"/>
    <w:tmpl w:val="819E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4002F"/>
    <w:multiLevelType w:val="hybridMultilevel"/>
    <w:tmpl w:val="7C6E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0025F"/>
    <w:multiLevelType w:val="hybridMultilevel"/>
    <w:tmpl w:val="562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AD5FD4"/>
    <w:multiLevelType w:val="hybridMultilevel"/>
    <w:tmpl w:val="32A4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07688E"/>
    <w:multiLevelType w:val="hybridMultilevel"/>
    <w:tmpl w:val="A2840FA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34641CE2"/>
    <w:multiLevelType w:val="hybridMultilevel"/>
    <w:tmpl w:val="6748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3374D"/>
    <w:multiLevelType w:val="hybridMultilevel"/>
    <w:tmpl w:val="66E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C70F14"/>
    <w:multiLevelType w:val="hybridMultilevel"/>
    <w:tmpl w:val="417C8886"/>
    <w:lvl w:ilvl="0" w:tplc="ECC8659C">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B71E9"/>
    <w:multiLevelType w:val="hybridMultilevel"/>
    <w:tmpl w:val="9ED27B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2" w15:restartNumberingAfterBreak="0">
    <w:nsid w:val="453F51AE"/>
    <w:multiLevelType w:val="hybridMultilevel"/>
    <w:tmpl w:val="EEC6EA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A4A39"/>
    <w:multiLevelType w:val="hybridMultilevel"/>
    <w:tmpl w:val="53D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F5D1B"/>
    <w:multiLevelType w:val="hybridMultilevel"/>
    <w:tmpl w:val="1B62E594"/>
    <w:lvl w:ilvl="0" w:tplc="ECC8659C">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F5458"/>
    <w:multiLevelType w:val="hybridMultilevel"/>
    <w:tmpl w:val="05F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046BB"/>
    <w:multiLevelType w:val="hybridMultilevel"/>
    <w:tmpl w:val="823827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57A51814"/>
    <w:multiLevelType w:val="hybridMultilevel"/>
    <w:tmpl w:val="E33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E1282"/>
    <w:multiLevelType w:val="hybridMultilevel"/>
    <w:tmpl w:val="60DE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3D7E86"/>
    <w:multiLevelType w:val="hybridMultilevel"/>
    <w:tmpl w:val="2D6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D676F9"/>
    <w:multiLevelType w:val="hybridMultilevel"/>
    <w:tmpl w:val="33B2A40C"/>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7300EE"/>
    <w:multiLevelType w:val="multilevel"/>
    <w:tmpl w:val="944C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72C5C24"/>
    <w:multiLevelType w:val="hybridMultilevel"/>
    <w:tmpl w:val="54C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226EB"/>
    <w:multiLevelType w:val="hybridMultilevel"/>
    <w:tmpl w:val="7CF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E5B8F"/>
    <w:multiLevelType w:val="hybridMultilevel"/>
    <w:tmpl w:val="4878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751879"/>
    <w:multiLevelType w:val="hybridMultilevel"/>
    <w:tmpl w:val="004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E27402"/>
    <w:multiLevelType w:val="hybridMultilevel"/>
    <w:tmpl w:val="90B28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A8544E6"/>
    <w:multiLevelType w:val="hybridMultilevel"/>
    <w:tmpl w:val="5074C8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AE23689"/>
    <w:multiLevelType w:val="hybridMultilevel"/>
    <w:tmpl w:val="DE5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1254CF"/>
    <w:multiLevelType w:val="hybridMultilevel"/>
    <w:tmpl w:val="BB4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D84404"/>
    <w:multiLevelType w:val="hybridMultilevel"/>
    <w:tmpl w:val="0644ADFE"/>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16279"/>
    <w:multiLevelType w:val="hybridMultilevel"/>
    <w:tmpl w:val="149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6C7061"/>
    <w:multiLevelType w:val="hybridMultilevel"/>
    <w:tmpl w:val="767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B54358"/>
    <w:multiLevelType w:val="hybridMultilevel"/>
    <w:tmpl w:val="9C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90FE4"/>
    <w:multiLevelType w:val="hybridMultilevel"/>
    <w:tmpl w:val="AB00AE90"/>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243BB5"/>
    <w:multiLevelType w:val="hybridMultilevel"/>
    <w:tmpl w:val="4982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B21A5"/>
    <w:multiLevelType w:val="hybridMultilevel"/>
    <w:tmpl w:val="BA2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0443E4"/>
    <w:multiLevelType w:val="hybridMultilevel"/>
    <w:tmpl w:val="9CC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0F4248"/>
    <w:multiLevelType w:val="hybridMultilevel"/>
    <w:tmpl w:val="E2DC9CF2"/>
    <w:lvl w:ilvl="0" w:tplc="844254F6">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59" w15:restartNumberingAfterBreak="0">
    <w:nsid w:val="786F1A0F"/>
    <w:multiLevelType w:val="hybridMultilevel"/>
    <w:tmpl w:val="F4EC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7A3CE2"/>
    <w:multiLevelType w:val="hybridMultilevel"/>
    <w:tmpl w:val="D102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8F7037"/>
    <w:multiLevelType w:val="hybridMultilevel"/>
    <w:tmpl w:val="A04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FE0F4D"/>
    <w:multiLevelType w:val="hybridMultilevel"/>
    <w:tmpl w:val="5BB6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697773">
    <w:abstractNumId w:val="37"/>
  </w:num>
  <w:num w:numId="2" w16cid:durableId="875241043">
    <w:abstractNumId w:val="17"/>
  </w:num>
  <w:num w:numId="3" w16cid:durableId="1683509118">
    <w:abstractNumId w:val="35"/>
  </w:num>
  <w:num w:numId="4" w16cid:durableId="82381627">
    <w:abstractNumId w:val="39"/>
  </w:num>
  <w:num w:numId="5" w16cid:durableId="1688675050">
    <w:abstractNumId w:val="8"/>
  </w:num>
  <w:num w:numId="6" w16cid:durableId="602305810">
    <w:abstractNumId w:val="15"/>
  </w:num>
  <w:num w:numId="7" w16cid:durableId="535503624">
    <w:abstractNumId w:val="34"/>
  </w:num>
  <w:num w:numId="8" w16cid:durableId="1206024204">
    <w:abstractNumId w:val="14"/>
  </w:num>
  <w:num w:numId="9" w16cid:durableId="2060275176">
    <w:abstractNumId w:val="30"/>
  </w:num>
  <w:num w:numId="10" w16cid:durableId="999698363">
    <w:abstractNumId w:val="52"/>
  </w:num>
  <w:num w:numId="11" w16cid:durableId="804549306">
    <w:abstractNumId w:val="12"/>
  </w:num>
  <w:num w:numId="12" w16cid:durableId="223412645">
    <w:abstractNumId w:val="1"/>
  </w:num>
  <w:num w:numId="13" w16cid:durableId="1299458855">
    <w:abstractNumId w:val="2"/>
  </w:num>
  <w:num w:numId="14" w16cid:durableId="287709306">
    <w:abstractNumId w:val="4"/>
  </w:num>
  <w:num w:numId="15" w16cid:durableId="1633712197">
    <w:abstractNumId w:val="5"/>
  </w:num>
  <w:num w:numId="16" w16cid:durableId="266427205">
    <w:abstractNumId w:val="32"/>
  </w:num>
  <w:num w:numId="17" w16cid:durableId="1338537193">
    <w:abstractNumId w:val="40"/>
  </w:num>
  <w:num w:numId="18" w16cid:durableId="1862232785">
    <w:abstractNumId w:val="31"/>
  </w:num>
  <w:num w:numId="19" w16cid:durableId="1921520501">
    <w:abstractNumId w:val="55"/>
  </w:num>
  <w:num w:numId="20" w16cid:durableId="1092774976">
    <w:abstractNumId w:val="47"/>
  </w:num>
  <w:num w:numId="21" w16cid:durableId="1347900450">
    <w:abstractNumId w:val="36"/>
  </w:num>
  <w:num w:numId="22" w16cid:durableId="2110347960">
    <w:abstractNumId w:val="21"/>
  </w:num>
  <w:num w:numId="23" w16cid:durableId="2144997324">
    <w:abstractNumId w:val="58"/>
  </w:num>
  <w:num w:numId="24" w16cid:durableId="1044596983">
    <w:abstractNumId w:val="50"/>
  </w:num>
  <w:num w:numId="25" w16cid:durableId="183598514">
    <w:abstractNumId w:val="54"/>
  </w:num>
  <w:num w:numId="26" w16cid:durableId="1459956983">
    <w:abstractNumId w:val="33"/>
  </w:num>
  <w:num w:numId="27" w16cid:durableId="485779745">
    <w:abstractNumId w:val="56"/>
  </w:num>
  <w:num w:numId="28" w16cid:durableId="782112635">
    <w:abstractNumId w:val="23"/>
  </w:num>
  <w:num w:numId="29" w16cid:durableId="1335570054">
    <w:abstractNumId w:val="44"/>
  </w:num>
  <w:num w:numId="30" w16cid:durableId="1104154943">
    <w:abstractNumId w:val="51"/>
  </w:num>
  <w:num w:numId="31" w16cid:durableId="57018518">
    <w:abstractNumId w:val="57"/>
  </w:num>
  <w:num w:numId="32" w16cid:durableId="1355813780">
    <w:abstractNumId w:val="46"/>
  </w:num>
  <w:num w:numId="33" w16cid:durableId="1037197303">
    <w:abstractNumId w:val="38"/>
  </w:num>
  <w:num w:numId="34" w16cid:durableId="203520622">
    <w:abstractNumId w:val="62"/>
  </w:num>
  <w:num w:numId="35" w16cid:durableId="252664168">
    <w:abstractNumId w:val="9"/>
  </w:num>
  <w:num w:numId="36" w16cid:durableId="2096779900">
    <w:abstractNumId w:val="11"/>
  </w:num>
  <w:num w:numId="37" w16cid:durableId="1908419652">
    <w:abstractNumId w:val="7"/>
  </w:num>
  <w:num w:numId="38" w16cid:durableId="1118837728">
    <w:abstractNumId w:val="42"/>
  </w:num>
  <w:num w:numId="39" w16cid:durableId="1476796188">
    <w:abstractNumId w:val="28"/>
  </w:num>
  <w:num w:numId="40" w16cid:durableId="2032225200">
    <w:abstractNumId w:val="19"/>
  </w:num>
  <w:num w:numId="41" w16cid:durableId="2035038613">
    <w:abstractNumId w:val="59"/>
  </w:num>
  <w:num w:numId="42" w16cid:durableId="1285232689">
    <w:abstractNumId w:val="61"/>
  </w:num>
  <w:num w:numId="43" w16cid:durableId="1530874453">
    <w:abstractNumId w:val="48"/>
  </w:num>
  <w:num w:numId="44" w16cid:durableId="1957710823">
    <w:abstractNumId w:val="16"/>
  </w:num>
  <w:num w:numId="45" w16cid:durableId="1458455054">
    <w:abstractNumId w:val="43"/>
  </w:num>
  <w:num w:numId="46" w16cid:durableId="1836916715">
    <w:abstractNumId w:val="29"/>
  </w:num>
  <w:num w:numId="47" w16cid:durableId="1446995049">
    <w:abstractNumId w:val="25"/>
  </w:num>
  <w:num w:numId="48" w16cid:durableId="1297688541">
    <w:abstractNumId w:val="22"/>
  </w:num>
  <w:num w:numId="49" w16cid:durableId="2026012088">
    <w:abstractNumId w:val="6"/>
  </w:num>
  <w:num w:numId="50" w16cid:durableId="993605170">
    <w:abstractNumId w:val="45"/>
  </w:num>
  <w:num w:numId="51" w16cid:durableId="720059896">
    <w:abstractNumId w:val="13"/>
  </w:num>
  <w:num w:numId="52" w16cid:durableId="1322461984">
    <w:abstractNumId w:val="18"/>
  </w:num>
  <w:num w:numId="53" w16cid:durableId="1946695827">
    <w:abstractNumId w:val="49"/>
  </w:num>
  <w:num w:numId="54" w16cid:durableId="237398862">
    <w:abstractNumId w:val="24"/>
  </w:num>
  <w:num w:numId="55" w16cid:durableId="1622296177">
    <w:abstractNumId w:val="10"/>
  </w:num>
  <w:num w:numId="56" w16cid:durableId="964578951">
    <w:abstractNumId w:val="53"/>
  </w:num>
  <w:num w:numId="57" w16cid:durableId="670334850">
    <w:abstractNumId w:val="20"/>
  </w:num>
  <w:num w:numId="58" w16cid:durableId="2047632401">
    <w:abstractNumId w:val="26"/>
  </w:num>
  <w:num w:numId="59" w16cid:durableId="497499772">
    <w:abstractNumId w:val="60"/>
  </w:num>
  <w:num w:numId="60" w16cid:durableId="682365451">
    <w:abstractNumId w:val="41"/>
  </w:num>
  <w:num w:numId="61" w16cid:durableId="1124154586">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3C"/>
    <w:rsid w:val="00000870"/>
    <w:rsid w:val="000015F5"/>
    <w:rsid w:val="00004D17"/>
    <w:rsid w:val="000064CC"/>
    <w:rsid w:val="00007834"/>
    <w:rsid w:val="000105D6"/>
    <w:rsid w:val="00016541"/>
    <w:rsid w:val="000315B3"/>
    <w:rsid w:val="00031FB0"/>
    <w:rsid w:val="00031FD4"/>
    <w:rsid w:val="000329B2"/>
    <w:rsid w:val="000340C1"/>
    <w:rsid w:val="000353CB"/>
    <w:rsid w:val="00041F95"/>
    <w:rsid w:val="00045815"/>
    <w:rsid w:val="000466F7"/>
    <w:rsid w:val="00047FA9"/>
    <w:rsid w:val="000565B5"/>
    <w:rsid w:val="0005755E"/>
    <w:rsid w:val="00062ECA"/>
    <w:rsid w:val="00070463"/>
    <w:rsid w:val="00071BD6"/>
    <w:rsid w:val="000841EC"/>
    <w:rsid w:val="000909F2"/>
    <w:rsid w:val="00092131"/>
    <w:rsid w:val="00092C38"/>
    <w:rsid w:val="000A344E"/>
    <w:rsid w:val="000B7C00"/>
    <w:rsid w:val="000C1354"/>
    <w:rsid w:val="000C1DC0"/>
    <w:rsid w:val="000C31FA"/>
    <w:rsid w:val="000C7014"/>
    <w:rsid w:val="000D3AEB"/>
    <w:rsid w:val="000E0436"/>
    <w:rsid w:val="000F160F"/>
    <w:rsid w:val="000F1E2C"/>
    <w:rsid w:val="000F3A45"/>
    <w:rsid w:val="000F4247"/>
    <w:rsid w:val="00102E59"/>
    <w:rsid w:val="0010699D"/>
    <w:rsid w:val="0011395D"/>
    <w:rsid w:val="00116AFD"/>
    <w:rsid w:val="0011732A"/>
    <w:rsid w:val="00117A10"/>
    <w:rsid w:val="00120570"/>
    <w:rsid w:val="001243D5"/>
    <w:rsid w:val="0013657A"/>
    <w:rsid w:val="001367F3"/>
    <w:rsid w:val="00140DF8"/>
    <w:rsid w:val="001419E3"/>
    <w:rsid w:val="0014363D"/>
    <w:rsid w:val="0014461E"/>
    <w:rsid w:val="001463C3"/>
    <w:rsid w:val="001521AD"/>
    <w:rsid w:val="00164683"/>
    <w:rsid w:val="001647CB"/>
    <w:rsid w:val="00167193"/>
    <w:rsid w:val="0016751A"/>
    <w:rsid w:val="00167E88"/>
    <w:rsid w:val="001705C6"/>
    <w:rsid w:val="00172FA7"/>
    <w:rsid w:val="00176A1F"/>
    <w:rsid w:val="001840C6"/>
    <w:rsid w:val="001936F6"/>
    <w:rsid w:val="00194FA2"/>
    <w:rsid w:val="001974D0"/>
    <w:rsid w:val="001A2C82"/>
    <w:rsid w:val="001C2E6A"/>
    <w:rsid w:val="001D0206"/>
    <w:rsid w:val="001D0EA9"/>
    <w:rsid w:val="001D1045"/>
    <w:rsid w:val="001D1C28"/>
    <w:rsid w:val="001D3DBE"/>
    <w:rsid w:val="001E4C19"/>
    <w:rsid w:val="001E5602"/>
    <w:rsid w:val="001E7EF4"/>
    <w:rsid w:val="001F0729"/>
    <w:rsid w:val="001F0A1D"/>
    <w:rsid w:val="001F2806"/>
    <w:rsid w:val="001F54FE"/>
    <w:rsid w:val="00204B1F"/>
    <w:rsid w:val="00210050"/>
    <w:rsid w:val="00221E7A"/>
    <w:rsid w:val="00222C9A"/>
    <w:rsid w:val="00231441"/>
    <w:rsid w:val="00231B4E"/>
    <w:rsid w:val="00231D22"/>
    <w:rsid w:val="002324A7"/>
    <w:rsid w:val="00234CAF"/>
    <w:rsid w:val="0023748C"/>
    <w:rsid w:val="00237B31"/>
    <w:rsid w:val="00244BAE"/>
    <w:rsid w:val="00244CFE"/>
    <w:rsid w:val="0024564E"/>
    <w:rsid w:val="00250251"/>
    <w:rsid w:val="00251F60"/>
    <w:rsid w:val="00253B1B"/>
    <w:rsid w:val="00262281"/>
    <w:rsid w:val="002634CB"/>
    <w:rsid w:val="00263627"/>
    <w:rsid w:val="00263F7A"/>
    <w:rsid w:val="002768C1"/>
    <w:rsid w:val="00280321"/>
    <w:rsid w:val="00285EF7"/>
    <w:rsid w:val="002874BA"/>
    <w:rsid w:val="002920A9"/>
    <w:rsid w:val="00292150"/>
    <w:rsid w:val="00296B78"/>
    <w:rsid w:val="0029740C"/>
    <w:rsid w:val="002978A9"/>
    <w:rsid w:val="002A288A"/>
    <w:rsid w:val="002A556D"/>
    <w:rsid w:val="002B0B27"/>
    <w:rsid w:val="002B2DAF"/>
    <w:rsid w:val="002B398D"/>
    <w:rsid w:val="002B4363"/>
    <w:rsid w:val="002B6CEC"/>
    <w:rsid w:val="002C0466"/>
    <w:rsid w:val="002C3FD0"/>
    <w:rsid w:val="002C4F2C"/>
    <w:rsid w:val="002C5338"/>
    <w:rsid w:val="002C6E71"/>
    <w:rsid w:val="002D1D9E"/>
    <w:rsid w:val="002D451F"/>
    <w:rsid w:val="002E3F37"/>
    <w:rsid w:val="002E42E0"/>
    <w:rsid w:val="002E44BC"/>
    <w:rsid w:val="002E4920"/>
    <w:rsid w:val="002E5A07"/>
    <w:rsid w:val="002E637B"/>
    <w:rsid w:val="002E7633"/>
    <w:rsid w:val="002F41E4"/>
    <w:rsid w:val="003130B6"/>
    <w:rsid w:val="003133BD"/>
    <w:rsid w:val="00313916"/>
    <w:rsid w:val="003206FF"/>
    <w:rsid w:val="00320816"/>
    <w:rsid w:val="0032133A"/>
    <w:rsid w:val="00322677"/>
    <w:rsid w:val="00326FC1"/>
    <w:rsid w:val="0032743C"/>
    <w:rsid w:val="003323FC"/>
    <w:rsid w:val="0033342D"/>
    <w:rsid w:val="0034063B"/>
    <w:rsid w:val="00340D71"/>
    <w:rsid w:val="00342C86"/>
    <w:rsid w:val="00344A4A"/>
    <w:rsid w:val="00344DE2"/>
    <w:rsid w:val="00350A29"/>
    <w:rsid w:val="0035290F"/>
    <w:rsid w:val="00354B0A"/>
    <w:rsid w:val="00363BB1"/>
    <w:rsid w:val="00372532"/>
    <w:rsid w:val="003754B1"/>
    <w:rsid w:val="00376E4F"/>
    <w:rsid w:val="00377B2A"/>
    <w:rsid w:val="003806D5"/>
    <w:rsid w:val="00381081"/>
    <w:rsid w:val="0038117A"/>
    <w:rsid w:val="00382C50"/>
    <w:rsid w:val="00383D41"/>
    <w:rsid w:val="003861EF"/>
    <w:rsid w:val="00390225"/>
    <w:rsid w:val="00391CC2"/>
    <w:rsid w:val="00391F9B"/>
    <w:rsid w:val="003974F3"/>
    <w:rsid w:val="003A02F2"/>
    <w:rsid w:val="003A455A"/>
    <w:rsid w:val="003B17C0"/>
    <w:rsid w:val="003B26C8"/>
    <w:rsid w:val="003B4832"/>
    <w:rsid w:val="003B50AC"/>
    <w:rsid w:val="003B6F95"/>
    <w:rsid w:val="003C0638"/>
    <w:rsid w:val="003C0F6E"/>
    <w:rsid w:val="003C24BF"/>
    <w:rsid w:val="003C4B15"/>
    <w:rsid w:val="003C5542"/>
    <w:rsid w:val="003C7848"/>
    <w:rsid w:val="003D10C4"/>
    <w:rsid w:val="003D1C14"/>
    <w:rsid w:val="003D26AB"/>
    <w:rsid w:val="003E351A"/>
    <w:rsid w:val="003E4BB6"/>
    <w:rsid w:val="003E72A4"/>
    <w:rsid w:val="004068A3"/>
    <w:rsid w:val="00411B64"/>
    <w:rsid w:val="00415BE3"/>
    <w:rsid w:val="00416D8F"/>
    <w:rsid w:val="00421811"/>
    <w:rsid w:val="0042791F"/>
    <w:rsid w:val="00427DCC"/>
    <w:rsid w:val="0043720A"/>
    <w:rsid w:val="00442C05"/>
    <w:rsid w:val="00444CAE"/>
    <w:rsid w:val="00445734"/>
    <w:rsid w:val="00446B0D"/>
    <w:rsid w:val="00454BB4"/>
    <w:rsid w:val="004558BF"/>
    <w:rsid w:val="004609CC"/>
    <w:rsid w:val="00466921"/>
    <w:rsid w:val="004669CF"/>
    <w:rsid w:val="00474F10"/>
    <w:rsid w:val="00474F5E"/>
    <w:rsid w:val="004766C9"/>
    <w:rsid w:val="00482B5E"/>
    <w:rsid w:val="00484825"/>
    <w:rsid w:val="00486652"/>
    <w:rsid w:val="0049571B"/>
    <w:rsid w:val="00496493"/>
    <w:rsid w:val="00497C3D"/>
    <w:rsid w:val="004A2186"/>
    <w:rsid w:val="004A68D2"/>
    <w:rsid w:val="004B2866"/>
    <w:rsid w:val="004B2A96"/>
    <w:rsid w:val="004B3BBB"/>
    <w:rsid w:val="004B7D6E"/>
    <w:rsid w:val="004C3A72"/>
    <w:rsid w:val="004C5E59"/>
    <w:rsid w:val="004D013A"/>
    <w:rsid w:val="004D1C15"/>
    <w:rsid w:val="004D1CA8"/>
    <w:rsid w:val="004D1CBB"/>
    <w:rsid w:val="004D2339"/>
    <w:rsid w:val="004D324E"/>
    <w:rsid w:val="004F4F05"/>
    <w:rsid w:val="004F51C8"/>
    <w:rsid w:val="00502A7F"/>
    <w:rsid w:val="005049C9"/>
    <w:rsid w:val="00516CB9"/>
    <w:rsid w:val="0052136E"/>
    <w:rsid w:val="0052162B"/>
    <w:rsid w:val="00521E18"/>
    <w:rsid w:val="0052237D"/>
    <w:rsid w:val="005263FB"/>
    <w:rsid w:val="005302C1"/>
    <w:rsid w:val="005312C0"/>
    <w:rsid w:val="005329B3"/>
    <w:rsid w:val="00534164"/>
    <w:rsid w:val="00546F5E"/>
    <w:rsid w:val="00552874"/>
    <w:rsid w:val="005621B3"/>
    <w:rsid w:val="00565751"/>
    <w:rsid w:val="00566A9C"/>
    <w:rsid w:val="005707A0"/>
    <w:rsid w:val="00571881"/>
    <w:rsid w:val="00575339"/>
    <w:rsid w:val="00576EDE"/>
    <w:rsid w:val="0058275D"/>
    <w:rsid w:val="00584768"/>
    <w:rsid w:val="00596062"/>
    <w:rsid w:val="005963FF"/>
    <w:rsid w:val="00596B06"/>
    <w:rsid w:val="005971DD"/>
    <w:rsid w:val="00597D6C"/>
    <w:rsid w:val="005A404A"/>
    <w:rsid w:val="005A6476"/>
    <w:rsid w:val="005A777D"/>
    <w:rsid w:val="005B2C89"/>
    <w:rsid w:val="005B36AC"/>
    <w:rsid w:val="005B5343"/>
    <w:rsid w:val="005C1D63"/>
    <w:rsid w:val="005D0FA5"/>
    <w:rsid w:val="005D118F"/>
    <w:rsid w:val="005D4076"/>
    <w:rsid w:val="005D42F2"/>
    <w:rsid w:val="005D57DD"/>
    <w:rsid w:val="005D7858"/>
    <w:rsid w:val="005E10D7"/>
    <w:rsid w:val="005E54CC"/>
    <w:rsid w:val="005F25B3"/>
    <w:rsid w:val="005F437D"/>
    <w:rsid w:val="005F4C49"/>
    <w:rsid w:val="005F6A97"/>
    <w:rsid w:val="00600B4D"/>
    <w:rsid w:val="0060121D"/>
    <w:rsid w:val="00605050"/>
    <w:rsid w:val="00612560"/>
    <w:rsid w:val="00620960"/>
    <w:rsid w:val="0063393B"/>
    <w:rsid w:val="00644E57"/>
    <w:rsid w:val="006455CB"/>
    <w:rsid w:val="0065686D"/>
    <w:rsid w:val="0066189F"/>
    <w:rsid w:val="00662BD7"/>
    <w:rsid w:val="0066397F"/>
    <w:rsid w:val="006639D6"/>
    <w:rsid w:val="00664078"/>
    <w:rsid w:val="00666C81"/>
    <w:rsid w:val="006807C7"/>
    <w:rsid w:val="00681BA7"/>
    <w:rsid w:val="00681F24"/>
    <w:rsid w:val="00684124"/>
    <w:rsid w:val="00685F21"/>
    <w:rsid w:val="00687E5A"/>
    <w:rsid w:val="00687EC0"/>
    <w:rsid w:val="00694288"/>
    <w:rsid w:val="006A1973"/>
    <w:rsid w:val="006A1DEA"/>
    <w:rsid w:val="006B0A62"/>
    <w:rsid w:val="006B1787"/>
    <w:rsid w:val="006B1AA0"/>
    <w:rsid w:val="006C0FE6"/>
    <w:rsid w:val="006C4374"/>
    <w:rsid w:val="006C514A"/>
    <w:rsid w:val="006D697D"/>
    <w:rsid w:val="006D74BC"/>
    <w:rsid w:val="006E11B2"/>
    <w:rsid w:val="006E2A2C"/>
    <w:rsid w:val="006F07BB"/>
    <w:rsid w:val="006F38E7"/>
    <w:rsid w:val="006F493B"/>
    <w:rsid w:val="006F5037"/>
    <w:rsid w:val="00702CB0"/>
    <w:rsid w:val="0070393B"/>
    <w:rsid w:val="00704272"/>
    <w:rsid w:val="007104F1"/>
    <w:rsid w:val="007144BF"/>
    <w:rsid w:val="00714F6A"/>
    <w:rsid w:val="00720C94"/>
    <w:rsid w:val="00722A6A"/>
    <w:rsid w:val="00727F4A"/>
    <w:rsid w:val="007307AA"/>
    <w:rsid w:val="0073126C"/>
    <w:rsid w:val="0073143C"/>
    <w:rsid w:val="0073157D"/>
    <w:rsid w:val="00735153"/>
    <w:rsid w:val="007364AB"/>
    <w:rsid w:val="007405EC"/>
    <w:rsid w:val="00745A0C"/>
    <w:rsid w:val="00752C74"/>
    <w:rsid w:val="00763222"/>
    <w:rsid w:val="00764DC0"/>
    <w:rsid w:val="00771F3E"/>
    <w:rsid w:val="007804D9"/>
    <w:rsid w:val="007822FD"/>
    <w:rsid w:val="00790013"/>
    <w:rsid w:val="00790A9C"/>
    <w:rsid w:val="007934FA"/>
    <w:rsid w:val="00793CE1"/>
    <w:rsid w:val="00797805"/>
    <w:rsid w:val="007A1DAB"/>
    <w:rsid w:val="007B2E77"/>
    <w:rsid w:val="007C1319"/>
    <w:rsid w:val="007D1D69"/>
    <w:rsid w:val="007F03B2"/>
    <w:rsid w:val="007F25A0"/>
    <w:rsid w:val="007F4C92"/>
    <w:rsid w:val="007F7EAC"/>
    <w:rsid w:val="00803142"/>
    <w:rsid w:val="008103D8"/>
    <w:rsid w:val="00812FC1"/>
    <w:rsid w:val="00815DEE"/>
    <w:rsid w:val="00825885"/>
    <w:rsid w:val="00825EEC"/>
    <w:rsid w:val="00834181"/>
    <w:rsid w:val="00836372"/>
    <w:rsid w:val="00837940"/>
    <w:rsid w:val="008414D9"/>
    <w:rsid w:val="00844987"/>
    <w:rsid w:val="00844A59"/>
    <w:rsid w:val="00851662"/>
    <w:rsid w:val="00852E12"/>
    <w:rsid w:val="00856039"/>
    <w:rsid w:val="00874228"/>
    <w:rsid w:val="008759B3"/>
    <w:rsid w:val="00876808"/>
    <w:rsid w:val="00880CDF"/>
    <w:rsid w:val="0089286E"/>
    <w:rsid w:val="00893DFF"/>
    <w:rsid w:val="00895839"/>
    <w:rsid w:val="0089656E"/>
    <w:rsid w:val="0089705D"/>
    <w:rsid w:val="008A14DC"/>
    <w:rsid w:val="008A16A9"/>
    <w:rsid w:val="008A1D07"/>
    <w:rsid w:val="008A42A9"/>
    <w:rsid w:val="008A4D57"/>
    <w:rsid w:val="008B0E68"/>
    <w:rsid w:val="008B1274"/>
    <w:rsid w:val="008B5BDC"/>
    <w:rsid w:val="008C07C0"/>
    <w:rsid w:val="008C197B"/>
    <w:rsid w:val="008D1E25"/>
    <w:rsid w:val="008D26E3"/>
    <w:rsid w:val="008D5268"/>
    <w:rsid w:val="008D52F3"/>
    <w:rsid w:val="008D585A"/>
    <w:rsid w:val="008D6FC4"/>
    <w:rsid w:val="008E0BEB"/>
    <w:rsid w:val="008F1C55"/>
    <w:rsid w:val="008F2DD8"/>
    <w:rsid w:val="008F4199"/>
    <w:rsid w:val="008F42A3"/>
    <w:rsid w:val="008F5F9C"/>
    <w:rsid w:val="0090293C"/>
    <w:rsid w:val="009032AE"/>
    <w:rsid w:val="009042AE"/>
    <w:rsid w:val="00904D8C"/>
    <w:rsid w:val="00905063"/>
    <w:rsid w:val="00910697"/>
    <w:rsid w:val="00914CD1"/>
    <w:rsid w:val="009206BD"/>
    <w:rsid w:val="0092137F"/>
    <w:rsid w:val="00921761"/>
    <w:rsid w:val="009229E8"/>
    <w:rsid w:val="00926BFE"/>
    <w:rsid w:val="00933ED8"/>
    <w:rsid w:val="00934103"/>
    <w:rsid w:val="009432EF"/>
    <w:rsid w:val="00944CBA"/>
    <w:rsid w:val="009465B3"/>
    <w:rsid w:val="00947FC1"/>
    <w:rsid w:val="00950842"/>
    <w:rsid w:val="00961DE7"/>
    <w:rsid w:val="00974831"/>
    <w:rsid w:val="00983F44"/>
    <w:rsid w:val="00991FE8"/>
    <w:rsid w:val="009A0268"/>
    <w:rsid w:val="009A124F"/>
    <w:rsid w:val="009A2A24"/>
    <w:rsid w:val="009A4611"/>
    <w:rsid w:val="009A4B84"/>
    <w:rsid w:val="009B44A2"/>
    <w:rsid w:val="009B4A9A"/>
    <w:rsid w:val="009C0332"/>
    <w:rsid w:val="009C03B9"/>
    <w:rsid w:val="009C34FB"/>
    <w:rsid w:val="009C6214"/>
    <w:rsid w:val="009D1AA4"/>
    <w:rsid w:val="009D6FA2"/>
    <w:rsid w:val="009E08B8"/>
    <w:rsid w:val="009E250E"/>
    <w:rsid w:val="009E337F"/>
    <w:rsid w:val="009E758E"/>
    <w:rsid w:val="009F0893"/>
    <w:rsid w:val="009F2D73"/>
    <w:rsid w:val="009F5D24"/>
    <w:rsid w:val="009F7302"/>
    <w:rsid w:val="009F7E63"/>
    <w:rsid w:val="00A01767"/>
    <w:rsid w:val="00A03E0F"/>
    <w:rsid w:val="00A06DEE"/>
    <w:rsid w:val="00A11F63"/>
    <w:rsid w:val="00A14578"/>
    <w:rsid w:val="00A15AC6"/>
    <w:rsid w:val="00A26073"/>
    <w:rsid w:val="00A32ED0"/>
    <w:rsid w:val="00A3511A"/>
    <w:rsid w:val="00A3609C"/>
    <w:rsid w:val="00A4047C"/>
    <w:rsid w:val="00A40548"/>
    <w:rsid w:val="00A4123E"/>
    <w:rsid w:val="00A42518"/>
    <w:rsid w:val="00A4467E"/>
    <w:rsid w:val="00A454B7"/>
    <w:rsid w:val="00A53C51"/>
    <w:rsid w:val="00A614B9"/>
    <w:rsid w:val="00A62CA7"/>
    <w:rsid w:val="00A62D8B"/>
    <w:rsid w:val="00A6710E"/>
    <w:rsid w:val="00A675BD"/>
    <w:rsid w:val="00A705DD"/>
    <w:rsid w:val="00A773EC"/>
    <w:rsid w:val="00A87732"/>
    <w:rsid w:val="00A91C03"/>
    <w:rsid w:val="00A95558"/>
    <w:rsid w:val="00AA1101"/>
    <w:rsid w:val="00AA7369"/>
    <w:rsid w:val="00AB1080"/>
    <w:rsid w:val="00AB47FC"/>
    <w:rsid w:val="00AB763C"/>
    <w:rsid w:val="00AC0AA3"/>
    <w:rsid w:val="00AC1C83"/>
    <w:rsid w:val="00AC42DC"/>
    <w:rsid w:val="00AC56EF"/>
    <w:rsid w:val="00AC7BA4"/>
    <w:rsid w:val="00AD1CE1"/>
    <w:rsid w:val="00AD2ADC"/>
    <w:rsid w:val="00AD2F5A"/>
    <w:rsid w:val="00AD5482"/>
    <w:rsid w:val="00AD6ACF"/>
    <w:rsid w:val="00AE0241"/>
    <w:rsid w:val="00AE5C65"/>
    <w:rsid w:val="00AE7460"/>
    <w:rsid w:val="00AF577E"/>
    <w:rsid w:val="00B014B3"/>
    <w:rsid w:val="00B01EF7"/>
    <w:rsid w:val="00B0538E"/>
    <w:rsid w:val="00B05DF5"/>
    <w:rsid w:val="00B11C98"/>
    <w:rsid w:val="00B11C9F"/>
    <w:rsid w:val="00B2003C"/>
    <w:rsid w:val="00B23429"/>
    <w:rsid w:val="00B24FF6"/>
    <w:rsid w:val="00B250D6"/>
    <w:rsid w:val="00B2547E"/>
    <w:rsid w:val="00B25CE1"/>
    <w:rsid w:val="00B30F44"/>
    <w:rsid w:val="00B35811"/>
    <w:rsid w:val="00B36A1F"/>
    <w:rsid w:val="00B404F1"/>
    <w:rsid w:val="00B40D9A"/>
    <w:rsid w:val="00B43F06"/>
    <w:rsid w:val="00B50F12"/>
    <w:rsid w:val="00B54E89"/>
    <w:rsid w:val="00B57920"/>
    <w:rsid w:val="00B613CF"/>
    <w:rsid w:val="00B61806"/>
    <w:rsid w:val="00B6314C"/>
    <w:rsid w:val="00B6482C"/>
    <w:rsid w:val="00B64D3D"/>
    <w:rsid w:val="00B658FC"/>
    <w:rsid w:val="00B66C5B"/>
    <w:rsid w:val="00B717E3"/>
    <w:rsid w:val="00B725FC"/>
    <w:rsid w:val="00B75907"/>
    <w:rsid w:val="00B759ED"/>
    <w:rsid w:val="00B846BC"/>
    <w:rsid w:val="00B848D2"/>
    <w:rsid w:val="00B86F5E"/>
    <w:rsid w:val="00B903AC"/>
    <w:rsid w:val="00BA39BE"/>
    <w:rsid w:val="00BB1317"/>
    <w:rsid w:val="00BB345C"/>
    <w:rsid w:val="00BB4704"/>
    <w:rsid w:val="00BB558C"/>
    <w:rsid w:val="00BB5E78"/>
    <w:rsid w:val="00BB65E2"/>
    <w:rsid w:val="00BD0814"/>
    <w:rsid w:val="00BD400E"/>
    <w:rsid w:val="00BD5EE9"/>
    <w:rsid w:val="00BE11BA"/>
    <w:rsid w:val="00BE250E"/>
    <w:rsid w:val="00BE2AC7"/>
    <w:rsid w:val="00BF104C"/>
    <w:rsid w:val="00BF1494"/>
    <w:rsid w:val="00BF3A84"/>
    <w:rsid w:val="00BF3C14"/>
    <w:rsid w:val="00BF77C4"/>
    <w:rsid w:val="00C06652"/>
    <w:rsid w:val="00C13B14"/>
    <w:rsid w:val="00C1526A"/>
    <w:rsid w:val="00C1723E"/>
    <w:rsid w:val="00C208A4"/>
    <w:rsid w:val="00C21004"/>
    <w:rsid w:val="00C21AE6"/>
    <w:rsid w:val="00C306D6"/>
    <w:rsid w:val="00C3187E"/>
    <w:rsid w:val="00C35784"/>
    <w:rsid w:val="00C55ADF"/>
    <w:rsid w:val="00C61412"/>
    <w:rsid w:val="00C65ED3"/>
    <w:rsid w:val="00C71585"/>
    <w:rsid w:val="00C722CB"/>
    <w:rsid w:val="00C77121"/>
    <w:rsid w:val="00C85370"/>
    <w:rsid w:val="00C91E1D"/>
    <w:rsid w:val="00C94053"/>
    <w:rsid w:val="00C96CEA"/>
    <w:rsid w:val="00C97BB2"/>
    <w:rsid w:val="00CA4902"/>
    <w:rsid w:val="00CC1F90"/>
    <w:rsid w:val="00CC2D17"/>
    <w:rsid w:val="00CC524F"/>
    <w:rsid w:val="00CC55FA"/>
    <w:rsid w:val="00CC64D4"/>
    <w:rsid w:val="00CD5076"/>
    <w:rsid w:val="00CE0681"/>
    <w:rsid w:val="00CE14F6"/>
    <w:rsid w:val="00CE1F3B"/>
    <w:rsid w:val="00D07C00"/>
    <w:rsid w:val="00D13F9D"/>
    <w:rsid w:val="00D15A6B"/>
    <w:rsid w:val="00D2093C"/>
    <w:rsid w:val="00D21E90"/>
    <w:rsid w:val="00D222DC"/>
    <w:rsid w:val="00D2310C"/>
    <w:rsid w:val="00D238A5"/>
    <w:rsid w:val="00D23B05"/>
    <w:rsid w:val="00D255EC"/>
    <w:rsid w:val="00D3776B"/>
    <w:rsid w:val="00D43585"/>
    <w:rsid w:val="00D43F9C"/>
    <w:rsid w:val="00D45467"/>
    <w:rsid w:val="00D4584E"/>
    <w:rsid w:val="00D45B9A"/>
    <w:rsid w:val="00D56099"/>
    <w:rsid w:val="00D57C80"/>
    <w:rsid w:val="00D605E7"/>
    <w:rsid w:val="00D61C6D"/>
    <w:rsid w:val="00D76D4A"/>
    <w:rsid w:val="00D77EB3"/>
    <w:rsid w:val="00D77ED8"/>
    <w:rsid w:val="00D83431"/>
    <w:rsid w:val="00D86EF0"/>
    <w:rsid w:val="00DA11BF"/>
    <w:rsid w:val="00DA3FFE"/>
    <w:rsid w:val="00DA79FC"/>
    <w:rsid w:val="00DA7EC8"/>
    <w:rsid w:val="00DB0FE2"/>
    <w:rsid w:val="00DB38E4"/>
    <w:rsid w:val="00DB399C"/>
    <w:rsid w:val="00DB4E6F"/>
    <w:rsid w:val="00DB6059"/>
    <w:rsid w:val="00DC22AB"/>
    <w:rsid w:val="00DD2F0F"/>
    <w:rsid w:val="00DD4DC8"/>
    <w:rsid w:val="00DD758F"/>
    <w:rsid w:val="00DE2862"/>
    <w:rsid w:val="00DE42CA"/>
    <w:rsid w:val="00DE58D1"/>
    <w:rsid w:val="00DE5911"/>
    <w:rsid w:val="00E00D91"/>
    <w:rsid w:val="00E00E14"/>
    <w:rsid w:val="00E0205F"/>
    <w:rsid w:val="00E02B4D"/>
    <w:rsid w:val="00E02F34"/>
    <w:rsid w:val="00E03141"/>
    <w:rsid w:val="00E1315F"/>
    <w:rsid w:val="00E133B4"/>
    <w:rsid w:val="00E13CC5"/>
    <w:rsid w:val="00E1443A"/>
    <w:rsid w:val="00E148EE"/>
    <w:rsid w:val="00E2088A"/>
    <w:rsid w:val="00E24483"/>
    <w:rsid w:val="00E25366"/>
    <w:rsid w:val="00E257F0"/>
    <w:rsid w:val="00E27AE4"/>
    <w:rsid w:val="00E36638"/>
    <w:rsid w:val="00E378A3"/>
    <w:rsid w:val="00E37EDF"/>
    <w:rsid w:val="00E40096"/>
    <w:rsid w:val="00E43E1D"/>
    <w:rsid w:val="00E45F36"/>
    <w:rsid w:val="00E4690A"/>
    <w:rsid w:val="00E474CE"/>
    <w:rsid w:val="00E5434D"/>
    <w:rsid w:val="00E57A4A"/>
    <w:rsid w:val="00E60EAB"/>
    <w:rsid w:val="00E66377"/>
    <w:rsid w:val="00E6738A"/>
    <w:rsid w:val="00E75BB5"/>
    <w:rsid w:val="00E76D94"/>
    <w:rsid w:val="00E77401"/>
    <w:rsid w:val="00E77A23"/>
    <w:rsid w:val="00E77C41"/>
    <w:rsid w:val="00E80403"/>
    <w:rsid w:val="00E80674"/>
    <w:rsid w:val="00E86142"/>
    <w:rsid w:val="00E947D4"/>
    <w:rsid w:val="00E96A29"/>
    <w:rsid w:val="00EA26CB"/>
    <w:rsid w:val="00EA425B"/>
    <w:rsid w:val="00EA67A8"/>
    <w:rsid w:val="00EB0CE2"/>
    <w:rsid w:val="00EC0718"/>
    <w:rsid w:val="00EC2FE4"/>
    <w:rsid w:val="00ED4C00"/>
    <w:rsid w:val="00ED63A6"/>
    <w:rsid w:val="00ED7AA4"/>
    <w:rsid w:val="00EE1485"/>
    <w:rsid w:val="00EE4E3C"/>
    <w:rsid w:val="00EE5424"/>
    <w:rsid w:val="00EE63E3"/>
    <w:rsid w:val="00EF1A1F"/>
    <w:rsid w:val="00F0378F"/>
    <w:rsid w:val="00F067D4"/>
    <w:rsid w:val="00F07DD5"/>
    <w:rsid w:val="00F269F2"/>
    <w:rsid w:val="00F2758F"/>
    <w:rsid w:val="00F27A58"/>
    <w:rsid w:val="00F3169C"/>
    <w:rsid w:val="00F31DDF"/>
    <w:rsid w:val="00F326FE"/>
    <w:rsid w:val="00F34300"/>
    <w:rsid w:val="00F36BCA"/>
    <w:rsid w:val="00F375C7"/>
    <w:rsid w:val="00F422B7"/>
    <w:rsid w:val="00F445D3"/>
    <w:rsid w:val="00F458A2"/>
    <w:rsid w:val="00F45D34"/>
    <w:rsid w:val="00F554CE"/>
    <w:rsid w:val="00F572EA"/>
    <w:rsid w:val="00F57970"/>
    <w:rsid w:val="00F63887"/>
    <w:rsid w:val="00F646C9"/>
    <w:rsid w:val="00F66195"/>
    <w:rsid w:val="00F7049B"/>
    <w:rsid w:val="00F72C87"/>
    <w:rsid w:val="00F74BD5"/>
    <w:rsid w:val="00F8442F"/>
    <w:rsid w:val="00F84D57"/>
    <w:rsid w:val="00F93165"/>
    <w:rsid w:val="00F965E5"/>
    <w:rsid w:val="00FA7E34"/>
    <w:rsid w:val="00FB335E"/>
    <w:rsid w:val="00FB51D3"/>
    <w:rsid w:val="00FC2B54"/>
    <w:rsid w:val="00FC6A54"/>
    <w:rsid w:val="00FD2640"/>
    <w:rsid w:val="00FD2937"/>
    <w:rsid w:val="00FE07CE"/>
    <w:rsid w:val="00FE191C"/>
    <w:rsid w:val="00FE41D1"/>
    <w:rsid w:val="00FE7A70"/>
    <w:rsid w:val="00FF6588"/>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17BF4"/>
  <w15:docId w15:val="{835D9BF6-1616-478E-962B-250207D2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C4"/>
    <w:pPr>
      <w:suppressAutoHyphens/>
      <w:spacing w:after="160" w:line="259" w:lineRule="auto"/>
    </w:pPr>
    <w:rPr>
      <w:rFonts w:ascii="Calibri" w:eastAsia="Calibri" w:hAnsi="Calibri" w:cs="Calibri"/>
      <w:kern w:val="1"/>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DC"/>
    <w:pPr>
      <w:ind w:left="720"/>
      <w:contextualSpacing/>
    </w:pPr>
  </w:style>
  <w:style w:type="paragraph" w:customStyle="1" w:styleId="xmsonormal">
    <w:name w:val="x_msonormal"/>
    <w:basedOn w:val="Normal"/>
    <w:rsid w:val="00B11C9F"/>
    <w:pPr>
      <w:suppressAutoHyphens w:val="0"/>
      <w:spacing w:after="0" w:line="240" w:lineRule="auto"/>
    </w:pPr>
    <w:rPr>
      <w:rFonts w:ascii="Times New Roman" w:hAnsi="Times New Roman" w:cs="Times New Roman"/>
      <w:kern w:val="0"/>
      <w:sz w:val="24"/>
      <w:szCs w:val="24"/>
      <w:lang w:val="en-US" w:eastAsia="en-US"/>
    </w:rPr>
  </w:style>
  <w:style w:type="character" w:customStyle="1" w:styleId="xcontentpasted0">
    <w:name w:val="x_contentpasted0"/>
    <w:basedOn w:val="DefaultParagraphFont"/>
    <w:rsid w:val="00B11C9F"/>
  </w:style>
  <w:style w:type="paragraph" w:styleId="BalloonText">
    <w:name w:val="Balloon Text"/>
    <w:basedOn w:val="Normal"/>
    <w:link w:val="BalloonTextChar"/>
    <w:uiPriority w:val="99"/>
    <w:semiHidden/>
    <w:unhideWhenUsed/>
    <w:rsid w:val="0014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C3"/>
    <w:rPr>
      <w:rFonts w:ascii="Tahoma" w:eastAsia="Calibri" w:hAnsi="Tahoma" w:cs="Tahoma"/>
      <w:kern w:val="1"/>
      <w:sz w:val="16"/>
      <w:szCs w:val="16"/>
      <w:lang w:val="mk-MK" w:eastAsia="en-GB"/>
    </w:rPr>
  </w:style>
  <w:style w:type="paragraph" w:styleId="NoSpacing">
    <w:name w:val="No Spacing"/>
    <w:uiPriority w:val="1"/>
    <w:qFormat/>
    <w:rsid w:val="00AA7369"/>
    <w:pPr>
      <w:suppressAutoHyphens/>
      <w:spacing w:after="0" w:line="240" w:lineRule="auto"/>
    </w:pPr>
    <w:rPr>
      <w:rFonts w:ascii="Calibri" w:eastAsia="Calibri" w:hAnsi="Calibri" w:cs="Calibri"/>
      <w:kern w:val="2"/>
      <w:lang w:val="mk-MK" w:eastAsia="en-GB"/>
    </w:rPr>
  </w:style>
  <w:style w:type="character" w:styleId="CommentReference">
    <w:name w:val="annotation reference"/>
    <w:basedOn w:val="DefaultParagraphFont"/>
    <w:uiPriority w:val="99"/>
    <w:semiHidden/>
    <w:unhideWhenUsed/>
    <w:rsid w:val="00F36BCA"/>
    <w:rPr>
      <w:sz w:val="16"/>
      <w:szCs w:val="16"/>
    </w:rPr>
  </w:style>
  <w:style w:type="paragraph" w:styleId="CommentText">
    <w:name w:val="annotation text"/>
    <w:basedOn w:val="Normal"/>
    <w:link w:val="CommentTextChar"/>
    <w:uiPriority w:val="99"/>
    <w:semiHidden/>
    <w:unhideWhenUsed/>
    <w:rsid w:val="00F36BCA"/>
    <w:pPr>
      <w:spacing w:line="240" w:lineRule="auto"/>
    </w:pPr>
    <w:rPr>
      <w:sz w:val="20"/>
      <w:szCs w:val="20"/>
    </w:rPr>
  </w:style>
  <w:style w:type="character" w:customStyle="1" w:styleId="CommentTextChar">
    <w:name w:val="Comment Text Char"/>
    <w:basedOn w:val="DefaultParagraphFont"/>
    <w:link w:val="CommentText"/>
    <w:uiPriority w:val="99"/>
    <w:semiHidden/>
    <w:rsid w:val="00F36BCA"/>
    <w:rPr>
      <w:rFonts w:ascii="Calibri" w:eastAsia="Calibri" w:hAnsi="Calibri" w:cs="Calibri"/>
      <w:kern w:val="1"/>
      <w:sz w:val="20"/>
      <w:szCs w:val="20"/>
      <w:lang w:val="mk-MK" w:eastAsia="en-GB"/>
    </w:rPr>
  </w:style>
  <w:style w:type="paragraph" w:styleId="CommentSubject">
    <w:name w:val="annotation subject"/>
    <w:basedOn w:val="CommentText"/>
    <w:next w:val="CommentText"/>
    <w:link w:val="CommentSubjectChar"/>
    <w:uiPriority w:val="99"/>
    <w:semiHidden/>
    <w:unhideWhenUsed/>
    <w:rsid w:val="00F36BCA"/>
    <w:rPr>
      <w:b/>
      <w:bCs/>
    </w:rPr>
  </w:style>
  <w:style w:type="character" w:customStyle="1" w:styleId="CommentSubjectChar">
    <w:name w:val="Comment Subject Char"/>
    <w:basedOn w:val="CommentTextChar"/>
    <w:link w:val="CommentSubject"/>
    <w:uiPriority w:val="99"/>
    <w:semiHidden/>
    <w:rsid w:val="00F36BCA"/>
    <w:rPr>
      <w:rFonts w:ascii="Calibri" w:eastAsia="Calibri" w:hAnsi="Calibri" w:cs="Calibri"/>
      <w:b/>
      <w:bCs/>
      <w:kern w:val="1"/>
      <w:sz w:val="20"/>
      <w:szCs w:val="20"/>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69E8-E16F-48A4-8F44-8FC836FD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35</Pages>
  <Words>9946</Words>
  <Characters>59046</Characters>
  <Application>Microsoft Office Word</Application>
  <DocSecurity>0</DocSecurity>
  <Lines>492</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Izeta Babacic</cp:lastModifiedBy>
  <cp:revision>14</cp:revision>
  <dcterms:created xsi:type="dcterms:W3CDTF">2024-03-30T11:44:00Z</dcterms:created>
  <dcterms:modified xsi:type="dcterms:W3CDTF">2024-04-21T20:50:00Z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302e5b95b5fd80300840fb8dbddd86e537a4ef13aa07bc854fc3f070932e0424</vt:lpwstr>
  </property>
</Properties>
</file>