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546D" w14:textId="741BF17B" w:rsidR="001463C3" w:rsidRPr="00AC7702" w:rsidRDefault="00A41586" w:rsidP="001463C3">
      <w:pPr>
        <w:jc w:val="center"/>
        <w:rPr>
          <w:lang w:val="sq-AL"/>
        </w:rPr>
      </w:pPr>
      <w:r w:rsidRPr="00AC7702">
        <w:rPr>
          <w:b/>
          <w:sz w:val="28"/>
          <w:szCs w:val="28"/>
          <w:lang w:val="sq-AL"/>
        </w:rPr>
        <w:t>MINISTRIA E ARSIMIT DHE SHKENCËS</w:t>
      </w:r>
    </w:p>
    <w:p w14:paraId="14B2E1E5" w14:textId="76947BA5" w:rsidR="001463C3" w:rsidRPr="00AC7702" w:rsidRDefault="00A41586" w:rsidP="001463C3">
      <w:pPr>
        <w:jc w:val="center"/>
        <w:rPr>
          <w:lang w:val="sq-AL"/>
        </w:rPr>
      </w:pPr>
      <w:r w:rsidRPr="00AC7702">
        <w:rPr>
          <w:b/>
          <w:sz w:val="28"/>
          <w:szCs w:val="28"/>
          <w:lang w:val="sq-AL"/>
        </w:rPr>
        <w:t>BYROJA E ZHVILLIMIT TË ARSIMIT</w:t>
      </w:r>
    </w:p>
    <w:p w14:paraId="2D90D141" w14:textId="77777777" w:rsidR="001463C3" w:rsidRPr="00AC7702" w:rsidRDefault="001463C3" w:rsidP="001463C3">
      <w:pPr>
        <w:jc w:val="center"/>
        <w:rPr>
          <w:b/>
          <w:lang w:val="sq-AL"/>
        </w:rPr>
      </w:pPr>
      <w:r w:rsidRPr="00AC7702">
        <w:rPr>
          <w:noProof/>
          <w:lang w:val="en-US" w:eastAsia="en-US"/>
        </w:rPr>
        <w:drawing>
          <wp:inline distT="0" distB="0" distL="0" distR="0" wp14:anchorId="3569CEA5" wp14:editId="37296237">
            <wp:extent cx="695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14:paraId="27B873E5" w14:textId="77777777" w:rsidR="001463C3" w:rsidRPr="00AC7702" w:rsidRDefault="001463C3" w:rsidP="001463C3">
      <w:pPr>
        <w:tabs>
          <w:tab w:val="left" w:pos="5430"/>
          <w:tab w:val="center" w:pos="6480"/>
        </w:tabs>
        <w:rPr>
          <w:lang w:val="sq-AL"/>
        </w:rPr>
      </w:pPr>
      <w:r w:rsidRPr="00AC7702">
        <w:rPr>
          <w:b/>
          <w:lang w:val="sq-AL"/>
        </w:rPr>
        <w:tab/>
      </w:r>
    </w:p>
    <w:p w14:paraId="6A42E464" w14:textId="77777777" w:rsidR="001463C3" w:rsidRPr="00AC7702" w:rsidRDefault="001463C3" w:rsidP="001463C3">
      <w:pPr>
        <w:tabs>
          <w:tab w:val="left" w:pos="5430"/>
          <w:tab w:val="center" w:pos="6480"/>
        </w:tabs>
        <w:rPr>
          <w:b/>
          <w:lang w:val="sq-AL"/>
        </w:rPr>
      </w:pPr>
    </w:p>
    <w:p w14:paraId="2340C61E" w14:textId="77777777" w:rsidR="001463C3" w:rsidRPr="00AC7702" w:rsidRDefault="001463C3" w:rsidP="001463C3">
      <w:pPr>
        <w:tabs>
          <w:tab w:val="left" w:pos="5430"/>
          <w:tab w:val="center" w:pos="6480"/>
        </w:tabs>
        <w:rPr>
          <w:b/>
          <w:lang w:val="sq-AL"/>
        </w:rPr>
      </w:pPr>
    </w:p>
    <w:p w14:paraId="06FD350F" w14:textId="3426E1D9" w:rsidR="001463C3" w:rsidRPr="00AC7702" w:rsidRDefault="00A41586" w:rsidP="001463C3">
      <w:pPr>
        <w:tabs>
          <w:tab w:val="left" w:pos="5430"/>
          <w:tab w:val="center" w:pos="6480"/>
        </w:tabs>
        <w:jc w:val="center"/>
        <w:rPr>
          <w:lang w:val="sq-AL"/>
        </w:rPr>
      </w:pPr>
      <w:r w:rsidRPr="00AC7702">
        <w:rPr>
          <w:b/>
          <w:sz w:val="28"/>
          <w:szCs w:val="28"/>
          <w:lang w:val="sq-AL"/>
        </w:rPr>
        <w:t>Programi mësimor</w:t>
      </w:r>
    </w:p>
    <w:p w14:paraId="3AE930DB" w14:textId="0EC9B176" w:rsidR="001463C3" w:rsidRPr="00AC7702" w:rsidRDefault="00A41586" w:rsidP="001463C3">
      <w:pPr>
        <w:tabs>
          <w:tab w:val="left" w:pos="5430"/>
          <w:tab w:val="center" w:pos="6480"/>
        </w:tabs>
        <w:jc w:val="center"/>
        <w:rPr>
          <w:lang w:val="sq-AL"/>
        </w:rPr>
      </w:pPr>
      <w:r w:rsidRPr="00AC7702">
        <w:rPr>
          <w:b/>
          <w:color w:val="366091"/>
          <w:sz w:val="56"/>
          <w:szCs w:val="56"/>
          <w:lang w:val="sq-AL"/>
        </w:rPr>
        <w:t>GJUHË GJERMANE</w:t>
      </w:r>
    </w:p>
    <w:p w14:paraId="1F040213" w14:textId="1031C37A" w:rsidR="001463C3" w:rsidRPr="00AC7702" w:rsidRDefault="00A41586" w:rsidP="001463C3">
      <w:pPr>
        <w:jc w:val="center"/>
        <w:rPr>
          <w:lang w:val="sq-AL"/>
        </w:rPr>
      </w:pPr>
      <w:r w:rsidRPr="00AC7702">
        <w:rPr>
          <w:b/>
          <w:color w:val="366091"/>
          <w:sz w:val="48"/>
          <w:szCs w:val="48"/>
          <w:lang w:val="sq-AL"/>
        </w:rPr>
        <w:t xml:space="preserve">Për klasën </w:t>
      </w:r>
      <w:r w:rsidR="001463C3" w:rsidRPr="00AC7702">
        <w:rPr>
          <w:b/>
          <w:color w:val="366091"/>
          <w:sz w:val="48"/>
          <w:szCs w:val="48"/>
          <w:lang w:val="sq-AL"/>
        </w:rPr>
        <w:t xml:space="preserve">VII </w:t>
      </w:r>
    </w:p>
    <w:p w14:paraId="77D05570" w14:textId="77777777" w:rsidR="001463C3" w:rsidRPr="00AC7702" w:rsidRDefault="001463C3" w:rsidP="001463C3">
      <w:pPr>
        <w:jc w:val="center"/>
        <w:rPr>
          <w:b/>
          <w:lang w:val="sq-AL"/>
        </w:rPr>
      </w:pPr>
    </w:p>
    <w:p w14:paraId="0E6A8EEB" w14:textId="77777777" w:rsidR="001463C3" w:rsidRPr="00AC7702" w:rsidRDefault="001463C3" w:rsidP="001463C3">
      <w:pPr>
        <w:jc w:val="center"/>
        <w:rPr>
          <w:b/>
          <w:lang w:val="sq-AL"/>
        </w:rPr>
      </w:pPr>
    </w:p>
    <w:p w14:paraId="28F99022" w14:textId="77777777" w:rsidR="001463C3" w:rsidRPr="00AC7702" w:rsidRDefault="001463C3" w:rsidP="001463C3">
      <w:pPr>
        <w:jc w:val="center"/>
        <w:rPr>
          <w:b/>
          <w:lang w:val="sq-AL"/>
        </w:rPr>
      </w:pPr>
    </w:p>
    <w:p w14:paraId="091B3C20" w14:textId="77777777" w:rsidR="001463C3" w:rsidRPr="00AC7702" w:rsidRDefault="001463C3" w:rsidP="001463C3">
      <w:pPr>
        <w:jc w:val="center"/>
        <w:rPr>
          <w:lang w:val="sq-AL"/>
        </w:rPr>
      </w:pPr>
      <w:r w:rsidRPr="00AC7702">
        <w:rPr>
          <w:b/>
          <w:lang w:val="sq-AL"/>
        </w:rPr>
        <w:t xml:space="preserve">   </w:t>
      </w:r>
    </w:p>
    <w:p w14:paraId="74DE4DF2" w14:textId="4CDDB2D6" w:rsidR="001463C3" w:rsidRPr="00AC7702" w:rsidRDefault="003A523F" w:rsidP="001463C3">
      <w:pPr>
        <w:jc w:val="center"/>
        <w:rPr>
          <w:b/>
          <w:lang w:val="sq-AL"/>
        </w:rPr>
      </w:pPr>
      <w:r w:rsidRPr="00AC7702">
        <w:rPr>
          <w:b/>
          <w:lang w:val="sq-AL"/>
        </w:rPr>
        <w:t>Shkup</w:t>
      </w:r>
      <w:r w:rsidR="001463C3" w:rsidRPr="00AC7702">
        <w:rPr>
          <w:b/>
          <w:lang w:val="sq-AL"/>
        </w:rPr>
        <w:t xml:space="preserve">, 2023 </w:t>
      </w:r>
    </w:p>
    <w:p w14:paraId="0F613135" w14:textId="77777777" w:rsidR="001463C3" w:rsidRPr="00AC7702" w:rsidRDefault="001463C3" w:rsidP="001463C3">
      <w:pPr>
        <w:jc w:val="center"/>
        <w:rPr>
          <w:b/>
          <w:lang w:val="sq-AL"/>
        </w:rPr>
      </w:pPr>
    </w:p>
    <w:p w14:paraId="1EA96E23" w14:textId="77777777" w:rsidR="001463C3" w:rsidRPr="00AC7702" w:rsidRDefault="001463C3" w:rsidP="001463C3">
      <w:pPr>
        <w:jc w:val="center"/>
        <w:rPr>
          <w:lang w:val="sq-AL"/>
        </w:rPr>
      </w:pPr>
    </w:p>
    <w:p w14:paraId="64F2EAD0" w14:textId="3AB8CD3D" w:rsidR="001463C3" w:rsidRPr="00AC7702" w:rsidRDefault="00011869" w:rsidP="001463C3">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lang w:val="sq-AL"/>
        </w:rPr>
      </w:pPr>
      <w:r w:rsidRPr="00AC7702">
        <w:rPr>
          <w:rFonts w:ascii="Arial Narrow" w:hAnsi="Arial Narrow"/>
          <w:b/>
          <w:color w:val="FFFFFF"/>
          <w:sz w:val="28"/>
          <w:szCs w:val="28"/>
          <w:lang w:val="sq-AL"/>
        </w:rPr>
        <w:lastRenderedPageBreak/>
        <w:t>TË DHËNAT</w:t>
      </w:r>
      <w:r w:rsidR="00372759" w:rsidRPr="00AC7702">
        <w:rPr>
          <w:rFonts w:ascii="Arial Narrow" w:hAnsi="Arial Narrow"/>
          <w:b/>
          <w:color w:val="FFFFFF"/>
          <w:sz w:val="28"/>
          <w:szCs w:val="28"/>
          <w:lang w:val="sq-AL"/>
        </w:rPr>
        <w:t xml:space="preserve"> THEMEORE PËR PROGRAMIN MËSIMOR </w:t>
      </w:r>
    </w:p>
    <w:tbl>
      <w:tblPr>
        <w:tblW w:w="0" w:type="auto"/>
        <w:tblInd w:w="-5" w:type="dxa"/>
        <w:tblLayout w:type="fixed"/>
        <w:tblCellMar>
          <w:left w:w="113" w:type="dxa"/>
        </w:tblCellMar>
        <w:tblLook w:val="0000" w:firstRow="0" w:lastRow="0" w:firstColumn="0" w:lastColumn="0" w:noHBand="0" w:noVBand="0"/>
      </w:tblPr>
      <w:tblGrid>
        <w:gridCol w:w="4253"/>
        <w:gridCol w:w="9757"/>
      </w:tblGrid>
      <w:tr w:rsidR="001463C3" w:rsidRPr="00AC7702" w14:paraId="342403A8"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6270CF2" w14:textId="10CD2D86" w:rsidR="001463C3" w:rsidRPr="00AC7702" w:rsidRDefault="00372759" w:rsidP="001463C3">
            <w:pPr>
              <w:rPr>
                <w:lang w:val="sq-AL"/>
              </w:rPr>
            </w:pPr>
            <w:r w:rsidRPr="00AC7702">
              <w:rPr>
                <w:b/>
                <w:lang w:val="sq-AL"/>
              </w:rPr>
              <w:t>Lënda mësimore</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88285" w14:textId="64ED7D7A" w:rsidR="001463C3" w:rsidRPr="00AC7702" w:rsidRDefault="00011869" w:rsidP="001463C3">
            <w:pPr>
              <w:rPr>
                <w:lang w:val="sq-AL"/>
              </w:rPr>
            </w:pPr>
            <w:r w:rsidRPr="00AC7702">
              <w:rPr>
                <w:lang w:val="sq-AL"/>
              </w:rPr>
              <w:t>Gjuhë gjermane</w:t>
            </w:r>
            <w:r w:rsidR="001463C3" w:rsidRPr="00AC7702">
              <w:rPr>
                <w:lang w:val="sq-AL"/>
              </w:rPr>
              <w:t xml:space="preserve"> </w:t>
            </w:r>
          </w:p>
        </w:tc>
      </w:tr>
      <w:tr w:rsidR="001463C3" w:rsidRPr="00AC7702" w14:paraId="657ECA6F"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4AD079D" w14:textId="6B0A1D7C" w:rsidR="001463C3" w:rsidRPr="00AC7702" w:rsidRDefault="00372759" w:rsidP="001463C3">
            <w:pPr>
              <w:rPr>
                <w:lang w:val="sq-AL"/>
              </w:rPr>
            </w:pPr>
            <w:r w:rsidRPr="00AC7702">
              <w:rPr>
                <w:b/>
                <w:lang w:val="sq-AL"/>
              </w:rPr>
              <w:t>Lloji</w:t>
            </w:r>
            <w:r w:rsidR="001463C3" w:rsidRPr="00AC7702">
              <w:rPr>
                <w:b/>
                <w:lang w:val="sq-AL"/>
              </w:rPr>
              <w:t>/</w:t>
            </w:r>
            <w:r w:rsidRPr="00AC7702">
              <w:rPr>
                <w:b/>
                <w:lang w:val="sq-AL"/>
              </w:rPr>
              <w:t>kategoria e lëndës mësimore</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0A0C18" w14:textId="7517233A" w:rsidR="001463C3" w:rsidRPr="00AC7702" w:rsidRDefault="00011869" w:rsidP="001463C3">
            <w:pPr>
              <w:rPr>
                <w:lang w:val="sq-AL"/>
              </w:rPr>
            </w:pPr>
            <w:r w:rsidRPr="00AC7702">
              <w:rPr>
                <w:lang w:val="sq-AL"/>
              </w:rPr>
              <w:t>E detyrueshme</w:t>
            </w:r>
          </w:p>
        </w:tc>
      </w:tr>
      <w:tr w:rsidR="001463C3" w:rsidRPr="00AC7702" w14:paraId="217EC13E"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4C28FCBC" w14:textId="0BB92A9A" w:rsidR="001463C3" w:rsidRPr="00AC7702" w:rsidRDefault="00372759" w:rsidP="001463C3">
            <w:pPr>
              <w:rPr>
                <w:lang w:val="sq-AL"/>
              </w:rPr>
            </w:pPr>
            <w:r w:rsidRPr="00AC7702">
              <w:rPr>
                <w:b/>
                <w:lang w:val="sq-AL"/>
              </w:rPr>
              <w:t>Klasa</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48E2A" w14:textId="4BC8261E" w:rsidR="001463C3" w:rsidRPr="00AC7702" w:rsidRDefault="001463C3" w:rsidP="001463C3">
            <w:pPr>
              <w:rPr>
                <w:lang w:val="sq-AL"/>
              </w:rPr>
            </w:pPr>
            <w:r w:rsidRPr="00AC7702">
              <w:rPr>
                <w:lang w:val="sq-AL"/>
              </w:rPr>
              <w:t>VII (</w:t>
            </w:r>
            <w:r w:rsidR="00F20C95" w:rsidRPr="00AC7702">
              <w:rPr>
                <w:lang w:val="sq-AL"/>
              </w:rPr>
              <w:t>e shtatë</w:t>
            </w:r>
            <w:r w:rsidRPr="00AC7702">
              <w:rPr>
                <w:lang w:val="sq-AL"/>
              </w:rPr>
              <w:t>)</w:t>
            </w:r>
          </w:p>
        </w:tc>
      </w:tr>
      <w:tr w:rsidR="001463C3" w:rsidRPr="00AC7702" w14:paraId="3BDE0B0B"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6C83527" w14:textId="412B611F" w:rsidR="001463C3" w:rsidRPr="00AC7702" w:rsidRDefault="00372759" w:rsidP="001463C3">
            <w:pPr>
              <w:ind w:left="-30"/>
              <w:rPr>
                <w:lang w:val="sq-AL"/>
              </w:rPr>
            </w:pPr>
            <w:r w:rsidRPr="00AC7702">
              <w:rPr>
                <w:b/>
                <w:lang w:val="sq-AL"/>
              </w:rPr>
              <w:t>Temat</w:t>
            </w:r>
            <w:r w:rsidR="001463C3" w:rsidRPr="00AC7702">
              <w:rPr>
                <w:b/>
                <w:lang w:val="sq-AL"/>
              </w:rPr>
              <w:t>/</w:t>
            </w:r>
            <w:r w:rsidRPr="00AC7702">
              <w:rPr>
                <w:b/>
                <w:lang w:val="sq-AL"/>
              </w:rPr>
              <w:t>fushat në programin mësimor</w:t>
            </w:r>
          </w:p>
          <w:p w14:paraId="19ABD38A" w14:textId="77777777" w:rsidR="001463C3" w:rsidRPr="00AC7702" w:rsidRDefault="001463C3" w:rsidP="001463C3">
            <w:pPr>
              <w:rPr>
                <w:b/>
                <w:lang w:val="sq-AL"/>
              </w:rPr>
            </w:pP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E3423C" w14:textId="77C1ADDA" w:rsidR="00747F89" w:rsidRPr="00AC7702" w:rsidRDefault="00747F89" w:rsidP="00747F89">
            <w:pPr>
              <w:pBdr>
                <w:top w:val="none" w:sz="0" w:space="0" w:color="000000"/>
                <w:left w:val="none" w:sz="0" w:space="0" w:color="000000"/>
                <w:bottom w:val="none" w:sz="0" w:space="0" w:color="000000"/>
                <w:right w:val="none" w:sz="0" w:space="0" w:color="000000"/>
              </w:pBdr>
              <w:spacing w:after="0" w:line="254" w:lineRule="auto"/>
              <w:rPr>
                <w:sz w:val="24"/>
                <w:szCs w:val="24"/>
                <w:lang w:val="sq-AL"/>
              </w:rPr>
            </w:pPr>
            <w:r w:rsidRPr="00AC7702">
              <w:rPr>
                <w:sz w:val="24"/>
                <w:szCs w:val="24"/>
                <w:lang w:val="sq-AL"/>
              </w:rPr>
              <w:t>• Shokët e mi dhe unë</w:t>
            </w:r>
          </w:p>
          <w:p w14:paraId="6270C126" w14:textId="77777777" w:rsidR="00747F89" w:rsidRPr="00AC7702" w:rsidRDefault="00747F89" w:rsidP="00747F89">
            <w:pPr>
              <w:pBdr>
                <w:top w:val="none" w:sz="0" w:space="0" w:color="000000"/>
                <w:left w:val="none" w:sz="0" w:space="0" w:color="000000"/>
                <w:bottom w:val="none" w:sz="0" w:space="0" w:color="000000"/>
                <w:right w:val="none" w:sz="0" w:space="0" w:color="000000"/>
              </w:pBdr>
              <w:spacing w:after="0" w:line="254" w:lineRule="auto"/>
              <w:rPr>
                <w:sz w:val="24"/>
                <w:szCs w:val="24"/>
                <w:lang w:val="sq-AL"/>
              </w:rPr>
            </w:pPr>
            <w:r w:rsidRPr="00AC7702">
              <w:rPr>
                <w:sz w:val="24"/>
                <w:szCs w:val="24"/>
                <w:lang w:val="sq-AL"/>
              </w:rPr>
              <w:t>• Shtëpia ime dhe vendbanimi im</w:t>
            </w:r>
          </w:p>
          <w:p w14:paraId="1AAEC857" w14:textId="77777777" w:rsidR="00747F89" w:rsidRPr="00AC7702" w:rsidRDefault="00747F89" w:rsidP="00747F89">
            <w:pPr>
              <w:pBdr>
                <w:top w:val="none" w:sz="0" w:space="0" w:color="000000"/>
                <w:left w:val="none" w:sz="0" w:space="0" w:color="000000"/>
                <w:bottom w:val="none" w:sz="0" w:space="0" w:color="000000"/>
                <w:right w:val="none" w:sz="0" w:space="0" w:color="000000"/>
              </w:pBdr>
              <w:spacing w:after="0" w:line="254" w:lineRule="auto"/>
              <w:rPr>
                <w:sz w:val="24"/>
                <w:szCs w:val="24"/>
                <w:lang w:val="sq-AL"/>
              </w:rPr>
            </w:pPr>
            <w:r w:rsidRPr="00AC7702">
              <w:rPr>
                <w:sz w:val="24"/>
                <w:szCs w:val="24"/>
                <w:lang w:val="sq-AL"/>
              </w:rPr>
              <w:t>• Jeta e përditshme</w:t>
            </w:r>
          </w:p>
          <w:p w14:paraId="75DD0A38" w14:textId="3E487CE9" w:rsidR="001463C3" w:rsidRPr="00AC7702" w:rsidRDefault="00747F89" w:rsidP="00747F89">
            <w:pPr>
              <w:pBdr>
                <w:top w:val="none" w:sz="0" w:space="0" w:color="000000"/>
                <w:left w:val="none" w:sz="0" w:space="0" w:color="000000"/>
                <w:bottom w:val="none" w:sz="0" w:space="0" w:color="000000"/>
                <w:right w:val="none" w:sz="0" w:space="0" w:color="000000"/>
              </w:pBdr>
              <w:spacing w:after="0" w:line="254" w:lineRule="auto"/>
              <w:rPr>
                <w:sz w:val="24"/>
                <w:szCs w:val="24"/>
                <w:lang w:val="sq-AL"/>
              </w:rPr>
            </w:pPr>
            <w:r w:rsidRPr="00AC7702">
              <w:rPr>
                <w:sz w:val="24"/>
                <w:szCs w:val="24"/>
                <w:lang w:val="sq-AL"/>
              </w:rPr>
              <w:t>• Interesat, aktivitetet argëtuese dhe kushtet e motit</w:t>
            </w:r>
          </w:p>
        </w:tc>
      </w:tr>
      <w:tr w:rsidR="001463C3" w:rsidRPr="00AC7702" w14:paraId="202DF26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05A72D9" w14:textId="0B398EF0" w:rsidR="001463C3" w:rsidRPr="00AC7702" w:rsidRDefault="00CD4B83" w:rsidP="001463C3">
            <w:pPr>
              <w:rPr>
                <w:lang w:val="sq-AL"/>
              </w:rPr>
            </w:pPr>
            <w:r w:rsidRPr="00AC7702">
              <w:rPr>
                <w:b/>
                <w:lang w:val="sq-AL"/>
              </w:rPr>
              <w:t>Numri i orëve</w:t>
            </w:r>
            <w:r w:rsidR="001463C3" w:rsidRPr="00AC7702">
              <w:rPr>
                <w:b/>
                <w:lang w:val="sq-AL"/>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4BE1B" w14:textId="5C4478E9" w:rsidR="001463C3" w:rsidRPr="00AC7702" w:rsidRDefault="00747F89" w:rsidP="001463C3">
            <w:pPr>
              <w:rPr>
                <w:highlight w:val="red"/>
                <w:lang w:val="sq-AL"/>
              </w:rPr>
            </w:pPr>
            <w:r w:rsidRPr="00AC7702">
              <w:rPr>
                <w:lang w:val="sq-AL"/>
              </w:rPr>
              <w:t>2 orë në javë / 72 orë në vit</w:t>
            </w:r>
          </w:p>
        </w:tc>
      </w:tr>
      <w:tr w:rsidR="001463C3" w:rsidRPr="00AC7702" w14:paraId="25B48B4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DB8C557" w14:textId="32169CEB" w:rsidR="001463C3" w:rsidRPr="00AC7702" w:rsidRDefault="00CD4B83" w:rsidP="001463C3">
            <w:pPr>
              <w:rPr>
                <w:lang w:val="sq-AL"/>
              </w:rPr>
            </w:pPr>
            <w:r w:rsidRPr="00AC7702">
              <w:rPr>
                <w:b/>
                <w:lang w:val="sq-AL"/>
              </w:rPr>
              <w:t>Pajisjet dhe mjetet</w:t>
            </w:r>
            <w:r w:rsidR="001463C3" w:rsidRPr="00AC7702">
              <w:rPr>
                <w:b/>
                <w:lang w:val="sq-AL"/>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FA7A21" w14:textId="2D6122E6" w:rsidR="00747F89" w:rsidRPr="00AC7702" w:rsidRDefault="00747F89" w:rsidP="00747F89">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t>● kompjuter, printer, projektor, tabela, CD/DVD-player, tabelë interaktive</w:t>
            </w:r>
          </w:p>
          <w:p w14:paraId="5E2BF1D8" w14:textId="56F32711" w:rsidR="00747F89" w:rsidRPr="00AC7702" w:rsidRDefault="00747F89" w:rsidP="00747F89">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t>● fotografi, posterë, ilustrime, objekte, karta flesh, ngjitëse, material për të bërë kartolinat e ditëlindjes, letër, gërshërë, letër me ngjyra, ngjitës, blloqe, plastelinë, ngjyra druri, fllomasterë</w:t>
            </w:r>
          </w:p>
          <w:p w14:paraId="0BED326F" w14:textId="492E9CEE" w:rsidR="001463C3" w:rsidRPr="00AC7702" w:rsidRDefault="00747F89" w:rsidP="00747F89">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t>● tekst shkollore, manuale, fjalorë, revista (në formë të shtypur dhe/ose elektronike)</w:t>
            </w:r>
          </w:p>
        </w:tc>
      </w:tr>
      <w:tr w:rsidR="001463C3" w:rsidRPr="00AC7702" w14:paraId="24ECB846"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A4F905B" w14:textId="3ACA31FC" w:rsidR="001463C3" w:rsidRPr="00AC7702" w:rsidRDefault="00CD4B83" w:rsidP="001463C3">
            <w:pPr>
              <w:spacing w:line="276" w:lineRule="auto"/>
              <w:rPr>
                <w:lang w:val="sq-AL"/>
              </w:rPr>
            </w:pPr>
            <w:r w:rsidRPr="00AC7702">
              <w:rPr>
                <w:b/>
                <w:lang w:val="sq-AL"/>
              </w:rPr>
              <w:t>Normativi i kuadrit mësimor</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307B30" w14:textId="4DD447CB" w:rsidR="00747F89" w:rsidRPr="00AC7702" w:rsidRDefault="00747F89" w:rsidP="00747F89">
            <w:pPr>
              <w:pStyle w:val="ListParagraph"/>
              <w:numPr>
                <w:ilvl w:val="0"/>
                <w:numId w:val="60"/>
              </w:numPr>
              <w:shd w:val="clear" w:color="auto" w:fill="FFFFFF"/>
              <w:rPr>
                <w:lang w:val="sq-AL"/>
              </w:rPr>
            </w:pPr>
            <w:r w:rsidRPr="00AC7702">
              <w:rPr>
                <w:lang w:val="sq-AL"/>
              </w:rPr>
              <w:t>studimet e kryera për gjuhë dhe letërsi gjermane - drejtimi, VII/1 ose VIA sipas KMK dhe 240 SETK;</w:t>
            </w:r>
          </w:p>
          <w:p w14:paraId="31477227" w14:textId="77777777" w:rsidR="00747F89" w:rsidRPr="00AC7702" w:rsidRDefault="00747F89" w:rsidP="00747F89">
            <w:pPr>
              <w:pStyle w:val="ListParagraph"/>
              <w:shd w:val="clear" w:color="auto" w:fill="FFFFFF"/>
              <w:rPr>
                <w:lang w:val="sq-AL"/>
              </w:rPr>
            </w:pPr>
          </w:p>
          <w:p w14:paraId="7E9D36C0" w14:textId="77777777" w:rsidR="00F50C3C" w:rsidRPr="00AC7702" w:rsidRDefault="00747F89" w:rsidP="00747F89">
            <w:pPr>
              <w:pStyle w:val="ListParagraph"/>
              <w:numPr>
                <w:ilvl w:val="0"/>
                <w:numId w:val="60"/>
              </w:numPr>
              <w:shd w:val="clear" w:color="auto" w:fill="FFFFFF"/>
              <w:rPr>
                <w:lang w:val="sq-AL"/>
              </w:rPr>
            </w:pPr>
            <w:r w:rsidRPr="00AC7702">
              <w:rPr>
                <w:lang w:val="sq-AL"/>
              </w:rPr>
              <w:t xml:space="preserve"> studimet e kryera për gjuhë dhe letërsi gjermane - lënda, VII/1 ose VIA sipas KMK dhe 240 </w:t>
            </w:r>
            <w:r w:rsidR="00F50C3C" w:rsidRPr="00AC7702">
              <w:rPr>
                <w:lang w:val="sq-AL"/>
              </w:rPr>
              <w:t>SETK</w:t>
            </w:r>
            <w:r w:rsidRPr="00AC7702">
              <w:rPr>
                <w:lang w:val="sq-AL"/>
              </w:rPr>
              <w:t xml:space="preserve">; </w:t>
            </w:r>
          </w:p>
          <w:p w14:paraId="704A4E38" w14:textId="77777777" w:rsidR="00F50C3C" w:rsidRPr="00AC7702" w:rsidRDefault="00F50C3C" w:rsidP="00F50C3C">
            <w:pPr>
              <w:pStyle w:val="ListParagraph"/>
              <w:rPr>
                <w:lang w:val="sq-AL"/>
              </w:rPr>
            </w:pPr>
          </w:p>
          <w:p w14:paraId="2DF733BD" w14:textId="6D0960BC" w:rsidR="006C15B4" w:rsidRPr="00AC7702" w:rsidRDefault="00747F89" w:rsidP="00747F89">
            <w:pPr>
              <w:pStyle w:val="ListParagraph"/>
              <w:numPr>
                <w:ilvl w:val="0"/>
                <w:numId w:val="60"/>
              </w:numPr>
              <w:shd w:val="clear" w:color="auto" w:fill="FFFFFF"/>
              <w:rPr>
                <w:lang w:val="sq-AL"/>
              </w:rPr>
            </w:pPr>
            <w:r w:rsidRPr="00AC7702">
              <w:rPr>
                <w:lang w:val="sq-AL"/>
              </w:rPr>
              <w:t xml:space="preserve"> studimet e kryera për gjuhë dhe letërsi</w:t>
            </w:r>
            <w:r w:rsidR="00F50C3C" w:rsidRPr="00AC7702">
              <w:rPr>
                <w:lang w:val="sq-AL"/>
              </w:rPr>
              <w:t xml:space="preserve"> </w:t>
            </w:r>
            <w:r w:rsidRPr="00AC7702">
              <w:rPr>
                <w:lang w:val="sq-AL"/>
              </w:rPr>
              <w:t>/</w:t>
            </w:r>
            <w:r w:rsidR="00F50C3C" w:rsidRPr="00AC7702">
              <w:rPr>
                <w:lang w:val="sq-AL"/>
              </w:rPr>
              <w:t xml:space="preserve"> literaturë</w:t>
            </w:r>
            <w:r w:rsidRPr="00AC7702">
              <w:rPr>
                <w:lang w:val="sq-AL"/>
              </w:rPr>
              <w:t xml:space="preserve"> gjermane - drejtim tjetër dhe me përgatitjen e duhur pedagogjike-psikologjike dhe metodologjike të fituar në institucionin e arsimit të lartë të akredituar, VII/1 ose VIA sipas KMK dhe 240 </w:t>
            </w:r>
            <w:r w:rsidR="006C15B4" w:rsidRPr="00AC7702">
              <w:rPr>
                <w:lang w:val="sq-AL"/>
              </w:rPr>
              <w:t>SETK</w:t>
            </w:r>
            <w:r w:rsidRPr="00AC7702">
              <w:rPr>
                <w:lang w:val="sq-AL"/>
              </w:rPr>
              <w:t xml:space="preserve">; </w:t>
            </w:r>
          </w:p>
          <w:p w14:paraId="7F88B24C" w14:textId="77777777" w:rsidR="006C15B4" w:rsidRPr="00AC7702" w:rsidRDefault="006C15B4" w:rsidP="006C15B4">
            <w:pPr>
              <w:pStyle w:val="ListParagraph"/>
              <w:rPr>
                <w:lang w:val="sq-AL"/>
              </w:rPr>
            </w:pPr>
          </w:p>
          <w:p w14:paraId="0BFD8B06" w14:textId="77777777" w:rsidR="003F677C" w:rsidRPr="00AC7702" w:rsidRDefault="00747F89" w:rsidP="006C15B4">
            <w:pPr>
              <w:pStyle w:val="ListParagraph"/>
              <w:numPr>
                <w:ilvl w:val="0"/>
                <w:numId w:val="60"/>
              </w:numPr>
              <w:shd w:val="clear" w:color="auto" w:fill="FFFFFF"/>
              <w:rPr>
                <w:lang w:val="sq-AL"/>
              </w:rPr>
            </w:pPr>
            <w:r w:rsidRPr="00AC7702">
              <w:rPr>
                <w:lang w:val="sq-AL"/>
              </w:rPr>
              <w:lastRenderedPageBreak/>
              <w:t xml:space="preserve">të ketë kryer studime dylëndore në gjuhën maqedonase dhe gjermane, me përgatitje 3 përkatëse pedagogjike-psikologjike dhe metodike në institucionin e arsimit të lartë të akreditiuar, VII/1 ose VIA sipas </w:t>
            </w:r>
            <w:r w:rsidR="003F677C" w:rsidRPr="00AC7702">
              <w:rPr>
                <w:lang w:val="sq-AL"/>
              </w:rPr>
              <w:t xml:space="preserve">KMK </w:t>
            </w:r>
            <w:r w:rsidRPr="00AC7702">
              <w:rPr>
                <w:lang w:val="sq-AL"/>
              </w:rPr>
              <w:t xml:space="preserve">dhe 240 </w:t>
            </w:r>
            <w:r w:rsidR="003F677C" w:rsidRPr="00AC7702">
              <w:rPr>
                <w:lang w:val="sq-AL"/>
              </w:rPr>
              <w:t>SETK</w:t>
            </w:r>
            <w:r w:rsidRPr="00AC7702">
              <w:rPr>
                <w:lang w:val="sq-AL"/>
              </w:rPr>
              <w:t xml:space="preserve">; </w:t>
            </w:r>
          </w:p>
          <w:p w14:paraId="18CB1729" w14:textId="77777777" w:rsidR="003F677C" w:rsidRPr="00AC7702" w:rsidRDefault="003F677C" w:rsidP="003F677C">
            <w:pPr>
              <w:pStyle w:val="ListParagraph"/>
              <w:rPr>
                <w:lang w:val="sq-AL"/>
              </w:rPr>
            </w:pPr>
          </w:p>
          <w:p w14:paraId="758C5D85" w14:textId="38875A40" w:rsidR="001463C3" w:rsidRPr="00AC7702" w:rsidRDefault="00747F89" w:rsidP="006C15B4">
            <w:pPr>
              <w:pStyle w:val="ListParagraph"/>
              <w:numPr>
                <w:ilvl w:val="0"/>
                <w:numId w:val="60"/>
              </w:numPr>
              <w:shd w:val="clear" w:color="auto" w:fill="FFFFFF"/>
              <w:rPr>
                <w:lang w:val="sq-AL"/>
              </w:rPr>
            </w:pPr>
            <w:r w:rsidRPr="00AC7702">
              <w:rPr>
                <w:lang w:val="sq-AL"/>
              </w:rPr>
              <w:t xml:space="preserve"> studimet e kryera në gjuhën gjermane (me </w:t>
            </w:r>
            <w:r w:rsidR="003F677C" w:rsidRPr="00AC7702">
              <w:rPr>
                <w:lang w:val="sq-AL"/>
              </w:rPr>
              <w:t>titullin</w:t>
            </w:r>
            <w:r w:rsidRPr="00AC7702">
              <w:rPr>
                <w:lang w:val="sq-AL"/>
              </w:rPr>
              <w:t xml:space="preserve"> filolog i diplomuar), me përgatitje përkatëse pedagogjike-psikologjike dhe metodike në institucionin e arsimit të lartë të akredituar, VII/1 ose VIA sipas KMK dhe 240 </w:t>
            </w:r>
            <w:r w:rsidR="003F677C" w:rsidRPr="00AC7702">
              <w:rPr>
                <w:lang w:val="sq-AL"/>
              </w:rPr>
              <w:t>SETK</w:t>
            </w:r>
            <w:r w:rsidRPr="00AC7702">
              <w:rPr>
                <w:lang w:val="sq-AL"/>
              </w:rPr>
              <w:t xml:space="preserve">; - studimet e kryera në gjuhën gjermane në një program tjetër studimi në kombinim me një gjuhë tjetër, me përgatitje përkatëse pedagogjike-psikologjike dhe metodike në një institucion të arsimit të lartë të akredituar, VII/1 ose VIA sipas KMK dhe 240 </w:t>
            </w:r>
            <w:r w:rsidR="003F677C" w:rsidRPr="00AC7702">
              <w:rPr>
                <w:lang w:val="sq-AL"/>
              </w:rPr>
              <w:t>SETK</w:t>
            </w:r>
            <w:r w:rsidRPr="00AC7702">
              <w:rPr>
                <w:lang w:val="sq-AL"/>
              </w:rPr>
              <w:t>.</w:t>
            </w:r>
          </w:p>
        </w:tc>
      </w:tr>
    </w:tbl>
    <w:p w14:paraId="286610B3" w14:textId="77777777" w:rsidR="001463C3" w:rsidRPr="00AC7702" w:rsidRDefault="001463C3" w:rsidP="001463C3">
      <w:pPr>
        <w:rPr>
          <w:lang w:val="sq-AL"/>
        </w:rPr>
      </w:pPr>
    </w:p>
    <w:p w14:paraId="6E9B7080" w14:textId="1691B5B9" w:rsidR="001463C3" w:rsidRPr="00AC7702" w:rsidRDefault="00053EB0" w:rsidP="001463C3">
      <w:pPr>
        <w:pBdr>
          <w:top w:val="single" w:sz="4" w:space="1" w:color="000001"/>
          <w:left w:val="single" w:sz="4" w:space="1" w:color="000001"/>
          <w:bottom w:val="single" w:sz="4" w:space="1" w:color="000001"/>
          <w:right w:val="single" w:sz="4" w:space="1" w:color="000001"/>
        </w:pBdr>
        <w:shd w:val="clear" w:color="auto" w:fill="366091"/>
        <w:tabs>
          <w:tab w:val="left" w:pos="4320"/>
        </w:tabs>
        <w:spacing w:line="254" w:lineRule="auto"/>
        <w:ind w:left="-540"/>
        <w:rPr>
          <w:rFonts w:ascii="Arial Narrow" w:hAnsi="Arial Narrow"/>
          <w:lang w:val="sq-AL"/>
        </w:rPr>
      </w:pPr>
      <w:r w:rsidRPr="00AC7702">
        <w:rPr>
          <w:rFonts w:ascii="Arial Narrow" w:hAnsi="Arial Narrow"/>
          <w:b/>
          <w:color w:val="FFFFFF"/>
          <w:sz w:val="28"/>
          <w:szCs w:val="28"/>
          <w:lang w:val="sq-AL"/>
        </w:rPr>
        <w:t>LIDHS</w:t>
      </w:r>
      <w:r w:rsidR="00540F10" w:rsidRPr="00AC7702">
        <w:rPr>
          <w:rFonts w:ascii="Arial Narrow" w:hAnsi="Arial Narrow"/>
          <w:b/>
          <w:color w:val="FFFFFF"/>
          <w:sz w:val="28"/>
          <w:szCs w:val="28"/>
          <w:lang w:val="sq-AL"/>
        </w:rPr>
        <w:t>H</w:t>
      </w:r>
      <w:r w:rsidRPr="00AC7702">
        <w:rPr>
          <w:rFonts w:ascii="Arial Narrow" w:hAnsi="Arial Narrow"/>
          <w:b/>
          <w:color w:val="FFFFFF"/>
          <w:sz w:val="28"/>
          <w:szCs w:val="28"/>
          <w:lang w:val="sq-AL"/>
        </w:rPr>
        <w:t>MËRIA ME STANDARDET KOMBËTARE</w:t>
      </w:r>
    </w:p>
    <w:p w14:paraId="65593D4B" w14:textId="1CFCD7F7" w:rsidR="001463C3" w:rsidRPr="00AC7702" w:rsidRDefault="00053EB0" w:rsidP="001463C3">
      <w:pPr>
        <w:spacing w:after="0" w:line="276" w:lineRule="auto"/>
        <w:ind w:firstLine="360"/>
        <w:rPr>
          <w:lang w:val="sq-AL"/>
        </w:rPr>
      </w:pPr>
      <w:r w:rsidRPr="00AC7702">
        <w:rPr>
          <w:lang w:val="sq-AL"/>
        </w:rPr>
        <w:t xml:space="preserve">Rezultatet e të nxënit të përcaktuara në programin mësimor çojnë në përvetësimin e kompetencave të mëposhtme të mbuluara nga fusha </w:t>
      </w:r>
      <w:r w:rsidRPr="00AC7702">
        <w:rPr>
          <w:b/>
          <w:bCs/>
          <w:lang w:val="sq-AL"/>
        </w:rPr>
        <w:t>Përdorimi i gjuhëve të tjera</w:t>
      </w:r>
      <w:r w:rsidRPr="00AC7702">
        <w:rPr>
          <w:lang w:val="sq-AL"/>
        </w:rPr>
        <w:t xml:space="preserve"> nga Standardet Kombëtare:</w:t>
      </w:r>
    </w:p>
    <w:p w14:paraId="1D232C1D" w14:textId="77777777" w:rsidR="00053EB0" w:rsidRPr="00AC7702" w:rsidRDefault="00053EB0" w:rsidP="001463C3">
      <w:pPr>
        <w:spacing w:after="0" w:line="276" w:lineRule="auto"/>
        <w:ind w:firstLine="360"/>
        <w:rPr>
          <w:lang w:val="sq-AL"/>
        </w:rPr>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2479"/>
      </w:tblGrid>
      <w:tr w:rsidR="001463C3" w:rsidRPr="00AC7702" w14:paraId="0948C72C" w14:textId="77777777" w:rsidTr="00CC1F90">
        <w:trPr>
          <w:trHeight w:val="296"/>
        </w:trPr>
        <w:tc>
          <w:tcPr>
            <w:tcW w:w="1413" w:type="dxa"/>
            <w:tcBorders>
              <w:top w:val="single" w:sz="4" w:space="0" w:color="000000"/>
              <w:left w:val="single" w:sz="4" w:space="0" w:color="000000"/>
              <w:bottom w:val="single" w:sz="4" w:space="0" w:color="000000"/>
            </w:tcBorders>
            <w:shd w:val="clear" w:color="auto" w:fill="DBE5F1"/>
          </w:tcPr>
          <w:p w14:paraId="2B914A5A" w14:textId="77777777" w:rsidR="001463C3" w:rsidRPr="00AC7702" w:rsidRDefault="001463C3" w:rsidP="001463C3">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val="sq-AL" w:eastAsia="zh-CN"/>
              </w:rPr>
            </w:pPr>
            <w:bookmarkStart w:id="0" w:name="_Hlk126827184"/>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7FDE2BF1" w14:textId="0E987554" w:rsidR="001463C3" w:rsidRPr="00AC7702" w:rsidRDefault="00053EB0" w:rsidP="001463C3">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val="sq-AL" w:eastAsia="zh-CN"/>
              </w:rPr>
            </w:pPr>
            <w:r w:rsidRPr="00AC7702">
              <w:rPr>
                <w:i/>
                <w:kern w:val="0"/>
                <w:lang w:val="sq-AL" w:eastAsia="zh-CN"/>
              </w:rPr>
              <w:t>Nxënësi</w:t>
            </w:r>
            <w:r w:rsidR="001463C3" w:rsidRPr="00AC7702">
              <w:rPr>
                <w:i/>
                <w:kern w:val="0"/>
                <w:lang w:val="sq-AL" w:eastAsia="zh-CN"/>
              </w:rPr>
              <w:t>/</w:t>
            </w:r>
            <w:r w:rsidRPr="00AC7702">
              <w:rPr>
                <w:i/>
                <w:kern w:val="0"/>
                <w:lang w:val="sq-AL" w:eastAsia="zh-CN"/>
              </w:rPr>
              <w:t>nxënësja di</w:t>
            </w:r>
            <w:r w:rsidR="00B37CFF" w:rsidRPr="00AC7702">
              <w:rPr>
                <w:i/>
                <w:kern w:val="0"/>
                <w:lang w:val="sq-AL" w:eastAsia="zh-CN"/>
              </w:rPr>
              <w:t xml:space="preserve"> dhe </w:t>
            </w:r>
            <w:r w:rsidRPr="00AC7702">
              <w:rPr>
                <w:i/>
                <w:kern w:val="0"/>
                <w:lang w:val="sq-AL" w:eastAsia="zh-CN"/>
              </w:rPr>
              <w:t>mund të</w:t>
            </w:r>
            <w:r w:rsidR="001463C3" w:rsidRPr="00AC7702">
              <w:rPr>
                <w:i/>
                <w:kern w:val="0"/>
                <w:lang w:val="sq-AL" w:eastAsia="zh-CN"/>
              </w:rPr>
              <w:t>:</w:t>
            </w:r>
          </w:p>
        </w:tc>
      </w:tr>
      <w:tr w:rsidR="001463C3" w:rsidRPr="00AC7702" w14:paraId="1E1F1357" w14:textId="77777777" w:rsidTr="00CC1F90">
        <w:tc>
          <w:tcPr>
            <w:tcW w:w="1413" w:type="dxa"/>
            <w:tcBorders>
              <w:top w:val="single" w:sz="4" w:space="0" w:color="000000"/>
              <w:left w:val="single" w:sz="4" w:space="0" w:color="000000"/>
              <w:bottom w:val="single" w:sz="4" w:space="0" w:color="000000"/>
            </w:tcBorders>
            <w:shd w:val="clear" w:color="auto" w:fill="auto"/>
          </w:tcPr>
          <w:p w14:paraId="480D97F5" w14:textId="77777777" w:rsidR="001463C3" w:rsidRPr="00AC7702" w:rsidRDefault="001463C3" w:rsidP="001463C3">
            <w:pPr>
              <w:spacing w:after="0" w:line="240" w:lineRule="auto"/>
              <w:rPr>
                <w:kern w:val="0"/>
                <w:lang w:val="sq-AL" w:eastAsia="zh-CN"/>
              </w:rPr>
            </w:pPr>
            <w:bookmarkStart w:id="1" w:name="_Hlk126223474"/>
            <w:r w:rsidRPr="00AC7702">
              <w:rPr>
                <w:kern w:val="0"/>
                <w:lang w:val="sq-AL" w:eastAsia="zh-CN"/>
              </w:rPr>
              <w:t>II-A.12</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4C8B7BF4" w14:textId="67960649" w:rsidR="001463C3" w:rsidRPr="00AC7702" w:rsidRDefault="00540F10" w:rsidP="001463C3">
            <w:pPr>
              <w:spacing w:after="0" w:line="240" w:lineRule="auto"/>
              <w:rPr>
                <w:kern w:val="0"/>
                <w:lang w:val="sq-AL" w:eastAsia="zh-CN"/>
              </w:rPr>
            </w:pPr>
            <w:r w:rsidRPr="00AC7702">
              <w:rPr>
                <w:kern w:val="0"/>
                <w:lang w:val="sq-AL" w:eastAsia="zh-CN"/>
              </w:rPr>
              <w:t>të kuptojnë frazat dhe fjalorin e përdorur zakonisht në lidhje me fushat me rëndësi personale më të afërt (p.sh. informacione bazë personale dhe familjare, blerje, ushqim, shëndet, mjedis),</w:t>
            </w:r>
          </w:p>
        </w:tc>
      </w:tr>
      <w:tr w:rsidR="001463C3" w:rsidRPr="00AC7702" w14:paraId="6EA02260" w14:textId="77777777" w:rsidTr="00CC1F90">
        <w:tc>
          <w:tcPr>
            <w:tcW w:w="1413" w:type="dxa"/>
            <w:tcBorders>
              <w:top w:val="single" w:sz="4" w:space="0" w:color="000000"/>
              <w:left w:val="single" w:sz="4" w:space="0" w:color="000000"/>
              <w:bottom w:val="single" w:sz="4" w:space="0" w:color="000000"/>
            </w:tcBorders>
            <w:shd w:val="clear" w:color="auto" w:fill="auto"/>
          </w:tcPr>
          <w:p w14:paraId="29359FF6" w14:textId="77777777" w:rsidR="001463C3" w:rsidRPr="00AC7702" w:rsidRDefault="001463C3" w:rsidP="001463C3">
            <w:pPr>
              <w:spacing w:after="0" w:line="240" w:lineRule="auto"/>
              <w:rPr>
                <w:kern w:val="0"/>
                <w:lang w:val="sq-AL" w:eastAsia="zh-CN"/>
              </w:rPr>
            </w:pPr>
            <w:r w:rsidRPr="00AC7702">
              <w:rPr>
                <w:kern w:val="0"/>
                <w:lang w:val="sq-AL" w:eastAsia="zh-CN"/>
              </w:rPr>
              <w:t>II-A.13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946726B" w14:textId="00C68009" w:rsidR="001463C3" w:rsidRPr="00AC7702" w:rsidRDefault="004325D3" w:rsidP="001463C3">
            <w:pPr>
              <w:spacing w:after="0" w:line="240" w:lineRule="auto"/>
              <w:rPr>
                <w:kern w:val="0"/>
                <w:lang w:val="sq-AL" w:eastAsia="zh-CN"/>
              </w:rPr>
            </w:pPr>
            <w:r w:rsidRPr="00AC7702">
              <w:rPr>
                <w:kern w:val="0"/>
                <w:lang w:val="sq-AL" w:eastAsia="zh-CN"/>
              </w:rPr>
              <w:t>për të kuptuar pikën kryesore me mesazhe dhe njoftime të shkurtra, të qarta, të thjeshta,</w:t>
            </w:r>
          </w:p>
        </w:tc>
      </w:tr>
      <w:tr w:rsidR="001463C3" w:rsidRPr="00AC7702" w14:paraId="35D4C877" w14:textId="77777777" w:rsidTr="00CC1F90">
        <w:tc>
          <w:tcPr>
            <w:tcW w:w="1413" w:type="dxa"/>
            <w:tcBorders>
              <w:top w:val="single" w:sz="4" w:space="0" w:color="000000"/>
              <w:left w:val="single" w:sz="4" w:space="0" w:color="000000"/>
              <w:bottom w:val="single" w:sz="4" w:space="0" w:color="000000"/>
            </w:tcBorders>
            <w:shd w:val="clear" w:color="auto" w:fill="auto"/>
          </w:tcPr>
          <w:p w14:paraId="10539CDD" w14:textId="77777777" w:rsidR="001463C3" w:rsidRPr="00AC7702" w:rsidRDefault="001463C3" w:rsidP="001463C3">
            <w:pPr>
              <w:spacing w:after="0" w:line="240" w:lineRule="auto"/>
              <w:rPr>
                <w:kern w:val="0"/>
                <w:lang w:val="sq-AL" w:eastAsia="zh-CN"/>
              </w:rPr>
            </w:pPr>
            <w:r w:rsidRPr="00AC7702">
              <w:rPr>
                <w:kern w:val="0"/>
                <w:lang w:val="sq-AL" w:eastAsia="zh-CN"/>
              </w:rPr>
              <w:t>II-A.14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72B5719F" w14:textId="1DB1F885" w:rsidR="001463C3" w:rsidRPr="00AC7702" w:rsidRDefault="004325D3" w:rsidP="001463C3">
            <w:pPr>
              <w:spacing w:after="0" w:line="240" w:lineRule="auto"/>
              <w:rPr>
                <w:kern w:val="0"/>
                <w:lang w:val="sq-AL" w:eastAsia="zh-CN"/>
              </w:rPr>
            </w:pPr>
            <w:r w:rsidRPr="00AC7702">
              <w:rPr>
                <w:kern w:val="0"/>
                <w:lang w:val="sq-AL" w:eastAsia="zh-CN"/>
              </w:rPr>
              <w:t>për të lexuar tekste të shkurtra, të thjeshta dhe për të kuptuar mesazhe të shkurtra e të thjeshta brenda temave të njohura,</w:t>
            </w:r>
          </w:p>
        </w:tc>
      </w:tr>
      <w:tr w:rsidR="00E02F34" w:rsidRPr="00AC7702" w14:paraId="5562F9DF" w14:textId="77777777" w:rsidTr="00CC1F90">
        <w:tc>
          <w:tcPr>
            <w:tcW w:w="1413" w:type="dxa"/>
            <w:tcBorders>
              <w:top w:val="single" w:sz="4" w:space="0" w:color="000000"/>
              <w:left w:val="single" w:sz="4" w:space="0" w:color="000000"/>
              <w:bottom w:val="single" w:sz="4" w:space="0" w:color="000000"/>
            </w:tcBorders>
            <w:shd w:val="clear" w:color="auto" w:fill="auto"/>
          </w:tcPr>
          <w:p w14:paraId="2DE71840" w14:textId="483B0039" w:rsidR="00E02F34" w:rsidRPr="00AC7702" w:rsidRDefault="00E02F34" w:rsidP="001463C3">
            <w:pPr>
              <w:spacing w:after="0" w:line="240" w:lineRule="auto"/>
              <w:rPr>
                <w:bCs/>
                <w:color w:val="FF0000"/>
                <w:kern w:val="0"/>
                <w:lang w:val="sq-AL" w:eastAsia="zh-CN"/>
              </w:rPr>
            </w:pPr>
            <w:r w:rsidRPr="00AC7702">
              <w:rPr>
                <w:bCs/>
                <w:kern w:val="0"/>
                <w:lang w:val="sq-AL" w:eastAsia="zh-CN"/>
              </w:rPr>
              <w:t>II-А.15</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59A23FA" w14:textId="0622E300" w:rsidR="00E02F34" w:rsidRPr="00AC7702" w:rsidRDefault="004325D3" w:rsidP="001463C3">
            <w:pPr>
              <w:spacing w:after="0" w:line="240" w:lineRule="auto"/>
              <w:rPr>
                <w:kern w:val="0"/>
                <w:lang w:val="sq-AL" w:eastAsia="zh-CN"/>
              </w:rPr>
            </w:pPr>
            <w:r w:rsidRPr="00AC7702">
              <w:rPr>
                <w:kern w:val="0"/>
                <w:lang w:val="sq-AL" w:eastAsia="zh-CN"/>
              </w:rPr>
              <w:t>për të gjetur informa</w:t>
            </w:r>
            <w:r w:rsidR="00482AC2" w:rsidRPr="00AC7702">
              <w:rPr>
                <w:kern w:val="0"/>
                <w:lang w:val="sq-AL" w:eastAsia="zh-CN"/>
              </w:rPr>
              <w:t>ta</w:t>
            </w:r>
            <w:r w:rsidRPr="00AC7702">
              <w:rPr>
                <w:kern w:val="0"/>
                <w:lang w:val="sq-AL" w:eastAsia="zh-CN"/>
              </w:rPr>
              <w:t xml:space="preserve"> specifik</w:t>
            </w:r>
            <w:r w:rsidR="00482AC2" w:rsidRPr="00AC7702">
              <w:rPr>
                <w:kern w:val="0"/>
                <w:lang w:val="sq-AL" w:eastAsia="zh-CN"/>
              </w:rPr>
              <w:t>e</w:t>
            </w:r>
            <w:r w:rsidRPr="00AC7702">
              <w:rPr>
                <w:kern w:val="0"/>
                <w:lang w:val="sq-AL" w:eastAsia="zh-CN"/>
              </w:rPr>
              <w:t xml:space="preserve"> në materiale të thjeshta të përditshme (reklama, prospekte, menu, orar</w:t>
            </w:r>
            <w:r w:rsidR="00482AC2" w:rsidRPr="00AC7702">
              <w:rPr>
                <w:kern w:val="0"/>
                <w:lang w:val="sq-AL" w:eastAsia="zh-CN"/>
              </w:rPr>
              <w:t>in e trenave</w:t>
            </w:r>
            <w:r w:rsidRPr="00AC7702">
              <w:rPr>
                <w:kern w:val="0"/>
                <w:lang w:val="sq-AL" w:eastAsia="zh-CN"/>
              </w:rPr>
              <w:t xml:space="preserve"> etj.);</w:t>
            </w:r>
          </w:p>
        </w:tc>
      </w:tr>
      <w:bookmarkEnd w:id="0"/>
      <w:tr w:rsidR="001463C3" w:rsidRPr="00AC7702" w14:paraId="7C31261E" w14:textId="77777777" w:rsidTr="00CC1F90">
        <w:tc>
          <w:tcPr>
            <w:tcW w:w="1413" w:type="dxa"/>
            <w:tcBorders>
              <w:top w:val="single" w:sz="4" w:space="0" w:color="000000"/>
              <w:left w:val="single" w:sz="4" w:space="0" w:color="000000"/>
              <w:bottom w:val="single" w:sz="4" w:space="0" w:color="000000"/>
            </w:tcBorders>
            <w:shd w:val="clear" w:color="auto" w:fill="auto"/>
          </w:tcPr>
          <w:p w14:paraId="3F1B3FB1" w14:textId="77777777" w:rsidR="001463C3" w:rsidRPr="00AC7702" w:rsidRDefault="001463C3" w:rsidP="001463C3">
            <w:pPr>
              <w:spacing w:after="0" w:line="240" w:lineRule="auto"/>
              <w:rPr>
                <w:kern w:val="0"/>
                <w:lang w:val="sq-AL" w:eastAsia="zh-CN"/>
              </w:rPr>
            </w:pPr>
            <w:r w:rsidRPr="00AC7702">
              <w:rPr>
                <w:kern w:val="0"/>
                <w:lang w:val="sq-AL" w:eastAsia="zh-CN"/>
              </w:rPr>
              <w:t>II-A.16</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3674790" w14:textId="089B0338" w:rsidR="001463C3" w:rsidRPr="00AC7702" w:rsidRDefault="004325D3" w:rsidP="001463C3">
            <w:pPr>
              <w:spacing w:after="0" w:line="256" w:lineRule="auto"/>
              <w:rPr>
                <w:kern w:val="0"/>
                <w:lang w:val="sq-AL" w:eastAsia="zh-CN"/>
              </w:rPr>
            </w:pPr>
            <w:r w:rsidRPr="00AC7702">
              <w:rPr>
                <w:kern w:val="0"/>
                <w:lang w:val="sq-AL" w:eastAsia="zh-CN"/>
              </w:rPr>
              <w:t>për të komunikuar në situata të thjeshta dhe rutinë që kërkojnë një shkëmbim të thjeshtë dhe të drejtpërdrejtë informacioni mbi tema dhe aktivitete të njohura,</w:t>
            </w:r>
          </w:p>
        </w:tc>
      </w:tr>
      <w:tr w:rsidR="001463C3" w:rsidRPr="00AC7702" w14:paraId="61373DDC" w14:textId="77777777" w:rsidTr="00CC1F90">
        <w:tc>
          <w:tcPr>
            <w:tcW w:w="1413" w:type="dxa"/>
            <w:tcBorders>
              <w:left w:val="single" w:sz="4" w:space="0" w:color="000000"/>
              <w:bottom w:val="single" w:sz="4" w:space="0" w:color="000000"/>
            </w:tcBorders>
            <w:shd w:val="clear" w:color="auto" w:fill="auto"/>
          </w:tcPr>
          <w:p w14:paraId="04903FB1" w14:textId="77777777" w:rsidR="001463C3" w:rsidRPr="00AC7702" w:rsidRDefault="001463C3" w:rsidP="001463C3">
            <w:pPr>
              <w:spacing w:after="0" w:line="240" w:lineRule="auto"/>
              <w:rPr>
                <w:kern w:val="0"/>
                <w:lang w:val="sq-AL" w:eastAsia="zh-CN"/>
              </w:rPr>
            </w:pPr>
            <w:r w:rsidRPr="00AC7702">
              <w:rPr>
                <w:kern w:val="0"/>
                <w:lang w:val="sq-AL" w:eastAsia="zh-CN"/>
              </w:rPr>
              <w:t>II-A.17</w:t>
            </w:r>
          </w:p>
        </w:tc>
        <w:tc>
          <w:tcPr>
            <w:tcW w:w="12479" w:type="dxa"/>
            <w:tcBorders>
              <w:left w:val="single" w:sz="4" w:space="0" w:color="000000"/>
              <w:bottom w:val="single" w:sz="4" w:space="0" w:color="000000"/>
              <w:right w:val="single" w:sz="4" w:space="0" w:color="000000"/>
            </w:tcBorders>
            <w:shd w:val="clear" w:color="auto" w:fill="auto"/>
          </w:tcPr>
          <w:p w14:paraId="2CE82745" w14:textId="02EBBF31" w:rsidR="001463C3" w:rsidRPr="00AC7702" w:rsidRDefault="004325D3" w:rsidP="001463C3">
            <w:pPr>
              <w:spacing w:after="0" w:line="256" w:lineRule="auto"/>
              <w:rPr>
                <w:kern w:val="0"/>
                <w:lang w:val="sq-AL" w:eastAsia="zh-CN"/>
              </w:rPr>
            </w:pPr>
            <w:r w:rsidRPr="00AC7702">
              <w:rPr>
                <w:kern w:val="0"/>
                <w:lang w:val="sq-AL" w:eastAsia="zh-CN"/>
              </w:rPr>
              <w:t>për të nisur dhe marrë pjesë në biseda të shkurtra për tema të njohura,</w:t>
            </w:r>
          </w:p>
        </w:tc>
      </w:tr>
      <w:tr w:rsidR="001463C3" w:rsidRPr="00AC7702" w14:paraId="71BDA5D2" w14:textId="77777777" w:rsidTr="00CC1F90">
        <w:tc>
          <w:tcPr>
            <w:tcW w:w="1413" w:type="dxa"/>
            <w:tcBorders>
              <w:top w:val="single" w:sz="4" w:space="0" w:color="000000"/>
              <w:left w:val="single" w:sz="4" w:space="0" w:color="000000"/>
              <w:bottom w:val="single" w:sz="4" w:space="0" w:color="000000"/>
            </w:tcBorders>
            <w:shd w:val="clear" w:color="auto" w:fill="auto"/>
          </w:tcPr>
          <w:p w14:paraId="1F4CF8D1" w14:textId="77777777" w:rsidR="001463C3" w:rsidRPr="00AC7702" w:rsidRDefault="001463C3" w:rsidP="001463C3">
            <w:pPr>
              <w:spacing w:after="0" w:line="240" w:lineRule="auto"/>
              <w:rPr>
                <w:kern w:val="0"/>
                <w:lang w:val="sq-AL" w:eastAsia="zh-CN"/>
              </w:rPr>
            </w:pPr>
            <w:r w:rsidRPr="00AC7702">
              <w:rPr>
                <w:kern w:val="0"/>
                <w:lang w:val="sq-AL" w:eastAsia="zh-CN"/>
              </w:rPr>
              <w:t>II-A.18</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6F21FDF" w14:textId="19197CB5" w:rsidR="001463C3" w:rsidRPr="00AC7702" w:rsidRDefault="00482AC2" w:rsidP="001463C3">
            <w:pPr>
              <w:spacing w:after="0" w:line="240" w:lineRule="auto"/>
              <w:rPr>
                <w:kern w:val="0"/>
                <w:lang w:val="sq-AL" w:eastAsia="zh-CN"/>
              </w:rPr>
            </w:pPr>
            <w:r w:rsidRPr="00AC7702">
              <w:rPr>
                <w:kern w:val="0"/>
                <w:lang w:val="sq-AL" w:eastAsia="zh-CN"/>
              </w:rPr>
              <w:t xml:space="preserve">të </w:t>
            </w:r>
            <w:r w:rsidR="004325D3" w:rsidRPr="00AC7702">
              <w:rPr>
                <w:kern w:val="0"/>
                <w:lang w:val="sq-AL" w:eastAsia="zh-CN"/>
              </w:rPr>
              <w:t>përdor</w:t>
            </w:r>
            <w:r w:rsidRPr="00AC7702">
              <w:rPr>
                <w:kern w:val="0"/>
                <w:lang w:val="sq-AL" w:eastAsia="zh-CN"/>
              </w:rPr>
              <w:t>in</w:t>
            </w:r>
            <w:r w:rsidR="004325D3" w:rsidRPr="00AC7702">
              <w:rPr>
                <w:kern w:val="0"/>
                <w:lang w:val="sq-AL" w:eastAsia="zh-CN"/>
              </w:rPr>
              <w:t xml:space="preserve"> një sërë frazash dhe fjalish për të përshkruar me terma të thjeshtë familjen dhe njerëzit e tjerë, kushtet e jetesës, interesat dhe aktivitetet e përditshme,</w:t>
            </w:r>
          </w:p>
        </w:tc>
      </w:tr>
      <w:tr w:rsidR="001463C3" w:rsidRPr="00AC7702" w14:paraId="78F443B4" w14:textId="77777777" w:rsidTr="00CC1F90">
        <w:tc>
          <w:tcPr>
            <w:tcW w:w="1413" w:type="dxa"/>
            <w:tcBorders>
              <w:left w:val="single" w:sz="4" w:space="0" w:color="000000"/>
              <w:bottom w:val="single" w:sz="4" w:space="0" w:color="000000"/>
            </w:tcBorders>
            <w:shd w:val="clear" w:color="auto" w:fill="auto"/>
          </w:tcPr>
          <w:p w14:paraId="138F5424" w14:textId="77777777" w:rsidR="001463C3" w:rsidRPr="00AC7702" w:rsidRDefault="001463C3" w:rsidP="001463C3">
            <w:pPr>
              <w:spacing w:after="0" w:line="240" w:lineRule="auto"/>
              <w:rPr>
                <w:kern w:val="0"/>
                <w:lang w:val="sq-AL" w:eastAsia="zh-CN"/>
              </w:rPr>
            </w:pPr>
            <w:r w:rsidRPr="00AC7702">
              <w:rPr>
                <w:kern w:val="0"/>
                <w:lang w:val="sq-AL" w:eastAsia="zh-CN"/>
              </w:rPr>
              <w:t>II-A.19</w:t>
            </w:r>
          </w:p>
        </w:tc>
        <w:tc>
          <w:tcPr>
            <w:tcW w:w="12479" w:type="dxa"/>
            <w:tcBorders>
              <w:left w:val="single" w:sz="4" w:space="0" w:color="000000"/>
              <w:bottom w:val="single" w:sz="4" w:space="0" w:color="000000"/>
              <w:right w:val="single" w:sz="4" w:space="0" w:color="000000"/>
            </w:tcBorders>
            <w:shd w:val="clear" w:color="auto" w:fill="auto"/>
          </w:tcPr>
          <w:p w14:paraId="7C9B9D73" w14:textId="78260BC3" w:rsidR="001463C3" w:rsidRPr="00AC7702" w:rsidRDefault="004325D3" w:rsidP="001463C3">
            <w:pPr>
              <w:spacing w:after="0" w:line="240" w:lineRule="auto"/>
              <w:rPr>
                <w:kern w:val="0"/>
                <w:lang w:val="sq-AL" w:eastAsia="zh-CN"/>
              </w:rPr>
            </w:pPr>
            <w:r w:rsidRPr="00AC7702">
              <w:rPr>
                <w:kern w:val="0"/>
                <w:lang w:val="sq-AL" w:eastAsia="zh-CN"/>
              </w:rPr>
              <w:t>për të shkruar shënime dhe mesazhe të shkurtra, të thjeshta që dalin nga nevojat e përditshme,</w:t>
            </w:r>
          </w:p>
        </w:tc>
      </w:tr>
      <w:tr w:rsidR="001463C3" w:rsidRPr="00AC7702" w14:paraId="4C360CB5" w14:textId="77777777" w:rsidTr="00CC1F90">
        <w:tc>
          <w:tcPr>
            <w:tcW w:w="1413" w:type="dxa"/>
            <w:tcBorders>
              <w:left w:val="single" w:sz="4" w:space="0" w:color="000000"/>
              <w:bottom w:val="single" w:sz="4" w:space="0" w:color="000000"/>
            </w:tcBorders>
            <w:shd w:val="clear" w:color="auto" w:fill="auto"/>
          </w:tcPr>
          <w:p w14:paraId="47B3E409" w14:textId="77285040" w:rsidR="001463C3" w:rsidRPr="00AC7702" w:rsidRDefault="001463C3" w:rsidP="001463C3">
            <w:pPr>
              <w:spacing w:after="0" w:line="240" w:lineRule="auto"/>
              <w:rPr>
                <w:kern w:val="0"/>
                <w:lang w:val="sq-AL" w:eastAsia="zh-CN"/>
              </w:rPr>
            </w:pPr>
            <w:r w:rsidRPr="00AC7702">
              <w:rPr>
                <w:kern w:val="0"/>
                <w:lang w:val="sq-AL" w:eastAsia="zh-CN"/>
              </w:rPr>
              <w:t>II-A.</w:t>
            </w:r>
            <w:r w:rsidR="00053EB0" w:rsidRPr="00AC7702">
              <w:rPr>
                <w:kern w:val="0"/>
                <w:lang w:val="sq-AL" w:eastAsia="zh-CN"/>
              </w:rPr>
              <w:t>b</w:t>
            </w:r>
          </w:p>
          <w:p w14:paraId="4DD64534" w14:textId="7315FEE3" w:rsidR="00031FB0" w:rsidRPr="00AC7702" w:rsidRDefault="00031FB0" w:rsidP="001463C3">
            <w:pPr>
              <w:spacing w:after="0" w:line="240" w:lineRule="auto"/>
              <w:rPr>
                <w:kern w:val="0"/>
                <w:lang w:val="sq-AL" w:eastAsia="zh-CN"/>
              </w:rPr>
            </w:pPr>
          </w:p>
        </w:tc>
        <w:tc>
          <w:tcPr>
            <w:tcW w:w="12479" w:type="dxa"/>
            <w:tcBorders>
              <w:left w:val="single" w:sz="4" w:space="0" w:color="000000"/>
              <w:bottom w:val="single" w:sz="4" w:space="0" w:color="000000"/>
              <w:right w:val="single" w:sz="4" w:space="0" w:color="000000"/>
            </w:tcBorders>
            <w:shd w:val="clear" w:color="auto" w:fill="auto"/>
          </w:tcPr>
          <w:p w14:paraId="3029BCA0" w14:textId="05788F3C" w:rsidR="001463C3" w:rsidRPr="00AC7702" w:rsidRDefault="004325D3" w:rsidP="001463C3">
            <w:pPr>
              <w:spacing w:after="0" w:line="240" w:lineRule="auto"/>
              <w:rPr>
                <w:kern w:val="0"/>
                <w:lang w:val="sq-AL" w:eastAsia="zh-CN"/>
              </w:rPr>
            </w:pPr>
            <w:r w:rsidRPr="00AC7702">
              <w:rPr>
                <w:kern w:val="0"/>
                <w:lang w:val="sq-AL" w:eastAsia="zh-CN"/>
              </w:rPr>
              <w:t>të shqiptojë qartë dhe saktë të gjithë zërat dhe grupet e zërit, duke respektuar rregullat për theksimin dhe intonacionin, ndërkohë që çdo parregullsi nuk e pengon komunikimin,</w:t>
            </w:r>
          </w:p>
        </w:tc>
      </w:tr>
      <w:tr w:rsidR="001463C3" w:rsidRPr="00AC7702" w14:paraId="392D4F50" w14:textId="77777777" w:rsidTr="00CC1F90">
        <w:tc>
          <w:tcPr>
            <w:tcW w:w="1413" w:type="dxa"/>
            <w:tcBorders>
              <w:left w:val="single" w:sz="4" w:space="0" w:color="000000"/>
              <w:bottom w:val="single" w:sz="4" w:space="0" w:color="000000"/>
            </w:tcBorders>
            <w:shd w:val="clear" w:color="auto" w:fill="auto"/>
          </w:tcPr>
          <w:p w14:paraId="509259A3" w14:textId="77777777" w:rsidR="001463C3" w:rsidRPr="00AC7702" w:rsidRDefault="001463C3" w:rsidP="001463C3">
            <w:pPr>
              <w:spacing w:after="0" w:line="240" w:lineRule="auto"/>
              <w:rPr>
                <w:kern w:val="0"/>
                <w:lang w:val="sq-AL" w:eastAsia="zh-CN"/>
              </w:rPr>
            </w:pPr>
            <w:r w:rsidRPr="00AC7702">
              <w:rPr>
                <w:kern w:val="0"/>
                <w:lang w:val="sq-AL" w:eastAsia="zh-CN"/>
              </w:rPr>
              <w:t>II-A.8</w:t>
            </w:r>
          </w:p>
        </w:tc>
        <w:tc>
          <w:tcPr>
            <w:tcW w:w="12479" w:type="dxa"/>
            <w:tcBorders>
              <w:left w:val="single" w:sz="4" w:space="0" w:color="000000"/>
              <w:bottom w:val="single" w:sz="4" w:space="0" w:color="000000"/>
              <w:right w:val="single" w:sz="4" w:space="0" w:color="000000"/>
            </w:tcBorders>
            <w:shd w:val="clear" w:color="auto" w:fill="auto"/>
          </w:tcPr>
          <w:p w14:paraId="1985B2E9" w14:textId="5831F321" w:rsidR="001463C3" w:rsidRPr="00AC7702" w:rsidRDefault="004325D3" w:rsidP="001463C3">
            <w:pPr>
              <w:spacing w:after="0" w:line="240" w:lineRule="auto"/>
              <w:rPr>
                <w:kern w:val="0"/>
                <w:lang w:val="sq-AL" w:eastAsia="zh-CN"/>
              </w:rPr>
            </w:pPr>
            <w:r w:rsidRPr="00AC7702">
              <w:rPr>
                <w:kern w:val="0"/>
                <w:lang w:val="sq-AL" w:eastAsia="zh-CN"/>
              </w:rPr>
              <w:t>të shkruajë fjalët dhe shprehjet me saktësi relative, duke zbatuar rregullat e drejtshkrimit,</w:t>
            </w:r>
          </w:p>
        </w:tc>
      </w:tr>
      <w:tr w:rsidR="001463C3" w:rsidRPr="00AC7702" w14:paraId="7692EFAB" w14:textId="77777777" w:rsidTr="00CC1F90">
        <w:tc>
          <w:tcPr>
            <w:tcW w:w="1413" w:type="dxa"/>
            <w:tcBorders>
              <w:left w:val="single" w:sz="4" w:space="0" w:color="000000"/>
              <w:bottom w:val="single" w:sz="4" w:space="0" w:color="000000"/>
            </w:tcBorders>
            <w:shd w:val="clear" w:color="auto" w:fill="auto"/>
          </w:tcPr>
          <w:p w14:paraId="1A489285" w14:textId="77777777" w:rsidR="001463C3" w:rsidRPr="00AC7702" w:rsidRDefault="001463C3" w:rsidP="001463C3">
            <w:pPr>
              <w:spacing w:after="0" w:line="240" w:lineRule="auto"/>
              <w:rPr>
                <w:kern w:val="0"/>
                <w:lang w:val="sq-AL" w:eastAsia="zh-CN"/>
              </w:rPr>
            </w:pPr>
            <w:r w:rsidRPr="00AC7702">
              <w:rPr>
                <w:kern w:val="0"/>
                <w:lang w:val="sq-AL" w:eastAsia="zh-CN"/>
              </w:rPr>
              <w:lastRenderedPageBreak/>
              <w:t>II-A.9</w:t>
            </w:r>
          </w:p>
        </w:tc>
        <w:tc>
          <w:tcPr>
            <w:tcW w:w="12479" w:type="dxa"/>
            <w:tcBorders>
              <w:left w:val="single" w:sz="4" w:space="0" w:color="000000"/>
              <w:bottom w:val="single" w:sz="4" w:space="0" w:color="000000"/>
              <w:right w:val="single" w:sz="4" w:space="0" w:color="000000"/>
            </w:tcBorders>
            <w:shd w:val="clear" w:color="auto" w:fill="auto"/>
          </w:tcPr>
          <w:p w14:paraId="6D29C5B7" w14:textId="3D4BBF89" w:rsidR="001463C3" w:rsidRPr="00AC7702" w:rsidRDefault="004325D3" w:rsidP="001463C3">
            <w:pPr>
              <w:spacing w:after="0" w:line="240" w:lineRule="auto"/>
              <w:rPr>
                <w:kern w:val="0"/>
                <w:lang w:val="sq-AL" w:eastAsia="zh-CN"/>
              </w:rPr>
            </w:pPr>
            <w:r w:rsidRPr="00AC7702">
              <w:rPr>
                <w:kern w:val="0"/>
                <w:lang w:val="sq-AL" w:eastAsia="zh-CN"/>
              </w:rPr>
              <w:t>të respektojë rregullat themelore gramatikore dhe përjashtimet në të shprehurit me shkrim dhe me gojë.</w:t>
            </w:r>
          </w:p>
        </w:tc>
      </w:tr>
      <w:bookmarkEnd w:id="1"/>
      <w:tr w:rsidR="001463C3" w:rsidRPr="00AC7702" w14:paraId="5FBE320B" w14:textId="77777777" w:rsidTr="00CC1F90">
        <w:trPr>
          <w:trHeight w:val="274"/>
        </w:trPr>
        <w:tc>
          <w:tcPr>
            <w:tcW w:w="1413" w:type="dxa"/>
            <w:tcBorders>
              <w:top w:val="single" w:sz="4" w:space="0" w:color="000000"/>
              <w:left w:val="single" w:sz="4" w:space="0" w:color="000000"/>
              <w:bottom w:val="single" w:sz="4" w:space="0" w:color="000000"/>
            </w:tcBorders>
            <w:shd w:val="clear" w:color="auto" w:fill="DBE5F1"/>
          </w:tcPr>
          <w:p w14:paraId="7E016C6D" w14:textId="77777777" w:rsidR="001463C3" w:rsidRPr="00AC7702" w:rsidRDefault="001463C3" w:rsidP="001463C3">
            <w:pPr>
              <w:snapToGrid w:val="0"/>
              <w:spacing w:after="0" w:line="240" w:lineRule="auto"/>
              <w:rPr>
                <w:kern w:val="0"/>
                <w:lang w:val="sq-AL" w:eastAsia="zh-CN"/>
              </w:rPr>
            </w:pPr>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17A994CD" w14:textId="79C6E52C" w:rsidR="001463C3" w:rsidRPr="00AC7702" w:rsidRDefault="004325D3" w:rsidP="001463C3">
            <w:pPr>
              <w:spacing w:after="0" w:line="240" w:lineRule="auto"/>
              <w:rPr>
                <w:kern w:val="0"/>
                <w:lang w:val="sq-AL" w:eastAsia="zh-CN"/>
              </w:rPr>
            </w:pPr>
            <w:r w:rsidRPr="00AC7702">
              <w:rPr>
                <w:i/>
                <w:kern w:val="0"/>
                <w:lang w:val="sq-AL" w:eastAsia="zh-CN"/>
              </w:rPr>
              <w:t>Nxënësi/nxënësja kupton dhe pranon</w:t>
            </w:r>
            <w:r w:rsidR="001463C3" w:rsidRPr="00AC7702">
              <w:rPr>
                <w:i/>
                <w:kern w:val="0"/>
                <w:lang w:val="sq-AL" w:eastAsia="zh-CN"/>
              </w:rPr>
              <w:t>:</w:t>
            </w:r>
          </w:p>
        </w:tc>
      </w:tr>
      <w:tr w:rsidR="001463C3" w:rsidRPr="00AC7702" w14:paraId="0FFBC907" w14:textId="77777777" w:rsidTr="00CC1F90">
        <w:tc>
          <w:tcPr>
            <w:tcW w:w="1413" w:type="dxa"/>
            <w:tcBorders>
              <w:top w:val="single" w:sz="4" w:space="0" w:color="000000"/>
              <w:left w:val="single" w:sz="4" w:space="0" w:color="000000"/>
              <w:bottom w:val="single" w:sz="4" w:space="0" w:color="000000"/>
            </w:tcBorders>
            <w:shd w:val="clear" w:color="auto" w:fill="auto"/>
          </w:tcPr>
          <w:p w14:paraId="1E92CB55" w14:textId="4FC42FAE" w:rsidR="001463C3" w:rsidRPr="00AC7702" w:rsidRDefault="001463C3" w:rsidP="001463C3">
            <w:pPr>
              <w:spacing w:after="0" w:line="240" w:lineRule="auto"/>
              <w:rPr>
                <w:kern w:val="0"/>
                <w:lang w:val="sq-AL" w:eastAsia="zh-CN"/>
              </w:rPr>
            </w:pPr>
            <w:r w:rsidRPr="00AC7702">
              <w:rPr>
                <w:kern w:val="0"/>
                <w:lang w:val="sq-AL" w:eastAsia="zh-CN"/>
              </w:rPr>
              <w:t>II-</w:t>
            </w:r>
            <w:r w:rsidR="00053EB0" w:rsidRPr="00AC7702">
              <w:rPr>
                <w:kern w:val="0"/>
                <w:lang w:val="sq-AL" w:eastAsia="zh-CN"/>
              </w:rPr>
              <w:t>B</w:t>
            </w:r>
            <w:r w:rsidRPr="00AC7702">
              <w:rPr>
                <w:kern w:val="0"/>
                <w:lang w:val="sq-AL" w:eastAsia="zh-CN"/>
              </w:rPr>
              <w:t>.1</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08F2E9C" w14:textId="07E48DBC" w:rsidR="001463C3" w:rsidRPr="00AC7702" w:rsidRDefault="00355778" w:rsidP="001463C3">
            <w:pPr>
              <w:spacing w:after="0" w:line="240" w:lineRule="auto"/>
              <w:rPr>
                <w:kern w:val="0"/>
                <w:lang w:val="sq-AL" w:eastAsia="zh-CN"/>
              </w:rPr>
            </w:pPr>
            <w:r w:rsidRPr="00AC7702">
              <w:rPr>
                <w:kern w:val="0"/>
                <w:lang w:val="sq-AL" w:eastAsia="zh-CN"/>
              </w:rPr>
              <w:t>mësimi i një gjuhe tjetër lehtëson mësimin e shumë gjuhëve dhe mundësinë e komunikimit me anëtarë të grupeve të ndryshme kulturore/gjuhësore,</w:t>
            </w:r>
          </w:p>
        </w:tc>
      </w:tr>
      <w:tr w:rsidR="001463C3" w:rsidRPr="00AC7702" w14:paraId="1198676A" w14:textId="77777777" w:rsidTr="00CC1F90">
        <w:tc>
          <w:tcPr>
            <w:tcW w:w="1413" w:type="dxa"/>
            <w:tcBorders>
              <w:left w:val="single" w:sz="4" w:space="0" w:color="000000"/>
              <w:bottom w:val="single" w:sz="4" w:space="0" w:color="000000"/>
            </w:tcBorders>
            <w:shd w:val="clear" w:color="auto" w:fill="auto"/>
          </w:tcPr>
          <w:p w14:paraId="495BC76B" w14:textId="4A86C897" w:rsidR="001463C3" w:rsidRPr="00AC7702" w:rsidRDefault="001463C3" w:rsidP="001463C3">
            <w:pPr>
              <w:spacing w:after="0" w:line="240" w:lineRule="auto"/>
              <w:rPr>
                <w:kern w:val="0"/>
                <w:lang w:val="sq-AL" w:eastAsia="zh-CN"/>
              </w:rPr>
            </w:pPr>
            <w:r w:rsidRPr="00AC7702">
              <w:rPr>
                <w:kern w:val="0"/>
                <w:lang w:val="sq-AL" w:eastAsia="zh-CN"/>
              </w:rPr>
              <w:t>II-</w:t>
            </w:r>
            <w:r w:rsidR="00053EB0" w:rsidRPr="00AC7702">
              <w:rPr>
                <w:kern w:val="0"/>
                <w:lang w:val="sq-AL" w:eastAsia="zh-CN"/>
              </w:rPr>
              <w:t>B</w:t>
            </w:r>
            <w:r w:rsidRPr="00AC7702">
              <w:rPr>
                <w:kern w:val="0"/>
                <w:lang w:val="sq-AL" w:eastAsia="zh-CN"/>
              </w:rPr>
              <w:t>.2</w:t>
            </w:r>
          </w:p>
        </w:tc>
        <w:tc>
          <w:tcPr>
            <w:tcW w:w="12479" w:type="dxa"/>
            <w:tcBorders>
              <w:left w:val="single" w:sz="4" w:space="0" w:color="000000"/>
              <w:bottom w:val="single" w:sz="4" w:space="0" w:color="000000"/>
              <w:right w:val="single" w:sz="4" w:space="0" w:color="000000"/>
            </w:tcBorders>
            <w:shd w:val="clear" w:color="auto" w:fill="auto"/>
          </w:tcPr>
          <w:p w14:paraId="60FE29DA" w14:textId="02344C03" w:rsidR="001463C3" w:rsidRPr="00AC7702" w:rsidRDefault="00355778" w:rsidP="001463C3">
            <w:pPr>
              <w:spacing w:after="0" w:line="240" w:lineRule="auto"/>
              <w:rPr>
                <w:kern w:val="0"/>
                <w:lang w:val="sq-AL" w:eastAsia="zh-CN"/>
              </w:rPr>
            </w:pPr>
            <w:r w:rsidRPr="00AC7702">
              <w:rPr>
                <w:kern w:val="0"/>
                <w:lang w:val="sq-AL" w:eastAsia="zh-CN"/>
              </w:rPr>
              <w:t xml:space="preserve">njohja e më shumë se një gjuhe lehtëson </w:t>
            </w:r>
            <w:r w:rsidR="005D01D6" w:rsidRPr="00AC7702">
              <w:rPr>
                <w:kern w:val="0"/>
                <w:lang w:val="sq-AL" w:eastAsia="zh-CN"/>
              </w:rPr>
              <w:t>qasjen</w:t>
            </w:r>
            <w:r w:rsidRPr="00AC7702">
              <w:rPr>
                <w:kern w:val="0"/>
                <w:lang w:val="sq-AL" w:eastAsia="zh-CN"/>
              </w:rPr>
              <w:t xml:space="preserve"> në burime që janë të dobishme për zotërimin e lëndëve/përmbajtjeve të tjera mësimore,</w:t>
            </w:r>
          </w:p>
        </w:tc>
      </w:tr>
      <w:tr w:rsidR="001463C3" w:rsidRPr="00AC7702" w14:paraId="1EFA5EAE" w14:textId="77777777" w:rsidTr="00CC1F90">
        <w:tc>
          <w:tcPr>
            <w:tcW w:w="1413" w:type="dxa"/>
            <w:tcBorders>
              <w:top w:val="single" w:sz="4" w:space="0" w:color="000000"/>
              <w:left w:val="single" w:sz="4" w:space="0" w:color="000000"/>
              <w:bottom w:val="single" w:sz="4" w:space="0" w:color="000000"/>
            </w:tcBorders>
            <w:shd w:val="clear" w:color="auto" w:fill="auto"/>
          </w:tcPr>
          <w:p w14:paraId="1EC41178" w14:textId="7803BF72" w:rsidR="001463C3" w:rsidRPr="00AC7702" w:rsidRDefault="001463C3" w:rsidP="001463C3">
            <w:pPr>
              <w:spacing w:after="0" w:line="240" w:lineRule="auto"/>
              <w:rPr>
                <w:kern w:val="0"/>
                <w:lang w:val="sq-AL" w:eastAsia="zh-CN"/>
              </w:rPr>
            </w:pPr>
            <w:r w:rsidRPr="00AC7702">
              <w:rPr>
                <w:kern w:val="0"/>
                <w:lang w:val="sq-AL" w:eastAsia="zh-CN"/>
              </w:rPr>
              <w:t>II-</w:t>
            </w:r>
            <w:r w:rsidR="00053EB0" w:rsidRPr="00AC7702">
              <w:rPr>
                <w:kern w:val="0"/>
                <w:lang w:val="sq-AL" w:eastAsia="zh-CN"/>
              </w:rPr>
              <w:t>B</w:t>
            </w:r>
            <w:r w:rsidRPr="00AC7702">
              <w:rPr>
                <w:kern w:val="0"/>
                <w:lang w:val="sq-AL" w:eastAsia="zh-CN"/>
              </w:rPr>
              <w:t>.3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2DEF8C4" w14:textId="25B9F9E9" w:rsidR="001463C3" w:rsidRPr="00AC7702" w:rsidRDefault="00E52EBC" w:rsidP="001463C3">
            <w:pPr>
              <w:spacing w:after="0" w:line="240" w:lineRule="auto"/>
              <w:rPr>
                <w:kern w:val="0"/>
                <w:lang w:val="sq-AL" w:eastAsia="zh-CN"/>
              </w:rPr>
            </w:pPr>
            <w:r w:rsidRPr="00AC7702">
              <w:rPr>
                <w:kern w:val="0"/>
                <w:lang w:val="sq-AL" w:eastAsia="zh-CN"/>
              </w:rPr>
              <w:t xml:space="preserve">përmes </w:t>
            </w:r>
            <w:r w:rsidR="005D01D6" w:rsidRPr="00AC7702">
              <w:rPr>
                <w:kern w:val="0"/>
                <w:lang w:val="sq-AL" w:eastAsia="zh-CN"/>
              </w:rPr>
              <w:t>mësimit</w:t>
            </w:r>
            <w:r w:rsidRPr="00AC7702">
              <w:rPr>
                <w:kern w:val="0"/>
                <w:lang w:val="sq-AL" w:eastAsia="zh-CN"/>
              </w:rPr>
              <w:t xml:space="preserve"> të gjuhëve të tjera, zhvillohet interesi dhe kurioziteti për gjuhë dhe kultura të ndryshme,</w:t>
            </w:r>
          </w:p>
        </w:tc>
      </w:tr>
      <w:tr w:rsidR="001463C3" w:rsidRPr="00AC7702" w14:paraId="28B36DB8" w14:textId="77777777" w:rsidTr="00CC1F90">
        <w:tc>
          <w:tcPr>
            <w:tcW w:w="1413" w:type="dxa"/>
            <w:tcBorders>
              <w:top w:val="single" w:sz="4" w:space="0" w:color="000000"/>
              <w:left w:val="single" w:sz="4" w:space="0" w:color="000000"/>
              <w:bottom w:val="single" w:sz="4" w:space="0" w:color="000000"/>
            </w:tcBorders>
            <w:shd w:val="clear" w:color="auto" w:fill="auto"/>
          </w:tcPr>
          <w:p w14:paraId="060F0D22" w14:textId="6B8BBE12" w:rsidR="001463C3" w:rsidRPr="00AC7702" w:rsidRDefault="001463C3" w:rsidP="001463C3">
            <w:pPr>
              <w:spacing w:after="0" w:line="240" w:lineRule="auto"/>
              <w:rPr>
                <w:kern w:val="0"/>
                <w:lang w:val="sq-AL" w:eastAsia="zh-CN"/>
              </w:rPr>
            </w:pPr>
            <w:r w:rsidRPr="00AC7702">
              <w:rPr>
                <w:kern w:val="0"/>
                <w:lang w:val="sq-AL" w:eastAsia="zh-CN"/>
              </w:rPr>
              <w:t>II-</w:t>
            </w:r>
            <w:r w:rsidR="00053EB0" w:rsidRPr="00AC7702">
              <w:rPr>
                <w:kern w:val="0"/>
                <w:lang w:val="sq-AL" w:eastAsia="zh-CN"/>
              </w:rPr>
              <w:t>B</w:t>
            </w:r>
            <w:r w:rsidRPr="00AC7702">
              <w:rPr>
                <w:kern w:val="0"/>
                <w:lang w:val="sq-AL" w:eastAsia="zh-CN"/>
              </w:rPr>
              <w:t>.4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A77959D" w14:textId="73D6F9DE" w:rsidR="001463C3" w:rsidRPr="00AC7702" w:rsidRDefault="00F00BD8" w:rsidP="001463C3">
            <w:pPr>
              <w:spacing w:after="0" w:line="240" w:lineRule="auto"/>
              <w:rPr>
                <w:kern w:val="0"/>
                <w:lang w:val="sq-AL" w:eastAsia="zh-CN"/>
              </w:rPr>
            </w:pPr>
            <w:r w:rsidRPr="00AC7702">
              <w:rPr>
                <w:kern w:val="0"/>
                <w:lang w:val="sq-AL" w:eastAsia="zh-CN"/>
              </w:rPr>
              <w:t>përmes studimit të gjuhëve të tjera zhvillohet respekti për kulturat e tjera dhe përmirësohen kompetencat ndërkulturore.</w:t>
            </w:r>
          </w:p>
        </w:tc>
      </w:tr>
    </w:tbl>
    <w:p w14:paraId="068502D7" w14:textId="77777777" w:rsidR="001463C3" w:rsidRPr="00AC7702" w:rsidRDefault="001463C3" w:rsidP="001463C3">
      <w:pPr>
        <w:rPr>
          <w:lang w:val="sq-AL"/>
        </w:rPr>
      </w:pPr>
    </w:p>
    <w:p w14:paraId="37CAA129" w14:textId="4EF828E6" w:rsidR="001463C3" w:rsidRPr="00AC7702" w:rsidRDefault="005D01D6" w:rsidP="001463C3">
      <w:pPr>
        <w:suppressAutoHyphens w:val="0"/>
        <w:spacing w:line="256"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 xml:space="preserve">Programi mësimor përfshin gjithashtu kompetencat përkatëse nga fusha e </w:t>
      </w:r>
      <w:r w:rsidRPr="00AC7702">
        <w:rPr>
          <w:b/>
          <w:bCs/>
          <w:kern w:val="0"/>
          <w:position w:val="-1"/>
          <w:lang w:val="sq-AL" w:eastAsia="zh-CN"/>
        </w:rPr>
        <w:t>Shkrim – leximi digjital</w:t>
      </w:r>
      <w:r w:rsidRPr="00AC7702">
        <w:rPr>
          <w:kern w:val="0"/>
          <w:position w:val="-1"/>
          <w:lang w:val="sq-AL" w:eastAsia="zh-CN"/>
        </w:rPr>
        <w:t xml:space="preserve"> i Standardeve Kombëtare:</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AC7702" w14:paraId="71B763B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73957E6E"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49202850" w14:textId="335ACA3D" w:rsidR="001463C3" w:rsidRPr="00AC7702" w:rsidRDefault="005D01D6"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i/>
                <w:color w:val="000000"/>
                <w:kern w:val="0"/>
                <w:position w:val="-1"/>
                <w:lang w:val="sq-AL" w:eastAsia="zh-CN"/>
              </w:rPr>
              <w:t>Nxënësi/nxënësja di dhe  mund</w:t>
            </w:r>
            <w:r w:rsidR="001463C3" w:rsidRPr="00AC7702">
              <w:rPr>
                <w:i/>
                <w:color w:val="000000"/>
                <w:kern w:val="0"/>
                <w:position w:val="-1"/>
                <w:lang w:val="sq-AL" w:eastAsia="zh-CN"/>
              </w:rPr>
              <w:t>:</w:t>
            </w:r>
          </w:p>
        </w:tc>
      </w:tr>
      <w:tr w:rsidR="001463C3" w:rsidRPr="00AC7702" w14:paraId="30655AD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3788D51"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color w:val="000000"/>
                <w:kern w:val="0"/>
                <w:position w:val="-1"/>
                <w:lang w:val="sq-AL" w:eastAsia="zh-CN"/>
              </w:rPr>
              <w:t>IV-A.2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62D21465" w14:textId="5EEF0B2B" w:rsidR="001463C3" w:rsidRPr="00AC7702" w:rsidRDefault="007A604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 xml:space="preserve">për të vlerësuar se kur dhe në çfarë mënyre për të zgjidhur një detyrë/problem është i nevojshëm përdorimi efektiv i TIK-ut, për të zgjedhur dhe instaluar programet që i nevojiten, për të përdorur programe mbrojtëse dhe për të zgjidhur problemet rutinë në funksionimin e pajisjeve dhe rrjeteve </w:t>
            </w:r>
            <w:r w:rsidR="007C3C7B" w:rsidRPr="00AC7702">
              <w:rPr>
                <w:kern w:val="0"/>
                <w:position w:val="-1"/>
                <w:lang w:val="sq-AL" w:eastAsia="zh-CN"/>
              </w:rPr>
              <w:t>digjitale</w:t>
            </w:r>
            <w:r w:rsidRPr="00AC7702">
              <w:rPr>
                <w:kern w:val="0"/>
                <w:position w:val="-1"/>
                <w:lang w:val="sq-AL" w:eastAsia="zh-CN"/>
              </w:rPr>
              <w:t>;</w:t>
            </w:r>
          </w:p>
        </w:tc>
      </w:tr>
      <w:tr w:rsidR="001463C3" w:rsidRPr="00AC7702" w14:paraId="784BB56D"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B5A65AF"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color w:val="000000"/>
                <w:kern w:val="0"/>
                <w:position w:val="-1"/>
                <w:lang w:val="sq-AL" w:eastAsia="zh-CN"/>
              </w:rPr>
              <w:t>IV-A.5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5FBCF48" w14:textId="6830FA43" w:rsidR="001463C3" w:rsidRPr="00AC7702" w:rsidRDefault="00887ACD"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përcaktojë se çfarë informacioni ka nevojë për të, të gjejë, të zgjedhë dhe të shkarkojë të dhëna, informacione dhe përmbajtje di</w:t>
            </w:r>
            <w:r w:rsidR="007C3C7B" w:rsidRPr="00AC7702">
              <w:rPr>
                <w:kern w:val="0"/>
                <w:position w:val="-1"/>
                <w:lang w:val="sq-AL" w:eastAsia="zh-CN"/>
              </w:rPr>
              <w:t>gjitale</w:t>
            </w:r>
            <w:r w:rsidRPr="00AC7702">
              <w:rPr>
                <w:kern w:val="0"/>
                <w:position w:val="-1"/>
                <w:lang w:val="sq-AL" w:eastAsia="zh-CN"/>
              </w:rPr>
              <w:t xml:space="preserve"> dhe të vlerësojë rëndësinë e tyre në lidhje me nevojën specifike dhe besueshmërinë e burimit,</w:t>
            </w:r>
          </w:p>
        </w:tc>
      </w:tr>
      <w:tr w:rsidR="001463C3" w:rsidRPr="00AC7702" w14:paraId="52460B7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B7C0040"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val="sq-AL" w:eastAsia="zh-CN"/>
              </w:rPr>
            </w:pPr>
            <w:r w:rsidRPr="00AC7702">
              <w:rPr>
                <w:lang w:val="sq-AL"/>
              </w:rPr>
              <w:t>IV-A.7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F224F39" w14:textId="5B161EEC" w:rsidR="001463C3" w:rsidRPr="00AC7702" w:rsidRDefault="007C3C7B"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val="sq-AL" w:eastAsia="zh-CN"/>
              </w:rPr>
            </w:pPr>
            <w:r w:rsidRPr="00AC7702">
              <w:rPr>
                <w:color w:val="000000"/>
                <w:kern w:val="0"/>
                <w:position w:val="-1"/>
                <w:lang w:val="sq-AL" w:eastAsia="zh-CN"/>
              </w:rPr>
              <w:t xml:space="preserve">të </w:t>
            </w:r>
            <w:r w:rsidR="00077469" w:rsidRPr="00AC7702">
              <w:rPr>
                <w:color w:val="000000"/>
                <w:kern w:val="0"/>
                <w:position w:val="-1"/>
                <w:lang w:val="sq-AL" w:eastAsia="zh-CN"/>
              </w:rPr>
              <w:t>zgj</w:t>
            </w:r>
            <w:r w:rsidRPr="00AC7702">
              <w:rPr>
                <w:color w:val="000000"/>
                <w:kern w:val="0"/>
                <w:position w:val="-1"/>
                <w:lang w:val="sq-AL" w:eastAsia="zh-CN"/>
              </w:rPr>
              <w:t>e</w:t>
            </w:r>
            <w:r w:rsidR="00077469" w:rsidRPr="00AC7702">
              <w:rPr>
                <w:color w:val="000000"/>
                <w:kern w:val="0"/>
                <w:position w:val="-1"/>
                <w:lang w:val="sq-AL" w:eastAsia="zh-CN"/>
              </w:rPr>
              <w:t>dh dhe përdor mjetet e përshtatshme të TIK-ut për komunikim, shkëmbimin e sigurt të informacionit, kontaktin dhe bashkëpunimin me të tjerët në projekte online, në aktivitete sociale ose për nevoja personale,</w:t>
            </w:r>
          </w:p>
        </w:tc>
      </w:tr>
      <w:tr w:rsidR="001521AD" w:rsidRPr="00AC7702" w14:paraId="3420847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BA3B736" w14:textId="76F1DCA0" w:rsidR="001521AD" w:rsidRPr="00AC7702" w:rsidRDefault="001521AD"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lang w:val="sq-AL"/>
              </w:rPr>
            </w:pPr>
            <w:r w:rsidRPr="00AC7702">
              <w:rPr>
                <w:lang w:val="sq-AL"/>
              </w:rPr>
              <w:t>IV-A.8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2B851A2" w14:textId="1E370554" w:rsidR="001521AD" w:rsidRPr="00AC7702" w:rsidRDefault="00E84008"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lang w:val="sq-AL"/>
              </w:rPr>
            </w:pPr>
            <w:r w:rsidRPr="00AC7702">
              <w:rPr>
                <w:lang w:val="sq-AL"/>
              </w:rPr>
              <w:t>n</w:t>
            </w:r>
            <w:r w:rsidR="00505B03" w:rsidRPr="00AC7702">
              <w:rPr>
                <w:lang w:val="sq-AL"/>
              </w:rPr>
              <w:t>ë mënyrë të sigurte dhe me përgjegjësi t’i përdor përmbajtjet digjitale, arsimore dhe rrjetet sociale dhe fushat digjitale.</w:t>
            </w:r>
          </w:p>
        </w:tc>
      </w:tr>
      <w:tr w:rsidR="001521AD" w:rsidRPr="00AC7702" w14:paraId="22DC60A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4E4704F" w14:textId="28E2FF3D" w:rsidR="001521AD" w:rsidRPr="00AC7702" w:rsidRDefault="001521AD"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lang w:val="sq-AL"/>
              </w:rPr>
            </w:pPr>
            <w:r w:rsidRPr="00AC7702">
              <w:rPr>
                <w:lang w:val="sq-AL"/>
              </w:rPr>
              <w:t>IV-A.9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AB5286B" w14:textId="1E02A0D5" w:rsidR="001521AD" w:rsidRPr="00AC7702" w:rsidRDefault="007D0796"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lang w:val="sq-AL"/>
              </w:rPr>
            </w:pPr>
            <w:r w:rsidRPr="00AC7702">
              <w:rPr>
                <w:lang w:val="sq-AL"/>
              </w:rPr>
              <w:t>në komunikimin me të tjerët në hapësirën di</w:t>
            </w:r>
            <w:r w:rsidR="00E84008" w:rsidRPr="00AC7702">
              <w:rPr>
                <w:lang w:val="sq-AL"/>
              </w:rPr>
              <w:t>gj</w:t>
            </w:r>
            <w:r w:rsidRPr="00AC7702">
              <w:rPr>
                <w:lang w:val="sq-AL"/>
              </w:rPr>
              <w:t xml:space="preserve">itale multikulturore për të respektuar pjesëmarrësit e ndryshëm dhe për të ndjekur normat ligjore, kulturore dhe etike të sjelljes në hapësirën </w:t>
            </w:r>
            <w:r w:rsidR="00E84008" w:rsidRPr="00AC7702">
              <w:rPr>
                <w:lang w:val="sq-AL"/>
              </w:rPr>
              <w:t>digjitale</w:t>
            </w:r>
            <w:r w:rsidRPr="00AC7702">
              <w:rPr>
                <w:lang w:val="sq-AL"/>
              </w:rPr>
              <w:t>.</w:t>
            </w:r>
          </w:p>
        </w:tc>
      </w:tr>
      <w:tr w:rsidR="001463C3" w:rsidRPr="00AC7702" w14:paraId="1956A0B1" w14:textId="77777777" w:rsidTr="00CC1F90">
        <w:trPr>
          <w:trHeight w:val="281"/>
        </w:trPr>
        <w:tc>
          <w:tcPr>
            <w:tcW w:w="1418" w:type="dxa"/>
            <w:tcBorders>
              <w:top w:val="single" w:sz="4" w:space="0" w:color="000000"/>
              <w:left w:val="single" w:sz="4" w:space="0" w:color="000000"/>
              <w:bottom w:val="single" w:sz="4" w:space="0" w:color="000000"/>
            </w:tcBorders>
            <w:shd w:val="clear" w:color="auto" w:fill="D9E2F3"/>
          </w:tcPr>
          <w:p w14:paraId="64335C5A"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216ACD67" w14:textId="08560B9A" w:rsidR="001463C3" w:rsidRPr="00AC7702" w:rsidRDefault="007D0796"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val="sq-AL" w:eastAsia="zh-CN"/>
              </w:rPr>
            </w:pPr>
            <w:r w:rsidRPr="00AC7702">
              <w:rPr>
                <w:i/>
                <w:kern w:val="0"/>
                <w:position w:val="-1"/>
                <w:lang w:val="sq-AL" w:eastAsia="zh-CN"/>
              </w:rPr>
              <w:t>Nxënësi</w:t>
            </w:r>
            <w:r w:rsidR="001463C3" w:rsidRPr="00AC7702">
              <w:rPr>
                <w:i/>
                <w:kern w:val="0"/>
                <w:position w:val="-1"/>
                <w:lang w:val="sq-AL" w:eastAsia="zh-CN"/>
              </w:rPr>
              <w:t>/</w:t>
            </w:r>
            <w:r w:rsidRPr="00AC7702">
              <w:rPr>
                <w:i/>
                <w:kern w:val="0"/>
                <w:position w:val="-1"/>
                <w:lang w:val="sq-AL" w:eastAsia="zh-CN"/>
              </w:rPr>
              <w:t>nxënësja kupton dhe pranon se:</w:t>
            </w:r>
          </w:p>
        </w:tc>
      </w:tr>
      <w:tr w:rsidR="001463C3" w:rsidRPr="00AC7702" w14:paraId="0B7C3C0E"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17EAA04" w14:textId="4AAD2FA0"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IV-</w:t>
            </w:r>
            <w:r w:rsidR="00053EB0" w:rsidRPr="00AC7702">
              <w:rPr>
                <w:kern w:val="0"/>
                <w:position w:val="-1"/>
                <w:lang w:val="sq-AL" w:eastAsia="zh-CN"/>
              </w:rPr>
              <w:t>B</w:t>
            </w:r>
            <w:r w:rsidRPr="00AC7702">
              <w:rPr>
                <w:kern w:val="0"/>
                <w:position w:val="-1"/>
                <w:lang w:val="sq-AL" w:eastAsia="zh-CN"/>
              </w:rPr>
              <w:t>.1</w:t>
            </w:r>
          </w:p>
          <w:p w14:paraId="2B5F6997" w14:textId="77777777" w:rsidR="00B725FC" w:rsidRPr="00AC7702" w:rsidRDefault="00B725F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6627DAE" w14:textId="401930F6" w:rsidR="001463C3" w:rsidRPr="00AC7702" w:rsidRDefault="00BE602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shkrim-leximi di</w:t>
            </w:r>
            <w:r w:rsidR="00E84008" w:rsidRPr="00AC7702">
              <w:rPr>
                <w:kern w:val="0"/>
                <w:position w:val="-1"/>
                <w:lang w:val="sq-AL" w:eastAsia="zh-CN"/>
              </w:rPr>
              <w:t>gj</w:t>
            </w:r>
            <w:r w:rsidRPr="00AC7702">
              <w:rPr>
                <w:kern w:val="0"/>
                <w:position w:val="-1"/>
                <w:lang w:val="sq-AL" w:eastAsia="zh-CN"/>
              </w:rPr>
              <w:t>ital është i nevojshëm për jetën e përditshme - lehtëson mësimin, jetën dhe punën, kontribuon në zgjerimin e komunikimit, kreativitetit dhe inovacionit, ofron mundësi të ndryshme për argëtim.</w:t>
            </w:r>
          </w:p>
        </w:tc>
      </w:tr>
      <w:tr w:rsidR="00B725FC" w:rsidRPr="00AC7702" w14:paraId="3CB92593"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3C2A1D6C" w14:textId="000F86B2" w:rsidR="00B725FC" w:rsidRPr="00AC7702" w:rsidRDefault="00B725F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IV-</w:t>
            </w:r>
            <w:r w:rsidR="00053EB0" w:rsidRPr="00AC7702">
              <w:rPr>
                <w:kern w:val="0"/>
                <w:position w:val="-1"/>
                <w:lang w:val="sq-AL" w:eastAsia="zh-CN"/>
              </w:rPr>
              <w:t>B</w:t>
            </w:r>
            <w:r w:rsidRPr="00AC7702">
              <w:rPr>
                <w:kern w:val="0"/>
                <w:position w:val="-1"/>
                <w:lang w:val="sq-AL" w:eastAsia="zh-CN"/>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B79AC4" w14:textId="2C18BAAD" w:rsidR="00B725FC" w:rsidRPr="00AC7702" w:rsidRDefault="00BE602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Potencialet e TIK-ut do të rriten dhe duhet të monitorohen dhe përdoren, por gjithashtu duhet të ketë një qëndrim kritik ndaj besueshmërisë, konfidencialitetit dhe ndikimit të  dhënave dhe informacionit që disponohet përmes pajisjeve di</w:t>
            </w:r>
            <w:r w:rsidR="00357CCC" w:rsidRPr="00AC7702">
              <w:rPr>
                <w:kern w:val="0"/>
                <w:position w:val="-1"/>
                <w:lang w:val="sq-AL" w:eastAsia="zh-CN"/>
              </w:rPr>
              <w:t>gjitale</w:t>
            </w:r>
            <w:r w:rsidRPr="00AC7702">
              <w:rPr>
                <w:kern w:val="0"/>
                <w:position w:val="-1"/>
                <w:lang w:val="sq-AL" w:eastAsia="zh-CN"/>
              </w:rPr>
              <w:t>.</w:t>
            </w:r>
          </w:p>
        </w:tc>
      </w:tr>
    </w:tbl>
    <w:p w14:paraId="23F111ED" w14:textId="546D4016" w:rsidR="002E44BC" w:rsidRPr="00AC7702" w:rsidRDefault="002E44BC" w:rsidP="002E44BC">
      <w:pPr>
        <w:suppressAutoHyphens w:val="0"/>
        <w:spacing w:line="256" w:lineRule="auto"/>
        <w:textDirection w:val="btLr"/>
        <w:textAlignment w:val="top"/>
        <w:outlineLvl w:val="0"/>
        <w:rPr>
          <w:kern w:val="0"/>
          <w:position w:val="-1"/>
          <w:lang w:val="sq-AL" w:eastAsia="zh-CN"/>
        </w:rPr>
      </w:pPr>
    </w:p>
    <w:p w14:paraId="7E40630E" w14:textId="77777777" w:rsidR="005E54CC" w:rsidRPr="00AC7702" w:rsidRDefault="005E54CC" w:rsidP="002E44BC">
      <w:pPr>
        <w:suppressAutoHyphens w:val="0"/>
        <w:spacing w:line="256" w:lineRule="auto"/>
        <w:textDirection w:val="btLr"/>
        <w:textAlignment w:val="top"/>
        <w:outlineLvl w:val="0"/>
        <w:rPr>
          <w:kern w:val="0"/>
          <w:position w:val="-1"/>
          <w:lang w:val="sq-AL" w:eastAsia="zh-CN"/>
        </w:rPr>
      </w:pPr>
    </w:p>
    <w:p w14:paraId="213D2E06" w14:textId="5813F473" w:rsidR="001463C3" w:rsidRPr="00AC7702" w:rsidRDefault="00357CCC" w:rsidP="002E44BC">
      <w:pPr>
        <w:suppressAutoHyphens w:val="0"/>
        <w:spacing w:line="256" w:lineRule="auto"/>
        <w:textDirection w:val="btLr"/>
        <w:textAlignment w:val="top"/>
        <w:outlineLvl w:val="0"/>
        <w:rPr>
          <w:kern w:val="0"/>
          <w:position w:val="-1"/>
          <w:lang w:val="sq-AL" w:eastAsia="zh-CN"/>
        </w:rPr>
      </w:pPr>
      <w:r w:rsidRPr="00AC7702">
        <w:rPr>
          <w:kern w:val="0"/>
          <w:position w:val="-1"/>
          <w:lang w:val="sq-AL" w:eastAsia="zh-CN"/>
        </w:rPr>
        <w:t xml:space="preserve">Programi mësimor përfshin edhe kompetencat relevante nga fusha </w:t>
      </w:r>
      <w:r w:rsidRPr="00AC7702">
        <w:rPr>
          <w:b/>
          <w:bCs/>
          <w:kern w:val="0"/>
          <w:position w:val="-1"/>
          <w:lang w:val="sq-AL" w:eastAsia="zh-CN"/>
        </w:rPr>
        <w:t>Zhvillimi personal dhe social</w:t>
      </w:r>
      <w:r w:rsidRPr="00AC7702">
        <w:rPr>
          <w:kern w:val="0"/>
          <w:position w:val="-1"/>
          <w:lang w:val="sq-AL" w:eastAsia="zh-CN"/>
        </w:rPr>
        <w:t xml:space="preserve"> i Standardeve Kombëtare</w:t>
      </w:r>
      <w:r w:rsidR="001463C3" w:rsidRPr="00AC7702">
        <w:rPr>
          <w:kern w:val="0"/>
          <w:position w:val="-1"/>
          <w:lang w:val="sq-AL" w:eastAsia="zh-CN"/>
        </w:rPr>
        <w:t>:</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AC7702" w14:paraId="75E27A8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431B5B7F"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0B91DD46" w14:textId="2463535D" w:rsidR="001463C3" w:rsidRPr="00AC7702" w:rsidRDefault="00357CC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i/>
                <w:kern w:val="0"/>
                <w:position w:val="-1"/>
                <w:lang w:val="sq-AL" w:eastAsia="zh-CN"/>
              </w:rPr>
              <w:t>Nxënësi/nxënësja di dhe mund</w:t>
            </w:r>
            <w:r w:rsidR="001463C3" w:rsidRPr="00AC7702">
              <w:rPr>
                <w:i/>
                <w:kern w:val="0"/>
                <w:position w:val="-1"/>
                <w:lang w:val="sq-AL" w:eastAsia="zh-CN"/>
              </w:rPr>
              <w:t>:</w:t>
            </w:r>
          </w:p>
        </w:tc>
      </w:tr>
      <w:tr w:rsidR="00852E12" w:rsidRPr="00AC7702" w14:paraId="4D6D1F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FD9BBD5" w14:textId="3B154529"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5959CEA" w14:textId="5E4E5F23" w:rsidR="00357CCC" w:rsidRPr="00AC7702" w:rsidRDefault="00357CCC" w:rsidP="00357C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vlerësojë aftësitë dhe arritjet e tij/saj (duke përfshirë pikat e forta dhe të dobëta) dhe në bazë të kësaj, të përcaktojë prioritetet që do të mundësojnë zhvillimin dhe avancimin e tij/saj,</w:t>
            </w:r>
          </w:p>
          <w:p w14:paraId="5F07E871" w14:textId="38017560" w:rsidR="00852E12" w:rsidRPr="00AC7702" w:rsidRDefault="00852E12" w:rsidP="006A1FEB">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72DC18A1"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8C9CC73"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V-A.6</w:t>
            </w:r>
          </w:p>
          <w:p w14:paraId="4BE2E63F"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821E5AE" w14:textId="6F378194" w:rsidR="006A1FEB" w:rsidRPr="00AC7702" w:rsidRDefault="006A1FEB" w:rsidP="006A1FEB">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vendos synime për mësimin dhe zhvillimin personal dhe për të punuar në tejkalimin e sfidave që dalin në rrugën drejt realizimit të tyre,</w:t>
            </w:r>
          </w:p>
          <w:p w14:paraId="5AA7CFCF" w14:textId="2DAF5AD2"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3E0B58AF"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E6CB2A2"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882E233" w14:textId="77777777" w:rsidR="006A1FEB" w:rsidRPr="00AC7702" w:rsidRDefault="006A1FEB" w:rsidP="006A1FEB">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përdorë përvojat e tij për të lehtësuar mësimin e tij dhe për të përshtatur sjelljen e tij në të ardhmen,</w:t>
            </w:r>
          </w:p>
          <w:p w14:paraId="5B0DDE05" w14:textId="3B3BF9B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7B295D9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455F682"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6E3BF012" w14:textId="77777777" w:rsidR="006A1FEB" w:rsidRPr="00AC7702" w:rsidRDefault="006A1FEB" w:rsidP="006A1FEB">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komunikojë me të tjerët dhe të paraqitet në mënyrë të përshtatshme për situatën,</w:t>
            </w:r>
          </w:p>
          <w:p w14:paraId="00DEB744" w14:textId="06E7A9A4"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67BCFF4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CF8DC19"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V-A.14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477F9D7" w14:textId="77777777" w:rsidR="00357CCC" w:rsidRPr="00AC7702" w:rsidRDefault="00357CCC" w:rsidP="00357C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dëgjojë në mënyrë aktive dhe të përgjigjet siç duhet, duke treguar ndjeshmëri dhe mirëkuptim për të tjerët dhe duke shprehur shqetësimet dhe nevojat e veta në mënyrë konstruktive,</w:t>
            </w:r>
          </w:p>
          <w:p w14:paraId="722099E6" w14:textId="0063A8FC"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475A10C8"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899D780"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FDD0C62" w14:textId="77777777" w:rsidR="00357CCC" w:rsidRPr="00AC7702" w:rsidRDefault="00357CCC" w:rsidP="00357C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për të bashkëpunuar me të tjerët në arritjen e qëllimeve të përbashkëta, duke ndarë pikëpamjet dhe nevojat e veta me të tjerët dhe duke marrë parasysh pikëpamjet dhe nevojat e të tjerëve,</w:t>
            </w:r>
          </w:p>
          <w:p w14:paraId="20ED36BF" w14:textId="0A568C10"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5E400E4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542A8DD"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V-A.17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6BB2E8B" w14:textId="5FFC439D" w:rsidR="00357CCC" w:rsidRPr="00AC7702" w:rsidRDefault="00357CCC" w:rsidP="00357C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 xml:space="preserve">për të kërkuar </w:t>
            </w:r>
            <w:r w:rsidR="006A1FEB" w:rsidRPr="00AC7702">
              <w:rPr>
                <w:kern w:val="0"/>
                <w:position w:val="-1"/>
                <w:lang w:val="sq-AL" w:eastAsia="zh-CN"/>
              </w:rPr>
              <w:t>informata reciproke</w:t>
            </w:r>
            <w:r w:rsidRPr="00AC7702">
              <w:rPr>
                <w:kern w:val="0"/>
                <w:position w:val="-1"/>
                <w:lang w:val="sq-AL" w:eastAsia="zh-CN"/>
              </w:rPr>
              <w:t xml:space="preserve"> dhe mbështetje për veten, por edhe për të dhënë reagime dhe mbështetje konstruktive në dobi të të tjerëve,</w:t>
            </w:r>
          </w:p>
          <w:p w14:paraId="495508D1" w14:textId="3548045A"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46A7DFA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A714151"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F859905" w14:textId="77777777" w:rsidR="00357CCC" w:rsidRPr="00AC7702" w:rsidRDefault="00357CCC" w:rsidP="00357C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për të bërë sugjerime, për të shqyrtuar mundësi të ndryshme dhe për të parashikuar pasojat për të nxjerrë përfundime dhe për të marrë vendime racionale,</w:t>
            </w:r>
          </w:p>
          <w:p w14:paraId="45E393BF" w14:textId="26DBBDF0"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852E12" w:rsidRPr="00AC7702" w14:paraId="4C0D6B1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13AE3C7"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V-A.21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B411D4A" w14:textId="2B00B361" w:rsidR="00852E12" w:rsidRPr="00AC7702" w:rsidRDefault="00357CCC"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për të analizuar, vlerësuar dhe përmirësuar mësimin e tyre.</w:t>
            </w:r>
          </w:p>
        </w:tc>
      </w:tr>
      <w:tr w:rsidR="00852E12" w:rsidRPr="00AC7702" w14:paraId="55E30CAC" w14:textId="77777777" w:rsidTr="00CC1F90">
        <w:trPr>
          <w:trHeight w:val="255"/>
        </w:trPr>
        <w:tc>
          <w:tcPr>
            <w:tcW w:w="1418" w:type="dxa"/>
            <w:tcBorders>
              <w:top w:val="single" w:sz="4" w:space="0" w:color="000000"/>
              <w:left w:val="single" w:sz="4" w:space="0" w:color="000000"/>
              <w:bottom w:val="single" w:sz="4" w:space="0" w:color="000000"/>
            </w:tcBorders>
            <w:shd w:val="clear" w:color="auto" w:fill="D9E2F3"/>
          </w:tcPr>
          <w:p w14:paraId="39D2F919"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6DAB0B72" w14:textId="78BAA23F" w:rsidR="00852E12" w:rsidRPr="00AC7702" w:rsidRDefault="006A1FEB" w:rsidP="00852E12">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val="sq-AL" w:eastAsia="zh-CN"/>
              </w:rPr>
            </w:pPr>
            <w:r w:rsidRPr="00AC7702">
              <w:rPr>
                <w:i/>
                <w:kern w:val="0"/>
                <w:position w:val="-1"/>
                <w:lang w:val="sq-AL" w:eastAsia="zh-CN"/>
              </w:rPr>
              <w:t>Nxënësi/ nxënësja kupton dhe pranon se</w:t>
            </w:r>
            <w:r w:rsidR="00852E12" w:rsidRPr="00AC7702">
              <w:rPr>
                <w:i/>
                <w:kern w:val="0"/>
                <w:position w:val="-1"/>
                <w:lang w:val="sq-AL" w:eastAsia="zh-CN"/>
              </w:rPr>
              <w:t>:</w:t>
            </w:r>
          </w:p>
        </w:tc>
      </w:tr>
      <w:tr w:rsidR="00852E12" w:rsidRPr="00AC7702" w14:paraId="629F4716"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CC3F52D" w14:textId="4D8D4370"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w:t>
            </w:r>
            <w:r w:rsidR="00053EB0" w:rsidRPr="00AC7702">
              <w:rPr>
                <w:kern w:val="0"/>
                <w:position w:val="-1"/>
                <w:lang w:val="sq-AL" w:eastAsia="zh-CN"/>
              </w:rPr>
              <w:t>B</w:t>
            </w:r>
            <w:r w:rsidRPr="00AC7702">
              <w:rPr>
                <w:kern w:val="0"/>
                <w:position w:val="-1"/>
                <w:lang w:val="sq-AL" w:eastAsia="zh-CN"/>
              </w:rPr>
              <w:t>.3</w:t>
            </w:r>
          </w:p>
          <w:p w14:paraId="026A10DC" w14:textId="7777777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A156A64" w14:textId="25E24D10" w:rsidR="00852E12" w:rsidRPr="00AC7702" w:rsidRDefault="0000290F"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arritjet dhe mirëqenia e tij varen në masën më të madhe nga përpjekja që ai/ajo investon dhe nga rezultatet që ai/ajo arrin,</w:t>
            </w:r>
          </w:p>
        </w:tc>
      </w:tr>
      <w:tr w:rsidR="00852E12" w:rsidRPr="00AC7702" w14:paraId="3E161AA5"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1376EFC9" w14:textId="09D8191C"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w:t>
            </w:r>
            <w:r w:rsidR="00053EB0" w:rsidRPr="00AC7702">
              <w:rPr>
                <w:kern w:val="0"/>
                <w:position w:val="-1"/>
                <w:lang w:val="sq-AL" w:eastAsia="zh-CN"/>
              </w:rPr>
              <w:t>B</w:t>
            </w:r>
            <w:r w:rsidRPr="00AC7702">
              <w:rPr>
                <w:kern w:val="0"/>
                <w:position w:val="-1"/>
                <w:lang w:val="sq-AL" w:eastAsia="zh-CN"/>
              </w:rPr>
              <w:t>.7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4D9AEDC" w14:textId="1AACA701" w:rsidR="00852E12" w:rsidRPr="00AC7702" w:rsidRDefault="0000290F"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iniciativa, këmbëngulja, qëndrueshmëria dhe përgjegjësia janë të rëndësishme për kryerjen e detyrave, arritjen e qëllimeve dhe tejkalimin e sfidave në situatat e përditshme,</w:t>
            </w:r>
          </w:p>
        </w:tc>
      </w:tr>
      <w:tr w:rsidR="00852E12" w:rsidRPr="00AC7702" w14:paraId="0B83AD96" w14:textId="77777777" w:rsidTr="00CC1F90">
        <w:trPr>
          <w:trHeight w:val="817"/>
        </w:trPr>
        <w:tc>
          <w:tcPr>
            <w:tcW w:w="1418" w:type="dxa"/>
            <w:tcBorders>
              <w:top w:val="single" w:sz="4" w:space="0" w:color="000000"/>
              <w:left w:val="single" w:sz="4" w:space="0" w:color="000000"/>
              <w:bottom w:val="single" w:sz="4" w:space="0" w:color="000000"/>
            </w:tcBorders>
            <w:shd w:val="clear" w:color="auto" w:fill="auto"/>
          </w:tcPr>
          <w:p w14:paraId="7108F4EB" w14:textId="5FE2F2E7"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lastRenderedPageBreak/>
              <w:t>V-</w:t>
            </w:r>
            <w:r w:rsidR="00053EB0" w:rsidRPr="00AC7702">
              <w:rPr>
                <w:kern w:val="0"/>
                <w:position w:val="-1"/>
                <w:lang w:val="sq-AL" w:eastAsia="zh-CN"/>
              </w:rPr>
              <w:t>B</w:t>
            </w:r>
            <w:r w:rsidRPr="00AC7702">
              <w:rPr>
                <w:kern w:val="0"/>
                <w:position w:val="-1"/>
                <w:lang w:val="sq-AL" w:eastAsia="zh-CN"/>
              </w:rPr>
              <w:t>.8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FA8D86C" w14:textId="40D08FB4" w:rsidR="00852E12" w:rsidRPr="00AC7702" w:rsidRDefault="0000290F"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 xml:space="preserve">ndërveprimi me të tjerët është i dyanshëm - pasi </w:t>
            </w:r>
            <w:r w:rsidR="002661A5" w:rsidRPr="00AC7702">
              <w:rPr>
                <w:kern w:val="0"/>
                <w:position w:val="-1"/>
                <w:lang w:val="sq-AL" w:eastAsia="zh-CN"/>
              </w:rPr>
              <w:t xml:space="preserve">që </w:t>
            </w:r>
            <w:r w:rsidRPr="00AC7702">
              <w:rPr>
                <w:kern w:val="0"/>
                <w:position w:val="-1"/>
                <w:lang w:val="sq-AL" w:eastAsia="zh-CN"/>
              </w:rPr>
              <w:t>ai/ajo ka të drejtë t'u kërkojë të tjerëve që t'i mundësojnë të kënaqë interesat dhe nevojat e veta, ai gjithashtu ka përgjegjësinë t'u japë hapësirë ​​të tjerëve për të kënaqur interesat dhe nevojat e tyre;</w:t>
            </w:r>
          </w:p>
        </w:tc>
      </w:tr>
      <w:tr w:rsidR="00852E12" w:rsidRPr="00AC7702" w14:paraId="28971B4F"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55A6FAD4" w14:textId="6F922B9B" w:rsidR="00852E12" w:rsidRPr="00AC770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w:t>
            </w:r>
            <w:r w:rsidR="00053EB0" w:rsidRPr="00AC7702">
              <w:rPr>
                <w:kern w:val="0"/>
                <w:position w:val="-1"/>
                <w:lang w:val="sq-AL" w:eastAsia="zh-CN"/>
              </w:rPr>
              <w:t>B</w:t>
            </w:r>
            <w:r w:rsidRPr="00AC7702">
              <w:rPr>
                <w:kern w:val="0"/>
                <w:position w:val="-1"/>
                <w:lang w:val="sq-AL" w:eastAsia="zh-CN"/>
              </w:rPr>
              <w:t>.9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1F17EB8" w14:textId="509B26CC" w:rsidR="00852E12" w:rsidRPr="00AC7702" w:rsidRDefault="0000290F"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kërkimi i informatave reciproke komenteve dhe pranimi i kritikave konstruktive çon në përparimin personal në nivel individual dhe shoqëror.</w:t>
            </w:r>
          </w:p>
        </w:tc>
      </w:tr>
    </w:tbl>
    <w:p w14:paraId="3450743C" w14:textId="77777777" w:rsidR="005E54CC" w:rsidRPr="00AC7702" w:rsidRDefault="005E54CC" w:rsidP="00A9766E">
      <w:pPr>
        <w:suppressAutoHyphens w:val="0"/>
        <w:spacing w:line="256" w:lineRule="auto"/>
        <w:textDirection w:val="btLr"/>
        <w:textAlignment w:val="top"/>
        <w:outlineLvl w:val="0"/>
        <w:rPr>
          <w:kern w:val="0"/>
          <w:position w:val="-1"/>
          <w:lang w:val="sq-AL" w:eastAsia="zh-CN"/>
        </w:rPr>
      </w:pPr>
    </w:p>
    <w:p w14:paraId="47FF5D99" w14:textId="5F2827AA" w:rsidR="001463C3" w:rsidRPr="00AC7702" w:rsidRDefault="002661A5" w:rsidP="0097145D">
      <w:pPr>
        <w:suppressAutoHyphens w:val="0"/>
        <w:spacing w:line="256" w:lineRule="auto"/>
        <w:textDirection w:val="btLr"/>
        <w:textAlignment w:val="top"/>
        <w:outlineLvl w:val="0"/>
        <w:rPr>
          <w:kern w:val="0"/>
          <w:position w:val="-1"/>
          <w:lang w:val="sq-AL" w:eastAsia="zh-CN"/>
        </w:rPr>
      </w:pPr>
      <w:r w:rsidRPr="00AC7702">
        <w:rPr>
          <w:kern w:val="0"/>
          <w:position w:val="-1"/>
          <w:lang w:val="sq-AL" w:eastAsia="zh-CN"/>
        </w:rPr>
        <w:t>Programi mësimor përfshin edhe kompetenca relevante nga fusha</w:t>
      </w:r>
      <w:r w:rsidR="001463C3" w:rsidRPr="00AC7702">
        <w:rPr>
          <w:kern w:val="0"/>
          <w:position w:val="-1"/>
          <w:lang w:val="sq-AL" w:eastAsia="zh-CN"/>
        </w:rPr>
        <w:t xml:space="preserve"> </w:t>
      </w:r>
      <w:r w:rsidRPr="00AC7702">
        <w:rPr>
          <w:b/>
          <w:bCs/>
          <w:kern w:val="0"/>
          <w:position w:val="-1"/>
          <w:lang w:val="sq-AL" w:eastAsia="zh-CN"/>
        </w:rPr>
        <w:t>Kultura shoqërore dhe demokratike</w:t>
      </w:r>
      <w:r w:rsidRPr="00AC7702">
        <w:rPr>
          <w:kern w:val="0"/>
          <w:position w:val="-1"/>
          <w:lang w:val="sq-AL" w:eastAsia="zh-CN"/>
        </w:rPr>
        <w:t xml:space="preserve"> e Standardeve </w:t>
      </w:r>
      <w:r w:rsidR="00B5180F" w:rsidRPr="00AC7702">
        <w:rPr>
          <w:kern w:val="0"/>
          <w:position w:val="-1"/>
          <w:lang w:val="sq-AL" w:eastAsia="zh-CN"/>
        </w:rPr>
        <w:t>Kombëtare</w:t>
      </w:r>
      <w:r w:rsidR="001463C3" w:rsidRPr="00AC7702">
        <w:rPr>
          <w:kern w:val="0"/>
          <w:position w:val="-1"/>
          <w:lang w:val="sq-AL" w:eastAsia="zh-CN"/>
        </w:rPr>
        <w:t>:</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AC7702" w14:paraId="58F399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AB69465"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3967AA0D" w14:textId="6559FB62" w:rsidR="001463C3" w:rsidRPr="00AC7702" w:rsidRDefault="008B756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i/>
                <w:kern w:val="0"/>
                <w:position w:val="-1"/>
                <w:lang w:val="sq-AL" w:eastAsia="zh-CN"/>
              </w:rPr>
              <w:t>Nxënësi/nxënësja  di dhe mund</w:t>
            </w:r>
            <w:r w:rsidR="001463C3" w:rsidRPr="00AC7702">
              <w:rPr>
                <w:i/>
                <w:kern w:val="0"/>
                <w:position w:val="-1"/>
                <w:lang w:val="sq-AL" w:eastAsia="zh-CN"/>
              </w:rPr>
              <w:t>:</w:t>
            </w:r>
          </w:p>
        </w:tc>
      </w:tr>
      <w:tr w:rsidR="001463C3" w:rsidRPr="00AC7702" w14:paraId="0D02D30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4630876" w14:textId="77777777" w:rsidR="001463C3" w:rsidRPr="00AC7702" w:rsidRDefault="001463C3"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VI-А.2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48416D" w14:textId="19A76876" w:rsidR="001463C3" w:rsidRPr="00AC7702" w:rsidRDefault="00517B39"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analizojë sjelljen e vet për të përmirësuar, duke vendosur synime reale dhe të arritshme për veprim aktiv në komunitet,</w:t>
            </w:r>
          </w:p>
        </w:tc>
      </w:tr>
      <w:tr w:rsidR="001463C3" w:rsidRPr="00AC7702" w14:paraId="297E4BA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4066AAFB"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DBA2731" w14:textId="04A71EA5" w:rsidR="001463C3" w:rsidRPr="00AC7702" w:rsidRDefault="007670CC" w:rsidP="007670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të formulojë dhe argumentojë pikëpamjet e tij, të dëgjojë dhe analizojë pikëpamjet e njerëzve të tjerë dhe t'i trajtojë me respekt, edhe kur nuk është dakord,</w:t>
            </w:r>
          </w:p>
        </w:tc>
      </w:tr>
      <w:tr w:rsidR="001463C3" w:rsidRPr="00AC7702" w14:paraId="7C860CE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D284E9B"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4EC4286" w14:textId="627C41F8" w:rsidR="007670CC" w:rsidRPr="00AC7702" w:rsidRDefault="00617097" w:rsidP="007670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t’i</w:t>
            </w:r>
            <w:r w:rsidR="007670CC" w:rsidRPr="00AC7702">
              <w:rPr>
                <w:kern w:val="0"/>
                <w:position w:val="-1"/>
                <w:lang w:val="sq-AL" w:eastAsia="zh-CN"/>
              </w:rPr>
              <w:t xml:space="preserve"> kupt</w:t>
            </w:r>
            <w:r w:rsidRPr="00AC7702">
              <w:rPr>
                <w:kern w:val="0"/>
                <w:position w:val="-1"/>
                <w:lang w:val="sq-AL" w:eastAsia="zh-CN"/>
              </w:rPr>
              <w:t>oj</w:t>
            </w:r>
            <w:r w:rsidR="007670CC" w:rsidRPr="00AC7702">
              <w:rPr>
                <w:kern w:val="0"/>
                <w:position w:val="-1"/>
                <w:lang w:val="sq-AL" w:eastAsia="zh-CN"/>
              </w:rPr>
              <w:t xml:space="preserve"> dallimet midis njerëzve mbi çdo bazë (gjinia dhe përkatësia etnike, mosha, aftësitë, statusi social, orientimi seksual, etj.),</w:t>
            </w:r>
          </w:p>
          <w:p w14:paraId="3E5C7876" w14:textId="71D54D18" w:rsidR="001463C3" w:rsidRPr="00AC7702" w:rsidRDefault="001463C3" w:rsidP="007670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r>
      <w:tr w:rsidR="001463C3" w:rsidRPr="00AC7702" w14:paraId="18DB515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DAAB391"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8B7A900" w14:textId="338388DD" w:rsidR="001463C3" w:rsidRPr="00AC7702" w:rsidRDefault="007670CC" w:rsidP="007670C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 xml:space="preserve">të njohë praninë e stereotipeve dhe paragjykimeve te vetja dhe të tjerët </w:t>
            </w:r>
            <w:r w:rsidR="00617097" w:rsidRPr="00AC7702">
              <w:rPr>
                <w:kern w:val="0"/>
                <w:position w:val="-1"/>
                <w:lang w:val="sq-AL" w:eastAsia="zh-CN"/>
              </w:rPr>
              <w:t xml:space="preserve">si </w:t>
            </w:r>
            <w:r w:rsidRPr="00AC7702">
              <w:rPr>
                <w:kern w:val="0"/>
                <w:position w:val="-1"/>
                <w:lang w:val="sq-AL" w:eastAsia="zh-CN"/>
              </w:rPr>
              <w:t>dhe të kundërshtojë diskriminimin</w:t>
            </w:r>
          </w:p>
        </w:tc>
      </w:tr>
      <w:tr w:rsidR="00486652" w:rsidRPr="00AC7702" w14:paraId="0FB06356"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47E2B9C" w14:textId="264FFA6C" w:rsidR="00486652" w:rsidRPr="00AC7702" w:rsidRDefault="00486652"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75C0173" w14:textId="168B39E0" w:rsidR="00486652" w:rsidRPr="00AC7702" w:rsidRDefault="007670C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 xml:space="preserve"> të percept</w:t>
            </w:r>
            <w:r w:rsidR="00617097" w:rsidRPr="00AC7702">
              <w:rPr>
                <w:kern w:val="0"/>
                <w:position w:val="-1"/>
                <w:lang w:val="sq-AL" w:eastAsia="zh-CN"/>
              </w:rPr>
              <w:t>oj</w:t>
            </w:r>
            <w:r w:rsidRPr="00AC7702">
              <w:rPr>
                <w:kern w:val="0"/>
                <w:position w:val="-1"/>
                <w:lang w:val="sq-AL" w:eastAsia="zh-CN"/>
              </w:rPr>
              <w:t xml:space="preserve"> atë që i bashkon dhe çfarë i ndan njerëzit në komunitet, për të gjetur mënyra për të kontribuar në përparimin e komunitetit, duke marrë parasysh nevojat dhe interesat e të gjithëve.</w:t>
            </w:r>
          </w:p>
        </w:tc>
      </w:tr>
      <w:tr w:rsidR="001463C3" w:rsidRPr="00AC7702" w14:paraId="2963CFE2" w14:textId="77777777" w:rsidTr="00CC1F90">
        <w:trPr>
          <w:trHeight w:val="347"/>
        </w:trPr>
        <w:tc>
          <w:tcPr>
            <w:tcW w:w="1418" w:type="dxa"/>
            <w:tcBorders>
              <w:top w:val="single" w:sz="4" w:space="0" w:color="000000"/>
              <w:left w:val="single" w:sz="4" w:space="0" w:color="000000"/>
              <w:bottom w:val="single" w:sz="4" w:space="0" w:color="000000"/>
            </w:tcBorders>
            <w:shd w:val="clear" w:color="auto" w:fill="D9E2F3"/>
          </w:tcPr>
          <w:p w14:paraId="30CC8FD6" w14:textId="77777777" w:rsidR="001463C3" w:rsidRPr="00AC7702" w:rsidRDefault="001463C3" w:rsidP="001463C3">
            <w:pPr>
              <w:rPr>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32B6C9AD" w14:textId="73984FA9" w:rsidR="001463C3" w:rsidRPr="00AC7702" w:rsidRDefault="008C3738"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val="sq-AL" w:eastAsia="zh-CN"/>
              </w:rPr>
            </w:pPr>
            <w:r w:rsidRPr="00AC7702">
              <w:rPr>
                <w:i/>
                <w:kern w:val="0"/>
                <w:position w:val="-1"/>
                <w:lang w:val="sq-AL" w:eastAsia="zh-CN"/>
              </w:rPr>
              <w:t>Nxënësi</w:t>
            </w:r>
            <w:r w:rsidR="001463C3" w:rsidRPr="00AC7702">
              <w:rPr>
                <w:i/>
                <w:kern w:val="0"/>
                <w:position w:val="-1"/>
                <w:lang w:val="sq-AL" w:eastAsia="zh-CN"/>
              </w:rPr>
              <w:t>/</w:t>
            </w:r>
            <w:r w:rsidRPr="00AC7702">
              <w:rPr>
                <w:i/>
                <w:kern w:val="0"/>
                <w:position w:val="-1"/>
                <w:lang w:val="sq-AL" w:eastAsia="zh-CN"/>
              </w:rPr>
              <w:t>nxënësja kupton dhe pranon se</w:t>
            </w:r>
            <w:r w:rsidR="001463C3" w:rsidRPr="00AC7702">
              <w:rPr>
                <w:i/>
                <w:kern w:val="0"/>
                <w:position w:val="-1"/>
                <w:lang w:val="sq-AL" w:eastAsia="zh-CN"/>
              </w:rPr>
              <w:t>:</w:t>
            </w:r>
          </w:p>
        </w:tc>
      </w:tr>
      <w:tr w:rsidR="001463C3" w:rsidRPr="00AC7702" w14:paraId="77034177"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752AE95D" w14:textId="0F83EB80" w:rsidR="001463C3" w:rsidRPr="00AC7702" w:rsidRDefault="001463C3"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lang w:val="sq-AL"/>
              </w:rPr>
              <w:t>VI-</w:t>
            </w:r>
            <w:r w:rsidR="00617097" w:rsidRPr="00AC7702">
              <w:rPr>
                <w:lang w:val="sq-AL"/>
              </w:rPr>
              <w:t>B</w:t>
            </w:r>
            <w:r w:rsidRPr="00AC7702">
              <w:rPr>
                <w:lang w:val="sq-AL"/>
              </w:rPr>
              <w:t>.1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A4793F1" w14:textId="5DF2C6A5" w:rsidR="001463C3" w:rsidRPr="00AC7702" w:rsidRDefault="00A47117"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nuk duhet të diskriminojnë në bazë të dallimeve ndërmjet njerëzve (gjinia dhe përkatësia etnike, mosha, aftësitë, statusi social, orientimi seksual, etj.),</w:t>
            </w:r>
          </w:p>
        </w:tc>
      </w:tr>
      <w:tr w:rsidR="001463C3" w:rsidRPr="00AC7702" w14:paraId="4E574549"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52F365EB" w14:textId="7E0C406D" w:rsidR="001463C3" w:rsidRPr="00AC7702" w:rsidRDefault="001463C3"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w:t>
            </w:r>
            <w:r w:rsidR="00617097" w:rsidRPr="00AC7702">
              <w:rPr>
                <w:kern w:val="0"/>
                <w:position w:val="-1"/>
                <w:lang w:val="sq-AL" w:eastAsia="zh-CN"/>
              </w:rPr>
              <w:t>B</w:t>
            </w:r>
            <w:r w:rsidRPr="00AC7702">
              <w:rPr>
                <w:kern w:val="0"/>
                <w:position w:val="-1"/>
                <w:lang w:val="sq-AL" w:eastAsia="zh-CN"/>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E99D398" w14:textId="6F4B7B89" w:rsidR="001463C3" w:rsidRPr="00AC7702" w:rsidRDefault="00A47117"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lang w:val="sq-AL"/>
              </w:rPr>
              <w:t>të drejtat e njeriut janë universale, ndërsa kufijtë e të drejtave të secilit individ janë të drejtat dhe liritë e të tjerëve</w:t>
            </w:r>
            <w:r w:rsidR="005312C0" w:rsidRPr="00AC7702">
              <w:rPr>
                <w:lang w:val="sq-AL"/>
              </w:rPr>
              <w:t>,</w:t>
            </w:r>
          </w:p>
        </w:tc>
      </w:tr>
      <w:tr w:rsidR="005312C0" w:rsidRPr="00AC7702" w14:paraId="39C95055"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1888EBBC" w14:textId="05B8D4B5" w:rsidR="005312C0" w:rsidRPr="00AC7702" w:rsidRDefault="005312C0"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w:t>
            </w:r>
            <w:r w:rsidR="00617097" w:rsidRPr="00AC7702">
              <w:rPr>
                <w:kern w:val="0"/>
                <w:position w:val="-1"/>
                <w:lang w:val="sq-AL" w:eastAsia="zh-CN"/>
              </w:rPr>
              <w:t>B</w:t>
            </w:r>
            <w:r w:rsidRPr="00AC7702">
              <w:rPr>
                <w:kern w:val="0"/>
                <w:position w:val="-1"/>
                <w:lang w:val="sq-AL" w:eastAsia="zh-CN"/>
              </w:rPr>
              <w:t>.5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7C849F0" w14:textId="21B10938" w:rsidR="005312C0" w:rsidRPr="00AC7702" w:rsidRDefault="00DD2EDC" w:rsidP="001463C3">
            <w:pPr>
              <w:suppressAutoHyphens w:val="0"/>
              <w:spacing w:after="0" w:line="240" w:lineRule="auto"/>
              <w:ind w:leftChars="-1" w:hangingChars="1" w:hanging="2"/>
              <w:textDirection w:val="btLr"/>
              <w:textAlignment w:val="top"/>
              <w:outlineLvl w:val="0"/>
              <w:rPr>
                <w:lang w:val="sq-AL"/>
              </w:rPr>
            </w:pPr>
            <w:r w:rsidRPr="00AC7702">
              <w:rPr>
                <w:lang w:val="sq-AL"/>
              </w:rPr>
              <w:t>barazia dhe kohezioni social janë të nevojshme për funksionimin e suksesshëm të komunitetit.</w:t>
            </w:r>
          </w:p>
        </w:tc>
      </w:tr>
    </w:tbl>
    <w:p w14:paraId="0509DDE9" w14:textId="77777777" w:rsidR="001463C3" w:rsidRPr="00AC7702" w:rsidRDefault="001463C3" w:rsidP="001463C3">
      <w:pPr>
        <w:suppressAutoHyphens w:val="0"/>
        <w:spacing w:line="256" w:lineRule="auto"/>
        <w:ind w:leftChars="-1" w:hangingChars="1" w:hanging="2"/>
        <w:textDirection w:val="btLr"/>
        <w:textAlignment w:val="top"/>
        <w:outlineLvl w:val="0"/>
        <w:rPr>
          <w:kern w:val="0"/>
          <w:position w:val="-1"/>
          <w:lang w:val="sq-AL" w:eastAsia="zh-CN"/>
        </w:rPr>
      </w:pPr>
    </w:p>
    <w:p w14:paraId="6692E5B2" w14:textId="592DB4FB" w:rsidR="001463C3" w:rsidRPr="00AC7702" w:rsidRDefault="00CA4F5B" w:rsidP="001463C3">
      <w:pPr>
        <w:suppressAutoHyphens w:val="0"/>
        <w:spacing w:line="256"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Programi mësimor përfshin edhe kompetencat relevante nga fusha e Teknikës</w:t>
      </w:r>
      <w:r w:rsidR="001463C3" w:rsidRPr="00AC7702">
        <w:rPr>
          <w:b/>
          <w:kern w:val="0"/>
          <w:position w:val="-1"/>
          <w:lang w:val="sq-AL" w:eastAsia="zh-CN"/>
        </w:rPr>
        <w:t xml:space="preserve">, </w:t>
      </w:r>
      <w:r w:rsidRPr="00AC7702">
        <w:rPr>
          <w:b/>
          <w:kern w:val="0"/>
          <w:position w:val="-1"/>
          <w:lang w:val="sq-AL" w:eastAsia="zh-CN"/>
        </w:rPr>
        <w:t>teknologjisë dhe Sipërmar</w:t>
      </w:r>
      <w:r w:rsidR="00AC7702">
        <w:rPr>
          <w:b/>
          <w:kern w:val="0"/>
          <w:position w:val="-1"/>
          <w:lang w:val="sq-AL" w:eastAsia="zh-CN"/>
        </w:rPr>
        <w:t>r</w:t>
      </w:r>
      <w:r w:rsidRPr="00AC7702">
        <w:rPr>
          <w:b/>
          <w:kern w:val="0"/>
          <w:position w:val="-1"/>
          <w:lang w:val="sq-AL" w:eastAsia="zh-CN"/>
        </w:rPr>
        <w:t>ësisë së Standardeve Kombëtare</w:t>
      </w:r>
      <w:r w:rsidR="001463C3" w:rsidRPr="00AC7702">
        <w:rPr>
          <w:kern w:val="0"/>
          <w:position w:val="-1"/>
          <w:lang w:val="sq-AL" w:eastAsia="zh-CN"/>
        </w:rPr>
        <w:t>:</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AC7702" w14:paraId="4F7F035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C82C464"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bookmarkStart w:id="2" w:name="_Hlk126239730"/>
          </w:p>
        </w:tc>
        <w:tc>
          <w:tcPr>
            <w:tcW w:w="12474" w:type="dxa"/>
            <w:tcBorders>
              <w:top w:val="single" w:sz="4" w:space="0" w:color="000000"/>
              <w:bottom w:val="single" w:sz="4" w:space="0" w:color="000000"/>
              <w:right w:val="single" w:sz="4" w:space="0" w:color="000000"/>
            </w:tcBorders>
            <w:shd w:val="clear" w:color="auto" w:fill="D9E2F3"/>
          </w:tcPr>
          <w:p w14:paraId="2FB50B4B" w14:textId="3A488499" w:rsidR="001463C3" w:rsidRPr="00AC7702" w:rsidRDefault="00B5180F"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i/>
                <w:kern w:val="0"/>
                <w:position w:val="-1"/>
                <w:lang w:val="sq-AL" w:eastAsia="zh-CN"/>
              </w:rPr>
              <w:t>Nxënësi</w:t>
            </w:r>
            <w:r w:rsidR="001463C3" w:rsidRPr="00AC7702">
              <w:rPr>
                <w:i/>
                <w:kern w:val="0"/>
                <w:position w:val="-1"/>
                <w:lang w:val="sq-AL" w:eastAsia="zh-CN"/>
              </w:rPr>
              <w:t>/</w:t>
            </w:r>
            <w:r w:rsidRPr="00AC7702">
              <w:rPr>
                <w:i/>
                <w:kern w:val="0"/>
                <w:position w:val="-1"/>
                <w:lang w:val="sq-AL" w:eastAsia="zh-CN"/>
              </w:rPr>
              <w:t>nxënësja di  dhe /ose mund</w:t>
            </w:r>
            <w:r w:rsidR="001463C3" w:rsidRPr="00AC7702">
              <w:rPr>
                <w:i/>
                <w:kern w:val="0"/>
                <w:position w:val="-1"/>
                <w:lang w:val="sq-AL" w:eastAsia="zh-CN"/>
              </w:rPr>
              <w:t>:</w:t>
            </w:r>
          </w:p>
        </w:tc>
      </w:tr>
      <w:tr w:rsidR="001463C3" w:rsidRPr="00AC7702" w14:paraId="30858757"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6B07BFF"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B91B97B" w14:textId="67C51099" w:rsidR="001463C3" w:rsidRPr="00AC7702" w:rsidRDefault="00B5180F"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lang w:val="sq-AL"/>
              </w:rPr>
              <w:t>Të sqarojë për të shpjeguar sesi sistemet/produktet e avancuara teknike dhe teknologjike përmirësojnë jetën e përditshme të njerëzve.</w:t>
            </w:r>
          </w:p>
        </w:tc>
      </w:tr>
      <w:bookmarkEnd w:id="2"/>
      <w:tr w:rsidR="001463C3" w:rsidRPr="00AC7702" w14:paraId="2F5238C3" w14:textId="77777777" w:rsidTr="00CC1F90">
        <w:trPr>
          <w:trHeight w:val="277"/>
        </w:trPr>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cPr>
          <w:p w14:paraId="0DA5DE6A" w14:textId="0C80C250"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lang w:val="sq-AL"/>
              </w:rPr>
            </w:pPr>
            <w:r w:rsidRPr="00AC7702">
              <w:rPr>
                <w:lang w:val="sq-AL"/>
              </w:rPr>
              <w:t xml:space="preserve">             </w:t>
            </w:r>
            <w:r w:rsidR="00B5180F" w:rsidRPr="00AC7702">
              <w:rPr>
                <w:lang w:val="sq-AL"/>
              </w:rPr>
              <w:t>Nxënësi/nxënësja kupton dhe pranon se</w:t>
            </w:r>
            <w:r w:rsidRPr="00AC7702">
              <w:rPr>
                <w:i/>
                <w:kern w:val="0"/>
                <w:position w:val="-1"/>
                <w:lang w:val="sq-AL" w:eastAsia="zh-CN"/>
              </w:rPr>
              <w:t>:</w:t>
            </w:r>
          </w:p>
        </w:tc>
      </w:tr>
      <w:tr w:rsidR="001463C3" w:rsidRPr="00AC7702" w14:paraId="3487CECE" w14:textId="77777777" w:rsidTr="00CC1F90">
        <w:trPr>
          <w:trHeight w:val="601"/>
        </w:trPr>
        <w:tc>
          <w:tcPr>
            <w:tcW w:w="1418" w:type="dxa"/>
            <w:tcBorders>
              <w:top w:val="single" w:sz="4" w:space="0" w:color="000000"/>
              <w:left w:val="single" w:sz="4" w:space="0" w:color="000000"/>
              <w:bottom w:val="single" w:sz="4" w:space="0" w:color="000000"/>
            </w:tcBorders>
            <w:shd w:val="clear" w:color="auto" w:fill="auto"/>
          </w:tcPr>
          <w:p w14:paraId="005869C9" w14:textId="3D6EAC14" w:rsidR="001463C3" w:rsidRPr="00AC7702" w:rsidRDefault="001463C3" w:rsidP="001463C3">
            <w:pPr>
              <w:suppressAutoHyphens w:val="0"/>
              <w:spacing w:line="256"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lastRenderedPageBreak/>
              <w:t>VII-</w:t>
            </w:r>
            <w:r w:rsidR="00B5180F" w:rsidRPr="00AC7702">
              <w:rPr>
                <w:kern w:val="0"/>
                <w:position w:val="-1"/>
                <w:lang w:val="sq-AL" w:eastAsia="zh-CN"/>
              </w:rPr>
              <w:t>B</w:t>
            </w:r>
            <w:r w:rsidRPr="00AC7702">
              <w:rPr>
                <w:kern w:val="0"/>
                <w:position w:val="-1"/>
                <w:lang w:val="sq-AL" w:eastAsia="zh-CN"/>
              </w:rP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DEE86F" w14:textId="205C1124" w:rsidR="001463C3" w:rsidRPr="00AC7702" w:rsidRDefault="00B853BE" w:rsidP="001463C3">
            <w:pPr>
              <w:suppressAutoHyphens w:val="0"/>
              <w:spacing w:line="256"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etika e punës, ndjeshmëria kulturore dhe qëndrimi ndaj të tjerëve janë të rëndësishme për krijimin dhe ruajtjen e një klime pozitive pune.</w:t>
            </w:r>
          </w:p>
        </w:tc>
      </w:tr>
    </w:tbl>
    <w:p w14:paraId="59158CF3" w14:textId="77777777" w:rsidR="001463C3" w:rsidRPr="00AC7702" w:rsidRDefault="001463C3" w:rsidP="001463C3">
      <w:pPr>
        <w:suppressAutoHyphens w:val="0"/>
        <w:spacing w:line="256" w:lineRule="auto"/>
        <w:ind w:leftChars="-1" w:hangingChars="1" w:hanging="2"/>
        <w:textDirection w:val="btLr"/>
        <w:textAlignment w:val="top"/>
        <w:outlineLvl w:val="0"/>
        <w:rPr>
          <w:kern w:val="0"/>
          <w:position w:val="-1"/>
          <w:lang w:val="sq-AL" w:eastAsia="zh-CN"/>
        </w:rPr>
      </w:pPr>
    </w:p>
    <w:p w14:paraId="2ACD377F" w14:textId="64ED6353" w:rsidR="001463C3" w:rsidRPr="00AC7702" w:rsidRDefault="00B853BE" w:rsidP="001463C3">
      <w:pPr>
        <w:suppressAutoHyphens w:val="0"/>
        <w:spacing w:line="256"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 xml:space="preserve">Programi mësimor përfshin edhe kompetencat përkatëse nga fusha e </w:t>
      </w:r>
      <w:r w:rsidRPr="00AC7702">
        <w:rPr>
          <w:b/>
          <w:bCs/>
          <w:kern w:val="0"/>
          <w:position w:val="-1"/>
          <w:lang w:val="sq-AL" w:eastAsia="zh-CN"/>
        </w:rPr>
        <w:t>Shprehjes artistike dhe kulturës</w:t>
      </w:r>
      <w:r w:rsidRPr="00AC7702">
        <w:rPr>
          <w:kern w:val="0"/>
          <w:position w:val="-1"/>
          <w:lang w:val="sq-AL" w:eastAsia="zh-CN"/>
        </w:rPr>
        <w:t xml:space="preserve"> të Standardeve Kombëtare:</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AC7702" w14:paraId="53020B73"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1DD6C839"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53CBF851" w14:textId="306EBD5E" w:rsidR="001463C3" w:rsidRPr="00AC7702" w:rsidRDefault="00F0008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i/>
                <w:kern w:val="0"/>
                <w:position w:val="-1"/>
                <w:lang w:val="sq-AL" w:eastAsia="zh-CN"/>
              </w:rPr>
              <w:t>Nxënësi/nxënësja  di dhe mund:</w:t>
            </w:r>
          </w:p>
        </w:tc>
      </w:tr>
      <w:tr w:rsidR="001463C3" w:rsidRPr="00AC7702" w14:paraId="1CD3BB5E"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07E1452"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VIII-A.6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FDE4396" w14:textId="27B58C75" w:rsidR="001463C3" w:rsidRPr="00AC7702" w:rsidRDefault="00D20B58"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për të identifikuar dallimet dhe ngjashmëritë midis kulturës së tyre dhe kulturave të tjera në mjedisin e tyre të afërt dhe më të gjerë dhe për të analizuar lidhjen dhe ndërvarësinë e tyre.</w:t>
            </w:r>
          </w:p>
        </w:tc>
      </w:tr>
      <w:tr w:rsidR="001463C3" w:rsidRPr="00AC7702" w14:paraId="390407A8" w14:textId="77777777" w:rsidTr="00CC1F90">
        <w:trPr>
          <w:trHeight w:val="273"/>
        </w:trPr>
        <w:tc>
          <w:tcPr>
            <w:tcW w:w="1418" w:type="dxa"/>
            <w:tcBorders>
              <w:top w:val="single" w:sz="4" w:space="0" w:color="000000"/>
              <w:left w:val="single" w:sz="4" w:space="0" w:color="000000"/>
              <w:bottom w:val="single" w:sz="4" w:space="0" w:color="000000"/>
            </w:tcBorders>
            <w:shd w:val="clear" w:color="auto" w:fill="D9E2F3"/>
          </w:tcPr>
          <w:p w14:paraId="01C7D1E1" w14:textId="77777777" w:rsidR="001463C3" w:rsidRPr="00AC7702"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sq-AL" w:eastAsia="zh-CN"/>
              </w:rPr>
            </w:pPr>
          </w:p>
        </w:tc>
        <w:tc>
          <w:tcPr>
            <w:tcW w:w="12474" w:type="dxa"/>
            <w:tcBorders>
              <w:top w:val="single" w:sz="4" w:space="0" w:color="000000"/>
              <w:bottom w:val="single" w:sz="4" w:space="0" w:color="000000"/>
              <w:right w:val="single" w:sz="4" w:space="0" w:color="000000"/>
            </w:tcBorders>
            <w:shd w:val="clear" w:color="auto" w:fill="D9E2F3"/>
          </w:tcPr>
          <w:p w14:paraId="69CB5836" w14:textId="12087BB1" w:rsidR="001463C3" w:rsidRPr="00AC7702" w:rsidRDefault="00D20B58"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val="sq-AL" w:eastAsia="zh-CN"/>
              </w:rPr>
            </w:pPr>
            <w:r w:rsidRPr="00AC7702">
              <w:rPr>
                <w:i/>
                <w:kern w:val="0"/>
                <w:position w:val="-1"/>
                <w:lang w:val="sq-AL" w:eastAsia="zh-CN"/>
              </w:rPr>
              <w:t>Nxënësi/nxënësja kupton dhe pranon se</w:t>
            </w:r>
            <w:r w:rsidR="001463C3" w:rsidRPr="00AC7702">
              <w:rPr>
                <w:i/>
                <w:kern w:val="0"/>
                <w:position w:val="-1"/>
                <w:lang w:val="sq-AL" w:eastAsia="zh-CN"/>
              </w:rPr>
              <w:t>:</w:t>
            </w:r>
          </w:p>
        </w:tc>
      </w:tr>
      <w:tr w:rsidR="001463C3" w:rsidRPr="00AC7702" w14:paraId="58A67108" w14:textId="77777777" w:rsidTr="00CC1F90">
        <w:trPr>
          <w:trHeight w:val="485"/>
        </w:trPr>
        <w:tc>
          <w:tcPr>
            <w:tcW w:w="1418" w:type="dxa"/>
            <w:tcBorders>
              <w:top w:val="single" w:sz="4" w:space="0" w:color="000000"/>
              <w:left w:val="single" w:sz="4" w:space="0" w:color="000000"/>
              <w:bottom w:val="single" w:sz="4" w:space="0" w:color="000000"/>
            </w:tcBorders>
            <w:shd w:val="clear" w:color="auto" w:fill="auto"/>
          </w:tcPr>
          <w:p w14:paraId="6AA6820F" w14:textId="1B249A48" w:rsidR="001463C3" w:rsidRPr="00AC7702" w:rsidRDefault="001463C3"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VIII-</w:t>
            </w:r>
            <w:r w:rsidR="00B13BB4" w:rsidRPr="00AC7702">
              <w:rPr>
                <w:kern w:val="0"/>
                <w:position w:val="-1"/>
                <w:lang w:val="sq-AL" w:eastAsia="zh-CN"/>
              </w:rPr>
              <w:t>B</w:t>
            </w:r>
            <w:r w:rsidRPr="00AC7702">
              <w:rPr>
                <w:kern w:val="0"/>
                <w:position w:val="-1"/>
                <w:lang w:val="sq-AL" w:eastAsia="zh-CN"/>
              </w:rP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CFCFD4B" w14:textId="130174A7" w:rsidR="00D20B58" w:rsidRPr="00AC7702" w:rsidRDefault="00AC7702" w:rsidP="00D20B58">
            <w:pPr>
              <w:suppressAutoHyphens w:val="0"/>
              <w:spacing w:after="0" w:line="240" w:lineRule="auto"/>
              <w:ind w:leftChars="-1" w:hangingChars="1" w:hanging="2"/>
              <w:textDirection w:val="btLr"/>
              <w:textAlignment w:val="top"/>
              <w:outlineLvl w:val="0"/>
              <w:rPr>
                <w:kern w:val="0"/>
                <w:position w:val="-1"/>
                <w:lang w:val="sq-AL" w:eastAsia="zh-CN"/>
              </w:rPr>
            </w:pPr>
            <w:r>
              <w:rPr>
                <w:kern w:val="0"/>
                <w:position w:val="-1"/>
                <w:lang w:val="sq-AL" w:eastAsia="zh-CN"/>
              </w:rPr>
              <w:t>dallimet</w:t>
            </w:r>
            <w:r w:rsidR="00D20B58" w:rsidRPr="00AC7702">
              <w:rPr>
                <w:kern w:val="0"/>
                <w:position w:val="-1"/>
                <w:lang w:val="sq-AL" w:eastAsia="zh-CN"/>
              </w:rPr>
              <w:t xml:space="preserve"> kulturor</w:t>
            </w:r>
            <w:r>
              <w:rPr>
                <w:kern w:val="0"/>
                <w:position w:val="-1"/>
                <w:lang w:val="sq-AL" w:eastAsia="zh-CN"/>
              </w:rPr>
              <w:t>e</w:t>
            </w:r>
            <w:r w:rsidR="00D20B58" w:rsidRPr="00AC7702">
              <w:rPr>
                <w:kern w:val="0"/>
                <w:position w:val="-1"/>
                <w:lang w:val="sq-AL" w:eastAsia="zh-CN"/>
              </w:rPr>
              <w:t xml:space="preserve"> ndikon në zhvillimin e identitetit të pjesëtarëve të kulturave të ndryshme,</w:t>
            </w:r>
          </w:p>
          <w:p w14:paraId="10D864F9" w14:textId="5DD4113C" w:rsidR="001463C3" w:rsidRPr="00AC7702" w:rsidRDefault="001463C3" w:rsidP="00D96B25">
            <w:pPr>
              <w:suppressAutoHyphens w:val="0"/>
              <w:spacing w:after="0" w:line="240" w:lineRule="auto"/>
              <w:ind w:leftChars="-1" w:hangingChars="1" w:hanging="2"/>
              <w:textDirection w:val="btLr"/>
              <w:textAlignment w:val="top"/>
              <w:outlineLvl w:val="0"/>
              <w:rPr>
                <w:kern w:val="0"/>
                <w:position w:val="-1"/>
                <w:lang w:val="sq-AL" w:eastAsia="zh-CN"/>
              </w:rPr>
            </w:pPr>
          </w:p>
        </w:tc>
      </w:tr>
      <w:tr w:rsidR="001463C3" w:rsidRPr="00AC7702" w14:paraId="04F99F33"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044B322D" w14:textId="2BE69D4D" w:rsidR="001463C3" w:rsidRPr="00AC7702" w:rsidRDefault="001463C3"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VIII-</w:t>
            </w:r>
            <w:r w:rsidR="00B13BB4" w:rsidRPr="00AC7702">
              <w:rPr>
                <w:kern w:val="0"/>
                <w:position w:val="-1"/>
                <w:lang w:val="sq-AL" w:eastAsia="zh-CN"/>
              </w:rPr>
              <w:t>B</w:t>
            </w:r>
            <w:r w:rsidRPr="00AC7702">
              <w:rPr>
                <w:kern w:val="0"/>
                <w:position w:val="-1"/>
                <w:lang w:val="sq-AL" w:eastAsia="zh-CN"/>
              </w:rPr>
              <w:t>.5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8D9AE44" w14:textId="77777777" w:rsidR="00D96B25" w:rsidRPr="00AC7702" w:rsidRDefault="00D96B25" w:rsidP="00D96B25">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dallimet ndërmjet kulturave duhet të shihen si mundësi për të mësuar dhe si sfidë për mirëkuptim dhe përparim të ndërsjellë,</w:t>
            </w:r>
          </w:p>
          <w:p w14:paraId="53D09BE6" w14:textId="13662E49" w:rsidR="001463C3" w:rsidRPr="00AC7702" w:rsidRDefault="001463C3" w:rsidP="001463C3">
            <w:pPr>
              <w:suppressAutoHyphens w:val="0"/>
              <w:spacing w:after="0" w:line="240" w:lineRule="auto"/>
              <w:ind w:leftChars="-1" w:hangingChars="1" w:hanging="2"/>
              <w:textDirection w:val="btLr"/>
              <w:textAlignment w:val="top"/>
              <w:outlineLvl w:val="0"/>
              <w:rPr>
                <w:kern w:val="0"/>
                <w:position w:val="-1"/>
                <w:lang w:val="sq-AL" w:eastAsia="zh-CN"/>
              </w:rPr>
            </w:pPr>
          </w:p>
        </w:tc>
      </w:tr>
      <w:tr w:rsidR="001463C3" w:rsidRPr="00AC7702" w14:paraId="2ED64268" w14:textId="77777777" w:rsidTr="00CC1F90">
        <w:trPr>
          <w:trHeight w:val="535"/>
        </w:trPr>
        <w:tc>
          <w:tcPr>
            <w:tcW w:w="1418" w:type="dxa"/>
            <w:tcBorders>
              <w:top w:val="single" w:sz="4" w:space="0" w:color="000000"/>
              <w:left w:val="single" w:sz="4" w:space="0" w:color="000000"/>
              <w:bottom w:val="single" w:sz="4" w:space="0" w:color="000000"/>
            </w:tcBorders>
            <w:shd w:val="clear" w:color="auto" w:fill="auto"/>
          </w:tcPr>
          <w:p w14:paraId="775D166E" w14:textId="69F17011" w:rsidR="001463C3" w:rsidRPr="00AC7702" w:rsidRDefault="001463C3" w:rsidP="001463C3">
            <w:pPr>
              <w:suppressAutoHyphens w:val="0"/>
              <w:spacing w:after="0" w:line="240" w:lineRule="auto"/>
              <w:ind w:leftChars="-1" w:hangingChars="1" w:hanging="2"/>
              <w:textDirection w:val="btLr"/>
              <w:textAlignment w:val="top"/>
              <w:outlineLvl w:val="0"/>
              <w:rPr>
                <w:kern w:val="0"/>
                <w:position w:val="-1"/>
                <w:lang w:val="sq-AL" w:eastAsia="zh-CN"/>
              </w:rPr>
            </w:pPr>
            <w:r w:rsidRPr="00AC7702">
              <w:rPr>
                <w:kern w:val="0"/>
                <w:position w:val="-1"/>
                <w:lang w:val="sq-AL" w:eastAsia="zh-CN"/>
              </w:rPr>
              <w:t>VIII-</w:t>
            </w:r>
            <w:r w:rsidR="00B13BB4" w:rsidRPr="00AC7702">
              <w:rPr>
                <w:kern w:val="0"/>
                <w:position w:val="-1"/>
                <w:lang w:val="sq-AL" w:eastAsia="zh-CN"/>
              </w:rPr>
              <w:t>B</w:t>
            </w:r>
            <w:r w:rsidRPr="00AC7702">
              <w:rPr>
                <w:kern w:val="0"/>
                <w:position w:val="-1"/>
                <w:lang w:val="sq-AL" w:eastAsia="zh-CN"/>
              </w:rPr>
              <w:t>.6</w:t>
            </w:r>
          </w:p>
        </w:tc>
        <w:tc>
          <w:tcPr>
            <w:tcW w:w="12474" w:type="dxa"/>
            <w:tcBorders>
              <w:top w:val="single" w:sz="8" w:space="0" w:color="000000"/>
              <w:left w:val="single" w:sz="8" w:space="0" w:color="000000"/>
              <w:bottom w:val="single" w:sz="8" w:space="0" w:color="000000"/>
              <w:right w:val="single" w:sz="8" w:space="0" w:color="000000"/>
            </w:tcBorders>
            <w:shd w:val="clear" w:color="auto" w:fill="auto"/>
          </w:tcPr>
          <w:p w14:paraId="49326EEC" w14:textId="2BA61007" w:rsidR="001463C3" w:rsidRPr="00AC7702" w:rsidRDefault="00D96B25" w:rsidP="001463C3">
            <w:pPr>
              <w:suppressAutoHyphens w:val="0"/>
              <w:spacing w:after="240" w:line="240" w:lineRule="auto"/>
              <w:textDirection w:val="btLr"/>
              <w:textAlignment w:val="top"/>
              <w:outlineLvl w:val="0"/>
              <w:rPr>
                <w:kern w:val="0"/>
                <w:position w:val="-1"/>
                <w:lang w:val="sq-AL" w:eastAsia="zh-CN"/>
              </w:rPr>
            </w:pPr>
            <w:r w:rsidRPr="00AC7702">
              <w:rPr>
                <w:kern w:val="0"/>
                <w:position w:val="-1"/>
                <w:lang w:val="sq-AL" w:eastAsia="zh-CN"/>
              </w:rPr>
              <w:t>respektimi dhe promovimi i kulturave të tjera kontribuon në sigurimin e respektimit të kulturës së dikujt nga të tjerët.</w:t>
            </w:r>
          </w:p>
        </w:tc>
      </w:tr>
    </w:tbl>
    <w:p w14:paraId="40F8E6BF" w14:textId="051FB474" w:rsidR="00045815" w:rsidRDefault="00045815">
      <w:pPr>
        <w:rPr>
          <w:lang w:val="sq-AL"/>
        </w:rPr>
      </w:pPr>
    </w:p>
    <w:p w14:paraId="3E501A19" w14:textId="77777777" w:rsidR="00203ADF" w:rsidRDefault="00203ADF" w:rsidP="00203ADF">
      <w:pPr>
        <w:pBdr>
          <w:top w:val="single" w:sz="4" w:space="1" w:color="000000"/>
          <w:left w:val="single" w:sz="4" w:space="1" w:color="000000"/>
          <w:bottom w:val="single" w:sz="4" w:space="1" w:color="000000"/>
          <w:right w:val="single" w:sz="4" w:space="1" w:color="000000"/>
        </w:pBdr>
        <w:shd w:val="clear" w:color="auto" w:fill="366091"/>
        <w:spacing w:line="254" w:lineRule="auto"/>
        <w:ind w:left="-360"/>
        <w:rPr>
          <w:color w:val="FFFFFF"/>
          <w:kern w:val="0"/>
          <w:sz w:val="28"/>
          <w:szCs w:val="28"/>
          <w:lang w:val="sq-AL" w:eastAsia="en-US"/>
        </w:rPr>
      </w:pPr>
      <w:r>
        <w:rPr>
          <w:b/>
          <w:color w:val="FFFFFF"/>
          <w:sz w:val="28"/>
          <w:szCs w:val="28"/>
          <w:lang w:val="sq-AL"/>
        </w:rPr>
        <w:t>REZULTATET E TË NXËNIT</w:t>
      </w:r>
    </w:p>
    <w:tbl>
      <w:tblPr>
        <w:tblW w:w="14251" w:type="dxa"/>
        <w:tblInd w:w="-5" w:type="dxa"/>
        <w:tblLayout w:type="fixed"/>
        <w:tblCellMar>
          <w:left w:w="113" w:type="dxa"/>
        </w:tblCellMar>
        <w:tblLook w:val="0000" w:firstRow="0" w:lastRow="0" w:firstColumn="0" w:lastColumn="0" w:noHBand="0" w:noVBand="0"/>
      </w:tblPr>
      <w:tblGrid>
        <w:gridCol w:w="7489"/>
        <w:gridCol w:w="6521"/>
        <w:gridCol w:w="241"/>
      </w:tblGrid>
      <w:tr w:rsidR="00BF77C4" w:rsidRPr="00AC7702" w14:paraId="6826F1DF" w14:textId="77777777" w:rsidTr="00CC1F90">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27B8F518" w14:textId="760B9D68" w:rsidR="00AC42DC" w:rsidRPr="00AC7702" w:rsidRDefault="004A47E8" w:rsidP="00AC42DC">
            <w:pPr>
              <w:rPr>
                <w:lang w:val="sq-AL"/>
              </w:rPr>
            </w:pPr>
            <w:r w:rsidRPr="00AC7702">
              <w:rPr>
                <w:lang w:val="sq-AL"/>
              </w:rPr>
              <w:t>Tema</w:t>
            </w:r>
            <w:r w:rsidR="00AC42DC" w:rsidRPr="00AC7702">
              <w:rPr>
                <w:lang w:val="sq-AL"/>
              </w:rPr>
              <w:t xml:space="preserve">: </w:t>
            </w:r>
            <w:r w:rsidRPr="00AC7702">
              <w:rPr>
                <w:b/>
                <w:bCs/>
                <w:lang w:val="sq-AL"/>
              </w:rPr>
              <w:t>SHOKËT E MI DHE UNË</w:t>
            </w:r>
          </w:p>
          <w:p w14:paraId="7D9F6D09" w14:textId="304CCF1D" w:rsidR="00BF77C4" w:rsidRPr="00AC7702" w:rsidRDefault="004A47E8" w:rsidP="00AC42DC">
            <w:pPr>
              <w:spacing w:after="120"/>
              <w:rPr>
                <w:lang w:val="sq-AL"/>
              </w:rPr>
            </w:pPr>
            <w:r w:rsidRPr="00AC7702">
              <w:rPr>
                <w:lang w:val="sq-AL"/>
              </w:rPr>
              <w:t>Orët e përgjithshme</w:t>
            </w:r>
            <w:r w:rsidR="00AC42DC" w:rsidRPr="00AC7702">
              <w:rPr>
                <w:lang w:val="sq-AL"/>
              </w:rPr>
              <w:t xml:space="preserve">: </w:t>
            </w:r>
            <w:r w:rsidR="00AC42DC" w:rsidRPr="00AC7702">
              <w:rPr>
                <w:b/>
                <w:bCs/>
                <w:lang w:val="sq-AL"/>
              </w:rPr>
              <w:t>2</w:t>
            </w:r>
            <w:r w:rsidR="00EB0CE2" w:rsidRPr="00AC7702">
              <w:rPr>
                <w:b/>
                <w:bCs/>
                <w:lang w:val="sq-AL"/>
              </w:rPr>
              <w:t>2</w:t>
            </w:r>
          </w:p>
        </w:tc>
      </w:tr>
      <w:tr w:rsidR="00BF77C4" w:rsidRPr="00AC7702" w14:paraId="514047BB"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19DEBD" w14:textId="620B0F89" w:rsidR="00BF77C4" w:rsidRPr="00AC7702" w:rsidRDefault="00F82A1C" w:rsidP="001463C3">
            <w:pPr>
              <w:spacing w:after="60"/>
              <w:rPr>
                <w:lang w:val="sq-AL"/>
              </w:rPr>
            </w:pPr>
            <w:r w:rsidRPr="00AC7702">
              <w:rPr>
                <w:b/>
                <w:lang w:val="sq-AL"/>
              </w:rPr>
              <w:t>Rezultatet nga të nxënit</w:t>
            </w:r>
            <w:r w:rsidR="00BF77C4" w:rsidRPr="00AC7702">
              <w:rPr>
                <w:b/>
                <w:lang w:val="sq-AL"/>
              </w:rPr>
              <w:t xml:space="preserve">: </w:t>
            </w:r>
          </w:p>
          <w:p w14:paraId="713DEE91" w14:textId="2299E8C4" w:rsidR="00DE599D" w:rsidRPr="00AC7702" w:rsidRDefault="00DE599D" w:rsidP="00DE599D">
            <w:pPr>
              <w:pBdr>
                <w:top w:val="none" w:sz="0" w:space="0" w:color="000000"/>
                <w:left w:val="none" w:sz="0" w:space="0" w:color="000000"/>
                <w:bottom w:val="none" w:sz="0" w:space="0" w:color="000000"/>
                <w:right w:val="none" w:sz="0" w:space="0" w:color="000000"/>
              </w:pBdr>
              <w:spacing w:after="60" w:line="276" w:lineRule="auto"/>
              <w:ind w:left="360"/>
              <w:rPr>
                <w:lang w:val="sq-AL"/>
              </w:rPr>
            </w:pPr>
            <w:r w:rsidRPr="00AC7702">
              <w:rPr>
                <w:lang w:val="sq-AL"/>
              </w:rPr>
              <w:t>Nxënësi do të jetë i aftë:</w:t>
            </w:r>
          </w:p>
          <w:p w14:paraId="6FF63479" w14:textId="2CB47558" w:rsidR="00DE599D" w:rsidRPr="00AC7702" w:rsidRDefault="00DE599D" w:rsidP="00DE599D">
            <w:pPr>
              <w:pBdr>
                <w:top w:val="none" w:sz="0" w:space="0" w:color="000000"/>
                <w:left w:val="none" w:sz="0" w:space="0" w:color="000000"/>
                <w:bottom w:val="none" w:sz="0" w:space="0" w:color="000000"/>
                <w:right w:val="none" w:sz="0" w:space="0" w:color="000000"/>
              </w:pBdr>
              <w:spacing w:after="60" w:line="276" w:lineRule="auto"/>
              <w:ind w:left="360"/>
              <w:rPr>
                <w:lang w:val="sq-AL"/>
              </w:rPr>
            </w:pPr>
            <w:r w:rsidRPr="00AC7702">
              <w:rPr>
                <w:lang w:val="sq-AL"/>
              </w:rPr>
              <w:t>1. zbulo</w:t>
            </w:r>
            <w:r w:rsidR="004A3B44" w:rsidRPr="00AC7702">
              <w:rPr>
                <w:lang w:val="sq-AL"/>
              </w:rPr>
              <w:t>jë</w:t>
            </w:r>
            <w:r w:rsidRPr="00AC7702">
              <w:rPr>
                <w:lang w:val="sq-AL"/>
              </w:rPr>
              <w:t xml:space="preserve"> në mënyrë globale dhe selektive informacionin në tekste të shkurtra të dëgjuara/shkruara autentike dhe të përshtatura në lidhje me mjedisin e përditshëm dhe të afërt;</w:t>
            </w:r>
          </w:p>
          <w:p w14:paraId="5347F347" w14:textId="7F11205C" w:rsidR="00DE599D" w:rsidRPr="00AC7702" w:rsidRDefault="00DE599D" w:rsidP="00DE599D">
            <w:pPr>
              <w:pBdr>
                <w:top w:val="none" w:sz="0" w:space="0" w:color="000000"/>
                <w:left w:val="none" w:sz="0" w:space="0" w:color="000000"/>
                <w:bottom w:val="none" w:sz="0" w:space="0" w:color="000000"/>
                <w:right w:val="none" w:sz="0" w:space="0" w:color="000000"/>
              </w:pBdr>
              <w:spacing w:after="60" w:line="276" w:lineRule="auto"/>
              <w:ind w:left="360"/>
              <w:rPr>
                <w:lang w:val="sq-AL"/>
              </w:rPr>
            </w:pPr>
            <w:r w:rsidRPr="00AC7702">
              <w:rPr>
                <w:lang w:val="sq-AL"/>
              </w:rPr>
              <w:t xml:space="preserve">2. </w:t>
            </w:r>
            <w:r w:rsidR="004A3B44" w:rsidRPr="00AC7702">
              <w:rPr>
                <w:lang w:val="sq-AL"/>
              </w:rPr>
              <w:t xml:space="preserve">t’i </w:t>
            </w:r>
            <w:r w:rsidRPr="00AC7702">
              <w:rPr>
                <w:lang w:val="sq-AL"/>
              </w:rPr>
              <w:t>prezanto</w:t>
            </w:r>
            <w:r w:rsidR="004A3B44" w:rsidRPr="00AC7702">
              <w:rPr>
                <w:lang w:val="sq-AL"/>
              </w:rPr>
              <w:t xml:space="preserve">jë </w:t>
            </w:r>
            <w:r w:rsidRPr="00AC7702">
              <w:rPr>
                <w:lang w:val="sq-AL"/>
              </w:rPr>
              <w:t>të afërmit  (pamjen e jashtme, tiparet e karakterit, moshën dhe interesat);</w:t>
            </w:r>
          </w:p>
          <w:p w14:paraId="0A4CC53C" w14:textId="191EF54B" w:rsidR="00DE599D" w:rsidRPr="00AC7702" w:rsidRDefault="00DE599D" w:rsidP="00DE599D">
            <w:pPr>
              <w:pBdr>
                <w:top w:val="none" w:sz="0" w:space="0" w:color="000000"/>
                <w:left w:val="none" w:sz="0" w:space="0" w:color="000000"/>
                <w:bottom w:val="none" w:sz="0" w:space="0" w:color="000000"/>
                <w:right w:val="none" w:sz="0" w:space="0" w:color="000000"/>
              </w:pBdr>
              <w:spacing w:after="60" w:line="276" w:lineRule="auto"/>
              <w:ind w:left="360"/>
              <w:rPr>
                <w:lang w:val="sq-AL"/>
              </w:rPr>
            </w:pPr>
            <w:r w:rsidRPr="00AC7702">
              <w:rPr>
                <w:lang w:val="sq-AL"/>
              </w:rPr>
              <w:t>3. bë</w:t>
            </w:r>
            <w:r w:rsidR="004A3B44" w:rsidRPr="00AC7702">
              <w:rPr>
                <w:lang w:val="sq-AL"/>
              </w:rPr>
              <w:t>jë</w:t>
            </w:r>
            <w:r w:rsidRPr="00AC7702">
              <w:rPr>
                <w:lang w:val="sq-AL"/>
              </w:rPr>
              <w:t xml:space="preserve"> pyetje praktike të thjeshta për aktivitetet e zakonshme dhe </w:t>
            </w:r>
            <w:r w:rsidR="004A3B44" w:rsidRPr="00AC7702">
              <w:rPr>
                <w:lang w:val="sq-AL"/>
              </w:rPr>
              <w:t xml:space="preserve">t’ju </w:t>
            </w:r>
            <w:r w:rsidRPr="00AC7702">
              <w:rPr>
                <w:lang w:val="sq-AL"/>
              </w:rPr>
              <w:t>përgjigj</w:t>
            </w:r>
            <w:r w:rsidR="004A3B44" w:rsidRPr="00AC7702">
              <w:rPr>
                <w:lang w:val="sq-AL"/>
              </w:rPr>
              <w:t>et</w:t>
            </w:r>
            <w:r w:rsidRPr="00AC7702">
              <w:rPr>
                <w:lang w:val="sq-AL"/>
              </w:rPr>
              <w:t xml:space="preserve"> atyre;</w:t>
            </w:r>
          </w:p>
          <w:p w14:paraId="3E374B7D" w14:textId="77777777" w:rsidR="00DE599D" w:rsidRPr="00AC7702" w:rsidRDefault="00DE599D" w:rsidP="00DE599D">
            <w:pPr>
              <w:pBdr>
                <w:top w:val="none" w:sz="0" w:space="0" w:color="000000"/>
                <w:left w:val="none" w:sz="0" w:space="0" w:color="000000"/>
                <w:bottom w:val="none" w:sz="0" w:space="0" w:color="000000"/>
                <w:right w:val="none" w:sz="0" w:space="0" w:color="000000"/>
              </w:pBdr>
              <w:spacing w:after="60" w:line="276" w:lineRule="auto"/>
              <w:ind w:left="360"/>
              <w:rPr>
                <w:lang w:val="sq-AL"/>
              </w:rPr>
            </w:pPr>
            <w:r w:rsidRPr="00AC7702">
              <w:rPr>
                <w:lang w:val="sq-AL"/>
              </w:rPr>
              <w:t>4. organizon aktivitete në kohën e lirë;</w:t>
            </w:r>
          </w:p>
          <w:p w14:paraId="2E280B25" w14:textId="38B72E0B" w:rsidR="00BF77C4" w:rsidRPr="00AC7702" w:rsidRDefault="00DE599D" w:rsidP="00DE599D">
            <w:pPr>
              <w:pBdr>
                <w:top w:val="none" w:sz="0" w:space="0" w:color="000000"/>
                <w:left w:val="none" w:sz="0" w:space="0" w:color="000000"/>
                <w:bottom w:val="none" w:sz="0" w:space="0" w:color="000000"/>
                <w:right w:val="none" w:sz="0" w:space="0" w:color="000000"/>
              </w:pBdr>
              <w:spacing w:after="60" w:line="276" w:lineRule="auto"/>
              <w:ind w:left="360"/>
              <w:rPr>
                <w:lang w:val="sq-AL"/>
              </w:rPr>
            </w:pPr>
            <w:r w:rsidRPr="00AC7702">
              <w:rPr>
                <w:lang w:val="sq-AL"/>
              </w:rPr>
              <w:lastRenderedPageBreak/>
              <w:t>5. zbaton rregullat për të shkruar urime të shkurtra, kartolina dhe mesazhe shumë të shkurtra personale.</w:t>
            </w:r>
          </w:p>
        </w:tc>
      </w:tr>
      <w:tr w:rsidR="00BF77C4" w:rsidRPr="00AC7702" w14:paraId="6DDE9DE4" w14:textId="77777777" w:rsidTr="00F84D57">
        <w:tc>
          <w:tcPr>
            <w:tcW w:w="7489" w:type="dxa"/>
            <w:tcBorders>
              <w:top w:val="single" w:sz="4" w:space="0" w:color="000001"/>
              <w:left w:val="single" w:sz="4" w:space="0" w:color="000001"/>
              <w:bottom w:val="dashed" w:sz="4" w:space="0" w:color="000001"/>
              <w:right w:val="single" w:sz="4" w:space="0" w:color="000001"/>
            </w:tcBorders>
            <w:shd w:val="clear" w:color="auto" w:fill="FFFFFF"/>
          </w:tcPr>
          <w:p w14:paraId="2A0CC11A" w14:textId="783F45F2" w:rsidR="00BF77C4" w:rsidRPr="00AC7702" w:rsidRDefault="00820D48" w:rsidP="001463C3">
            <w:pPr>
              <w:spacing w:after="60"/>
              <w:rPr>
                <w:lang w:val="sq-AL"/>
              </w:rPr>
            </w:pPr>
            <w:r w:rsidRPr="00AC7702">
              <w:rPr>
                <w:b/>
                <w:lang w:val="sq-AL"/>
              </w:rPr>
              <w:lastRenderedPageBreak/>
              <w:t>Përmbajtjet</w:t>
            </w:r>
            <w:r w:rsidR="00BF77C4" w:rsidRPr="00AC7702">
              <w:rPr>
                <w:b/>
                <w:lang w:val="sq-AL"/>
              </w:rPr>
              <w:t xml:space="preserve"> (</w:t>
            </w:r>
            <w:r w:rsidRPr="00AC7702">
              <w:rPr>
                <w:b/>
                <w:lang w:val="sq-AL"/>
              </w:rPr>
              <w:t>dhe nocionet</w:t>
            </w:r>
            <w:r w:rsidR="00BF77C4" w:rsidRPr="00AC7702">
              <w:rPr>
                <w:b/>
                <w:lang w:val="sq-AL"/>
              </w:rPr>
              <w:t xml:space="preserve">): </w:t>
            </w:r>
          </w:p>
        </w:tc>
        <w:tc>
          <w:tcPr>
            <w:tcW w:w="6521" w:type="dxa"/>
            <w:tcBorders>
              <w:top w:val="single" w:sz="4" w:space="0" w:color="000001"/>
              <w:left w:val="single" w:sz="4" w:space="0" w:color="000001"/>
              <w:bottom w:val="dashed" w:sz="4" w:space="0" w:color="000001"/>
              <w:right w:val="single" w:sz="4" w:space="0" w:color="000001"/>
            </w:tcBorders>
            <w:shd w:val="clear" w:color="auto" w:fill="FFFFFF"/>
          </w:tcPr>
          <w:p w14:paraId="4658D910" w14:textId="116B770A" w:rsidR="00BF77C4" w:rsidRPr="00AC7702" w:rsidRDefault="00820D48" w:rsidP="001463C3">
            <w:pPr>
              <w:rPr>
                <w:lang w:val="sq-AL"/>
              </w:rPr>
            </w:pPr>
            <w:r w:rsidRPr="00AC7702">
              <w:rPr>
                <w:b/>
                <w:lang w:val="sq-AL"/>
              </w:rPr>
              <w:t>Standardet e vlerësimit</w:t>
            </w:r>
            <w:r w:rsidR="00BF77C4" w:rsidRPr="00AC7702">
              <w:rPr>
                <w:b/>
                <w:lang w:val="sq-AL"/>
              </w:rPr>
              <w:t xml:space="preserve">: </w:t>
            </w:r>
          </w:p>
        </w:tc>
        <w:tc>
          <w:tcPr>
            <w:tcW w:w="241" w:type="dxa"/>
            <w:shd w:val="clear" w:color="auto" w:fill="auto"/>
          </w:tcPr>
          <w:p w14:paraId="598C13C0" w14:textId="77777777" w:rsidR="00BF77C4" w:rsidRPr="00AC7702" w:rsidRDefault="00BF77C4" w:rsidP="001463C3">
            <w:pPr>
              <w:rPr>
                <w:lang w:val="sq-AL"/>
              </w:rPr>
            </w:pPr>
          </w:p>
        </w:tc>
      </w:tr>
      <w:tr w:rsidR="00BF77C4" w:rsidRPr="00AC7702" w14:paraId="3656588C"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105C184F" w14:textId="31D2EDCB" w:rsidR="00BF77C4" w:rsidRPr="00AC7702" w:rsidRDefault="00BF77C4" w:rsidP="0092137F">
            <w:pPr>
              <w:tabs>
                <w:tab w:val="center" w:pos="2582"/>
              </w:tabs>
              <w:spacing w:after="60" w:line="276" w:lineRule="auto"/>
              <w:rPr>
                <w:lang w:val="sq-AL"/>
              </w:rPr>
            </w:pPr>
            <w:r w:rsidRPr="00AC7702">
              <w:rPr>
                <w:lang w:val="sq-AL"/>
              </w:rPr>
              <w:t xml:space="preserve">а) </w:t>
            </w:r>
            <w:r w:rsidR="000749D8" w:rsidRPr="00AC7702">
              <w:rPr>
                <w:lang w:val="sq-AL"/>
              </w:rPr>
              <w:t>Funksionet gjuhësore</w:t>
            </w:r>
            <w:r w:rsidRPr="00AC7702">
              <w:rPr>
                <w:lang w:val="sq-AL"/>
              </w:rPr>
              <w:t>:</w:t>
            </w:r>
            <w:r w:rsidR="00AC42DC" w:rsidRPr="00AC7702">
              <w:rPr>
                <w:lang w:val="sq-AL"/>
              </w:rPr>
              <w:tab/>
            </w:r>
          </w:p>
          <w:p w14:paraId="381D5881" w14:textId="1D1E84CD" w:rsidR="00AC42DC" w:rsidRPr="00AC7702" w:rsidRDefault="00DA2B54" w:rsidP="006D74BC">
            <w:pPr>
              <w:pStyle w:val="NoSpacing"/>
              <w:numPr>
                <w:ilvl w:val="0"/>
                <w:numId w:val="37"/>
              </w:numPr>
              <w:spacing w:line="276" w:lineRule="auto"/>
              <w:rPr>
                <w:lang w:val="sq-AL"/>
              </w:rPr>
            </w:pPr>
            <w:r w:rsidRPr="00AC7702">
              <w:rPr>
                <w:lang w:val="sq-AL"/>
              </w:rPr>
              <w:t>Përshkruan dukjen dhe tiparet e karakterit</w:t>
            </w:r>
            <w:r w:rsidR="00AC42DC" w:rsidRPr="00AC7702">
              <w:rPr>
                <w:lang w:val="sq-AL"/>
              </w:rPr>
              <w:br/>
            </w:r>
            <w:r w:rsidR="00AC42DC" w:rsidRPr="00AC7702">
              <w:rPr>
                <w:i/>
                <w:iCs/>
                <w:lang w:val="sq-AL"/>
              </w:rPr>
              <w:t>Meine Freundin ist ungefähr 1,60 m groß. Ihre Haare sind lang und lockig und ihre Augen sind blau. Sie trägt Jeans und T-Shirt. Sie ist sympathisch und intelligent. Ich finde sie cool.</w:t>
            </w:r>
            <w:r w:rsidR="00AC42DC" w:rsidRPr="00AC7702">
              <w:rPr>
                <w:lang w:val="sq-AL"/>
              </w:rPr>
              <w:t xml:space="preserve"> </w:t>
            </w:r>
          </w:p>
          <w:p w14:paraId="58D9237B" w14:textId="376FF0B9" w:rsidR="00AC42DC" w:rsidRPr="00AC7702" w:rsidRDefault="00DA2B54" w:rsidP="00DA2B54">
            <w:pPr>
              <w:pStyle w:val="NoSpacing"/>
              <w:spacing w:line="276" w:lineRule="auto"/>
              <w:ind w:left="360"/>
              <w:rPr>
                <w:i/>
                <w:iCs/>
                <w:lang w:val="sq-AL"/>
              </w:rPr>
            </w:pPr>
            <w:r w:rsidRPr="00AC7702">
              <w:rPr>
                <w:lang w:val="sq-AL"/>
              </w:rPr>
              <w:t>• shprehja e kënaqësisë ose pakënaqësisë me aktivitetet e zakonshme</w:t>
            </w:r>
            <w:r w:rsidR="00414992" w:rsidRPr="00AC7702">
              <w:rPr>
                <w:lang w:val="sq-AL"/>
              </w:rPr>
              <w:t xml:space="preserve"> </w:t>
            </w:r>
            <w:r w:rsidR="000A344E" w:rsidRPr="00AC7702">
              <w:rPr>
                <w:lang w:val="sq-AL"/>
              </w:rPr>
              <w:t xml:space="preserve">- </w:t>
            </w:r>
            <w:r w:rsidR="00AC42DC" w:rsidRPr="00AC7702">
              <w:rPr>
                <w:i/>
                <w:iCs/>
                <w:lang w:val="sq-AL"/>
              </w:rPr>
              <w:t xml:space="preserve">Was machst du gern? </w:t>
            </w:r>
            <w:r w:rsidR="00AC42DC" w:rsidRPr="00AC7702">
              <w:rPr>
                <w:i/>
                <w:iCs/>
                <w:lang w:val="sq-AL"/>
              </w:rPr>
              <w:br/>
            </w:r>
            <w:r w:rsidR="007405EC" w:rsidRPr="00AC7702">
              <w:rPr>
                <w:i/>
                <w:iCs/>
                <w:lang w:val="sq-AL"/>
              </w:rPr>
              <w:t>-</w:t>
            </w:r>
            <w:r w:rsidR="00AC42DC" w:rsidRPr="00AC7702">
              <w:rPr>
                <w:i/>
                <w:iCs/>
                <w:lang w:val="sq-AL"/>
              </w:rPr>
              <w:t xml:space="preserve"> Ich chatte gern. Und du? Chattest du auch gern?</w:t>
            </w:r>
            <w:r w:rsidR="00AC42DC" w:rsidRPr="00AC7702">
              <w:rPr>
                <w:i/>
                <w:iCs/>
                <w:lang w:val="sq-AL"/>
              </w:rPr>
              <w:br/>
            </w:r>
            <w:r w:rsidR="000A344E" w:rsidRPr="00AC7702">
              <w:rPr>
                <w:i/>
                <w:iCs/>
                <w:lang w:val="sq-AL"/>
              </w:rPr>
              <w:t xml:space="preserve">- </w:t>
            </w:r>
            <w:r w:rsidR="00AC42DC" w:rsidRPr="00AC7702">
              <w:rPr>
                <w:i/>
                <w:iCs/>
                <w:lang w:val="sq-AL"/>
              </w:rPr>
              <w:t xml:space="preserve">Nein, ich kaufe lieber Kleidung ein. </w:t>
            </w:r>
            <w:r w:rsidR="00AC42DC" w:rsidRPr="00AC7702">
              <w:rPr>
                <w:i/>
                <w:iCs/>
                <w:lang w:val="sq-AL"/>
              </w:rPr>
              <w:br/>
              <w:t xml:space="preserve">Shopping ist mein Hobby. </w:t>
            </w:r>
          </w:p>
          <w:p w14:paraId="19BAEB31" w14:textId="3A0E8DB9" w:rsidR="00E60EAB" w:rsidRPr="00AC7702" w:rsidRDefault="00FB1B66" w:rsidP="006D74BC">
            <w:pPr>
              <w:pStyle w:val="NoSpacing"/>
              <w:numPr>
                <w:ilvl w:val="0"/>
                <w:numId w:val="38"/>
              </w:numPr>
              <w:spacing w:line="276" w:lineRule="auto"/>
              <w:rPr>
                <w:i/>
                <w:iCs/>
                <w:lang w:val="sq-AL"/>
              </w:rPr>
            </w:pPr>
            <w:r w:rsidRPr="00AC7702">
              <w:rPr>
                <w:lang w:val="sq-AL"/>
              </w:rPr>
              <w:t>Informimi për çmimin e prodhimit</w:t>
            </w:r>
            <w:r w:rsidR="007F7EAC" w:rsidRPr="00AC7702">
              <w:rPr>
                <w:lang w:val="sq-AL"/>
              </w:rPr>
              <w:t xml:space="preserve">            </w:t>
            </w:r>
          </w:p>
          <w:p w14:paraId="1D32FEA0" w14:textId="77DD8270" w:rsidR="00AC42DC" w:rsidRPr="00AC7702" w:rsidRDefault="007F7EAC" w:rsidP="00E60EAB">
            <w:pPr>
              <w:pStyle w:val="NoSpacing"/>
              <w:spacing w:line="276" w:lineRule="auto"/>
              <w:ind w:left="720"/>
              <w:rPr>
                <w:i/>
                <w:iCs/>
                <w:lang w:val="sq-AL"/>
              </w:rPr>
            </w:pPr>
            <w:r w:rsidRPr="00AC7702">
              <w:rPr>
                <w:i/>
                <w:iCs/>
                <w:lang w:val="sq-AL"/>
              </w:rPr>
              <w:t>-</w:t>
            </w:r>
            <w:r w:rsidR="00BF3A84" w:rsidRPr="00AC7702">
              <w:rPr>
                <w:i/>
                <w:iCs/>
                <w:lang w:val="sq-AL"/>
              </w:rPr>
              <w:t xml:space="preserve"> </w:t>
            </w:r>
            <w:r w:rsidR="00AC42DC" w:rsidRPr="00AC7702">
              <w:rPr>
                <w:i/>
                <w:iCs/>
                <w:lang w:val="sq-AL"/>
              </w:rPr>
              <w:t xml:space="preserve">Entschuldigung, was kostet denn das </w:t>
            </w:r>
            <w:r w:rsidR="00BF3A84" w:rsidRPr="00AC7702">
              <w:rPr>
                <w:i/>
                <w:iCs/>
                <w:lang w:val="sq-AL"/>
              </w:rPr>
              <w:t xml:space="preserve"> </w:t>
            </w:r>
            <w:r w:rsidR="00AC42DC" w:rsidRPr="00AC7702">
              <w:rPr>
                <w:i/>
                <w:iCs/>
                <w:lang w:val="sq-AL"/>
              </w:rPr>
              <w:t>Sweatshirt?</w:t>
            </w:r>
            <w:r w:rsidR="00AC42DC" w:rsidRPr="00AC7702">
              <w:rPr>
                <w:i/>
                <w:iCs/>
                <w:lang w:val="sq-AL"/>
              </w:rPr>
              <w:br/>
              <w:t>- Es ist im Angebot und kostet 12,50 Euro.</w:t>
            </w:r>
          </w:p>
          <w:p w14:paraId="485F0AE7" w14:textId="3173C0E7" w:rsidR="00AC42DC" w:rsidRPr="00AC7702" w:rsidRDefault="00D8720C" w:rsidP="006D74BC">
            <w:pPr>
              <w:pStyle w:val="NoSpacing"/>
              <w:numPr>
                <w:ilvl w:val="0"/>
                <w:numId w:val="38"/>
              </w:numPr>
              <w:spacing w:line="276" w:lineRule="auto"/>
              <w:rPr>
                <w:i/>
                <w:iCs/>
                <w:lang w:val="sq-AL"/>
              </w:rPr>
            </w:pPr>
            <w:r w:rsidRPr="00AC7702">
              <w:rPr>
                <w:lang w:val="sq-AL"/>
              </w:rPr>
              <w:t>shprehja e një mendimi për pamjen dhe veshjen</w:t>
            </w:r>
            <w:r w:rsidR="00AC42DC" w:rsidRPr="00AC7702">
              <w:rPr>
                <w:lang w:val="sq-AL"/>
              </w:rPr>
              <w:br/>
            </w:r>
            <w:r w:rsidR="00584768" w:rsidRPr="00AC7702">
              <w:rPr>
                <w:i/>
                <w:iCs/>
                <w:lang w:val="sq-AL"/>
              </w:rPr>
              <w:t xml:space="preserve">- </w:t>
            </w:r>
            <w:r w:rsidR="00AC42DC" w:rsidRPr="00AC7702">
              <w:rPr>
                <w:i/>
                <w:iCs/>
                <w:lang w:val="sq-AL"/>
              </w:rPr>
              <w:t xml:space="preserve"> Wie findest du den Pullover?</w:t>
            </w:r>
            <w:r w:rsidR="00AC42DC" w:rsidRPr="00AC7702">
              <w:rPr>
                <w:i/>
                <w:iCs/>
                <w:lang w:val="sq-AL"/>
              </w:rPr>
              <w:br/>
              <w:t>- Also, ich finde ihn zu weit. Probier mal den hier!</w:t>
            </w:r>
            <w:r w:rsidR="00AC42DC" w:rsidRPr="00AC7702">
              <w:rPr>
                <w:i/>
                <w:iCs/>
                <w:lang w:val="sq-AL"/>
              </w:rPr>
              <w:br/>
            </w:r>
            <w:r w:rsidR="00584768" w:rsidRPr="00AC7702">
              <w:rPr>
                <w:i/>
                <w:iCs/>
                <w:lang w:val="sq-AL"/>
              </w:rPr>
              <w:t xml:space="preserve">  </w:t>
            </w:r>
            <w:r w:rsidR="00AC42DC" w:rsidRPr="00AC7702">
              <w:rPr>
                <w:i/>
                <w:iCs/>
                <w:lang w:val="sq-AL"/>
              </w:rPr>
              <w:t xml:space="preserve">Wie passt er dir? </w:t>
            </w:r>
            <w:r w:rsidR="00AC42DC" w:rsidRPr="00AC7702">
              <w:rPr>
                <w:i/>
                <w:iCs/>
                <w:lang w:val="sq-AL"/>
              </w:rPr>
              <w:br/>
            </w:r>
            <w:r w:rsidR="00584768" w:rsidRPr="00AC7702">
              <w:rPr>
                <w:i/>
                <w:iCs/>
                <w:lang w:val="sq-AL"/>
              </w:rPr>
              <w:t xml:space="preserve">- </w:t>
            </w:r>
            <w:r w:rsidR="00AC42DC" w:rsidRPr="00AC7702">
              <w:rPr>
                <w:i/>
                <w:iCs/>
                <w:lang w:val="sq-AL"/>
              </w:rPr>
              <w:t xml:space="preserve">Der Pullover ist echt super. </w:t>
            </w:r>
            <w:r w:rsidR="00AC42DC" w:rsidRPr="00AC7702">
              <w:rPr>
                <w:i/>
                <w:iCs/>
                <w:lang w:val="sq-AL"/>
              </w:rPr>
              <w:br/>
              <w:t xml:space="preserve">- Du siehst echt gut aus!    </w:t>
            </w:r>
          </w:p>
          <w:p w14:paraId="168BFCC6" w14:textId="30982A33" w:rsidR="000C1354" w:rsidRPr="00AC7702" w:rsidRDefault="00D8720C" w:rsidP="006D74BC">
            <w:pPr>
              <w:pStyle w:val="NoSpacing"/>
              <w:numPr>
                <w:ilvl w:val="0"/>
                <w:numId w:val="38"/>
              </w:numPr>
              <w:spacing w:line="276" w:lineRule="auto"/>
              <w:rPr>
                <w:i/>
                <w:iCs/>
                <w:lang w:val="sq-AL"/>
              </w:rPr>
            </w:pPr>
            <w:r w:rsidRPr="00AC7702">
              <w:rPr>
                <w:lang w:val="sq-AL"/>
              </w:rPr>
              <w:t>dhënia e propozimit dhe marrëveshja</w:t>
            </w:r>
            <w:r w:rsidR="00AC42DC" w:rsidRPr="00AC7702">
              <w:rPr>
                <w:lang w:val="sq-AL"/>
              </w:rPr>
              <w:br/>
            </w:r>
            <w:r w:rsidR="000C1354" w:rsidRPr="00AC7702">
              <w:rPr>
                <w:i/>
                <w:iCs/>
                <w:lang w:val="sq-AL"/>
              </w:rPr>
              <w:t xml:space="preserve">- </w:t>
            </w:r>
            <w:r w:rsidR="00AC42DC" w:rsidRPr="00AC7702">
              <w:rPr>
                <w:i/>
                <w:iCs/>
                <w:lang w:val="sq-AL"/>
              </w:rPr>
              <w:t xml:space="preserve"> Was machst du am Samstag? </w:t>
            </w:r>
          </w:p>
          <w:p w14:paraId="53EA1D0A" w14:textId="77777777" w:rsidR="00427DCC" w:rsidRPr="00AC7702" w:rsidRDefault="000C1354" w:rsidP="00427DCC">
            <w:pPr>
              <w:pStyle w:val="NoSpacing"/>
              <w:spacing w:line="276" w:lineRule="auto"/>
              <w:ind w:left="720"/>
              <w:rPr>
                <w:i/>
                <w:iCs/>
                <w:lang w:val="sq-AL"/>
              </w:rPr>
            </w:pPr>
            <w:r w:rsidRPr="00AC7702">
              <w:rPr>
                <w:i/>
                <w:iCs/>
                <w:lang w:val="sq-AL"/>
              </w:rPr>
              <w:t xml:space="preserve">- </w:t>
            </w:r>
            <w:r w:rsidR="00AC42DC" w:rsidRPr="00AC7702">
              <w:rPr>
                <w:i/>
                <w:iCs/>
                <w:lang w:val="sq-AL"/>
              </w:rPr>
              <w:t>Keine Ahnung.</w:t>
            </w:r>
            <w:r w:rsidRPr="00AC7702">
              <w:rPr>
                <w:i/>
                <w:iCs/>
                <w:lang w:val="sq-AL"/>
              </w:rPr>
              <w:t xml:space="preserve"> -</w:t>
            </w:r>
            <w:r w:rsidR="00AC42DC" w:rsidRPr="00AC7702">
              <w:rPr>
                <w:i/>
                <w:iCs/>
                <w:lang w:val="sq-AL"/>
              </w:rPr>
              <w:t xml:space="preserve"> Möchtest du mit ins Schwimmbad kommen?</w:t>
            </w:r>
            <w:r w:rsidR="00427DCC" w:rsidRPr="00AC7702">
              <w:rPr>
                <w:i/>
                <w:iCs/>
                <w:lang w:val="sq-AL"/>
              </w:rPr>
              <w:t xml:space="preserve"> </w:t>
            </w:r>
            <w:r w:rsidR="00AC42DC" w:rsidRPr="00AC7702">
              <w:rPr>
                <w:i/>
                <w:iCs/>
                <w:lang w:val="sq-AL"/>
              </w:rPr>
              <w:t>Hast du Lust?</w:t>
            </w:r>
          </w:p>
          <w:p w14:paraId="01322467" w14:textId="750CA6EF" w:rsidR="00AC42DC" w:rsidRPr="00AC7702" w:rsidRDefault="00427DCC" w:rsidP="00427DCC">
            <w:pPr>
              <w:pStyle w:val="NoSpacing"/>
              <w:spacing w:line="276" w:lineRule="auto"/>
              <w:rPr>
                <w:i/>
                <w:iCs/>
                <w:lang w:val="sq-AL"/>
              </w:rPr>
            </w:pPr>
            <w:r w:rsidRPr="00AC7702">
              <w:rPr>
                <w:i/>
                <w:iCs/>
                <w:lang w:val="sq-AL"/>
              </w:rPr>
              <w:t xml:space="preserve">              </w:t>
            </w:r>
            <w:r w:rsidR="000C1354" w:rsidRPr="00AC7702">
              <w:rPr>
                <w:i/>
                <w:iCs/>
                <w:lang w:val="sq-AL"/>
              </w:rPr>
              <w:t xml:space="preserve"> </w:t>
            </w:r>
            <w:r w:rsidR="00AC42DC" w:rsidRPr="00AC7702">
              <w:rPr>
                <w:i/>
                <w:iCs/>
                <w:lang w:val="sq-AL"/>
              </w:rPr>
              <w:t>- Wann denn?</w:t>
            </w:r>
            <w:r w:rsidR="000C1354" w:rsidRPr="00AC7702">
              <w:rPr>
                <w:i/>
                <w:iCs/>
                <w:lang w:val="sq-AL"/>
              </w:rPr>
              <w:t xml:space="preserve"> </w:t>
            </w:r>
            <w:r w:rsidR="00AC42DC" w:rsidRPr="00AC7702">
              <w:rPr>
                <w:i/>
                <w:iCs/>
                <w:lang w:val="sq-AL"/>
              </w:rPr>
              <w:t xml:space="preserve"> </w:t>
            </w:r>
            <w:r w:rsidR="000C1354" w:rsidRPr="00AC7702">
              <w:rPr>
                <w:i/>
                <w:iCs/>
                <w:lang w:val="sq-AL"/>
              </w:rPr>
              <w:t xml:space="preserve">- </w:t>
            </w:r>
            <w:r w:rsidR="00AC42DC" w:rsidRPr="00AC7702">
              <w:rPr>
                <w:i/>
                <w:iCs/>
                <w:lang w:val="sq-AL"/>
              </w:rPr>
              <w:t>Um 11 Uhr</w:t>
            </w:r>
            <w:r w:rsidRPr="00AC7702">
              <w:rPr>
                <w:i/>
                <w:iCs/>
                <w:lang w:val="sq-AL"/>
              </w:rPr>
              <w:t xml:space="preserve">. </w:t>
            </w:r>
            <w:r w:rsidR="00AC42DC" w:rsidRPr="00AC7702">
              <w:rPr>
                <w:i/>
                <w:iCs/>
                <w:lang w:val="sq-AL"/>
              </w:rPr>
              <w:t>- Ja, gute Idee.</w:t>
            </w:r>
          </w:p>
          <w:p w14:paraId="65AD50B4" w14:textId="75847DBD" w:rsidR="000C1354" w:rsidRPr="00AC7702" w:rsidRDefault="00D8720C" w:rsidP="006D74BC">
            <w:pPr>
              <w:pStyle w:val="NoSpacing"/>
              <w:numPr>
                <w:ilvl w:val="0"/>
                <w:numId w:val="38"/>
              </w:numPr>
              <w:spacing w:line="276" w:lineRule="auto"/>
              <w:rPr>
                <w:i/>
                <w:iCs/>
                <w:lang w:val="sq-AL"/>
              </w:rPr>
            </w:pPr>
            <w:r w:rsidRPr="00AC7702">
              <w:rPr>
                <w:lang w:val="sq-AL"/>
              </w:rPr>
              <w:t>pranimi dhe refuzimi i ofertës</w:t>
            </w:r>
            <w:r w:rsidR="00AC42DC" w:rsidRPr="00AC7702">
              <w:rPr>
                <w:lang w:val="sq-AL"/>
              </w:rPr>
              <w:t xml:space="preserve"> </w:t>
            </w:r>
            <w:r w:rsidR="00AC42DC" w:rsidRPr="00AC7702">
              <w:rPr>
                <w:lang w:val="sq-AL"/>
              </w:rPr>
              <w:br/>
            </w:r>
            <w:r w:rsidR="000C1354" w:rsidRPr="00AC7702">
              <w:rPr>
                <w:i/>
                <w:iCs/>
                <w:lang w:val="sq-AL"/>
              </w:rPr>
              <w:t xml:space="preserve"> - </w:t>
            </w:r>
            <w:r w:rsidR="00AC42DC" w:rsidRPr="00AC7702">
              <w:rPr>
                <w:i/>
                <w:iCs/>
                <w:lang w:val="sq-AL"/>
              </w:rPr>
              <w:t>Sag mal, kommst du am Freitag ins Kino mit</w:t>
            </w:r>
            <w:r w:rsidR="000C1354" w:rsidRPr="00AC7702">
              <w:rPr>
                <w:i/>
                <w:iCs/>
                <w:lang w:val="sq-AL"/>
              </w:rPr>
              <w:t>?</w:t>
            </w:r>
          </w:p>
          <w:p w14:paraId="7BAB26C8" w14:textId="2A949C29" w:rsidR="00AC42DC" w:rsidRPr="00AC7702" w:rsidRDefault="00752C74" w:rsidP="00752C74">
            <w:pPr>
              <w:pStyle w:val="NoSpacing"/>
              <w:spacing w:line="276" w:lineRule="auto"/>
              <w:ind w:left="720"/>
              <w:rPr>
                <w:i/>
                <w:iCs/>
                <w:lang w:val="sq-AL"/>
              </w:rPr>
            </w:pPr>
            <w:r w:rsidRPr="00AC7702">
              <w:rPr>
                <w:i/>
                <w:iCs/>
                <w:lang w:val="sq-AL"/>
              </w:rPr>
              <w:lastRenderedPageBreak/>
              <w:t xml:space="preserve">- </w:t>
            </w:r>
            <w:r w:rsidR="00AC42DC" w:rsidRPr="00AC7702">
              <w:rPr>
                <w:i/>
                <w:iCs/>
                <w:lang w:val="sq-AL"/>
              </w:rPr>
              <w:t>Ja, gern. Ich komme mit.</w:t>
            </w:r>
            <w:r w:rsidR="00AC42DC" w:rsidRPr="00AC7702">
              <w:rPr>
                <w:i/>
                <w:iCs/>
                <w:lang w:val="sq-AL"/>
              </w:rPr>
              <w:br/>
              <w:t>- Nein, tut mir leid. Ich habe keine Zeit.</w:t>
            </w:r>
            <w:r w:rsidRPr="00AC7702">
              <w:rPr>
                <w:i/>
                <w:iCs/>
                <w:lang w:val="sq-AL"/>
              </w:rPr>
              <w:t xml:space="preserve"> </w:t>
            </w:r>
          </w:p>
          <w:p w14:paraId="6FFBBCAB" w14:textId="34024C7C" w:rsidR="00AC42DC" w:rsidRPr="00AC7702" w:rsidRDefault="00D8720C" w:rsidP="006D74BC">
            <w:pPr>
              <w:pStyle w:val="NoSpacing"/>
              <w:numPr>
                <w:ilvl w:val="0"/>
                <w:numId w:val="38"/>
              </w:numPr>
              <w:spacing w:line="276" w:lineRule="auto"/>
              <w:rPr>
                <w:i/>
                <w:iCs/>
                <w:lang w:val="sq-AL"/>
              </w:rPr>
            </w:pPr>
            <w:r w:rsidRPr="00AC7702">
              <w:rPr>
                <w:lang w:val="sq-AL"/>
              </w:rPr>
              <w:t>ofrimi i ndihmës</w:t>
            </w:r>
            <w:r w:rsidR="00AC42DC" w:rsidRPr="00AC7702">
              <w:rPr>
                <w:lang w:val="sq-AL"/>
              </w:rPr>
              <w:t xml:space="preserve"> </w:t>
            </w:r>
            <w:r w:rsidR="00AC42DC" w:rsidRPr="00AC7702">
              <w:rPr>
                <w:lang w:val="sq-AL"/>
              </w:rPr>
              <w:br/>
            </w:r>
            <w:r w:rsidR="008414D9" w:rsidRPr="00AC7702">
              <w:rPr>
                <w:i/>
                <w:iCs/>
                <w:lang w:val="sq-AL"/>
              </w:rPr>
              <w:t xml:space="preserve">- </w:t>
            </w:r>
            <w:r w:rsidR="00AC42DC" w:rsidRPr="00AC7702">
              <w:rPr>
                <w:i/>
                <w:iCs/>
                <w:lang w:val="sq-AL"/>
              </w:rPr>
              <w:t>Hallo, kann ich euch helfen?</w:t>
            </w:r>
            <w:r w:rsidR="00AC42DC" w:rsidRPr="00AC7702">
              <w:rPr>
                <w:i/>
                <w:iCs/>
                <w:lang w:val="sq-AL"/>
              </w:rPr>
              <w:br/>
              <w:t>- Ja, wir suchen Sportschuhe.</w:t>
            </w:r>
          </w:p>
          <w:p w14:paraId="2781D4CC" w14:textId="53FEE8B3" w:rsidR="00AC42DC" w:rsidRPr="00AC7702" w:rsidRDefault="00D8720C" w:rsidP="0092137F">
            <w:pPr>
              <w:numPr>
                <w:ilvl w:val="0"/>
                <w:numId w:val="1"/>
              </w:numPr>
              <w:spacing w:after="60" w:line="276" w:lineRule="auto"/>
              <w:rPr>
                <w:lang w:val="sq-AL"/>
              </w:rPr>
            </w:pPr>
            <w:r w:rsidRPr="00AC7702">
              <w:rPr>
                <w:lang w:val="sq-AL"/>
              </w:rPr>
              <w:t>të shprehurit e dëshirës</w:t>
            </w:r>
            <w:r w:rsidR="00AC42DC" w:rsidRPr="00AC7702">
              <w:rPr>
                <w:lang w:val="sq-AL"/>
              </w:rPr>
              <w:br/>
            </w:r>
            <w:r w:rsidR="00AC42DC" w:rsidRPr="00AC7702">
              <w:rPr>
                <w:i/>
                <w:iCs/>
                <w:lang w:val="sq-AL"/>
              </w:rPr>
              <w:t>In den Ferien will ich Gitarre spielen lernen.</w:t>
            </w:r>
            <w:r w:rsidR="00AC42DC" w:rsidRPr="00AC7702">
              <w:rPr>
                <w:i/>
                <w:iCs/>
                <w:lang w:val="sq-AL"/>
              </w:rPr>
              <w:br/>
              <w:t>Der Junge will Fußballprofi werden.</w:t>
            </w:r>
            <w:r w:rsidR="00AC42DC" w:rsidRPr="00AC7702">
              <w:rPr>
                <w:i/>
                <w:iCs/>
                <w:lang w:val="sq-AL"/>
              </w:rPr>
              <w:br/>
              <w:t>Ich will meinen Geburtstag im Kletterpark feiern.</w:t>
            </w:r>
          </w:p>
          <w:p w14:paraId="73DFADB3" w14:textId="108DB853" w:rsidR="00D8720C" w:rsidRPr="00AC7702" w:rsidRDefault="00D8720C" w:rsidP="006D74BC">
            <w:pPr>
              <w:pStyle w:val="NoSpacing"/>
              <w:numPr>
                <w:ilvl w:val="0"/>
                <w:numId w:val="39"/>
              </w:numPr>
              <w:rPr>
                <w:i/>
                <w:iCs/>
                <w:lang w:val="sq-AL"/>
              </w:rPr>
            </w:pPr>
            <w:r w:rsidRPr="00AC7702">
              <w:rPr>
                <w:i/>
                <w:iCs/>
                <w:lang w:val="sq-AL"/>
              </w:rPr>
              <w:t>shpjegimin e arsyes</w:t>
            </w:r>
          </w:p>
          <w:p w14:paraId="3ACD6682" w14:textId="0383D71A" w:rsidR="00AC42DC" w:rsidRPr="00AC7702" w:rsidRDefault="007104F1" w:rsidP="006D74BC">
            <w:pPr>
              <w:pStyle w:val="NoSpacing"/>
              <w:numPr>
                <w:ilvl w:val="0"/>
                <w:numId w:val="39"/>
              </w:numPr>
              <w:rPr>
                <w:i/>
                <w:iCs/>
                <w:lang w:val="sq-AL"/>
              </w:rPr>
            </w:pPr>
            <w:r w:rsidRPr="00AC7702">
              <w:rPr>
                <w:i/>
                <w:iCs/>
                <w:lang w:val="sq-AL"/>
              </w:rPr>
              <w:t xml:space="preserve">- </w:t>
            </w:r>
            <w:r w:rsidR="00AC42DC" w:rsidRPr="00AC7702">
              <w:rPr>
                <w:i/>
                <w:iCs/>
                <w:lang w:val="sq-AL"/>
              </w:rPr>
              <w:t xml:space="preserve">Warum darfst du nicht mitkommen? </w:t>
            </w:r>
            <w:r w:rsidRPr="00AC7702">
              <w:rPr>
                <w:i/>
                <w:iCs/>
                <w:lang w:val="sq-AL"/>
              </w:rPr>
              <w:t>-</w:t>
            </w:r>
            <w:r w:rsidR="00AC42DC" w:rsidRPr="00AC7702">
              <w:rPr>
                <w:i/>
                <w:iCs/>
                <w:lang w:val="sq-AL"/>
              </w:rPr>
              <w:t xml:space="preserve"> Morgen mache ich einen Test. Ich muss lernen.</w:t>
            </w:r>
          </w:p>
          <w:p w14:paraId="74E25F3E" w14:textId="694AD191" w:rsidR="00AC42DC" w:rsidRPr="00AC7702" w:rsidRDefault="008B781C" w:rsidP="006D74BC">
            <w:pPr>
              <w:pStyle w:val="NoSpacing"/>
              <w:numPr>
                <w:ilvl w:val="0"/>
                <w:numId w:val="39"/>
              </w:numPr>
              <w:rPr>
                <w:i/>
                <w:iCs/>
                <w:lang w:val="sq-AL"/>
              </w:rPr>
            </w:pPr>
            <w:r w:rsidRPr="00AC7702">
              <w:rPr>
                <w:lang w:val="sq-AL"/>
              </w:rPr>
              <w:t>shprehja e dhimbjes, dërgimi i urimeve për një shërim të shpejtë</w:t>
            </w:r>
            <w:r w:rsidR="00AC42DC" w:rsidRPr="00AC7702">
              <w:rPr>
                <w:lang w:val="sq-AL"/>
              </w:rPr>
              <w:br/>
            </w:r>
            <w:r w:rsidR="007104F1" w:rsidRPr="00AC7702">
              <w:rPr>
                <w:i/>
                <w:iCs/>
                <w:lang w:val="sq-AL"/>
              </w:rPr>
              <w:t xml:space="preserve">- </w:t>
            </w:r>
            <w:r w:rsidR="00AC42DC" w:rsidRPr="00AC7702">
              <w:rPr>
                <w:i/>
                <w:iCs/>
                <w:lang w:val="sq-AL"/>
              </w:rPr>
              <w:t>Mein Kopf tut mir weh. Ich habe auch Halsschmerzen. - Gute Besserung!</w:t>
            </w:r>
          </w:p>
          <w:p w14:paraId="2B6CBB72" w14:textId="4BED001C" w:rsidR="00BF77C4" w:rsidRPr="00AC7702" w:rsidRDefault="00BF77C4" w:rsidP="00C71585">
            <w:pPr>
              <w:pStyle w:val="NoSpacing"/>
              <w:rPr>
                <w:lang w:val="sq-AL"/>
              </w:rPr>
            </w:pP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6467D0B7" w14:textId="77777777" w:rsidR="00762840" w:rsidRPr="00AC7702" w:rsidRDefault="00762840" w:rsidP="00AA0F89">
            <w:pPr>
              <w:pBdr>
                <w:top w:val="none" w:sz="0" w:space="0" w:color="000000"/>
                <w:left w:val="none" w:sz="0" w:space="0" w:color="000000"/>
                <w:bottom w:val="none" w:sz="0" w:space="0" w:color="000000"/>
                <w:right w:val="none" w:sz="0" w:space="0" w:color="000000"/>
              </w:pBdr>
              <w:spacing w:line="240" w:lineRule="auto"/>
              <w:rPr>
                <w:lang w:val="sq-AL"/>
              </w:rPr>
            </w:pPr>
          </w:p>
          <w:p w14:paraId="0C89F5D7" w14:textId="6525562C"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Njeh mesazhin dhe synimin kryesor të bashkëbiseduesit me pohime të shkurtra dhe të thjeshta.</w:t>
            </w:r>
          </w:p>
          <w:p w14:paraId="23A8DF79" w14:textId="3938985E"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 Përdor modele komunikuese të </w:t>
            </w:r>
            <w:r w:rsidR="00B32292" w:rsidRPr="00AC7702">
              <w:rPr>
                <w:lang w:val="sq-AL"/>
              </w:rPr>
              <w:t>përvetësuara</w:t>
            </w:r>
            <w:r w:rsidRPr="00AC7702">
              <w:rPr>
                <w:lang w:val="sq-AL"/>
              </w:rPr>
              <w:t xml:space="preserve"> spontanisht për shkëmbimin e informacionit.</w:t>
            </w:r>
          </w:p>
          <w:p w14:paraId="2091D86F" w14:textId="77777777"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Përshkruan të dashurit e tij dhe njerëzit e tjerë sipas pamjes së jashtme, veshjeve dhe tipareve të karakterit.</w:t>
            </w:r>
          </w:p>
          <w:p w14:paraId="1628EC00" w14:textId="77777777"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Shpreh kënaqësi ose pakënaqësi me aktivitetet e zakonshme.</w:t>
            </w:r>
          </w:p>
          <w:p w14:paraId="3AF26F07" w14:textId="4C9881C8"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Bën pyetje për çmimin e prod</w:t>
            </w:r>
            <w:r w:rsidR="00B32292" w:rsidRPr="00AC7702">
              <w:rPr>
                <w:lang w:val="sq-AL"/>
              </w:rPr>
              <w:t>himeve</w:t>
            </w:r>
            <w:r w:rsidRPr="00AC7702">
              <w:rPr>
                <w:lang w:val="sq-AL"/>
              </w:rPr>
              <w:t>.</w:t>
            </w:r>
          </w:p>
          <w:p w14:paraId="019A2DC6" w14:textId="77777777"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Zbaton fjalët e reja të mësuara dhe shprehjet e shkurtra të thjeshta në një kontekst të ri.</w:t>
            </w:r>
          </w:p>
          <w:p w14:paraId="12DAAA52" w14:textId="77777777"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Formon fjali të shkurtra dhe zbaton struktura të thjeshta gramatikore që lidhen me shprehjen e dhimbjes dhe dërgimin e dëshirave për një shërim të shpejtë.</w:t>
            </w:r>
          </w:p>
          <w:p w14:paraId="69C4D7C4" w14:textId="18D40282"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 Kupton fjalitë, të </w:t>
            </w:r>
            <w:r w:rsidR="00611D71" w:rsidRPr="00AC7702">
              <w:rPr>
                <w:lang w:val="sq-AL"/>
              </w:rPr>
              <w:t>shqiptuara</w:t>
            </w:r>
            <w:r w:rsidRPr="00AC7702">
              <w:rPr>
                <w:lang w:val="sq-AL"/>
              </w:rPr>
              <w:t xml:space="preserve"> qartë e </w:t>
            </w:r>
            <w:r w:rsidR="00B32292" w:rsidRPr="00AC7702">
              <w:rPr>
                <w:lang w:val="sq-AL"/>
              </w:rPr>
              <w:t xml:space="preserve">të </w:t>
            </w:r>
            <w:r w:rsidRPr="00AC7702">
              <w:rPr>
                <w:lang w:val="sq-AL"/>
              </w:rPr>
              <w:t xml:space="preserve">kuptueshme dhe me ritëm </w:t>
            </w:r>
            <w:r w:rsidR="00B32292" w:rsidRPr="00AC7702">
              <w:rPr>
                <w:lang w:val="sq-AL"/>
              </w:rPr>
              <w:t>mesatar.</w:t>
            </w:r>
          </w:p>
          <w:p w14:paraId="3F966696" w14:textId="77777777" w:rsidR="00AA0F89"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Përsërit fjali me shqiptim dhe intonacion të saktë pas dëgjimit.</w:t>
            </w:r>
          </w:p>
          <w:p w14:paraId="29BE0F31" w14:textId="4BD51773" w:rsidR="00BF77C4" w:rsidRPr="00AC7702" w:rsidRDefault="00AA0F89" w:rsidP="00AA0F89">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 </w:t>
            </w:r>
            <w:r w:rsidR="008D6EA8" w:rsidRPr="00AC7702">
              <w:rPr>
                <w:lang w:val="sq-AL"/>
              </w:rPr>
              <w:t>Dallon</w:t>
            </w:r>
            <w:r w:rsidRPr="00AC7702">
              <w:rPr>
                <w:lang w:val="sq-AL"/>
              </w:rPr>
              <w:t xml:space="preserve"> pohime të thjeshta dhe pyetje që lidhen me informacione për persona të tjerë dhe i përkthen ato në gjuhën amtare.</w:t>
            </w:r>
          </w:p>
        </w:tc>
        <w:tc>
          <w:tcPr>
            <w:tcW w:w="241" w:type="dxa"/>
            <w:shd w:val="clear" w:color="auto" w:fill="auto"/>
          </w:tcPr>
          <w:p w14:paraId="7B599281" w14:textId="77777777" w:rsidR="00BF77C4" w:rsidRPr="00AC7702" w:rsidRDefault="00BF77C4" w:rsidP="001463C3">
            <w:pPr>
              <w:rPr>
                <w:lang w:val="sq-AL"/>
              </w:rPr>
            </w:pPr>
          </w:p>
        </w:tc>
      </w:tr>
      <w:tr w:rsidR="00BF77C4" w:rsidRPr="00AC7702" w14:paraId="61825E08"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298FCC1A" w14:textId="29FB8D5F" w:rsidR="00BF77C4" w:rsidRPr="00AC7702" w:rsidRDefault="002E614A" w:rsidP="0092137F">
            <w:pPr>
              <w:spacing w:after="60" w:line="276" w:lineRule="auto"/>
              <w:rPr>
                <w:lang w:val="sq-AL"/>
              </w:rPr>
            </w:pPr>
            <w:r w:rsidRPr="00AC7702">
              <w:rPr>
                <w:lang w:val="sq-AL"/>
              </w:rPr>
              <w:lastRenderedPageBreak/>
              <w:t>b</w:t>
            </w:r>
            <w:r w:rsidR="00BF77C4" w:rsidRPr="00AC7702">
              <w:rPr>
                <w:lang w:val="sq-AL"/>
              </w:rPr>
              <w:t xml:space="preserve">) </w:t>
            </w:r>
            <w:r w:rsidRPr="00AC7702">
              <w:rPr>
                <w:lang w:val="sq-AL"/>
              </w:rPr>
              <w:t>Njësitë leksi</w:t>
            </w:r>
            <w:r w:rsidR="00CC6F8D" w:rsidRPr="00AC7702">
              <w:rPr>
                <w:lang w:val="sq-AL"/>
              </w:rPr>
              <w:t>k</w:t>
            </w:r>
            <w:r w:rsidRPr="00AC7702">
              <w:rPr>
                <w:lang w:val="sq-AL"/>
              </w:rPr>
              <w:t>ore</w:t>
            </w:r>
            <w:r w:rsidR="00BF77C4" w:rsidRPr="00AC7702">
              <w:rPr>
                <w:lang w:val="sq-AL"/>
              </w:rPr>
              <w:t xml:space="preserve">: </w:t>
            </w:r>
          </w:p>
          <w:p w14:paraId="0C95C1BD" w14:textId="3C94E5BA" w:rsidR="00AC42DC" w:rsidRPr="00AC7702" w:rsidRDefault="00B2282C" w:rsidP="006D74BC">
            <w:pPr>
              <w:pStyle w:val="NoSpacing"/>
              <w:numPr>
                <w:ilvl w:val="0"/>
                <w:numId w:val="40"/>
              </w:numPr>
              <w:spacing w:line="276" w:lineRule="auto"/>
              <w:rPr>
                <w:i/>
                <w:iCs/>
                <w:lang w:val="sq-AL"/>
              </w:rPr>
            </w:pPr>
            <w:r w:rsidRPr="00AC7702">
              <w:rPr>
                <w:lang w:val="sq-AL"/>
              </w:rPr>
              <w:t>pamja</w:t>
            </w:r>
            <w:r w:rsidR="00962689" w:rsidRPr="00AC7702">
              <w:rPr>
                <w:lang w:val="sq-AL"/>
              </w:rPr>
              <w:t xml:space="preserve"> dhe tiparet e karakterit</w:t>
            </w:r>
            <w:r w:rsidR="00AC42DC" w:rsidRPr="00AC7702">
              <w:rPr>
                <w:lang w:val="sq-AL"/>
              </w:rPr>
              <w:t xml:space="preserve"> </w:t>
            </w:r>
            <w:r w:rsidR="00AC42DC" w:rsidRPr="00AC7702">
              <w:rPr>
                <w:lang w:val="sq-AL"/>
              </w:rPr>
              <w:br/>
            </w:r>
            <w:r w:rsidR="00AC42DC" w:rsidRPr="00AC7702">
              <w:rPr>
                <w:i/>
                <w:iCs/>
                <w:lang w:val="sq-AL"/>
              </w:rPr>
              <w:t xml:space="preserve">groß, klein, schlank, sympathisch, schön, hübsch, nett, freundlich, sportlich, intelligent, fleißig, faul, modern, cool, süß, langweilig </w:t>
            </w:r>
          </w:p>
          <w:p w14:paraId="68361D4A" w14:textId="77777777" w:rsidR="00AC42DC" w:rsidRPr="00AC7702" w:rsidRDefault="00AC42DC" w:rsidP="00C722CB">
            <w:pPr>
              <w:pStyle w:val="NoSpacing"/>
              <w:spacing w:line="276" w:lineRule="auto"/>
              <w:ind w:left="720"/>
              <w:rPr>
                <w:i/>
                <w:iCs/>
                <w:lang w:val="sq-AL"/>
              </w:rPr>
            </w:pPr>
            <w:r w:rsidRPr="00AC7702">
              <w:rPr>
                <w:i/>
                <w:iCs/>
                <w:lang w:val="sq-AL"/>
              </w:rPr>
              <w:t xml:space="preserve">Meine Freundin ist 1,66 m groß. Ihre Haare sind blond und kurz. Ihre Augen sind blaugrün. Sie kann sehr lustig sein und lacht gerne. </w:t>
            </w:r>
          </w:p>
          <w:p w14:paraId="7F0E9178" w14:textId="6FC1C21B" w:rsidR="00AC42DC" w:rsidRPr="00AC7702" w:rsidRDefault="00B2282C" w:rsidP="006D74BC">
            <w:pPr>
              <w:pStyle w:val="NoSpacing"/>
              <w:numPr>
                <w:ilvl w:val="0"/>
                <w:numId w:val="40"/>
              </w:numPr>
              <w:spacing w:line="276" w:lineRule="auto"/>
              <w:rPr>
                <w:i/>
                <w:iCs/>
                <w:lang w:val="sq-AL"/>
              </w:rPr>
            </w:pPr>
            <w:r w:rsidRPr="00AC7702">
              <w:rPr>
                <w:lang w:val="sq-AL"/>
              </w:rPr>
              <w:t>Pjesët e trupit</w:t>
            </w:r>
            <w:r w:rsidR="00AC42DC" w:rsidRPr="00AC7702">
              <w:rPr>
                <w:lang w:val="sq-AL"/>
              </w:rPr>
              <w:t xml:space="preserve">, </w:t>
            </w:r>
            <w:r w:rsidRPr="00AC7702">
              <w:rPr>
                <w:lang w:val="sq-AL"/>
              </w:rPr>
              <w:t>sëmundjet dhe dhimbjet</w:t>
            </w:r>
            <w:r w:rsidR="00AC42DC" w:rsidRPr="00AC7702">
              <w:rPr>
                <w:lang w:val="sq-AL"/>
              </w:rPr>
              <w:t xml:space="preserve"> </w:t>
            </w:r>
            <w:r w:rsidR="00AC42DC" w:rsidRPr="00AC7702">
              <w:rPr>
                <w:lang w:val="sq-AL"/>
              </w:rPr>
              <w:br/>
            </w:r>
            <w:r w:rsidR="00AC42DC" w:rsidRPr="00AC7702">
              <w:rPr>
                <w:i/>
                <w:iCs/>
                <w:lang w:val="sq-AL"/>
              </w:rPr>
              <w:t xml:space="preserve">der Körper, der Kopf, das Gesicht, die Haare, die Augen, die Nase, der Mund, die Ohren, der Hals, der Arm, die Hand, der Finger, der Rücken, der Bauch, das Bein, das Knie, der Fuß; </w:t>
            </w:r>
            <w:r w:rsidR="00AC42DC" w:rsidRPr="00AC7702">
              <w:rPr>
                <w:i/>
                <w:iCs/>
                <w:lang w:val="sq-AL"/>
              </w:rPr>
              <w:br/>
              <w:t>die Kopfschmerzen, die Halsschmerzen, die Zahnschmerzen, die Bauchschmerzen, das Fieber, die Grippe, die Erkältung.</w:t>
            </w:r>
          </w:p>
          <w:p w14:paraId="6CEFB6E1" w14:textId="5853F824" w:rsidR="00AC42DC" w:rsidRPr="00AC7702" w:rsidRDefault="00C722CB" w:rsidP="00C722CB">
            <w:pPr>
              <w:pStyle w:val="NoSpacing"/>
              <w:spacing w:line="276" w:lineRule="auto"/>
              <w:ind w:left="720"/>
              <w:rPr>
                <w:i/>
                <w:iCs/>
                <w:lang w:val="sq-AL"/>
              </w:rPr>
            </w:pPr>
            <w:r w:rsidRPr="00AC7702">
              <w:rPr>
                <w:i/>
                <w:iCs/>
                <w:lang w:val="sq-AL"/>
              </w:rPr>
              <w:t xml:space="preserve">- </w:t>
            </w:r>
            <w:r w:rsidR="00AC42DC" w:rsidRPr="00AC7702">
              <w:rPr>
                <w:i/>
                <w:iCs/>
                <w:lang w:val="sq-AL"/>
              </w:rPr>
              <w:t>Was ist denn los?- Meine Hand tut so weh.</w:t>
            </w:r>
            <w:r w:rsidR="00AC42DC" w:rsidRPr="00AC7702">
              <w:rPr>
                <w:i/>
                <w:iCs/>
                <w:lang w:val="sq-AL"/>
              </w:rPr>
              <w:br/>
            </w:r>
            <w:r w:rsidR="0092137F" w:rsidRPr="00AC7702">
              <w:rPr>
                <w:i/>
                <w:iCs/>
                <w:lang w:val="sq-AL"/>
              </w:rPr>
              <w:t xml:space="preserve">- </w:t>
            </w:r>
            <w:r w:rsidR="00AC42DC" w:rsidRPr="00AC7702">
              <w:rPr>
                <w:i/>
                <w:iCs/>
                <w:lang w:val="sq-AL"/>
              </w:rPr>
              <w:t>Wie geht es dir</w:t>
            </w:r>
            <w:r w:rsidR="0052237D" w:rsidRPr="00AC7702">
              <w:rPr>
                <w:i/>
                <w:iCs/>
                <w:lang w:val="sq-AL"/>
              </w:rPr>
              <w:t>?</w:t>
            </w:r>
            <w:r w:rsidR="00AC42DC" w:rsidRPr="00AC7702">
              <w:rPr>
                <w:i/>
                <w:iCs/>
                <w:lang w:val="sq-AL"/>
              </w:rPr>
              <w:t>- Nicht so gut. Mein Bauch tut weh.</w:t>
            </w:r>
          </w:p>
          <w:p w14:paraId="4347D38B" w14:textId="18F4712C" w:rsidR="00AC42DC" w:rsidRPr="00AC7702" w:rsidRDefault="00C722CB" w:rsidP="00C722CB">
            <w:pPr>
              <w:pStyle w:val="NoSpacing"/>
              <w:spacing w:line="276" w:lineRule="auto"/>
              <w:ind w:left="720"/>
              <w:rPr>
                <w:i/>
                <w:iCs/>
                <w:lang w:val="sq-AL"/>
              </w:rPr>
            </w:pPr>
            <w:r w:rsidRPr="00AC7702">
              <w:rPr>
                <w:i/>
                <w:iCs/>
                <w:lang w:val="sq-AL"/>
              </w:rPr>
              <w:lastRenderedPageBreak/>
              <w:t xml:space="preserve">- </w:t>
            </w:r>
            <w:r w:rsidR="00AC42DC" w:rsidRPr="00AC7702">
              <w:rPr>
                <w:i/>
                <w:iCs/>
                <w:lang w:val="sq-AL"/>
              </w:rPr>
              <w:t xml:space="preserve">Was hast du denn?- Ich habe Kopfschmerzen.  </w:t>
            </w:r>
          </w:p>
          <w:p w14:paraId="371DD427" w14:textId="46269102" w:rsidR="001974D0" w:rsidRPr="00AC7702" w:rsidRDefault="00B2282C" w:rsidP="006D74BC">
            <w:pPr>
              <w:numPr>
                <w:ilvl w:val="0"/>
                <w:numId w:val="2"/>
              </w:numPr>
              <w:spacing w:after="60" w:line="276" w:lineRule="auto"/>
              <w:rPr>
                <w:i/>
                <w:iCs/>
                <w:lang w:val="sq-AL"/>
              </w:rPr>
            </w:pPr>
            <w:r w:rsidRPr="00AC7702">
              <w:rPr>
                <w:lang w:val="sq-AL"/>
              </w:rPr>
              <w:t xml:space="preserve">aktivitetet e </w:t>
            </w:r>
            <w:r w:rsidR="001150A2" w:rsidRPr="00AC7702">
              <w:rPr>
                <w:lang w:val="sq-AL"/>
              </w:rPr>
              <w:t>preferuara</w:t>
            </w:r>
            <w:r w:rsidR="00AC42DC" w:rsidRPr="00AC7702">
              <w:rPr>
                <w:lang w:val="sq-AL"/>
              </w:rPr>
              <w:t xml:space="preserve"> </w:t>
            </w:r>
          </w:p>
          <w:p w14:paraId="0764F42F" w14:textId="46F86AF1" w:rsidR="00FF6588" w:rsidRPr="00AC7702" w:rsidRDefault="00AC42DC" w:rsidP="00FF6588">
            <w:pPr>
              <w:spacing w:after="60" w:line="276" w:lineRule="auto"/>
              <w:ind w:left="720"/>
              <w:rPr>
                <w:i/>
                <w:iCs/>
                <w:lang w:val="sq-AL"/>
              </w:rPr>
            </w:pPr>
            <w:r w:rsidRPr="00AC7702">
              <w:rPr>
                <w:i/>
                <w:iCs/>
                <w:lang w:val="sq-AL"/>
              </w:rPr>
              <w:t>Musik hören, ins Kino gehen, fernsehen, Computer spielen, Freunde treffen, mit dem Hund spazieren gehen, singen, reiten, Tennis spielen, Ski fahren, Snowboard fahren, Judo/Karate machen, schwimmen, tauchen;</w:t>
            </w:r>
          </w:p>
          <w:p w14:paraId="6C1814B5" w14:textId="52BF35BA" w:rsidR="00AC42DC" w:rsidRPr="00AC7702" w:rsidRDefault="007E3497" w:rsidP="00FF6588">
            <w:pPr>
              <w:pStyle w:val="ListParagraph"/>
              <w:numPr>
                <w:ilvl w:val="0"/>
                <w:numId w:val="2"/>
              </w:numPr>
              <w:spacing w:after="60" w:line="276" w:lineRule="auto"/>
              <w:rPr>
                <w:i/>
                <w:iCs/>
                <w:lang w:val="sq-AL"/>
              </w:rPr>
            </w:pPr>
            <w:r w:rsidRPr="00AC7702">
              <w:rPr>
                <w:lang w:val="sq-AL"/>
              </w:rPr>
              <w:t>llojet e veshjeve dhe aksesoret e modës, përshkrimi i veshjeve</w:t>
            </w:r>
            <w:r w:rsidR="00AC42DC" w:rsidRPr="00AC7702">
              <w:rPr>
                <w:lang w:val="sq-AL"/>
              </w:rPr>
              <w:br/>
            </w:r>
            <w:r w:rsidR="00AC42DC" w:rsidRPr="00AC7702">
              <w:rPr>
                <w:i/>
                <w:iCs/>
                <w:lang w:val="sq-AL"/>
              </w:rPr>
              <w:t>die Jacke, der Mantel, das T-Shirt, das Sweatshirt, die Bluse, das Hemd, die Hose, der Pulli, das Kleid, der Rock, die Jeans, die Schuhe, die Stiefel,  der Schal, die Mütze, die Handschuhe</w:t>
            </w:r>
            <w:r w:rsidR="00EE4E3C" w:rsidRPr="00AC7702">
              <w:rPr>
                <w:i/>
                <w:iCs/>
                <w:lang w:val="sq-AL"/>
              </w:rPr>
              <w:t xml:space="preserve">, </w:t>
            </w:r>
            <w:r w:rsidR="00AC42DC" w:rsidRPr="00AC7702">
              <w:rPr>
                <w:i/>
                <w:iCs/>
                <w:lang w:val="sq-AL"/>
              </w:rPr>
              <w:t>die Ohrringe, der Ring, die Kette, die Armbanduhr, die Kappe, der Hut, das Tuch, die Tasche, der Gürtel;</w:t>
            </w:r>
            <w:r w:rsidR="00AC42DC" w:rsidRPr="00AC7702">
              <w:rPr>
                <w:i/>
                <w:iCs/>
                <w:lang w:val="sq-AL"/>
              </w:rPr>
              <w:br/>
              <w:t>kurz, lang, weit, eng, billig, teuer, hässlich.</w:t>
            </w:r>
          </w:p>
          <w:p w14:paraId="72DF53D8" w14:textId="77777777" w:rsidR="00BF77C4" w:rsidRPr="00AC7702" w:rsidRDefault="00045815" w:rsidP="00D2310C">
            <w:pPr>
              <w:pStyle w:val="NoSpacing"/>
              <w:spacing w:line="276" w:lineRule="auto"/>
              <w:ind w:left="720"/>
              <w:rPr>
                <w:lang w:val="sq-AL"/>
              </w:rPr>
            </w:pPr>
            <w:r w:rsidRPr="00AC7702">
              <w:rPr>
                <w:i/>
                <w:iCs/>
                <w:lang w:val="sq-AL"/>
              </w:rPr>
              <w:t>Im Sommer trägt meine Freundin gerne T-Shirts, aber jetzt im Herbst trägt sie ein Sweatshirt. Ihre Lieblingsfarbe ist grün und ihr Markenzeichen ist die Kappe.</w:t>
            </w:r>
            <w:r w:rsidRPr="00AC7702">
              <w:rPr>
                <w:lang w:val="sq-AL"/>
              </w:rPr>
              <w:t xml:space="preserve"> </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3BAE9B04" w14:textId="77777777" w:rsidR="001150A2" w:rsidRPr="00AC7702" w:rsidRDefault="001150A2" w:rsidP="001150A2">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lastRenderedPageBreak/>
              <w:t>• Njeh dhe përdor mbiemrat për të përshkruar tiparet e pamjes dhe të karakterit.</w:t>
            </w:r>
          </w:p>
          <w:p w14:paraId="347DB2C8" w14:textId="77777777" w:rsidR="001150A2" w:rsidRPr="00AC7702" w:rsidRDefault="001150A2" w:rsidP="001150A2">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Kupton dhe përdor fjalë dhe shprehje që lidhen me përshkrimin e personave, interesave, aktiviteteve, veshjeve, pjesëve të trupit, sëmundjeve dhe dhimbjeve.</w:t>
            </w:r>
          </w:p>
          <w:p w14:paraId="554083B0" w14:textId="77777777" w:rsidR="001150A2" w:rsidRPr="00AC7702" w:rsidRDefault="001150A2" w:rsidP="001150A2">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Përdor fjalë të miratuara tashmë dhe të reja për të shprehur aktivitetet e preferuara.</w:t>
            </w:r>
          </w:p>
          <w:p w14:paraId="2708D965" w14:textId="77777777" w:rsidR="001150A2" w:rsidRPr="00AC7702" w:rsidRDefault="001150A2" w:rsidP="001150A2">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Formon përbërje (emrash e mbiemrash) me fjali të shkurtra për të përshkruar situata të thjeshta konkrete nga mjedisi i afërt.</w:t>
            </w:r>
          </w:p>
          <w:p w14:paraId="3AA3A189" w14:textId="7B1C6F3A" w:rsidR="00BF77C4" w:rsidRPr="00AC7702" w:rsidRDefault="001150A2" w:rsidP="001150A2">
            <w:p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 Përkthen </w:t>
            </w:r>
            <w:r w:rsidR="00DD6BD3" w:rsidRPr="00AC7702">
              <w:rPr>
                <w:lang w:val="sq-AL"/>
              </w:rPr>
              <w:t>shprehje</w:t>
            </w:r>
            <w:r w:rsidRPr="00AC7702">
              <w:rPr>
                <w:lang w:val="sq-AL"/>
              </w:rPr>
              <w:t xml:space="preserve"> të shkurtra të thjeshta dhe pyetje nga gjermanishtja në gjuhën amtare, që lidhen me pamjen dhe tiparet e karakterit, veshjet, aktivitetet e preferuara dhe pjesët e trupit të njeriut.</w:t>
            </w:r>
          </w:p>
        </w:tc>
        <w:tc>
          <w:tcPr>
            <w:tcW w:w="241" w:type="dxa"/>
            <w:shd w:val="clear" w:color="auto" w:fill="auto"/>
          </w:tcPr>
          <w:p w14:paraId="3278DB50" w14:textId="77777777" w:rsidR="00BF77C4" w:rsidRPr="00AC7702" w:rsidRDefault="00BF77C4" w:rsidP="001463C3">
            <w:pPr>
              <w:rPr>
                <w:lang w:val="sq-AL"/>
              </w:rPr>
            </w:pPr>
          </w:p>
        </w:tc>
      </w:tr>
      <w:tr w:rsidR="00BF77C4" w:rsidRPr="00AC7702" w14:paraId="7CB50F16"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615E4E2B" w14:textId="2EF20735" w:rsidR="00BF77C4" w:rsidRPr="00AC7702" w:rsidRDefault="00B2282C" w:rsidP="00444CAE">
            <w:pPr>
              <w:spacing w:after="60" w:line="276" w:lineRule="auto"/>
              <w:rPr>
                <w:lang w:val="sq-AL"/>
              </w:rPr>
            </w:pPr>
            <w:r w:rsidRPr="00AC7702">
              <w:rPr>
                <w:lang w:val="sq-AL"/>
              </w:rPr>
              <w:lastRenderedPageBreak/>
              <w:t>c</w:t>
            </w:r>
            <w:r w:rsidR="00BF77C4" w:rsidRPr="00AC7702">
              <w:rPr>
                <w:lang w:val="sq-AL"/>
              </w:rPr>
              <w:t xml:space="preserve">) </w:t>
            </w:r>
            <w:r w:rsidRPr="00AC7702">
              <w:rPr>
                <w:lang w:val="sq-AL"/>
              </w:rPr>
              <w:t>Strukturat gramatikore</w:t>
            </w:r>
            <w:r w:rsidR="00BF77C4" w:rsidRPr="00AC7702">
              <w:rPr>
                <w:lang w:val="sq-AL"/>
              </w:rPr>
              <w:t>:</w:t>
            </w:r>
          </w:p>
          <w:p w14:paraId="79E9ABB9" w14:textId="603D17A0" w:rsidR="00AC42DC" w:rsidRPr="00AC7702" w:rsidRDefault="00DA2319" w:rsidP="006D74BC">
            <w:pPr>
              <w:pStyle w:val="NoSpacing"/>
              <w:numPr>
                <w:ilvl w:val="0"/>
                <w:numId w:val="42"/>
              </w:numPr>
              <w:spacing w:line="276" w:lineRule="auto"/>
              <w:rPr>
                <w:i/>
                <w:iCs/>
                <w:lang w:val="sq-AL"/>
              </w:rPr>
            </w:pPr>
            <w:r w:rsidRPr="00AC7702">
              <w:rPr>
                <w:lang w:val="sq-AL"/>
              </w:rPr>
              <w:t>koha e tashme e foljeve të dobëta të përdorura shpesh</w:t>
            </w:r>
            <w:r w:rsidR="00AC42DC" w:rsidRPr="00AC7702">
              <w:rPr>
                <w:lang w:val="sq-AL"/>
              </w:rPr>
              <w:t xml:space="preserve">: </w:t>
            </w:r>
            <w:r w:rsidR="00AC42DC" w:rsidRPr="00AC7702">
              <w:rPr>
                <w:i/>
                <w:iCs/>
                <w:lang w:val="sq-AL"/>
              </w:rPr>
              <w:t>spielen, fotografieren, surfen, telefonieren, besuchen, lernen, hören, machen, tanzen, feiern, kaufen.</w:t>
            </w:r>
            <w:r w:rsidR="00AC42DC" w:rsidRPr="00AC7702">
              <w:rPr>
                <w:i/>
                <w:iCs/>
                <w:lang w:val="sq-AL"/>
              </w:rPr>
              <w:br/>
              <w:t xml:space="preserve">Sonntags besuchen wir oft meine Oma und meinen Opa. </w:t>
            </w:r>
          </w:p>
          <w:p w14:paraId="146DCBD3" w14:textId="2D6EF448" w:rsidR="00AC42DC" w:rsidRPr="00AC7702" w:rsidRDefault="00DA2319" w:rsidP="006D74BC">
            <w:pPr>
              <w:pStyle w:val="NoSpacing"/>
              <w:numPr>
                <w:ilvl w:val="0"/>
                <w:numId w:val="42"/>
              </w:numPr>
              <w:spacing w:line="276" w:lineRule="auto"/>
              <w:rPr>
                <w:lang w:val="sq-AL"/>
              </w:rPr>
            </w:pPr>
            <w:r w:rsidRPr="00AC7702">
              <w:rPr>
                <w:lang w:val="sq-AL"/>
              </w:rPr>
              <w:t>koha e tashme e foljeve të forta të përdorura shpesh</w:t>
            </w:r>
            <w:r w:rsidR="00AC42DC" w:rsidRPr="00AC7702">
              <w:rPr>
                <w:lang w:val="sq-AL"/>
              </w:rPr>
              <w:t xml:space="preserve">: </w:t>
            </w:r>
            <w:r w:rsidR="00AC42DC" w:rsidRPr="00AC7702">
              <w:rPr>
                <w:i/>
                <w:iCs/>
                <w:lang w:val="sq-AL"/>
              </w:rPr>
              <w:t>tun, tragen, schlafen, treffen, laufen, schwimmen, sprechen, fahren, finden, nehmen, geben, gehen.</w:t>
            </w:r>
            <w:r w:rsidR="00AC42DC" w:rsidRPr="00AC7702">
              <w:rPr>
                <w:i/>
                <w:iCs/>
                <w:lang w:val="sq-AL"/>
              </w:rPr>
              <w:br/>
              <w:t>Am Wochenende schläft Jan länger. Später trifft er seinen Freund. Er fährt mit dem Bus zu ihm.</w:t>
            </w:r>
            <w:r w:rsidR="00AC42DC" w:rsidRPr="00AC7702">
              <w:rPr>
                <w:lang w:val="sq-AL"/>
              </w:rPr>
              <w:t xml:space="preserve"> </w:t>
            </w:r>
          </w:p>
          <w:p w14:paraId="53311B9E" w14:textId="6DD668F0" w:rsidR="00AC42DC" w:rsidRPr="00AC7702" w:rsidRDefault="00FC4BDF" w:rsidP="006D74BC">
            <w:pPr>
              <w:pStyle w:val="NoSpacing"/>
              <w:numPr>
                <w:ilvl w:val="0"/>
                <w:numId w:val="42"/>
              </w:numPr>
              <w:spacing w:line="276" w:lineRule="auto"/>
              <w:rPr>
                <w:lang w:val="sq-AL"/>
              </w:rPr>
            </w:pPr>
            <w:r w:rsidRPr="00AC7702">
              <w:rPr>
                <w:lang w:val="sq-AL"/>
              </w:rPr>
              <w:t xml:space="preserve">Koha e tashme e foljeve të </w:t>
            </w:r>
            <w:r w:rsidR="006938F3" w:rsidRPr="00AC7702">
              <w:rPr>
                <w:lang w:val="sq-AL"/>
              </w:rPr>
              <w:t>ndame</w:t>
            </w:r>
            <w:r w:rsidR="00AC42DC" w:rsidRPr="00AC7702">
              <w:rPr>
                <w:lang w:val="sq-AL"/>
              </w:rPr>
              <w:t xml:space="preserve">: </w:t>
            </w:r>
            <w:r w:rsidR="00AC42DC" w:rsidRPr="00AC7702">
              <w:rPr>
                <w:i/>
                <w:iCs/>
                <w:lang w:val="sq-AL"/>
              </w:rPr>
              <w:t>mitkommen, mitfahren, mitarbeiten, anziehen, einkaufen, mitspielen, hingehen, fernsehen, abholen.</w:t>
            </w:r>
            <w:r w:rsidR="00AC42DC" w:rsidRPr="00AC7702">
              <w:rPr>
                <w:i/>
                <w:iCs/>
                <w:lang w:val="sq-AL"/>
              </w:rPr>
              <w:br/>
            </w:r>
            <w:r w:rsidR="00482B5E" w:rsidRPr="00AC7702">
              <w:rPr>
                <w:i/>
                <w:iCs/>
                <w:lang w:val="sq-AL"/>
              </w:rPr>
              <w:t>-</w:t>
            </w:r>
            <w:r w:rsidR="00B658FC" w:rsidRPr="00AC7702">
              <w:rPr>
                <w:i/>
                <w:iCs/>
                <w:lang w:val="sq-AL"/>
              </w:rPr>
              <w:t xml:space="preserve"> </w:t>
            </w:r>
            <w:r w:rsidR="00AC42DC" w:rsidRPr="00AC7702">
              <w:rPr>
                <w:i/>
                <w:iCs/>
                <w:lang w:val="sq-AL"/>
              </w:rPr>
              <w:t>Gehst du hin? – Nein, ich sehe lieber fern.</w:t>
            </w:r>
            <w:r w:rsidR="00AC42DC" w:rsidRPr="00AC7702">
              <w:rPr>
                <w:lang w:val="sq-AL"/>
              </w:rPr>
              <w:t xml:space="preserve"> </w:t>
            </w:r>
          </w:p>
          <w:p w14:paraId="5FC6A458" w14:textId="23A42AD0" w:rsidR="00681F24" w:rsidRPr="00AC7702" w:rsidRDefault="000F09DD" w:rsidP="006D74BC">
            <w:pPr>
              <w:pStyle w:val="NoSpacing"/>
              <w:numPr>
                <w:ilvl w:val="0"/>
                <w:numId w:val="42"/>
              </w:numPr>
              <w:spacing w:line="276" w:lineRule="auto"/>
              <w:rPr>
                <w:i/>
                <w:iCs/>
                <w:lang w:val="sq-AL"/>
              </w:rPr>
            </w:pPr>
            <w:r w:rsidRPr="00AC7702">
              <w:rPr>
                <w:lang w:val="sq-AL"/>
              </w:rPr>
              <w:lastRenderedPageBreak/>
              <w:t>negacioni me</w:t>
            </w:r>
            <w:r w:rsidR="00AC42DC" w:rsidRPr="00AC7702">
              <w:rPr>
                <w:lang w:val="sq-AL"/>
              </w:rPr>
              <w:t xml:space="preserve"> </w:t>
            </w:r>
            <w:r w:rsidR="00AC42DC" w:rsidRPr="00AC7702">
              <w:rPr>
                <w:i/>
                <w:iCs/>
                <w:lang w:val="sq-AL"/>
              </w:rPr>
              <w:t>nicht, nichts, nie и kein</w:t>
            </w:r>
            <w:r w:rsidR="00AC42DC" w:rsidRPr="00AC7702">
              <w:rPr>
                <w:i/>
                <w:iCs/>
                <w:lang w:val="sq-AL"/>
              </w:rPr>
              <w:br/>
              <w:t>Ich habe keinen MP3-Player.</w:t>
            </w:r>
            <w:r w:rsidR="00AC42DC" w:rsidRPr="00AC7702">
              <w:rPr>
                <w:i/>
                <w:iCs/>
                <w:lang w:val="sq-AL"/>
              </w:rPr>
              <w:br/>
              <w:t>Ich sehe nicht fern.</w:t>
            </w:r>
            <w:r w:rsidR="00285EF7" w:rsidRPr="00AC7702">
              <w:rPr>
                <w:i/>
                <w:iCs/>
                <w:lang w:val="sq-AL"/>
              </w:rPr>
              <w:t xml:space="preserve">                                                     </w:t>
            </w:r>
            <w:r w:rsidR="005263FB" w:rsidRPr="00AC7702">
              <w:rPr>
                <w:i/>
                <w:iCs/>
                <w:lang w:val="sq-AL"/>
              </w:rPr>
              <w:br/>
            </w:r>
            <w:r w:rsidR="00681F24" w:rsidRPr="00AC7702">
              <w:rPr>
                <w:i/>
                <w:iCs/>
                <w:lang w:val="sq-AL"/>
              </w:rPr>
              <w:t>Es ist so dunkel, ich kann nichts sehen.</w:t>
            </w:r>
            <w:r w:rsidR="00681F24" w:rsidRPr="00AC7702">
              <w:rPr>
                <w:i/>
                <w:iCs/>
                <w:highlight w:val="green"/>
                <w:lang w:val="sq-AL"/>
              </w:rPr>
              <w:t xml:space="preserve"> </w:t>
            </w:r>
          </w:p>
          <w:p w14:paraId="1C21457B" w14:textId="06D3D309" w:rsidR="00AC42DC" w:rsidRPr="00AC7702" w:rsidRDefault="000F09DD" w:rsidP="006D74BC">
            <w:pPr>
              <w:pStyle w:val="NoSpacing"/>
              <w:numPr>
                <w:ilvl w:val="0"/>
                <w:numId w:val="42"/>
              </w:numPr>
              <w:spacing w:line="276" w:lineRule="auto"/>
              <w:rPr>
                <w:i/>
                <w:iCs/>
                <w:lang w:val="sq-AL"/>
              </w:rPr>
            </w:pPr>
            <w:r w:rsidRPr="00AC7702">
              <w:rPr>
                <w:lang w:val="sq-AL"/>
              </w:rPr>
              <w:t>ndajfolje kohe</w:t>
            </w:r>
            <w:r w:rsidR="00AC42DC" w:rsidRPr="00AC7702">
              <w:rPr>
                <w:lang w:val="sq-AL"/>
              </w:rPr>
              <w:t xml:space="preserve">: </w:t>
            </w:r>
            <w:r w:rsidR="00AC42DC" w:rsidRPr="00AC7702">
              <w:rPr>
                <w:i/>
                <w:iCs/>
                <w:lang w:val="sq-AL"/>
              </w:rPr>
              <w:t xml:space="preserve">nie, selten, manchmal, oft, immer </w:t>
            </w:r>
            <w:r w:rsidR="00AC42DC" w:rsidRPr="00AC7702">
              <w:rPr>
                <w:i/>
                <w:iCs/>
                <w:lang w:val="sq-AL"/>
              </w:rPr>
              <w:br/>
              <w:t>Im Frühling fahre ich immer mein Skateboard.</w:t>
            </w:r>
            <w:r w:rsidR="00AC42DC" w:rsidRPr="00AC7702">
              <w:rPr>
                <w:i/>
                <w:iCs/>
                <w:lang w:val="sq-AL"/>
              </w:rPr>
              <w:br/>
              <w:t xml:space="preserve">Manchmal fahre ich Rad, aber nie fahre ich meine Inliner. </w:t>
            </w:r>
          </w:p>
          <w:p w14:paraId="437335A2" w14:textId="4FC1E790" w:rsidR="00AC42DC" w:rsidRPr="00AC7702" w:rsidRDefault="000F09DD" w:rsidP="006D74BC">
            <w:pPr>
              <w:pStyle w:val="NoSpacing"/>
              <w:numPr>
                <w:ilvl w:val="0"/>
                <w:numId w:val="43"/>
              </w:numPr>
              <w:spacing w:line="276" w:lineRule="auto"/>
              <w:rPr>
                <w:i/>
                <w:iCs/>
                <w:lang w:val="sq-AL"/>
              </w:rPr>
            </w:pPr>
            <w:r w:rsidRPr="00AC7702">
              <w:rPr>
                <w:lang w:val="sq-AL"/>
              </w:rPr>
              <w:t>foljet me kundrinën e drejtë</w:t>
            </w:r>
            <w:r w:rsidR="00B658FC" w:rsidRPr="00AC7702">
              <w:rPr>
                <w:lang w:val="sq-AL"/>
              </w:rPr>
              <w:t xml:space="preserve"> </w:t>
            </w:r>
            <w:r w:rsidR="00AC42DC" w:rsidRPr="00AC7702">
              <w:rPr>
                <w:lang w:val="sq-AL"/>
              </w:rPr>
              <w:t>(</w:t>
            </w:r>
            <w:r w:rsidRPr="00AC7702">
              <w:rPr>
                <w:lang w:val="sq-AL"/>
              </w:rPr>
              <w:t>akuzativ</w:t>
            </w:r>
            <w:r w:rsidR="00AC42DC" w:rsidRPr="00AC7702">
              <w:rPr>
                <w:lang w:val="sq-AL"/>
              </w:rPr>
              <w:t xml:space="preserve">): </w:t>
            </w:r>
            <w:r w:rsidR="00AC42DC" w:rsidRPr="00AC7702">
              <w:rPr>
                <w:i/>
                <w:iCs/>
                <w:lang w:val="sq-AL"/>
              </w:rPr>
              <w:t>finden, kaufen, verkaufen, tragen, haben, nehmen, suchen, brauchen</w:t>
            </w:r>
            <w:r w:rsidR="00B658FC" w:rsidRPr="00AC7702">
              <w:rPr>
                <w:i/>
                <w:iCs/>
                <w:lang w:val="sq-AL"/>
              </w:rPr>
              <w:t xml:space="preserve"> </w:t>
            </w:r>
            <w:r w:rsidR="00880CDF" w:rsidRPr="00AC7702">
              <w:rPr>
                <w:i/>
                <w:iCs/>
                <w:lang w:val="sq-AL"/>
              </w:rPr>
              <w:t xml:space="preserve">                                        - </w:t>
            </w:r>
            <w:r w:rsidR="00AC42DC" w:rsidRPr="00AC7702">
              <w:rPr>
                <w:i/>
                <w:iCs/>
                <w:lang w:val="sq-AL"/>
              </w:rPr>
              <w:t xml:space="preserve">Was isst du in der Pause? </w:t>
            </w:r>
            <w:r w:rsidR="00AC42DC" w:rsidRPr="00AC7702">
              <w:rPr>
                <w:i/>
                <w:iCs/>
                <w:lang w:val="sq-AL"/>
              </w:rPr>
              <w:br/>
              <w:t>- Ich esse einen Hamburger mit Pommes.</w:t>
            </w:r>
            <w:r w:rsidR="00880CDF" w:rsidRPr="00AC7702">
              <w:rPr>
                <w:i/>
                <w:iCs/>
                <w:lang w:val="sq-AL"/>
              </w:rPr>
              <w:t xml:space="preserve">                -</w:t>
            </w:r>
            <w:r w:rsidR="00AC42DC" w:rsidRPr="00AC7702">
              <w:rPr>
                <w:i/>
                <w:iCs/>
                <w:lang w:val="sq-AL"/>
              </w:rPr>
              <w:t xml:space="preserve"> Wie findest du mein Handy?  </w:t>
            </w:r>
            <w:r w:rsidR="00AC42DC" w:rsidRPr="00AC7702">
              <w:rPr>
                <w:i/>
                <w:iCs/>
                <w:lang w:val="sq-AL"/>
              </w:rPr>
              <w:br/>
              <w:t xml:space="preserve">- Ich finde es modern.  </w:t>
            </w:r>
          </w:p>
          <w:p w14:paraId="35DD594D" w14:textId="17F46E70" w:rsidR="00AC42DC" w:rsidRPr="00AC7702" w:rsidRDefault="000F09DD" w:rsidP="006D74BC">
            <w:pPr>
              <w:pStyle w:val="NoSpacing"/>
              <w:numPr>
                <w:ilvl w:val="0"/>
                <w:numId w:val="43"/>
              </w:numPr>
              <w:spacing w:line="276" w:lineRule="auto"/>
              <w:rPr>
                <w:i/>
                <w:iCs/>
                <w:lang w:val="sq-AL"/>
              </w:rPr>
            </w:pPr>
            <w:r w:rsidRPr="00AC7702">
              <w:rPr>
                <w:lang w:val="sq-AL"/>
              </w:rPr>
              <w:t xml:space="preserve">Folja modale </w:t>
            </w:r>
            <w:r w:rsidR="00AC42DC" w:rsidRPr="00AC7702">
              <w:rPr>
                <w:i/>
                <w:iCs/>
                <w:lang w:val="sq-AL"/>
              </w:rPr>
              <w:t>wollen</w:t>
            </w:r>
            <w:r w:rsidR="00AC42DC" w:rsidRPr="00AC7702">
              <w:rPr>
                <w:i/>
                <w:iCs/>
                <w:lang w:val="sq-AL"/>
              </w:rPr>
              <w:br/>
              <w:t xml:space="preserve">Wir wollen eine Radtour machen. </w:t>
            </w:r>
          </w:p>
          <w:p w14:paraId="07B7A376" w14:textId="19A81DF2" w:rsidR="00AC42DC" w:rsidRPr="00AC7702" w:rsidRDefault="000F09DD" w:rsidP="006D74BC">
            <w:pPr>
              <w:pStyle w:val="NoSpacing"/>
              <w:numPr>
                <w:ilvl w:val="0"/>
                <w:numId w:val="43"/>
              </w:numPr>
              <w:spacing w:line="276" w:lineRule="auto"/>
              <w:rPr>
                <w:lang w:val="sq-AL"/>
              </w:rPr>
            </w:pPr>
            <w:r w:rsidRPr="00AC7702">
              <w:rPr>
                <w:lang w:val="sq-AL"/>
              </w:rPr>
              <w:t>folja modale dhe kryesore në një pyetje të hapur</w:t>
            </w:r>
            <w:r w:rsidRPr="00AC7702">
              <w:rPr>
                <w:i/>
                <w:iCs/>
                <w:lang w:val="sq-AL"/>
              </w:rPr>
              <w:t xml:space="preserve"> </w:t>
            </w:r>
            <w:r w:rsidR="00926BFE" w:rsidRPr="00AC7702">
              <w:rPr>
                <w:i/>
                <w:iCs/>
                <w:lang w:val="sq-AL"/>
              </w:rPr>
              <w:t>-</w:t>
            </w:r>
            <w:r w:rsidR="00AC42DC" w:rsidRPr="00AC7702">
              <w:rPr>
                <w:i/>
                <w:iCs/>
                <w:lang w:val="sq-AL"/>
              </w:rPr>
              <w:t xml:space="preserve"> Was willst du anziehen?</w:t>
            </w:r>
            <w:r w:rsidR="00AC42DC" w:rsidRPr="00AC7702">
              <w:rPr>
                <w:i/>
                <w:iCs/>
                <w:lang w:val="sq-AL"/>
              </w:rPr>
              <w:br/>
              <w:t>- Ich will ein T-Shirt anziehen.</w:t>
            </w:r>
            <w:r w:rsidR="00AC42DC" w:rsidRPr="00AC7702">
              <w:rPr>
                <w:lang w:val="sq-AL"/>
              </w:rPr>
              <w:t xml:space="preserve">  </w:t>
            </w:r>
          </w:p>
          <w:p w14:paraId="2B069A18" w14:textId="6FA2A9C5" w:rsidR="00AC42DC" w:rsidRPr="00AC7702" w:rsidRDefault="000F09DD" w:rsidP="006D74BC">
            <w:pPr>
              <w:pStyle w:val="NoSpacing"/>
              <w:numPr>
                <w:ilvl w:val="0"/>
                <w:numId w:val="43"/>
              </w:numPr>
              <w:spacing w:line="276" w:lineRule="auto"/>
              <w:rPr>
                <w:i/>
                <w:iCs/>
                <w:lang w:val="sq-AL"/>
              </w:rPr>
            </w:pPr>
            <w:r w:rsidRPr="00AC7702">
              <w:rPr>
                <w:lang w:val="sq-AL"/>
              </w:rPr>
              <w:t>folja modale dhe kryesore në një pyetje të mbyllur</w:t>
            </w:r>
            <w:r w:rsidR="00AC42DC" w:rsidRPr="00AC7702">
              <w:rPr>
                <w:lang w:val="sq-AL"/>
              </w:rPr>
              <w:t xml:space="preserve"> </w:t>
            </w:r>
            <w:r w:rsidR="00AC42DC" w:rsidRPr="00AC7702">
              <w:rPr>
                <w:lang w:val="sq-AL"/>
              </w:rPr>
              <w:br/>
            </w:r>
            <w:r w:rsidR="00926BFE" w:rsidRPr="00AC7702">
              <w:rPr>
                <w:lang w:val="sq-AL"/>
              </w:rPr>
              <w:t>-</w:t>
            </w:r>
            <w:r w:rsidR="00AC42DC" w:rsidRPr="00AC7702">
              <w:rPr>
                <w:lang w:val="sq-AL"/>
              </w:rPr>
              <w:t xml:space="preserve"> </w:t>
            </w:r>
            <w:r w:rsidR="00AC42DC" w:rsidRPr="00AC7702">
              <w:rPr>
                <w:i/>
                <w:iCs/>
                <w:lang w:val="sq-AL"/>
              </w:rPr>
              <w:t xml:space="preserve">Willst du jeden Tag Musik hören? </w:t>
            </w:r>
            <w:r w:rsidR="00AC42DC" w:rsidRPr="00AC7702">
              <w:rPr>
                <w:i/>
                <w:iCs/>
                <w:lang w:val="sq-AL"/>
              </w:rPr>
              <w:br/>
              <w:t xml:space="preserve">- Ja, klar. </w:t>
            </w:r>
          </w:p>
          <w:p w14:paraId="37525559" w14:textId="6C488536" w:rsidR="00AC42DC" w:rsidRPr="00AC7702" w:rsidRDefault="000F09DD" w:rsidP="006D74BC">
            <w:pPr>
              <w:pStyle w:val="NoSpacing"/>
              <w:numPr>
                <w:ilvl w:val="0"/>
                <w:numId w:val="43"/>
              </w:numPr>
              <w:spacing w:line="276" w:lineRule="auto"/>
              <w:rPr>
                <w:lang w:val="sq-AL"/>
              </w:rPr>
            </w:pPr>
            <w:r w:rsidRPr="00AC7702">
              <w:rPr>
                <w:lang w:val="sq-AL"/>
              </w:rPr>
              <w:t xml:space="preserve">Pyetje e hapur te foljet e </w:t>
            </w:r>
            <w:r w:rsidR="00525053" w:rsidRPr="00AC7702">
              <w:rPr>
                <w:lang w:val="sq-AL"/>
              </w:rPr>
              <w:t>ndame</w:t>
            </w:r>
            <w:r w:rsidR="00AC42DC" w:rsidRPr="00AC7702">
              <w:rPr>
                <w:lang w:val="sq-AL"/>
              </w:rPr>
              <w:br/>
            </w:r>
            <w:r w:rsidR="00926BFE" w:rsidRPr="00AC7702">
              <w:rPr>
                <w:i/>
                <w:iCs/>
                <w:lang w:val="sq-AL"/>
              </w:rPr>
              <w:t xml:space="preserve">- </w:t>
            </w:r>
            <w:r w:rsidR="00AC42DC" w:rsidRPr="00AC7702">
              <w:rPr>
                <w:i/>
                <w:iCs/>
                <w:lang w:val="sq-AL"/>
              </w:rPr>
              <w:t xml:space="preserve">Wie sieht er aus? </w:t>
            </w:r>
            <w:r w:rsidR="00AC42DC" w:rsidRPr="00AC7702">
              <w:rPr>
                <w:i/>
                <w:iCs/>
                <w:lang w:val="sq-AL"/>
              </w:rPr>
              <w:br/>
              <w:t>- Groß und sympathisch.</w:t>
            </w:r>
            <w:r w:rsidR="00AC42DC" w:rsidRPr="00AC7702">
              <w:rPr>
                <w:lang w:val="sq-AL"/>
              </w:rPr>
              <w:t xml:space="preserve"> </w:t>
            </w:r>
          </w:p>
          <w:p w14:paraId="6CA10DDF" w14:textId="19E66121" w:rsidR="00AC42DC" w:rsidRPr="00AC7702" w:rsidRDefault="00525053" w:rsidP="006D74BC">
            <w:pPr>
              <w:pStyle w:val="NoSpacing"/>
              <w:numPr>
                <w:ilvl w:val="0"/>
                <w:numId w:val="43"/>
              </w:numPr>
              <w:spacing w:line="276" w:lineRule="auto"/>
              <w:rPr>
                <w:i/>
                <w:iCs/>
                <w:lang w:val="sq-AL"/>
              </w:rPr>
            </w:pPr>
            <w:r w:rsidRPr="00AC7702">
              <w:rPr>
                <w:lang w:val="sq-AL"/>
              </w:rPr>
              <w:t>Pyetje e mbyllur te foljet e ndame</w:t>
            </w:r>
            <w:r w:rsidR="00AC42DC" w:rsidRPr="00AC7702">
              <w:rPr>
                <w:lang w:val="sq-AL"/>
              </w:rPr>
              <w:br/>
            </w:r>
            <w:r w:rsidR="00926BFE" w:rsidRPr="00AC7702">
              <w:rPr>
                <w:i/>
                <w:iCs/>
                <w:lang w:val="sq-AL"/>
              </w:rPr>
              <w:t xml:space="preserve">- </w:t>
            </w:r>
            <w:r w:rsidR="00AC42DC" w:rsidRPr="00AC7702">
              <w:rPr>
                <w:i/>
                <w:iCs/>
                <w:lang w:val="sq-AL"/>
              </w:rPr>
              <w:t>Holst du mich später</w:t>
            </w:r>
            <w:r w:rsidR="00B658FC" w:rsidRPr="00AC7702">
              <w:rPr>
                <w:i/>
                <w:iCs/>
                <w:lang w:val="sq-AL"/>
              </w:rPr>
              <w:t xml:space="preserve"> </w:t>
            </w:r>
            <w:r w:rsidR="00AC42DC" w:rsidRPr="00AC7702">
              <w:rPr>
                <w:i/>
                <w:iCs/>
                <w:lang w:val="sq-AL"/>
              </w:rPr>
              <w:t xml:space="preserve">ab? </w:t>
            </w:r>
            <w:r w:rsidR="00AC42DC" w:rsidRPr="00AC7702">
              <w:rPr>
                <w:i/>
                <w:iCs/>
                <w:lang w:val="sq-AL"/>
              </w:rPr>
              <w:br/>
              <w:t xml:space="preserve">- Ja, natürlich. </w:t>
            </w:r>
          </w:p>
          <w:p w14:paraId="799E1C58" w14:textId="37ECEA5F" w:rsidR="00AC42DC" w:rsidRPr="00AC7702" w:rsidRDefault="00AC7702" w:rsidP="006D74BC">
            <w:pPr>
              <w:pStyle w:val="NoSpacing"/>
              <w:numPr>
                <w:ilvl w:val="0"/>
                <w:numId w:val="43"/>
              </w:numPr>
              <w:spacing w:line="276" w:lineRule="auto"/>
              <w:rPr>
                <w:i/>
                <w:iCs/>
                <w:lang w:val="sq-AL"/>
              </w:rPr>
            </w:pPr>
            <w:r>
              <w:rPr>
                <w:lang w:val="sq-AL"/>
              </w:rPr>
              <w:lastRenderedPageBreak/>
              <w:t>Mënyra urdhërore në veten e dytë njëjës dhe shumës</w:t>
            </w:r>
            <w:r w:rsidR="00AC42DC" w:rsidRPr="00AC7702">
              <w:rPr>
                <w:i/>
                <w:iCs/>
                <w:lang w:val="sq-AL"/>
              </w:rPr>
              <w:t xml:space="preserve">. </w:t>
            </w:r>
            <w:r w:rsidR="00AC42DC" w:rsidRPr="00AC7702">
              <w:rPr>
                <w:i/>
                <w:iCs/>
                <w:lang w:val="sq-AL"/>
              </w:rPr>
              <w:br/>
              <w:t>Sei nicht traurig, ich gebe dir ein paar Ratschläge:</w:t>
            </w:r>
            <w:r w:rsidR="00AC42DC" w:rsidRPr="00AC7702">
              <w:rPr>
                <w:i/>
                <w:iCs/>
                <w:lang w:val="sq-AL"/>
              </w:rPr>
              <w:br/>
              <w:t>Iss mehr Obst und Gemüse!</w:t>
            </w:r>
            <w:r w:rsidR="00AC42DC" w:rsidRPr="00AC7702">
              <w:rPr>
                <w:i/>
                <w:iCs/>
                <w:lang w:val="sq-AL"/>
              </w:rPr>
              <w:br/>
              <w:t>Mach mehr Sport, geh joggen und spazieren, fahr Rad!</w:t>
            </w:r>
            <w:r w:rsidR="00AC42DC" w:rsidRPr="00AC7702">
              <w:rPr>
                <w:i/>
                <w:iCs/>
                <w:lang w:val="sq-AL"/>
              </w:rPr>
              <w:br/>
              <w:t xml:space="preserve">Mach einen Plan für eine Woche! </w:t>
            </w:r>
          </w:p>
          <w:p w14:paraId="41B25162" w14:textId="060B24E5" w:rsidR="00AC42DC" w:rsidRPr="00AC7702" w:rsidRDefault="00252AAA" w:rsidP="006D74BC">
            <w:pPr>
              <w:numPr>
                <w:ilvl w:val="0"/>
                <w:numId w:val="44"/>
              </w:numPr>
              <w:spacing w:after="60" w:line="276" w:lineRule="auto"/>
              <w:rPr>
                <w:lang w:val="sq-AL"/>
              </w:rPr>
            </w:pPr>
            <w:r>
              <w:rPr>
                <w:lang w:val="sq-AL"/>
              </w:rPr>
              <w:t>Të shprehurit e pronësisë</w:t>
            </w:r>
            <w:r w:rsidR="00AC42DC" w:rsidRPr="00AC7702">
              <w:rPr>
                <w:lang w:val="sq-AL"/>
              </w:rPr>
              <w:t xml:space="preserve"> (</w:t>
            </w:r>
            <w:r>
              <w:rPr>
                <w:lang w:val="sq-AL"/>
              </w:rPr>
              <w:t>genitivi i</w:t>
            </w:r>
            <w:r w:rsidR="00AC42DC" w:rsidRPr="00AC7702">
              <w:rPr>
                <w:lang w:val="sq-AL"/>
              </w:rPr>
              <w:t xml:space="preserve"> </w:t>
            </w:r>
            <w:r w:rsidR="00AC42DC" w:rsidRPr="00AC7702">
              <w:rPr>
                <w:i/>
                <w:lang w:val="sq-AL"/>
              </w:rPr>
              <w:t>–s</w:t>
            </w:r>
            <w:r w:rsidR="00AC42DC" w:rsidRPr="00AC7702">
              <w:rPr>
                <w:lang w:val="sq-AL"/>
              </w:rPr>
              <w:t xml:space="preserve">)  </w:t>
            </w:r>
            <w:r w:rsidR="004F3C59">
              <w:rPr>
                <w:lang w:val="sq-AL"/>
              </w:rPr>
              <w:t>te</w:t>
            </w:r>
            <w:r w:rsidR="00AC42DC" w:rsidRPr="00AC7702">
              <w:rPr>
                <w:lang w:val="sq-AL"/>
              </w:rPr>
              <w:t>кај сопствените именки</w:t>
            </w:r>
            <w:r w:rsidR="00AC42DC" w:rsidRPr="00AC7702">
              <w:rPr>
                <w:lang w:val="sq-AL"/>
              </w:rPr>
              <w:br/>
            </w:r>
            <w:r w:rsidR="00AC42DC" w:rsidRPr="00AC7702">
              <w:rPr>
                <w:i/>
                <w:iCs/>
                <w:lang w:val="sq-AL"/>
              </w:rPr>
              <w:t>Mayas Lieblingsfarbe ist Grün, aber Tomas Lieblingsfarbe ist Blau.</w:t>
            </w:r>
            <w:r w:rsidR="00AC42DC" w:rsidRPr="00AC7702">
              <w:rPr>
                <w:lang w:val="sq-AL"/>
              </w:rPr>
              <w:t xml:space="preserve"> </w:t>
            </w:r>
          </w:p>
          <w:p w14:paraId="70E8E85A" w14:textId="151D6A1C" w:rsidR="00AC42DC" w:rsidRPr="00AC7702" w:rsidRDefault="00AC7702" w:rsidP="006D74BC">
            <w:pPr>
              <w:numPr>
                <w:ilvl w:val="0"/>
                <w:numId w:val="44"/>
              </w:numPr>
              <w:spacing w:after="60" w:line="276" w:lineRule="auto"/>
              <w:rPr>
                <w:i/>
                <w:iCs/>
                <w:lang w:val="sq-AL"/>
              </w:rPr>
            </w:pPr>
            <w:r>
              <w:rPr>
                <w:lang w:val="sq-AL"/>
              </w:rPr>
              <w:t xml:space="preserve">Ndajfolja </w:t>
            </w:r>
            <w:r w:rsidR="00AC42DC" w:rsidRPr="00AC7702">
              <w:rPr>
                <w:i/>
                <w:lang w:val="sq-AL"/>
              </w:rPr>
              <w:t>gern</w:t>
            </w:r>
            <w:r w:rsidR="00AC42DC" w:rsidRPr="00AC7702">
              <w:rPr>
                <w:lang w:val="sq-AL"/>
              </w:rPr>
              <w:t xml:space="preserve">: </w:t>
            </w:r>
            <w:r>
              <w:rPr>
                <w:lang w:val="sq-AL"/>
              </w:rPr>
              <w:t>shkallëzimi</w:t>
            </w:r>
            <w:r w:rsidR="00AC42DC" w:rsidRPr="00AC7702">
              <w:rPr>
                <w:lang w:val="sq-AL"/>
              </w:rPr>
              <w:t xml:space="preserve"> </w:t>
            </w:r>
            <w:r w:rsidR="00AC42DC" w:rsidRPr="00AC7702">
              <w:rPr>
                <w:lang w:val="sq-AL"/>
              </w:rPr>
              <w:br/>
            </w:r>
            <w:r w:rsidR="00AC42DC" w:rsidRPr="00AC7702">
              <w:rPr>
                <w:i/>
                <w:iCs/>
                <w:lang w:val="sq-AL"/>
              </w:rPr>
              <w:t xml:space="preserve">In der Schule hat Florian gern seine Schuluniform. Aber in der Freizeit trägt er lieber seine Sporthose. Am liebsten hat er seine Jeans an. </w:t>
            </w:r>
          </w:p>
          <w:p w14:paraId="3226B709" w14:textId="3BBB8F44" w:rsidR="00AC42DC" w:rsidRPr="00AC7702" w:rsidRDefault="00AC7702" w:rsidP="006D74BC">
            <w:pPr>
              <w:numPr>
                <w:ilvl w:val="0"/>
                <w:numId w:val="44"/>
              </w:numPr>
              <w:spacing w:after="60" w:line="276" w:lineRule="auto"/>
              <w:rPr>
                <w:i/>
                <w:iCs/>
                <w:lang w:val="sq-AL"/>
              </w:rPr>
            </w:pPr>
            <w:r>
              <w:rPr>
                <w:lang w:val="sq-AL"/>
              </w:rPr>
              <w:t>Përmerta pyetës</w:t>
            </w:r>
            <w:r w:rsidR="00AC42DC" w:rsidRPr="00AC7702">
              <w:rPr>
                <w:lang w:val="sq-AL"/>
              </w:rPr>
              <w:t xml:space="preserve"> </w:t>
            </w:r>
            <w:r w:rsidR="00AC42DC" w:rsidRPr="00AC7702">
              <w:rPr>
                <w:i/>
                <w:lang w:val="sq-AL"/>
              </w:rPr>
              <w:t>was für ein</w:t>
            </w:r>
            <w:r w:rsidR="00045815" w:rsidRPr="00AC7702">
              <w:rPr>
                <w:i/>
                <w:lang w:val="sq-AL"/>
              </w:rPr>
              <w:t>/</w:t>
            </w:r>
            <w:r w:rsidR="00AC42DC" w:rsidRPr="00AC7702">
              <w:rPr>
                <w:i/>
                <w:lang w:val="sq-AL"/>
              </w:rPr>
              <w:t>eine/</w:t>
            </w:r>
            <w:r w:rsidR="00045815" w:rsidRPr="00AC7702">
              <w:rPr>
                <w:i/>
                <w:lang w:val="sq-AL"/>
              </w:rPr>
              <w:t>einen/–</w:t>
            </w:r>
            <w:r w:rsidR="00AC42DC" w:rsidRPr="00AC7702">
              <w:rPr>
                <w:i/>
                <w:lang w:val="sq-AL"/>
              </w:rPr>
              <w:br/>
            </w:r>
            <w:r w:rsidR="001840C6" w:rsidRPr="00AC7702">
              <w:rPr>
                <w:i/>
                <w:iCs/>
                <w:lang w:val="sq-AL"/>
              </w:rPr>
              <w:t>-</w:t>
            </w:r>
            <w:r w:rsidR="00AC42DC" w:rsidRPr="00AC7702">
              <w:rPr>
                <w:i/>
                <w:iCs/>
                <w:lang w:val="sq-AL"/>
              </w:rPr>
              <w:t xml:space="preserve"> Was für ein Pullover ist das? </w:t>
            </w:r>
            <w:r w:rsidR="00AC42DC" w:rsidRPr="00AC7702">
              <w:rPr>
                <w:i/>
                <w:iCs/>
                <w:lang w:val="sq-AL"/>
              </w:rPr>
              <w:br/>
            </w:r>
            <w:r w:rsidR="001840C6" w:rsidRPr="00AC7702">
              <w:rPr>
                <w:i/>
                <w:iCs/>
                <w:lang w:val="sq-AL"/>
              </w:rPr>
              <w:t>-</w:t>
            </w:r>
            <w:r w:rsidR="00AC42DC" w:rsidRPr="00AC7702">
              <w:rPr>
                <w:i/>
                <w:iCs/>
                <w:lang w:val="sq-AL"/>
              </w:rPr>
              <w:t xml:space="preserve"> Ein moderner.</w:t>
            </w:r>
            <w:r w:rsidR="00AC42DC" w:rsidRPr="00AC7702">
              <w:rPr>
                <w:i/>
                <w:iCs/>
                <w:lang w:val="sq-AL"/>
              </w:rPr>
              <w:br/>
            </w:r>
            <w:r w:rsidR="001840C6" w:rsidRPr="00AC7702">
              <w:rPr>
                <w:i/>
                <w:iCs/>
                <w:lang w:val="sq-AL"/>
              </w:rPr>
              <w:t>-</w:t>
            </w:r>
            <w:r w:rsidR="00AC42DC" w:rsidRPr="00AC7702">
              <w:rPr>
                <w:i/>
                <w:iCs/>
                <w:lang w:val="sq-AL"/>
              </w:rPr>
              <w:t xml:space="preserve"> Was für einen Pullover kaufst du? </w:t>
            </w:r>
            <w:r w:rsidR="00AC42DC" w:rsidRPr="00AC7702">
              <w:rPr>
                <w:i/>
                <w:iCs/>
                <w:lang w:val="sq-AL"/>
              </w:rPr>
              <w:br/>
            </w:r>
            <w:r w:rsidR="001840C6" w:rsidRPr="00AC7702">
              <w:rPr>
                <w:i/>
                <w:iCs/>
                <w:lang w:val="sq-AL"/>
              </w:rPr>
              <w:t>-</w:t>
            </w:r>
            <w:r w:rsidR="00AC42DC" w:rsidRPr="00AC7702">
              <w:rPr>
                <w:i/>
                <w:iCs/>
                <w:lang w:val="sq-AL"/>
              </w:rPr>
              <w:t xml:space="preserve"> Einen blauen. </w:t>
            </w:r>
          </w:p>
          <w:p w14:paraId="1248B54E" w14:textId="45637C99" w:rsidR="00AC42DC" w:rsidRPr="00AC7702" w:rsidRDefault="00731F04" w:rsidP="006D74BC">
            <w:pPr>
              <w:numPr>
                <w:ilvl w:val="0"/>
                <w:numId w:val="44"/>
              </w:numPr>
              <w:spacing w:after="60" w:line="276" w:lineRule="auto"/>
              <w:rPr>
                <w:i/>
                <w:iCs/>
                <w:lang w:val="sq-AL"/>
              </w:rPr>
            </w:pPr>
            <w:r>
              <w:rPr>
                <w:lang w:val="sq-AL"/>
              </w:rPr>
              <w:t xml:space="preserve">Trajta e shqyar e përmerave pronor në vetën </w:t>
            </w:r>
            <w:r w:rsidR="00AC42DC" w:rsidRPr="00AC7702">
              <w:rPr>
                <w:lang w:val="sq-AL"/>
              </w:rPr>
              <w:t xml:space="preserve">3. </w:t>
            </w:r>
            <w:r>
              <w:rPr>
                <w:lang w:val="sq-AL"/>
              </w:rPr>
              <w:t>njëjës</w:t>
            </w:r>
            <w:r w:rsidR="00AC42DC" w:rsidRPr="00AC7702">
              <w:rPr>
                <w:lang w:val="sq-AL"/>
              </w:rPr>
              <w:t xml:space="preserve">: </w:t>
            </w:r>
            <w:r w:rsidR="00AC42DC" w:rsidRPr="00AC7702">
              <w:rPr>
                <w:i/>
                <w:lang w:val="sq-AL"/>
              </w:rPr>
              <w:t>sein/e, ihr/</w:t>
            </w:r>
            <w:r>
              <w:rPr>
                <w:i/>
                <w:lang w:val="sq-AL"/>
              </w:rPr>
              <w:t xml:space="preserve">është </w:t>
            </w:r>
            <w:r w:rsidR="00AC42DC" w:rsidRPr="00AC7702">
              <w:rPr>
                <w:lang w:val="sq-AL"/>
              </w:rPr>
              <w:t xml:space="preserve"> </w:t>
            </w:r>
            <w:r>
              <w:rPr>
                <w:lang w:val="sq-AL"/>
              </w:rPr>
              <w:t>në nominativ dhe akuzativ</w:t>
            </w:r>
            <w:r w:rsidR="00AC42DC" w:rsidRPr="00AC7702">
              <w:rPr>
                <w:lang w:val="sq-AL"/>
              </w:rPr>
              <w:t xml:space="preserve"> </w:t>
            </w:r>
            <w:r w:rsidR="00AC42DC" w:rsidRPr="00AC7702">
              <w:rPr>
                <w:lang w:val="sq-AL"/>
              </w:rPr>
              <w:br/>
            </w:r>
            <w:r w:rsidR="00AC42DC" w:rsidRPr="00AC7702">
              <w:rPr>
                <w:i/>
                <w:iCs/>
                <w:lang w:val="sq-AL"/>
              </w:rPr>
              <w:t>Mein</w:t>
            </w:r>
            <w:r w:rsidR="00B658FC" w:rsidRPr="00AC7702">
              <w:rPr>
                <w:i/>
                <w:iCs/>
                <w:lang w:val="sq-AL"/>
              </w:rPr>
              <w:t xml:space="preserve">e Freundin Paola hat Erkältung. </w:t>
            </w:r>
            <w:r w:rsidR="00AC42DC" w:rsidRPr="00AC7702">
              <w:rPr>
                <w:i/>
                <w:iCs/>
                <w:lang w:val="sq-AL"/>
              </w:rPr>
              <w:t xml:space="preserve">Ihr Hals tut weh und ihre Nase läuft. Zweimal am Tag nimmt sie ihre Medikamente. </w:t>
            </w:r>
          </w:p>
          <w:p w14:paraId="0A602D6F" w14:textId="68518BF8" w:rsidR="00AC42DC" w:rsidRPr="00AC7702" w:rsidRDefault="00731F04" w:rsidP="006D74BC">
            <w:pPr>
              <w:numPr>
                <w:ilvl w:val="0"/>
                <w:numId w:val="44"/>
              </w:numPr>
              <w:spacing w:after="60" w:line="276" w:lineRule="auto"/>
              <w:rPr>
                <w:lang w:val="sq-AL"/>
              </w:rPr>
            </w:pPr>
            <w:r>
              <w:rPr>
                <w:lang w:val="sq-AL"/>
              </w:rPr>
              <w:t>Trajta e shuar e pashqyar dhe mohore në akuzativ</w:t>
            </w:r>
            <w:r w:rsidR="00AC42DC" w:rsidRPr="00AC7702">
              <w:rPr>
                <w:lang w:val="sq-AL"/>
              </w:rPr>
              <w:br/>
            </w:r>
            <w:r w:rsidR="00AC42DC" w:rsidRPr="00AC7702">
              <w:rPr>
                <w:i/>
                <w:iCs/>
                <w:lang w:val="sq-AL"/>
              </w:rPr>
              <w:t>Anna Lena findet die Mode nicht so wichtig, denn sie hat einen eigenen Stil. Sie mag keine Markenklamotten.</w:t>
            </w:r>
            <w:r w:rsidR="00AC42DC" w:rsidRPr="00AC7702">
              <w:rPr>
                <w:lang w:val="sq-AL"/>
              </w:rPr>
              <w:t xml:space="preserve"> </w:t>
            </w:r>
          </w:p>
          <w:p w14:paraId="26BBA25D" w14:textId="66157167" w:rsidR="00AC42DC" w:rsidRPr="00AC7702" w:rsidRDefault="006B3D0F" w:rsidP="006D74BC">
            <w:pPr>
              <w:pStyle w:val="NoSpacing"/>
              <w:numPr>
                <w:ilvl w:val="0"/>
                <w:numId w:val="45"/>
              </w:numPr>
              <w:spacing w:line="276" w:lineRule="auto"/>
              <w:rPr>
                <w:lang w:val="sq-AL"/>
              </w:rPr>
            </w:pPr>
            <w:r w:rsidRPr="00AC7702">
              <w:rPr>
                <w:lang w:val="sq-AL"/>
              </w:rPr>
              <w:t>Për</w:t>
            </w:r>
            <w:r w:rsidR="00AC7702">
              <w:rPr>
                <w:lang w:val="sq-AL"/>
              </w:rPr>
              <w:t xml:space="preserve">emrat </w:t>
            </w:r>
            <w:r w:rsidRPr="00AC7702">
              <w:rPr>
                <w:lang w:val="sq-AL"/>
              </w:rPr>
              <w:t xml:space="preserve"> vetor</w:t>
            </w:r>
            <w:r w:rsidR="00AC7702">
              <w:rPr>
                <w:lang w:val="sq-AL"/>
              </w:rPr>
              <w:t>,</w:t>
            </w:r>
            <w:r w:rsidRPr="00AC7702">
              <w:rPr>
                <w:lang w:val="sq-AL"/>
              </w:rPr>
              <w:t xml:space="preserve"> </w:t>
            </w:r>
            <w:r w:rsidR="00AC7702">
              <w:rPr>
                <w:lang w:val="sq-AL"/>
              </w:rPr>
              <w:t>përemrat vetvetor</w:t>
            </w:r>
            <w:r w:rsidR="00AC42DC" w:rsidRPr="00AC7702">
              <w:rPr>
                <w:lang w:val="sq-AL"/>
              </w:rPr>
              <w:t xml:space="preserve"> </w:t>
            </w:r>
            <w:r w:rsidR="00AC7702">
              <w:rPr>
                <w:lang w:val="sq-AL"/>
              </w:rPr>
              <w:t xml:space="preserve">në vetën në </w:t>
            </w:r>
            <w:r w:rsidR="00AC42DC" w:rsidRPr="00AC7702">
              <w:rPr>
                <w:lang w:val="sq-AL"/>
              </w:rPr>
              <w:t xml:space="preserve"> 1., 2. </w:t>
            </w:r>
            <w:r w:rsidR="00AC7702">
              <w:rPr>
                <w:lang w:val="sq-AL"/>
              </w:rPr>
              <w:t>dhe</w:t>
            </w:r>
            <w:r w:rsidR="00AC42DC" w:rsidRPr="00AC7702">
              <w:rPr>
                <w:lang w:val="sq-AL"/>
              </w:rPr>
              <w:t xml:space="preserve"> 3. </w:t>
            </w:r>
            <w:r w:rsidR="00AC7702">
              <w:rPr>
                <w:lang w:val="sq-AL"/>
              </w:rPr>
              <w:t>njëjës në akuziativ</w:t>
            </w:r>
            <w:r w:rsidR="005F4C49" w:rsidRPr="00AC7702">
              <w:rPr>
                <w:lang w:val="sq-AL"/>
              </w:rPr>
              <w:t xml:space="preserve">                                                                    </w:t>
            </w:r>
            <w:r w:rsidR="00AC42DC" w:rsidRPr="00AC7702">
              <w:rPr>
                <w:lang w:val="sq-AL"/>
              </w:rPr>
              <w:t xml:space="preserve"> </w:t>
            </w:r>
            <w:r w:rsidR="005F4C49" w:rsidRPr="00AC7702">
              <w:rPr>
                <w:lang w:val="sq-AL"/>
              </w:rPr>
              <w:t xml:space="preserve">   </w:t>
            </w:r>
            <w:r w:rsidR="005F4C49" w:rsidRPr="00AC7702">
              <w:rPr>
                <w:i/>
                <w:iCs/>
                <w:lang w:val="sq-AL"/>
              </w:rPr>
              <w:t>- Ist Mode wichtig für dich?</w:t>
            </w:r>
            <w:r w:rsidR="00AC42DC" w:rsidRPr="00AC7702">
              <w:rPr>
                <w:i/>
                <w:iCs/>
                <w:lang w:val="sq-AL"/>
              </w:rPr>
              <w:br/>
            </w:r>
            <w:r w:rsidR="005F4C49" w:rsidRPr="00AC7702">
              <w:rPr>
                <w:i/>
                <w:iCs/>
                <w:lang w:val="sq-AL"/>
              </w:rPr>
              <w:t xml:space="preserve">- </w:t>
            </w:r>
            <w:r w:rsidR="00AC42DC" w:rsidRPr="00AC7702">
              <w:rPr>
                <w:i/>
                <w:iCs/>
                <w:lang w:val="sq-AL"/>
              </w:rPr>
              <w:t xml:space="preserve">Für mich ist Mode sehr wichtig.   </w:t>
            </w:r>
            <w:r w:rsidR="005F4C49" w:rsidRPr="00AC7702">
              <w:rPr>
                <w:i/>
                <w:iCs/>
                <w:lang w:val="sq-AL"/>
              </w:rPr>
              <w:t xml:space="preserve">                             </w:t>
            </w:r>
            <w:r w:rsidR="0033342D" w:rsidRPr="00AC7702">
              <w:rPr>
                <w:i/>
                <w:iCs/>
                <w:lang w:val="sq-AL"/>
              </w:rPr>
              <w:t>-</w:t>
            </w:r>
            <w:r w:rsidR="00AC42DC" w:rsidRPr="00AC7702">
              <w:rPr>
                <w:i/>
                <w:iCs/>
                <w:lang w:val="sq-AL"/>
              </w:rPr>
              <w:t xml:space="preserve"> </w:t>
            </w:r>
            <w:r w:rsidR="005263FB" w:rsidRPr="00AC7702">
              <w:rPr>
                <w:i/>
                <w:iCs/>
                <w:lang w:val="sq-AL"/>
              </w:rPr>
              <w:br/>
              <w:t xml:space="preserve">  </w:t>
            </w:r>
            <w:r w:rsidR="00AC42DC" w:rsidRPr="00AC7702">
              <w:rPr>
                <w:i/>
                <w:iCs/>
                <w:lang w:val="sq-AL"/>
              </w:rPr>
              <w:t>Kauft deine Mutter Kleidung für deinen Bruder?</w:t>
            </w:r>
            <w:r w:rsidR="00AC42DC" w:rsidRPr="00AC7702">
              <w:rPr>
                <w:i/>
                <w:iCs/>
                <w:lang w:val="sq-AL"/>
              </w:rPr>
              <w:br/>
            </w:r>
            <w:r w:rsidR="00AC42DC" w:rsidRPr="00AC7702">
              <w:rPr>
                <w:i/>
                <w:iCs/>
                <w:lang w:val="sq-AL"/>
              </w:rPr>
              <w:lastRenderedPageBreak/>
              <w:t>- Nein.</w:t>
            </w:r>
            <w:r w:rsidR="00AC42DC" w:rsidRPr="00AC7702">
              <w:rPr>
                <w:i/>
                <w:iCs/>
                <w:lang w:val="sq-AL"/>
              </w:rPr>
              <w:br/>
            </w:r>
            <w:r w:rsidR="0033342D" w:rsidRPr="00AC7702">
              <w:rPr>
                <w:lang w:val="sq-AL"/>
              </w:rPr>
              <w:t>-</w:t>
            </w:r>
            <w:r w:rsidR="00AC42DC" w:rsidRPr="00AC7702">
              <w:rPr>
                <w:lang w:val="sq-AL"/>
              </w:rPr>
              <w:t xml:space="preserve"> </w:t>
            </w:r>
            <w:r w:rsidR="00AC42DC" w:rsidRPr="00AC7702">
              <w:rPr>
                <w:i/>
                <w:iCs/>
                <w:lang w:val="sq-AL"/>
              </w:rPr>
              <w:t xml:space="preserve">Wer kauft Kleidung für ihn? </w:t>
            </w:r>
            <w:r w:rsidR="00AC42DC" w:rsidRPr="00AC7702">
              <w:rPr>
                <w:i/>
                <w:iCs/>
                <w:lang w:val="sq-AL"/>
              </w:rPr>
              <w:br/>
              <w:t>- Er geht selbst einkaufen.</w:t>
            </w:r>
            <w:r w:rsidR="00AC42DC" w:rsidRPr="00AC7702">
              <w:rPr>
                <w:lang w:val="sq-AL"/>
              </w:rPr>
              <w:t xml:space="preserve"> </w:t>
            </w:r>
          </w:p>
          <w:p w14:paraId="0750959E" w14:textId="553248FE" w:rsidR="00AC42DC" w:rsidRPr="00AC7702" w:rsidRDefault="006B02C4" w:rsidP="006D74BC">
            <w:pPr>
              <w:pStyle w:val="NoSpacing"/>
              <w:numPr>
                <w:ilvl w:val="0"/>
                <w:numId w:val="45"/>
              </w:numPr>
              <w:spacing w:line="276" w:lineRule="auto"/>
              <w:rPr>
                <w:lang w:val="sq-AL"/>
              </w:rPr>
            </w:pPr>
            <w:r w:rsidRPr="00AC7702">
              <w:rPr>
                <w:lang w:val="sq-AL"/>
              </w:rPr>
              <w:t xml:space="preserve">Përemri vetor </w:t>
            </w:r>
            <w:r w:rsidR="00AC42DC" w:rsidRPr="00AC7702">
              <w:rPr>
                <w:i/>
                <w:iCs/>
                <w:lang w:val="sq-AL"/>
              </w:rPr>
              <w:t>es</w:t>
            </w:r>
            <w:r w:rsidR="00AC42DC" w:rsidRPr="00AC7702">
              <w:rPr>
                <w:lang w:val="sq-AL"/>
              </w:rPr>
              <w:t xml:space="preserve"> </w:t>
            </w:r>
            <w:r w:rsidRPr="00AC7702">
              <w:rPr>
                <w:lang w:val="sq-AL"/>
              </w:rPr>
              <w:t>si subjekt formal</w:t>
            </w:r>
            <w:r w:rsidR="00AC42DC" w:rsidRPr="00AC7702">
              <w:rPr>
                <w:lang w:val="sq-AL"/>
              </w:rPr>
              <w:t xml:space="preserve"> („</w:t>
            </w:r>
            <w:r w:rsidRPr="00AC7702">
              <w:rPr>
                <w:lang w:val="sq-AL"/>
              </w:rPr>
              <w:t>pavetor</w:t>
            </w:r>
            <w:r w:rsidR="00AC42DC" w:rsidRPr="00AC7702">
              <w:rPr>
                <w:lang w:val="sq-AL"/>
              </w:rPr>
              <w:t xml:space="preserve">“ </w:t>
            </w:r>
            <w:r w:rsidR="00AC42DC" w:rsidRPr="00AC7702">
              <w:rPr>
                <w:i/>
                <w:iCs/>
                <w:lang w:val="sq-AL"/>
              </w:rPr>
              <w:t>es</w:t>
            </w:r>
            <w:r w:rsidR="00AC42DC" w:rsidRPr="00AC7702">
              <w:rPr>
                <w:lang w:val="sq-AL"/>
              </w:rPr>
              <w:t xml:space="preserve">) </w:t>
            </w:r>
            <w:r w:rsidRPr="00AC7702">
              <w:rPr>
                <w:lang w:val="sq-AL"/>
              </w:rPr>
              <w:t xml:space="preserve">në </w:t>
            </w:r>
            <w:r w:rsidR="00906BB9" w:rsidRPr="00AC7702">
              <w:rPr>
                <w:lang w:val="sq-AL"/>
              </w:rPr>
              <w:t xml:space="preserve">shprehjen </w:t>
            </w:r>
            <w:r w:rsidR="00AC42DC" w:rsidRPr="00AC7702">
              <w:rPr>
                <w:lang w:val="sq-AL"/>
              </w:rPr>
              <w:t>„</w:t>
            </w:r>
            <w:r w:rsidR="00AC42DC" w:rsidRPr="00AC7702">
              <w:rPr>
                <w:i/>
                <w:iCs/>
                <w:lang w:val="sq-AL"/>
              </w:rPr>
              <w:t>es gibt</w:t>
            </w:r>
            <w:r w:rsidR="00AC42DC" w:rsidRPr="00AC7702">
              <w:rPr>
                <w:lang w:val="sq-AL"/>
              </w:rPr>
              <w:t>“</w:t>
            </w:r>
            <w:r w:rsidR="00AC42DC" w:rsidRPr="00AC7702">
              <w:rPr>
                <w:lang w:val="sq-AL"/>
              </w:rPr>
              <w:br/>
            </w:r>
            <w:r w:rsidR="00AC42DC" w:rsidRPr="00AC7702">
              <w:rPr>
                <w:i/>
                <w:iCs/>
                <w:lang w:val="sq-AL"/>
              </w:rPr>
              <w:t>Wo gibt es hier einen Skatepark?</w:t>
            </w:r>
            <w:r w:rsidR="00AC42DC" w:rsidRPr="00AC7702">
              <w:rPr>
                <w:lang w:val="sq-AL"/>
              </w:rPr>
              <w:t xml:space="preserve"> </w:t>
            </w:r>
          </w:p>
          <w:p w14:paraId="39887AFB" w14:textId="78436768" w:rsidR="00AC42DC" w:rsidRPr="00AC7702" w:rsidRDefault="006B02C4" w:rsidP="006D74BC">
            <w:pPr>
              <w:pStyle w:val="NoSpacing"/>
              <w:numPr>
                <w:ilvl w:val="0"/>
                <w:numId w:val="45"/>
              </w:numPr>
              <w:spacing w:line="276" w:lineRule="auto"/>
              <w:rPr>
                <w:i/>
                <w:iCs/>
                <w:lang w:val="sq-AL"/>
              </w:rPr>
            </w:pPr>
            <w:r w:rsidRPr="00AC7702">
              <w:rPr>
                <w:lang w:val="sq-AL"/>
              </w:rPr>
              <w:t>Përcaktimi i drejtimit</w:t>
            </w:r>
            <w:r w:rsidR="00045815" w:rsidRPr="00AC7702">
              <w:rPr>
                <w:lang w:val="sq-AL"/>
              </w:rPr>
              <w:t xml:space="preserve">: </w:t>
            </w:r>
            <w:r w:rsidRPr="00AC7702">
              <w:rPr>
                <w:lang w:val="sq-AL"/>
              </w:rPr>
              <w:t xml:space="preserve">parafjala </w:t>
            </w:r>
            <w:r w:rsidR="00045815" w:rsidRPr="00AC7702">
              <w:rPr>
                <w:lang w:val="sq-AL"/>
              </w:rPr>
              <w:t xml:space="preserve"> </w:t>
            </w:r>
            <w:r w:rsidR="00AC42DC" w:rsidRPr="00AC7702">
              <w:rPr>
                <w:i/>
                <w:iCs/>
                <w:lang w:val="sq-AL"/>
              </w:rPr>
              <w:t>in</w:t>
            </w:r>
            <w:r w:rsidR="00AC42DC" w:rsidRPr="00AC7702">
              <w:rPr>
                <w:lang w:val="sq-AL"/>
              </w:rPr>
              <w:t xml:space="preserve"> + </w:t>
            </w:r>
            <w:r w:rsidRPr="00AC7702">
              <w:rPr>
                <w:lang w:val="sq-AL"/>
              </w:rPr>
              <w:t>akuzativ</w:t>
            </w:r>
            <w:r w:rsidR="00AC42DC" w:rsidRPr="00AC7702">
              <w:rPr>
                <w:lang w:val="sq-AL"/>
              </w:rPr>
              <w:t xml:space="preserve"> </w:t>
            </w:r>
            <w:r w:rsidR="00AC42DC" w:rsidRPr="00AC7702">
              <w:rPr>
                <w:i/>
                <w:iCs/>
                <w:lang w:val="sq-AL"/>
              </w:rPr>
              <w:t xml:space="preserve">Manchmal gehe ich mit meiner Freundin ins Schwimmbad. </w:t>
            </w:r>
          </w:p>
          <w:p w14:paraId="43E2CBF2" w14:textId="01ED51AB" w:rsidR="00AC42DC" w:rsidRPr="00AC7702" w:rsidRDefault="006B02C4" w:rsidP="006D74BC">
            <w:pPr>
              <w:pStyle w:val="NoSpacing"/>
              <w:numPr>
                <w:ilvl w:val="0"/>
                <w:numId w:val="45"/>
              </w:numPr>
              <w:spacing w:line="276" w:lineRule="auto"/>
              <w:rPr>
                <w:lang w:val="sq-AL"/>
              </w:rPr>
            </w:pPr>
            <w:r w:rsidRPr="00AC7702">
              <w:rPr>
                <w:lang w:val="sq-AL"/>
              </w:rPr>
              <w:t>Përcaktimi i vendit</w:t>
            </w:r>
            <w:r w:rsidR="00AC42DC" w:rsidRPr="00AC7702">
              <w:rPr>
                <w:lang w:val="sq-AL"/>
              </w:rPr>
              <w:t>:</w:t>
            </w:r>
            <w:r w:rsidRPr="00AC7702">
              <w:rPr>
                <w:lang w:val="sq-AL"/>
              </w:rPr>
              <w:t xml:space="preserve"> parafjala </w:t>
            </w:r>
            <w:r w:rsidR="00AC42DC" w:rsidRPr="00AC7702">
              <w:rPr>
                <w:lang w:val="sq-AL"/>
              </w:rPr>
              <w:t xml:space="preserve"> </w:t>
            </w:r>
            <w:r w:rsidR="00AC42DC" w:rsidRPr="00AC7702">
              <w:rPr>
                <w:i/>
                <w:iCs/>
                <w:lang w:val="sq-AL"/>
              </w:rPr>
              <w:t>in</w:t>
            </w:r>
            <w:r w:rsidR="00AC42DC" w:rsidRPr="00AC7702">
              <w:rPr>
                <w:lang w:val="sq-AL"/>
              </w:rPr>
              <w:t xml:space="preserve"> + </w:t>
            </w:r>
            <w:r w:rsidRPr="00AC7702">
              <w:rPr>
                <w:lang w:val="sq-AL"/>
              </w:rPr>
              <w:t>dativ</w:t>
            </w:r>
            <w:r w:rsidR="00AC42DC" w:rsidRPr="00AC7702">
              <w:rPr>
                <w:lang w:val="sq-AL"/>
              </w:rPr>
              <w:t xml:space="preserve"> </w:t>
            </w:r>
            <w:r w:rsidR="00AC42DC" w:rsidRPr="00AC7702">
              <w:rPr>
                <w:lang w:val="sq-AL"/>
              </w:rPr>
              <w:br/>
            </w:r>
            <w:r w:rsidR="00AC42DC" w:rsidRPr="00AC7702">
              <w:rPr>
                <w:i/>
                <w:iCs/>
                <w:lang w:val="sq-AL"/>
              </w:rPr>
              <w:t>Wir sehen uns morgen in der Schule</w:t>
            </w:r>
            <w:r w:rsidR="00AC42DC" w:rsidRPr="00AC7702">
              <w:rPr>
                <w:lang w:val="sq-AL"/>
              </w:rPr>
              <w:t xml:space="preserve">. </w:t>
            </w:r>
          </w:p>
          <w:p w14:paraId="6EB6D7CE" w14:textId="7B8A5A0A" w:rsidR="00AC42DC" w:rsidRPr="00AC7702" w:rsidRDefault="00007A7A" w:rsidP="006D74BC">
            <w:pPr>
              <w:pStyle w:val="NoSpacing"/>
              <w:numPr>
                <w:ilvl w:val="0"/>
                <w:numId w:val="45"/>
              </w:numPr>
              <w:spacing w:line="276" w:lineRule="auto"/>
              <w:rPr>
                <w:i/>
                <w:iCs/>
                <w:lang w:val="sq-AL"/>
              </w:rPr>
            </w:pPr>
            <w:r w:rsidRPr="00AC7702">
              <w:rPr>
                <w:lang w:val="sq-AL"/>
              </w:rPr>
              <w:t>Përcaktimet për kohën</w:t>
            </w:r>
            <w:r w:rsidR="00AC42DC" w:rsidRPr="00AC7702">
              <w:rPr>
                <w:lang w:val="sq-AL"/>
              </w:rPr>
              <w:t xml:space="preserve">: </w:t>
            </w:r>
            <w:r w:rsidR="00AC42DC" w:rsidRPr="00AC7702">
              <w:rPr>
                <w:lang w:val="sq-AL"/>
              </w:rPr>
              <w:br/>
            </w:r>
            <w:r w:rsidR="00AC42DC" w:rsidRPr="00AC7702">
              <w:rPr>
                <w:i/>
                <w:iCs/>
                <w:lang w:val="sq-AL"/>
              </w:rPr>
              <w:t>an</w:t>
            </w:r>
            <w:r w:rsidR="00AC42DC" w:rsidRPr="00AC7702">
              <w:rPr>
                <w:lang w:val="sq-AL"/>
              </w:rPr>
              <w:t xml:space="preserve"> + </w:t>
            </w:r>
            <w:r w:rsidRPr="00AC7702">
              <w:rPr>
                <w:lang w:val="sq-AL"/>
              </w:rPr>
              <w:t>dativ</w:t>
            </w:r>
            <w:r w:rsidR="00AC42DC" w:rsidRPr="00AC7702">
              <w:rPr>
                <w:lang w:val="sq-AL"/>
              </w:rPr>
              <w:t xml:space="preserve">: </w:t>
            </w:r>
            <w:r w:rsidRPr="00AC7702">
              <w:rPr>
                <w:lang w:val="sq-AL"/>
              </w:rPr>
              <w:t>ditët e javës</w:t>
            </w:r>
            <w:r w:rsidR="00B658FC" w:rsidRPr="00AC7702">
              <w:rPr>
                <w:lang w:val="sq-AL"/>
              </w:rPr>
              <w:t xml:space="preserve">, </w:t>
            </w:r>
            <w:r w:rsidRPr="00AC7702">
              <w:rPr>
                <w:lang w:val="sq-AL"/>
              </w:rPr>
              <w:t>pjesët e ditës</w:t>
            </w:r>
            <w:r w:rsidR="006B02C4" w:rsidRPr="00AC7702">
              <w:rPr>
                <w:lang w:val="sq-AL"/>
              </w:rPr>
              <w:t xml:space="preserve"> dhe datat</w:t>
            </w:r>
            <w:r w:rsidR="00AC42DC" w:rsidRPr="00AC7702">
              <w:rPr>
                <w:lang w:val="sq-AL"/>
              </w:rPr>
              <w:t>;</w:t>
            </w:r>
            <w:r w:rsidR="00AC42DC" w:rsidRPr="00AC7702">
              <w:rPr>
                <w:lang w:val="sq-AL"/>
              </w:rPr>
              <w:br/>
            </w:r>
            <w:r w:rsidR="00AC42DC" w:rsidRPr="00AC7702">
              <w:rPr>
                <w:i/>
                <w:iCs/>
                <w:lang w:val="sq-AL"/>
              </w:rPr>
              <w:t>in</w:t>
            </w:r>
            <w:r w:rsidR="00AC42DC" w:rsidRPr="00AC7702">
              <w:rPr>
                <w:lang w:val="sq-AL"/>
              </w:rPr>
              <w:t xml:space="preserve"> + </w:t>
            </w:r>
            <w:r w:rsidR="006B02C4" w:rsidRPr="00AC7702">
              <w:rPr>
                <w:lang w:val="sq-AL"/>
              </w:rPr>
              <w:t>dativ</w:t>
            </w:r>
            <w:r w:rsidR="00AC42DC" w:rsidRPr="00AC7702">
              <w:rPr>
                <w:lang w:val="sq-AL"/>
              </w:rPr>
              <w:t xml:space="preserve">: </w:t>
            </w:r>
            <w:r w:rsidR="006B02C4" w:rsidRPr="00AC7702">
              <w:rPr>
                <w:lang w:val="sq-AL"/>
              </w:rPr>
              <w:t>emri i stinës së vitit dhe muaji</w:t>
            </w:r>
            <w:r w:rsidR="00AC42DC" w:rsidRPr="00AC7702">
              <w:rPr>
                <w:lang w:val="sq-AL"/>
              </w:rPr>
              <w:t>;</w:t>
            </w:r>
            <w:r w:rsidR="00AC42DC" w:rsidRPr="00AC7702">
              <w:rPr>
                <w:lang w:val="sq-AL"/>
              </w:rPr>
              <w:br/>
            </w:r>
            <w:r w:rsidR="00AC42DC" w:rsidRPr="00AC7702">
              <w:rPr>
                <w:i/>
                <w:iCs/>
                <w:lang w:val="sq-AL"/>
              </w:rPr>
              <w:t>um</w:t>
            </w:r>
            <w:r w:rsidR="00AC42DC" w:rsidRPr="00AC7702">
              <w:rPr>
                <w:lang w:val="sq-AL"/>
              </w:rPr>
              <w:t xml:space="preserve"> + </w:t>
            </w:r>
            <w:r w:rsidRPr="00AC7702">
              <w:rPr>
                <w:lang w:val="sq-AL"/>
              </w:rPr>
              <w:t>akuzativ</w:t>
            </w:r>
            <w:r w:rsidR="00AC42DC" w:rsidRPr="00AC7702">
              <w:rPr>
                <w:lang w:val="sq-AL"/>
              </w:rPr>
              <w:t xml:space="preserve">: </w:t>
            </w:r>
            <w:r w:rsidRPr="00AC7702">
              <w:rPr>
                <w:lang w:val="sq-AL"/>
              </w:rPr>
              <w:t>ora</w:t>
            </w:r>
            <w:r w:rsidR="00AC42DC" w:rsidRPr="00AC7702">
              <w:rPr>
                <w:lang w:val="sq-AL"/>
              </w:rPr>
              <w:br/>
            </w:r>
            <w:r w:rsidR="008B0E68" w:rsidRPr="00AC7702">
              <w:rPr>
                <w:lang w:val="sq-AL"/>
              </w:rPr>
              <w:t xml:space="preserve">- </w:t>
            </w:r>
            <w:r w:rsidR="00AC42DC" w:rsidRPr="00AC7702">
              <w:rPr>
                <w:i/>
                <w:iCs/>
                <w:lang w:val="sq-AL"/>
              </w:rPr>
              <w:t xml:space="preserve">Am Dienstag, 30. März, gehen wir zum </w:t>
            </w:r>
            <w:r w:rsidR="008B0E68" w:rsidRPr="00AC7702">
              <w:rPr>
                <w:i/>
                <w:iCs/>
                <w:lang w:val="sq-AL"/>
              </w:rPr>
              <w:t xml:space="preserve">  </w:t>
            </w:r>
            <w:r w:rsidR="00AC42DC" w:rsidRPr="00AC7702">
              <w:rPr>
                <w:i/>
                <w:iCs/>
                <w:lang w:val="sq-AL"/>
              </w:rPr>
              <w:t>Fußballspiel, nicht wahr?</w:t>
            </w:r>
            <w:r w:rsidR="00AC42DC" w:rsidRPr="00AC7702">
              <w:rPr>
                <w:i/>
                <w:iCs/>
                <w:lang w:val="sq-AL"/>
              </w:rPr>
              <w:br/>
              <w:t>- Genau. Wann und wo treffen wir uns?</w:t>
            </w:r>
            <w:r w:rsidR="00AC42DC" w:rsidRPr="00AC7702">
              <w:rPr>
                <w:i/>
                <w:iCs/>
                <w:lang w:val="sq-AL"/>
              </w:rPr>
              <w:br/>
            </w:r>
            <w:r w:rsidR="008B0E68" w:rsidRPr="00AC7702">
              <w:rPr>
                <w:i/>
                <w:iCs/>
                <w:lang w:val="sq-AL"/>
              </w:rPr>
              <w:t xml:space="preserve">- </w:t>
            </w:r>
            <w:r w:rsidR="00AC42DC" w:rsidRPr="00AC7702">
              <w:rPr>
                <w:i/>
                <w:iCs/>
                <w:lang w:val="sq-AL"/>
              </w:rPr>
              <w:t xml:space="preserve">Um 19 Uhr vor dem Stadion. </w:t>
            </w:r>
          </w:p>
          <w:p w14:paraId="7781F251" w14:textId="558CB19E" w:rsidR="00AC42DC" w:rsidRPr="00AC7702" w:rsidRDefault="00712D60" w:rsidP="006D74BC">
            <w:pPr>
              <w:pStyle w:val="NoSpacing"/>
              <w:numPr>
                <w:ilvl w:val="0"/>
                <w:numId w:val="45"/>
              </w:numPr>
              <w:spacing w:line="276" w:lineRule="auto"/>
              <w:rPr>
                <w:lang w:val="sq-AL"/>
              </w:rPr>
            </w:pPr>
            <w:r w:rsidRPr="00AC7702">
              <w:rPr>
                <w:lang w:val="sq-AL"/>
              </w:rPr>
              <w:t xml:space="preserve">Parafjala </w:t>
            </w:r>
            <w:r w:rsidR="00AC42DC" w:rsidRPr="00AC7702">
              <w:rPr>
                <w:i/>
                <w:iCs/>
                <w:lang w:val="sq-AL"/>
              </w:rPr>
              <w:t>zu</w:t>
            </w:r>
            <w:r w:rsidR="00AC42DC" w:rsidRPr="00AC7702">
              <w:rPr>
                <w:lang w:val="sq-AL"/>
              </w:rPr>
              <w:t xml:space="preserve"> + </w:t>
            </w:r>
            <w:r w:rsidRPr="00AC7702">
              <w:rPr>
                <w:lang w:val="sq-AL"/>
              </w:rPr>
              <w:t>dativ</w:t>
            </w:r>
            <w:r w:rsidR="00AC42DC" w:rsidRPr="00AC7702">
              <w:rPr>
                <w:lang w:val="sq-AL"/>
              </w:rPr>
              <w:t xml:space="preserve"> </w:t>
            </w:r>
            <w:r w:rsidR="00AC42DC" w:rsidRPr="00AC7702">
              <w:rPr>
                <w:lang w:val="sq-AL"/>
              </w:rPr>
              <w:br/>
            </w:r>
            <w:r w:rsidR="00AC42DC" w:rsidRPr="00AC7702">
              <w:rPr>
                <w:i/>
                <w:iCs/>
                <w:lang w:val="sq-AL"/>
              </w:rPr>
              <w:t>Zum Neujahr schenke ich meiner Oma Pralinen</w:t>
            </w:r>
            <w:r w:rsidR="00AC42DC" w:rsidRPr="00AC7702">
              <w:rPr>
                <w:lang w:val="sq-AL"/>
              </w:rPr>
              <w:t xml:space="preserve">. </w:t>
            </w:r>
          </w:p>
          <w:p w14:paraId="4F3A10A0" w14:textId="3743D1D6" w:rsidR="00AC42DC" w:rsidRPr="00AC7702" w:rsidRDefault="00712D60" w:rsidP="006D74BC">
            <w:pPr>
              <w:pStyle w:val="NoSpacing"/>
              <w:numPr>
                <w:ilvl w:val="0"/>
                <w:numId w:val="45"/>
              </w:numPr>
              <w:spacing w:line="276" w:lineRule="auto"/>
              <w:rPr>
                <w:lang w:val="sq-AL"/>
              </w:rPr>
            </w:pPr>
            <w:r w:rsidRPr="00AC7702">
              <w:rPr>
                <w:lang w:val="sq-AL"/>
              </w:rPr>
              <w:t>Shqiptimi dhe intonacioni</w:t>
            </w:r>
            <w:r w:rsidR="00AC42DC" w:rsidRPr="00AC7702">
              <w:rPr>
                <w:lang w:val="sq-AL"/>
              </w:rPr>
              <w:t xml:space="preserve">: </w:t>
            </w:r>
            <w:r w:rsidRPr="00AC7702">
              <w:rPr>
                <w:lang w:val="sq-AL"/>
              </w:rPr>
              <w:t>tingulli</w:t>
            </w:r>
            <w:r w:rsidR="00AC42DC" w:rsidRPr="00AC7702">
              <w:rPr>
                <w:lang w:val="sq-AL"/>
              </w:rPr>
              <w:t xml:space="preserve"> [х] </w:t>
            </w:r>
            <w:r w:rsidRPr="00AC7702">
              <w:rPr>
                <w:lang w:val="sq-AL"/>
              </w:rPr>
              <w:t>pas</w:t>
            </w:r>
            <w:r w:rsidR="00AC42DC" w:rsidRPr="00AC7702">
              <w:rPr>
                <w:lang w:val="sq-AL"/>
              </w:rPr>
              <w:t xml:space="preserve"> [a], [ɑ:], [ɔ], [u:], [au]: </w:t>
            </w:r>
            <w:r w:rsidR="00AC42DC" w:rsidRPr="00AC7702">
              <w:rPr>
                <w:i/>
                <w:iCs/>
                <w:lang w:val="sq-AL"/>
              </w:rPr>
              <w:t>lachen, Sprache, Nacht, doch, noch, Koch, Buch, suchen, brauchen, auch</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5CF44508" w14:textId="48D2A9EE" w:rsidR="00924BBE" w:rsidRPr="00AC7702" w:rsidRDefault="00924BBE" w:rsidP="00924BBE">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lastRenderedPageBreak/>
              <w:t xml:space="preserve">Njeh </w:t>
            </w:r>
            <w:r w:rsidR="0003119A" w:rsidRPr="00AC7702">
              <w:rPr>
                <w:lang w:val="sq-AL"/>
              </w:rPr>
              <w:t xml:space="preserve">nyjet </w:t>
            </w:r>
            <w:r w:rsidRPr="00AC7702">
              <w:rPr>
                <w:lang w:val="sq-AL"/>
              </w:rPr>
              <w:t>pronor</w:t>
            </w:r>
            <w:r w:rsidR="0003119A" w:rsidRPr="00AC7702">
              <w:rPr>
                <w:lang w:val="sq-AL"/>
              </w:rPr>
              <w:t>e</w:t>
            </w:r>
            <w:r w:rsidRPr="00AC7702">
              <w:rPr>
                <w:lang w:val="sq-AL"/>
              </w:rPr>
              <w:t xml:space="preserve"> në vetën e 3 njëjës në </w:t>
            </w:r>
            <w:r w:rsidR="0003119A" w:rsidRPr="00AC7702">
              <w:rPr>
                <w:lang w:val="sq-AL"/>
              </w:rPr>
              <w:t>nominativ</w:t>
            </w:r>
            <w:r w:rsidRPr="00AC7702">
              <w:rPr>
                <w:lang w:val="sq-AL"/>
              </w:rPr>
              <w:t xml:space="preserve"> dhe </w:t>
            </w:r>
            <w:r w:rsidR="0003119A" w:rsidRPr="00AC7702">
              <w:rPr>
                <w:lang w:val="sq-AL"/>
              </w:rPr>
              <w:t>akuzativ</w:t>
            </w:r>
            <w:r w:rsidRPr="00AC7702">
              <w:rPr>
                <w:lang w:val="sq-AL"/>
              </w:rPr>
              <w:t>.</w:t>
            </w:r>
          </w:p>
          <w:p w14:paraId="220938F2" w14:textId="67107ECD" w:rsidR="00924BBE" w:rsidRPr="00AC7702" w:rsidRDefault="00924BBE" w:rsidP="00924BBE">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Përdor </w:t>
            </w:r>
            <w:r w:rsidR="0003119A" w:rsidRPr="00AC7702">
              <w:rPr>
                <w:lang w:val="sq-AL"/>
              </w:rPr>
              <w:t>nyje</w:t>
            </w:r>
            <w:r w:rsidRPr="00AC7702">
              <w:rPr>
                <w:lang w:val="sq-AL"/>
              </w:rPr>
              <w:t xml:space="preserve"> pronorë në njëjës.</w:t>
            </w:r>
          </w:p>
          <w:p w14:paraId="1DEDED9B" w14:textId="77777777" w:rsidR="00924BBE" w:rsidRPr="00AC7702" w:rsidRDefault="00924BBE" w:rsidP="00924BBE">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Dallon dhe përdor prapashtesat për të formuar kohën e tashme të foljeve në të gjitha vetat, njëjës dhe shumës.</w:t>
            </w:r>
          </w:p>
          <w:p w14:paraId="54E3A6B6" w14:textId="340E5FDA" w:rsidR="00AC42DC" w:rsidRPr="00AC7702" w:rsidRDefault="0003119A" w:rsidP="00924BBE">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Formon kohën e tashme nga folja </w:t>
            </w:r>
            <w:r w:rsidR="007F0E8C" w:rsidRPr="00AC7702">
              <w:rPr>
                <w:lang w:val="sq-AL"/>
              </w:rPr>
              <w:t xml:space="preserve">modale </w:t>
            </w:r>
            <w:r w:rsidR="00AC42DC" w:rsidRPr="00AC7702">
              <w:rPr>
                <w:lang w:val="sq-AL"/>
              </w:rPr>
              <w:t xml:space="preserve"> </w:t>
            </w:r>
            <w:r w:rsidR="00AC42DC" w:rsidRPr="00AC7702">
              <w:rPr>
                <w:i/>
                <w:lang w:val="sq-AL"/>
              </w:rPr>
              <w:t>wollen.</w:t>
            </w:r>
          </w:p>
          <w:p w14:paraId="3C7F72FA" w14:textId="259C4CEC" w:rsidR="00AC42DC" w:rsidRPr="00AC7702" w:rsidRDefault="007F0E8C" w:rsidP="006D74BC">
            <w:pPr>
              <w:numPr>
                <w:ilvl w:val="0"/>
                <w:numId w:val="3"/>
              </w:numPr>
              <w:pBdr>
                <w:top w:val="none" w:sz="0" w:space="0" w:color="000000"/>
                <w:left w:val="none" w:sz="0" w:space="0" w:color="000000"/>
                <w:bottom w:val="none" w:sz="0" w:space="0" w:color="000000"/>
                <w:right w:val="none" w:sz="0" w:space="0" w:color="000000"/>
              </w:pBdr>
              <w:spacing w:line="240" w:lineRule="auto"/>
              <w:rPr>
                <w:iCs/>
                <w:lang w:val="sq-AL"/>
              </w:rPr>
            </w:pPr>
            <w:r w:rsidRPr="00AC7702">
              <w:rPr>
                <w:lang w:val="sq-AL"/>
              </w:rPr>
              <w:t>E përdor foljen modale</w:t>
            </w:r>
            <w:r w:rsidR="00AC42DC" w:rsidRPr="00AC7702">
              <w:rPr>
                <w:lang w:val="sq-AL"/>
              </w:rPr>
              <w:t xml:space="preserve"> </w:t>
            </w:r>
            <w:r w:rsidR="00AC42DC" w:rsidRPr="00AC7702">
              <w:rPr>
                <w:i/>
                <w:lang w:val="sq-AL"/>
              </w:rPr>
              <w:t>wollen</w:t>
            </w:r>
            <w:r w:rsidR="00D56099" w:rsidRPr="00AC7702">
              <w:rPr>
                <w:i/>
                <w:lang w:val="sq-AL"/>
              </w:rPr>
              <w:t xml:space="preserve"> </w:t>
            </w:r>
            <w:r w:rsidRPr="00AC7702">
              <w:rPr>
                <w:iCs/>
                <w:lang w:val="sq-AL"/>
              </w:rPr>
              <w:t>në kuadër të fjalisë</w:t>
            </w:r>
            <w:r w:rsidR="00AC42DC" w:rsidRPr="00AC7702">
              <w:rPr>
                <w:iCs/>
                <w:lang w:val="sq-AL"/>
              </w:rPr>
              <w:t>.</w:t>
            </w:r>
          </w:p>
          <w:p w14:paraId="006AB904" w14:textId="5A6D04C0" w:rsidR="00AC42DC" w:rsidRPr="00AC7702" w:rsidRDefault="007F0E8C"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Dallon dhe zbaton gjininë dhe numrin te emrat</w:t>
            </w:r>
            <w:r w:rsidR="00AC42DC" w:rsidRPr="00AC7702">
              <w:rPr>
                <w:lang w:val="sq-AL"/>
              </w:rPr>
              <w:t>.</w:t>
            </w:r>
          </w:p>
          <w:p w14:paraId="36D30FF1" w14:textId="4BE34BFE" w:rsidR="00AC42DC" w:rsidRPr="00AC7702" w:rsidRDefault="00413B5C"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Përdor nyjën e trajtës së shquar dhe të pashquar te emrat në nominativ dhe akuzativ</w:t>
            </w:r>
            <w:r w:rsidR="00AC42DC" w:rsidRPr="00AC7702">
              <w:rPr>
                <w:lang w:val="sq-AL"/>
              </w:rPr>
              <w:t>.</w:t>
            </w:r>
          </w:p>
          <w:p w14:paraId="3B61D670" w14:textId="77777777" w:rsidR="00636CB9" w:rsidRPr="00AC7702" w:rsidRDefault="00636CB9"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lastRenderedPageBreak/>
              <w:t>Përdor mbiemrat me foljen ndihmëse sein (përdorimi kallëzuesor).</w:t>
            </w:r>
          </w:p>
          <w:p w14:paraId="4F8B9DC6" w14:textId="33709893" w:rsidR="00AC42DC" w:rsidRPr="00AC7702" w:rsidRDefault="00373961"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E dallon dhe e përdor përemrin vetor </w:t>
            </w:r>
            <w:r w:rsidR="00AC42DC" w:rsidRPr="00AC7702">
              <w:rPr>
                <w:i/>
                <w:lang w:val="sq-AL"/>
              </w:rPr>
              <w:t>es</w:t>
            </w:r>
            <w:r w:rsidR="00AC42DC" w:rsidRPr="00AC7702">
              <w:rPr>
                <w:lang w:val="sq-AL"/>
              </w:rPr>
              <w:t xml:space="preserve"> </w:t>
            </w:r>
            <w:r w:rsidRPr="00AC7702">
              <w:rPr>
                <w:lang w:val="sq-AL"/>
              </w:rPr>
              <w:t>si subjekt formal</w:t>
            </w:r>
            <w:r w:rsidR="00AC42DC" w:rsidRPr="00AC7702">
              <w:rPr>
                <w:lang w:val="sq-AL"/>
              </w:rPr>
              <w:t xml:space="preserve">.  </w:t>
            </w:r>
          </w:p>
          <w:p w14:paraId="3A309669" w14:textId="2AB16A46" w:rsidR="00AC42DC" w:rsidRPr="00AC7702" w:rsidRDefault="00373961"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I zbaton ndajfoljet e kohës</w:t>
            </w:r>
            <w:r w:rsidR="00383D41" w:rsidRPr="00AC7702">
              <w:rPr>
                <w:lang w:val="sq-AL"/>
              </w:rPr>
              <w:t xml:space="preserve">: </w:t>
            </w:r>
            <w:r w:rsidR="00383D41" w:rsidRPr="00AC7702">
              <w:rPr>
                <w:i/>
                <w:lang w:val="sq-AL"/>
              </w:rPr>
              <w:t>nie, selten, manchmal, oft, immer.</w:t>
            </w:r>
          </w:p>
          <w:p w14:paraId="7507200B" w14:textId="310BF0EF" w:rsidR="00AC42DC" w:rsidRPr="00AC7702" w:rsidRDefault="00373961"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I dallon dhe përdor për</w:t>
            </w:r>
            <w:r w:rsidR="00E27E57" w:rsidRPr="00AC7702">
              <w:rPr>
                <w:lang w:val="sq-AL"/>
              </w:rPr>
              <w:t>e</w:t>
            </w:r>
            <w:r w:rsidRPr="00AC7702">
              <w:rPr>
                <w:lang w:val="sq-AL"/>
              </w:rPr>
              <w:t>mr</w:t>
            </w:r>
            <w:r w:rsidR="00E27E57" w:rsidRPr="00AC7702">
              <w:rPr>
                <w:lang w:val="sq-AL"/>
              </w:rPr>
              <w:t>a</w:t>
            </w:r>
            <w:r w:rsidRPr="00AC7702">
              <w:rPr>
                <w:lang w:val="sq-AL"/>
              </w:rPr>
              <w:t>t</w:t>
            </w:r>
            <w:r w:rsidR="00E27E57" w:rsidRPr="00AC7702">
              <w:rPr>
                <w:lang w:val="sq-AL"/>
              </w:rPr>
              <w:t xml:space="preserve"> pyetës</w:t>
            </w:r>
            <w:r w:rsidR="00AC42DC" w:rsidRPr="00AC7702">
              <w:rPr>
                <w:lang w:val="sq-AL"/>
              </w:rPr>
              <w:t xml:space="preserve">: </w:t>
            </w:r>
            <w:r w:rsidR="00AC42DC" w:rsidRPr="00AC7702">
              <w:rPr>
                <w:i/>
                <w:lang w:val="sq-AL"/>
              </w:rPr>
              <w:t>was für</w:t>
            </w:r>
            <w:r w:rsidR="00AC42DC" w:rsidRPr="00AC7702">
              <w:rPr>
                <w:lang w:val="sq-AL"/>
              </w:rPr>
              <w:t xml:space="preserve"> ...</w:t>
            </w:r>
          </w:p>
          <w:p w14:paraId="0AEEFA81" w14:textId="47549C6C" w:rsidR="00A6710E" w:rsidRPr="00AC7702" w:rsidRDefault="00C84B48"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I dallon  dhe përdor saktë definicionet e kahes</w:t>
            </w:r>
            <w:r w:rsidR="00A6710E" w:rsidRPr="00AC7702">
              <w:rPr>
                <w:lang w:val="sq-AL"/>
              </w:rPr>
              <w:t xml:space="preserve"> (</w:t>
            </w:r>
            <w:r w:rsidRPr="00AC7702">
              <w:rPr>
                <w:lang w:val="sq-AL"/>
              </w:rPr>
              <w:t>parafjala</w:t>
            </w:r>
            <w:r w:rsidR="00A6710E" w:rsidRPr="00AC7702">
              <w:rPr>
                <w:lang w:val="sq-AL"/>
              </w:rPr>
              <w:t xml:space="preserve"> </w:t>
            </w:r>
            <w:r w:rsidR="00A6710E" w:rsidRPr="00AC7702">
              <w:rPr>
                <w:i/>
                <w:lang w:val="sq-AL"/>
              </w:rPr>
              <w:t>in</w:t>
            </w:r>
            <w:r w:rsidR="00A6710E" w:rsidRPr="00AC7702">
              <w:rPr>
                <w:lang w:val="sq-AL"/>
              </w:rPr>
              <w:t xml:space="preserve"> + </w:t>
            </w:r>
            <w:r w:rsidRPr="00AC7702">
              <w:rPr>
                <w:lang w:val="sq-AL"/>
              </w:rPr>
              <w:t>akuzativ</w:t>
            </w:r>
            <w:r w:rsidR="00A6710E" w:rsidRPr="00AC7702">
              <w:rPr>
                <w:lang w:val="sq-AL"/>
              </w:rPr>
              <w:t xml:space="preserve">) </w:t>
            </w:r>
            <w:r w:rsidRPr="00AC7702">
              <w:rPr>
                <w:lang w:val="sq-AL"/>
              </w:rPr>
              <w:t>dhe përcaktimi për vendin</w:t>
            </w:r>
            <w:r w:rsidR="00A6710E" w:rsidRPr="00AC7702">
              <w:rPr>
                <w:lang w:val="sq-AL"/>
              </w:rPr>
              <w:t xml:space="preserve"> (</w:t>
            </w:r>
            <w:r w:rsidRPr="00AC7702">
              <w:rPr>
                <w:lang w:val="sq-AL"/>
              </w:rPr>
              <w:t xml:space="preserve">parafjala </w:t>
            </w:r>
            <w:r w:rsidR="00A6710E" w:rsidRPr="00AC7702">
              <w:rPr>
                <w:i/>
                <w:lang w:val="sq-AL"/>
              </w:rPr>
              <w:t>in</w:t>
            </w:r>
            <w:r w:rsidR="00A6710E" w:rsidRPr="00AC7702">
              <w:rPr>
                <w:lang w:val="sq-AL"/>
              </w:rPr>
              <w:t xml:space="preserve"> + </w:t>
            </w:r>
            <w:r w:rsidRPr="00AC7702">
              <w:rPr>
                <w:lang w:val="sq-AL"/>
              </w:rPr>
              <w:t>dativ</w:t>
            </w:r>
            <w:r w:rsidR="00A6710E" w:rsidRPr="00AC7702">
              <w:rPr>
                <w:lang w:val="sq-AL"/>
              </w:rPr>
              <w:t>).</w:t>
            </w:r>
          </w:p>
          <w:p w14:paraId="33D0295D" w14:textId="0E6F5AEF" w:rsidR="00ED63A6" w:rsidRPr="00AC7702" w:rsidRDefault="00C84B48"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I dallon dhe I përdor derjtë përcaktimet e kohës</w:t>
            </w:r>
            <w:r w:rsidR="00ED63A6" w:rsidRPr="00AC7702">
              <w:rPr>
                <w:lang w:val="sq-AL"/>
              </w:rPr>
              <w:t xml:space="preserve"> (</w:t>
            </w:r>
            <w:r w:rsidR="00ED63A6" w:rsidRPr="00AC7702">
              <w:rPr>
                <w:i/>
                <w:lang w:val="sq-AL"/>
              </w:rPr>
              <w:t>an</w:t>
            </w:r>
            <w:r w:rsidR="00ED63A6" w:rsidRPr="00AC7702">
              <w:rPr>
                <w:lang w:val="sq-AL"/>
              </w:rPr>
              <w:t xml:space="preserve"> + </w:t>
            </w:r>
            <w:r w:rsidRPr="00AC7702">
              <w:rPr>
                <w:lang w:val="sq-AL"/>
              </w:rPr>
              <w:t>dativ</w:t>
            </w:r>
            <w:r w:rsidR="00ED63A6" w:rsidRPr="00AC7702">
              <w:rPr>
                <w:lang w:val="sq-AL"/>
              </w:rPr>
              <w:t xml:space="preserve">, </w:t>
            </w:r>
            <w:r w:rsidR="002324A7" w:rsidRPr="00AC7702">
              <w:rPr>
                <w:i/>
                <w:lang w:val="sq-AL"/>
              </w:rPr>
              <w:t>in</w:t>
            </w:r>
            <w:r w:rsidR="002324A7" w:rsidRPr="00AC7702">
              <w:rPr>
                <w:lang w:val="sq-AL"/>
              </w:rPr>
              <w:t xml:space="preserve"> + </w:t>
            </w:r>
            <w:r w:rsidRPr="00AC7702">
              <w:rPr>
                <w:lang w:val="sq-AL"/>
              </w:rPr>
              <w:t>dativ dhe</w:t>
            </w:r>
            <w:r w:rsidR="002324A7" w:rsidRPr="00AC7702">
              <w:rPr>
                <w:lang w:val="sq-AL"/>
              </w:rPr>
              <w:t xml:space="preserve"> </w:t>
            </w:r>
            <w:r w:rsidR="002324A7" w:rsidRPr="00AC7702">
              <w:rPr>
                <w:i/>
                <w:lang w:val="sq-AL"/>
              </w:rPr>
              <w:t>um</w:t>
            </w:r>
            <w:r w:rsidR="002324A7" w:rsidRPr="00AC7702">
              <w:rPr>
                <w:lang w:val="sq-AL"/>
              </w:rPr>
              <w:t xml:space="preserve"> + </w:t>
            </w:r>
            <w:r w:rsidRPr="00AC7702">
              <w:rPr>
                <w:lang w:val="sq-AL"/>
              </w:rPr>
              <w:t>akuzativ</w:t>
            </w:r>
            <w:r w:rsidR="002324A7" w:rsidRPr="00AC7702">
              <w:rPr>
                <w:lang w:val="sq-AL"/>
              </w:rPr>
              <w:t>).</w:t>
            </w:r>
          </w:p>
          <w:p w14:paraId="77FEDE11" w14:textId="746BD957" w:rsidR="00B75907" w:rsidRPr="00AC7702" w:rsidRDefault="00C84B48"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I përdor format e shkallëzimit </w:t>
            </w:r>
            <w:r w:rsidR="0026205E" w:rsidRPr="00AC7702">
              <w:rPr>
                <w:lang w:val="sq-AL"/>
              </w:rPr>
              <w:t xml:space="preserve">të ndajfoljes </w:t>
            </w:r>
            <w:r w:rsidR="00B75907" w:rsidRPr="00AC7702">
              <w:rPr>
                <w:lang w:val="sq-AL"/>
              </w:rPr>
              <w:t xml:space="preserve"> </w:t>
            </w:r>
            <w:r w:rsidR="00B75907" w:rsidRPr="00AC7702">
              <w:rPr>
                <w:i/>
                <w:iCs/>
                <w:lang w:val="sq-AL"/>
              </w:rPr>
              <w:t>gern.</w:t>
            </w:r>
          </w:p>
          <w:p w14:paraId="64BCF399" w14:textId="4700778A" w:rsidR="0026205E" w:rsidRPr="00AC7702" w:rsidRDefault="0026205E" w:rsidP="0026205E">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Dallon dhe përdor parafjalët me kuptim kohor.</w:t>
            </w:r>
          </w:p>
          <w:p w14:paraId="0D8AE6B5" w14:textId="0BD2F5DD" w:rsidR="0026205E" w:rsidRPr="00AC7702" w:rsidRDefault="0026205E" w:rsidP="0026205E">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 Dallon dhe zbaton lloje të ndryshme negacioni.</w:t>
            </w:r>
          </w:p>
          <w:p w14:paraId="1F6EA215" w14:textId="2916CB01" w:rsidR="00566A9C" w:rsidRPr="00AC7702" w:rsidRDefault="0026205E" w:rsidP="0026205E">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 xml:space="preserve">E dallon dhe përdor funksionin e parafjalës </w:t>
            </w:r>
            <w:r w:rsidR="00566A9C" w:rsidRPr="00AC7702">
              <w:rPr>
                <w:lang w:val="sq-AL"/>
              </w:rPr>
              <w:t xml:space="preserve"> </w:t>
            </w:r>
            <w:r w:rsidR="00566A9C" w:rsidRPr="00AC7702">
              <w:rPr>
                <w:i/>
                <w:lang w:val="sq-AL"/>
              </w:rPr>
              <w:t>zu</w:t>
            </w:r>
            <w:r w:rsidR="00566A9C" w:rsidRPr="00AC7702">
              <w:rPr>
                <w:lang w:val="sq-AL"/>
              </w:rPr>
              <w:t xml:space="preserve"> + </w:t>
            </w:r>
            <w:r w:rsidRPr="00AC7702">
              <w:rPr>
                <w:lang w:val="sq-AL"/>
              </w:rPr>
              <w:t>dativ</w:t>
            </w:r>
            <w:r w:rsidR="00566A9C" w:rsidRPr="00AC7702">
              <w:rPr>
                <w:lang w:val="sq-AL"/>
              </w:rPr>
              <w:t>.</w:t>
            </w:r>
          </w:p>
          <w:p w14:paraId="15682506" w14:textId="7BE56EFE" w:rsidR="0026205E" w:rsidRPr="00AC7702" w:rsidRDefault="0026205E"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Dallon dhe formon pyetje të mbyllura dhe të hapura gjatë përdorimit të foljeve modale dhe të ndashme.</w:t>
            </w:r>
          </w:p>
          <w:p w14:paraId="7D6410E6" w14:textId="1C01D3DE" w:rsidR="00AC42DC" w:rsidRPr="00AC7702" w:rsidRDefault="008969C9"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Dallon zanoret e gjata dhe të shkurtëra</w:t>
            </w:r>
            <w:r w:rsidR="00AC42DC" w:rsidRPr="00AC7702">
              <w:rPr>
                <w:lang w:val="sq-AL"/>
              </w:rPr>
              <w:t>.</w:t>
            </w:r>
          </w:p>
          <w:p w14:paraId="02E93807" w14:textId="2393C415" w:rsidR="00AC42DC" w:rsidRPr="00AC7702" w:rsidRDefault="008969C9" w:rsidP="006D74BC">
            <w:pPr>
              <w:numPr>
                <w:ilvl w:val="0"/>
                <w:numId w:val="3"/>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Dallon intonacionin në fjalinë pyetëse dhe dëftore</w:t>
            </w:r>
            <w:r w:rsidR="00AC42DC" w:rsidRPr="00AC7702">
              <w:rPr>
                <w:lang w:val="sq-AL"/>
              </w:rPr>
              <w:t>.</w:t>
            </w:r>
          </w:p>
          <w:p w14:paraId="03C3D658" w14:textId="77777777" w:rsidR="008940D0" w:rsidRPr="00AC7702" w:rsidRDefault="008940D0" w:rsidP="006D74BC">
            <w:pPr>
              <w:pStyle w:val="ListParagraph"/>
              <w:numPr>
                <w:ilvl w:val="0"/>
                <w:numId w:val="3"/>
              </w:numPr>
              <w:pBdr>
                <w:top w:val="none" w:sz="0" w:space="0" w:color="000000"/>
                <w:left w:val="none" w:sz="0" w:space="0" w:color="000000"/>
                <w:bottom w:val="none" w:sz="0" w:space="0" w:color="000000"/>
                <w:right w:val="none" w:sz="0" w:space="0" w:color="000000"/>
              </w:pBdr>
              <w:rPr>
                <w:lang w:val="sq-AL"/>
              </w:rPr>
            </w:pPr>
            <w:r w:rsidRPr="00AC7702">
              <w:rPr>
                <w:lang w:val="sq-AL"/>
              </w:rPr>
              <w:t>Zbaton theksimin tek fjalët dhe fjalitë.</w:t>
            </w:r>
          </w:p>
          <w:p w14:paraId="36F62107" w14:textId="45DAF9B4" w:rsidR="00BF77C4" w:rsidRPr="00AC7702" w:rsidRDefault="00656ADB" w:rsidP="006D74BC">
            <w:pPr>
              <w:pStyle w:val="ListParagraph"/>
              <w:numPr>
                <w:ilvl w:val="0"/>
                <w:numId w:val="3"/>
              </w:numPr>
              <w:pBdr>
                <w:top w:val="none" w:sz="0" w:space="0" w:color="000000"/>
                <w:left w:val="none" w:sz="0" w:space="0" w:color="000000"/>
                <w:bottom w:val="none" w:sz="0" w:space="0" w:color="000000"/>
                <w:right w:val="none" w:sz="0" w:space="0" w:color="000000"/>
              </w:pBdr>
              <w:rPr>
                <w:lang w:val="sq-AL"/>
              </w:rPr>
            </w:pPr>
            <w:r w:rsidRPr="00AC7702">
              <w:rPr>
                <w:lang w:val="sq-AL"/>
              </w:rPr>
              <w:t>Dallon tingujt që nuk ekzistojnë në gjuhën amtare</w:t>
            </w:r>
            <w:r w:rsidR="00AC42DC" w:rsidRPr="00AC7702">
              <w:rPr>
                <w:lang w:val="sq-AL"/>
              </w:rPr>
              <w:t xml:space="preserve">: [х] </w:t>
            </w:r>
            <w:r w:rsidR="00D456D9" w:rsidRPr="00AC7702">
              <w:rPr>
                <w:lang w:val="sq-AL"/>
              </w:rPr>
              <w:t>pas</w:t>
            </w:r>
            <w:r w:rsidR="00AC42DC" w:rsidRPr="00AC7702">
              <w:rPr>
                <w:lang w:val="sq-AL"/>
              </w:rPr>
              <w:t xml:space="preserve"> [a], [ɑ:], [ɔ], [u:], [au].</w:t>
            </w:r>
            <w:r w:rsidR="00AC42DC" w:rsidRPr="00AC7702">
              <w:rPr>
                <w:lang w:val="sq-AL"/>
              </w:rPr>
              <w:br/>
            </w:r>
          </w:p>
        </w:tc>
        <w:tc>
          <w:tcPr>
            <w:tcW w:w="241" w:type="dxa"/>
            <w:shd w:val="clear" w:color="auto" w:fill="auto"/>
          </w:tcPr>
          <w:p w14:paraId="1B5DE8B4" w14:textId="77777777" w:rsidR="00BF77C4" w:rsidRPr="00AC7702" w:rsidRDefault="00BF77C4" w:rsidP="001463C3">
            <w:pPr>
              <w:rPr>
                <w:lang w:val="sq-AL"/>
              </w:rPr>
            </w:pPr>
          </w:p>
        </w:tc>
      </w:tr>
      <w:tr w:rsidR="00BF77C4" w:rsidRPr="00AC7702" w14:paraId="12AFAD5D" w14:textId="77777777" w:rsidTr="00F84D57">
        <w:tc>
          <w:tcPr>
            <w:tcW w:w="7489" w:type="dxa"/>
            <w:tcBorders>
              <w:top w:val="dashed" w:sz="4" w:space="0" w:color="000001"/>
              <w:left w:val="single" w:sz="4" w:space="0" w:color="000001"/>
              <w:bottom w:val="single" w:sz="4" w:space="0" w:color="000001"/>
              <w:right w:val="single" w:sz="4" w:space="0" w:color="000001"/>
            </w:tcBorders>
            <w:shd w:val="clear" w:color="auto" w:fill="FFFFFF"/>
          </w:tcPr>
          <w:p w14:paraId="4910CD0E" w14:textId="067C23FA" w:rsidR="00AC42DC" w:rsidRPr="00AC7702" w:rsidRDefault="003D6C18" w:rsidP="00A454B7">
            <w:pPr>
              <w:pStyle w:val="ListParagraph"/>
              <w:spacing w:after="60" w:line="276" w:lineRule="auto"/>
              <w:rPr>
                <w:lang w:val="sq-AL"/>
              </w:rPr>
            </w:pPr>
            <w:r w:rsidRPr="00AC7702">
              <w:rPr>
                <w:lang w:val="sq-AL"/>
              </w:rPr>
              <w:lastRenderedPageBreak/>
              <w:t>ç</w:t>
            </w:r>
            <w:r w:rsidR="00BF77C4" w:rsidRPr="00AC7702">
              <w:rPr>
                <w:lang w:val="sq-AL"/>
              </w:rPr>
              <w:t xml:space="preserve">) </w:t>
            </w:r>
            <w:r w:rsidRPr="00AC7702">
              <w:rPr>
                <w:lang w:val="sq-AL"/>
              </w:rPr>
              <w:t>Përmbajtjet e diskutimit</w:t>
            </w:r>
            <w:r w:rsidR="00AC42DC" w:rsidRPr="00AC7702">
              <w:rPr>
                <w:lang w:val="sq-AL"/>
              </w:rPr>
              <w:t xml:space="preserve">: </w:t>
            </w:r>
          </w:p>
          <w:p w14:paraId="24977AEA" w14:textId="2235B42F" w:rsidR="00AC42DC" w:rsidRPr="00AC7702" w:rsidRDefault="003D6C18" w:rsidP="006D74BC">
            <w:pPr>
              <w:pStyle w:val="NoSpacing"/>
              <w:numPr>
                <w:ilvl w:val="0"/>
                <w:numId w:val="46"/>
              </w:numPr>
              <w:spacing w:line="276" w:lineRule="auto"/>
              <w:rPr>
                <w:lang w:val="sq-AL"/>
              </w:rPr>
            </w:pPr>
            <w:r w:rsidRPr="00AC7702">
              <w:rPr>
                <w:lang w:val="sq-AL"/>
              </w:rPr>
              <w:t>Pllakat</w:t>
            </w:r>
            <w:r w:rsidR="009C03B9" w:rsidRPr="00AC7702">
              <w:rPr>
                <w:lang w:val="sq-AL"/>
              </w:rPr>
              <w:t>:</w:t>
            </w:r>
            <w:r w:rsidR="00AC42DC" w:rsidRPr="00AC7702">
              <w:rPr>
                <w:lang w:val="sq-AL"/>
              </w:rPr>
              <w:t xml:space="preserve"> </w:t>
            </w:r>
            <w:r w:rsidR="00AC42DC" w:rsidRPr="00AC7702">
              <w:rPr>
                <w:lang w:val="sq-AL"/>
              </w:rPr>
              <w:br/>
            </w:r>
            <w:r w:rsidR="00B658FC" w:rsidRPr="00AC7702">
              <w:rPr>
                <w:i/>
                <w:iCs/>
                <w:lang w:val="sq-AL"/>
              </w:rPr>
              <w:t xml:space="preserve">Freizeitmöglichkeiten </w:t>
            </w:r>
            <w:r w:rsidR="00AC42DC" w:rsidRPr="00AC7702">
              <w:rPr>
                <w:i/>
                <w:iCs/>
                <w:lang w:val="sq-AL"/>
              </w:rPr>
              <w:t>in meiner Stadt</w:t>
            </w:r>
            <w:r w:rsidR="00AC42DC" w:rsidRPr="00AC7702">
              <w:rPr>
                <w:lang w:val="sq-AL"/>
              </w:rPr>
              <w:t xml:space="preserve"> </w:t>
            </w:r>
          </w:p>
          <w:p w14:paraId="614DDB83" w14:textId="1001FF56" w:rsidR="00793CE1" w:rsidRPr="00AC7702" w:rsidRDefault="003D6C18" w:rsidP="00793CE1">
            <w:pPr>
              <w:pStyle w:val="NoSpacing"/>
              <w:numPr>
                <w:ilvl w:val="0"/>
                <w:numId w:val="46"/>
              </w:numPr>
              <w:spacing w:line="276" w:lineRule="auto"/>
              <w:rPr>
                <w:i/>
                <w:iCs/>
                <w:lang w:val="sq-AL"/>
              </w:rPr>
            </w:pPr>
            <w:r w:rsidRPr="00AC7702">
              <w:rPr>
                <w:lang w:val="sq-AL"/>
              </w:rPr>
              <w:t>Bërja e urimeve, festimi dhe urimi i rasteve të ndryshme</w:t>
            </w:r>
            <w:r w:rsidR="00793CE1" w:rsidRPr="00AC7702">
              <w:rPr>
                <w:lang w:val="sq-AL"/>
              </w:rPr>
              <w:br/>
            </w:r>
            <w:r w:rsidR="00793CE1" w:rsidRPr="00AC7702">
              <w:rPr>
                <w:i/>
                <w:iCs/>
                <w:lang w:val="sq-AL"/>
              </w:rPr>
              <w:t>Alles Gute! Herzlichen Glückwunsch</w:t>
            </w:r>
            <w:r w:rsidR="00B6314C" w:rsidRPr="00AC7702">
              <w:rPr>
                <w:i/>
                <w:iCs/>
                <w:lang w:val="sq-AL"/>
              </w:rPr>
              <w:t xml:space="preserve"> zum Geburtstag</w:t>
            </w:r>
            <w:r w:rsidR="00793CE1" w:rsidRPr="00AC7702">
              <w:rPr>
                <w:i/>
                <w:iCs/>
                <w:lang w:val="sq-AL"/>
              </w:rPr>
              <w:t>! Alles Liebe! Mach weiter so! Viel Glück! Mach`s gut!</w:t>
            </w:r>
          </w:p>
          <w:p w14:paraId="293BFD17" w14:textId="071845F1" w:rsidR="00BF77C4" w:rsidRPr="00AC7702" w:rsidRDefault="003D6C18" w:rsidP="006D74BC">
            <w:pPr>
              <w:pStyle w:val="NoSpacing"/>
              <w:numPr>
                <w:ilvl w:val="0"/>
                <w:numId w:val="46"/>
              </w:numPr>
              <w:spacing w:line="276" w:lineRule="auto"/>
              <w:rPr>
                <w:lang w:val="sq-AL"/>
              </w:rPr>
            </w:pPr>
            <w:r w:rsidRPr="00AC7702">
              <w:rPr>
                <w:lang w:val="sq-AL"/>
              </w:rPr>
              <w:t>Intervistë</w:t>
            </w:r>
            <w:r w:rsidR="00AC42DC" w:rsidRPr="00AC7702">
              <w:rPr>
                <w:lang w:val="sq-AL"/>
              </w:rPr>
              <w:t xml:space="preserve">: </w:t>
            </w:r>
            <w:r w:rsidR="00AC42DC" w:rsidRPr="00AC7702">
              <w:rPr>
                <w:lang w:val="sq-AL"/>
              </w:rPr>
              <w:br/>
            </w:r>
            <w:r w:rsidR="00AC42DC" w:rsidRPr="00AC7702">
              <w:rPr>
                <w:i/>
                <w:iCs/>
                <w:lang w:val="sq-AL"/>
              </w:rPr>
              <w:t>Was ist gerade bei euch in? (Mode, Sport, Spiele)</w:t>
            </w:r>
          </w:p>
        </w:tc>
        <w:tc>
          <w:tcPr>
            <w:tcW w:w="6521" w:type="dxa"/>
            <w:tcBorders>
              <w:top w:val="dashed" w:sz="4" w:space="0" w:color="000001"/>
              <w:left w:val="single" w:sz="4" w:space="0" w:color="000001"/>
              <w:bottom w:val="single" w:sz="4" w:space="0" w:color="000001"/>
              <w:right w:val="single" w:sz="4" w:space="0" w:color="000001"/>
            </w:tcBorders>
            <w:shd w:val="clear" w:color="auto" w:fill="FFFFFF"/>
          </w:tcPr>
          <w:p w14:paraId="6A28F13B" w14:textId="60811067" w:rsidR="00255B27" w:rsidRPr="00AC7702" w:rsidRDefault="00255B27" w:rsidP="00255B27">
            <w:pPr>
              <w:pStyle w:val="ListParagraph"/>
              <w:numPr>
                <w:ilvl w:val="0"/>
                <w:numId w:val="4"/>
              </w:numPr>
              <w:pBdr>
                <w:top w:val="none" w:sz="0" w:space="0" w:color="000000"/>
                <w:left w:val="none" w:sz="0" w:space="0" w:color="000000"/>
                <w:bottom w:val="none" w:sz="0" w:space="0" w:color="000000"/>
                <w:right w:val="none" w:sz="0" w:space="0" w:color="000000"/>
              </w:pBdr>
              <w:spacing w:after="60"/>
              <w:rPr>
                <w:lang w:val="sq-AL"/>
              </w:rPr>
            </w:pPr>
            <w:r w:rsidRPr="00AC7702">
              <w:rPr>
                <w:lang w:val="sq-AL"/>
              </w:rPr>
              <w:t>Shpreh mendimin për mundësitë e aktiviteteve të kohës së lirë në qytetin e tij në një poster të punuar</w:t>
            </w:r>
          </w:p>
          <w:p w14:paraId="3FBB54FA" w14:textId="042C0CBB" w:rsidR="00255B27" w:rsidRPr="00AC7702" w:rsidRDefault="00255B27" w:rsidP="00255B27">
            <w:pPr>
              <w:pStyle w:val="ListParagraph"/>
              <w:numPr>
                <w:ilvl w:val="0"/>
                <w:numId w:val="4"/>
              </w:numPr>
              <w:pBdr>
                <w:top w:val="none" w:sz="0" w:space="0" w:color="000000"/>
                <w:left w:val="none" w:sz="0" w:space="0" w:color="000000"/>
                <w:bottom w:val="none" w:sz="0" w:space="0" w:color="000000"/>
                <w:right w:val="none" w:sz="0" w:space="0" w:color="000000"/>
              </w:pBdr>
              <w:spacing w:after="60"/>
              <w:rPr>
                <w:lang w:val="sq-AL"/>
              </w:rPr>
            </w:pPr>
            <w:r w:rsidRPr="00AC7702">
              <w:rPr>
                <w:lang w:val="sq-AL"/>
              </w:rPr>
              <w:t>Përdor shprehje të përvetësuara  dhe fjali të shkurtra karakteristike për të uruar raste të ndryshme festimi</w:t>
            </w:r>
          </w:p>
          <w:p w14:paraId="08C730C8" w14:textId="79A49571" w:rsidR="00BF77C4" w:rsidRPr="00AC7702" w:rsidRDefault="00255B27" w:rsidP="00255B27">
            <w:pPr>
              <w:pStyle w:val="ListParagraph"/>
              <w:numPr>
                <w:ilvl w:val="0"/>
                <w:numId w:val="4"/>
              </w:numPr>
              <w:pBdr>
                <w:top w:val="none" w:sz="0" w:space="0" w:color="000000"/>
                <w:left w:val="none" w:sz="0" w:space="0" w:color="000000"/>
                <w:bottom w:val="none" w:sz="0" w:space="0" w:color="000000"/>
                <w:right w:val="none" w:sz="0" w:space="0" w:color="000000"/>
              </w:pBdr>
              <w:spacing w:after="60"/>
              <w:rPr>
                <w:lang w:val="sq-AL"/>
              </w:rPr>
            </w:pPr>
            <w:r w:rsidRPr="00AC7702">
              <w:rPr>
                <w:lang w:val="sq-AL"/>
              </w:rPr>
              <w:t>Përshkruan t</w:t>
            </w:r>
            <w:r w:rsidR="00D572E1">
              <w:rPr>
                <w:lang w:val="sq-AL"/>
              </w:rPr>
              <w:t>r</w:t>
            </w:r>
            <w:r w:rsidRPr="00AC7702">
              <w:rPr>
                <w:lang w:val="sq-AL"/>
              </w:rPr>
              <w:t>endet e modës me struktura gjuhësore tashmë të krijuara</w:t>
            </w:r>
          </w:p>
        </w:tc>
        <w:tc>
          <w:tcPr>
            <w:tcW w:w="241" w:type="dxa"/>
            <w:shd w:val="clear" w:color="auto" w:fill="auto"/>
          </w:tcPr>
          <w:p w14:paraId="5CA72127" w14:textId="77777777" w:rsidR="00BF77C4" w:rsidRPr="00AC7702" w:rsidRDefault="00BF77C4" w:rsidP="001463C3">
            <w:pPr>
              <w:rPr>
                <w:lang w:val="sq-AL"/>
              </w:rPr>
            </w:pPr>
          </w:p>
        </w:tc>
      </w:tr>
      <w:tr w:rsidR="00BF77C4" w:rsidRPr="00AC7702" w14:paraId="3E8F1864"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9A743E" w14:textId="046A2DFE" w:rsidR="00BF77C4" w:rsidRPr="00AC7702" w:rsidRDefault="00255B27" w:rsidP="001463C3">
            <w:pPr>
              <w:spacing w:after="60" w:line="276" w:lineRule="auto"/>
              <w:rPr>
                <w:b/>
                <w:lang w:val="sq-AL"/>
              </w:rPr>
            </w:pPr>
            <w:r w:rsidRPr="00AC7702">
              <w:rPr>
                <w:b/>
                <w:lang w:val="sq-AL"/>
              </w:rPr>
              <w:lastRenderedPageBreak/>
              <w:t>Shembujt e aktiviteteve</w:t>
            </w:r>
            <w:r w:rsidR="00BF77C4" w:rsidRPr="00AC7702">
              <w:rPr>
                <w:b/>
                <w:lang w:val="sq-AL"/>
              </w:rPr>
              <w:t>:</w:t>
            </w:r>
          </w:p>
          <w:p w14:paraId="586A55D9" w14:textId="6373EA1B" w:rsidR="00B11C9F" w:rsidRPr="00AC7702" w:rsidRDefault="00255B27" w:rsidP="00B11C9F">
            <w:pPr>
              <w:pStyle w:val="xmsonormal"/>
              <w:shd w:val="clear" w:color="auto" w:fill="FFFFFF"/>
              <w:autoSpaceDE w:val="0"/>
              <w:autoSpaceDN w:val="0"/>
              <w:ind w:hanging="10"/>
              <w:rPr>
                <w:rStyle w:val="xcontentpasted0"/>
                <w:rFonts w:ascii="Calibri" w:hAnsi="Calibri" w:cs="Calibri"/>
                <w:i/>
                <w:iCs/>
                <w:color w:val="000000"/>
                <w:sz w:val="22"/>
                <w:szCs w:val="22"/>
                <w:lang w:val="sq-AL"/>
              </w:rPr>
            </w:pPr>
            <w:r w:rsidRPr="00AC7702">
              <w:rPr>
                <w:lang w:val="sq-AL"/>
              </w:rPr>
              <w:t xml:space="preserve"> </w:t>
            </w:r>
            <w:r w:rsidRPr="00AC7702">
              <w:rPr>
                <w:rStyle w:val="xcontentpasted0"/>
                <w:rFonts w:ascii="Calibri" w:hAnsi="Calibri" w:cs="Calibri"/>
                <w:i/>
                <w:iCs/>
                <w:color w:val="000000"/>
                <w:sz w:val="22"/>
                <w:szCs w:val="22"/>
                <w:lang w:val="sq-AL"/>
              </w:rPr>
              <w:t>(Një pjesë e shembujve bashkojnë disa standarde vlerësimi të së njëjtës përmbajtje që mund të zbatohen në disa mësime. Shembujt e dhënë mund të shërbejnë edhe si model për krijimin e aktiviteteve të reja për të njëjtat standarde ose për të tjera që nuk mbulohen prej tyre.)</w:t>
            </w:r>
          </w:p>
          <w:p w14:paraId="4E3F8A69" w14:textId="77777777" w:rsidR="00E64308" w:rsidRPr="00AC7702" w:rsidRDefault="00E64308" w:rsidP="00B11C9F">
            <w:pPr>
              <w:pStyle w:val="xmsonormal"/>
              <w:shd w:val="clear" w:color="auto" w:fill="FFFFFF"/>
              <w:autoSpaceDE w:val="0"/>
              <w:autoSpaceDN w:val="0"/>
              <w:ind w:hanging="10"/>
              <w:rPr>
                <w:rStyle w:val="xcontentpasted0"/>
                <w:rFonts w:ascii="Calibri" w:hAnsi="Calibri" w:cs="Calibri"/>
                <w:i/>
                <w:iCs/>
                <w:color w:val="000000"/>
                <w:sz w:val="22"/>
                <w:szCs w:val="22"/>
                <w:lang w:val="sq-AL"/>
              </w:rPr>
            </w:pPr>
          </w:p>
          <w:p w14:paraId="43AEABF8" w14:textId="36A4B72A" w:rsidR="00E64308" w:rsidRPr="00AC7702" w:rsidRDefault="00E64308" w:rsidP="00E64308">
            <w:pPr>
              <w:pStyle w:val="xmsonormal"/>
              <w:shd w:val="clear" w:color="auto" w:fill="FFFFFF"/>
              <w:autoSpaceDE w:val="0"/>
              <w:autoSpaceDN w:val="0"/>
              <w:ind w:hanging="10"/>
              <w:rPr>
                <w:rStyle w:val="xcontentpasted0"/>
                <w:rFonts w:ascii="Calibri" w:hAnsi="Calibri" w:cs="Calibri"/>
                <w:i/>
                <w:iCs/>
                <w:color w:val="000000"/>
                <w:sz w:val="22"/>
                <w:szCs w:val="22"/>
                <w:lang w:val="sq-AL"/>
              </w:rPr>
            </w:pPr>
            <w:r w:rsidRPr="00AC7702">
              <w:rPr>
                <w:rStyle w:val="xcontentpasted0"/>
                <w:rFonts w:ascii="Calibri" w:hAnsi="Calibri" w:cs="Calibri"/>
                <w:i/>
                <w:iCs/>
                <w:color w:val="000000"/>
                <w:sz w:val="22"/>
                <w:szCs w:val="22"/>
                <w:lang w:val="sq-AL"/>
              </w:rPr>
              <w:t>• Nxënësit përshkruajnë pamjen e jashtme të njerëzve të paraqitur në poster</w:t>
            </w:r>
            <w:r w:rsidR="001213C7" w:rsidRPr="00AC7702">
              <w:rPr>
                <w:rStyle w:val="xcontentpasted0"/>
                <w:rFonts w:ascii="Calibri" w:hAnsi="Calibri" w:cs="Calibri"/>
                <w:i/>
                <w:iCs/>
                <w:color w:val="000000"/>
                <w:sz w:val="22"/>
                <w:szCs w:val="22"/>
                <w:lang w:val="sq-AL"/>
              </w:rPr>
              <w:t>ë</w:t>
            </w:r>
            <w:r w:rsidRPr="00AC7702">
              <w:rPr>
                <w:rStyle w:val="xcontentpasted0"/>
                <w:rFonts w:ascii="Calibri" w:hAnsi="Calibri" w:cs="Calibri"/>
                <w:i/>
                <w:iCs/>
                <w:color w:val="000000"/>
                <w:sz w:val="22"/>
                <w:szCs w:val="22"/>
                <w:lang w:val="sq-AL"/>
              </w:rPr>
              <w:t>, në revista.</w:t>
            </w:r>
          </w:p>
          <w:p w14:paraId="021EC8B9" w14:textId="77777777" w:rsidR="00E64308" w:rsidRPr="00AC7702" w:rsidRDefault="00E64308" w:rsidP="00E64308">
            <w:pPr>
              <w:pStyle w:val="xmsonormal"/>
              <w:shd w:val="clear" w:color="auto" w:fill="FFFFFF"/>
              <w:autoSpaceDE w:val="0"/>
              <w:autoSpaceDN w:val="0"/>
              <w:ind w:hanging="10"/>
              <w:rPr>
                <w:rStyle w:val="xcontentpasted0"/>
                <w:rFonts w:ascii="Calibri" w:hAnsi="Calibri" w:cs="Calibri"/>
                <w:i/>
                <w:iCs/>
                <w:color w:val="000000"/>
                <w:sz w:val="22"/>
                <w:szCs w:val="22"/>
                <w:lang w:val="sq-AL"/>
              </w:rPr>
            </w:pPr>
          </w:p>
          <w:p w14:paraId="1F0816DF" w14:textId="77777777" w:rsidR="00E64308" w:rsidRPr="00AC7702" w:rsidRDefault="00E64308" w:rsidP="00E64308">
            <w:pPr>
              <w:pStyle w:val="xmsonormal"/>
              <w:shd w:val="clear" w:color="auto" w:fill="FFFFFF"/>
              <w:autoSpaceDE w:val="0"/>
              <w:autoSpaceDN w:val="0"/>
              <w:ind w:hanging="10"/>
              <w:rPr>
                <w:rStyle w:val="xcontentpasted0"/>
                <w:rFonts w:ascii="Calibri" w:hAnsi="Calibri" w:cs="Calibri"/>
                <w:i/>
                <w:iCs/>
                <w:color w:val="000000"/>
                <w:sz w:val="22"/>
                <w:szCs w:val="22"/>
                <w:lang w:val="sq-AL"/>
              </w:rPr>
            </w:pPr>
            <w:r w:rsidRPr="00AC7702">
              <w:rPr>
                <w:rStyle w:val="xcontentpasted0"/>
                <w:rFonts w:ascii="Calibri" w:hAnsi="Calibri" w:cs="Calibri"/>
                <w:i/>
                <w:iCs/>
                <w:color w:val="000000"/>
                <w:sz w:val="22"/>
                <w:szCs w:val="22"/>
                <w:lang w:val="sq-AL"/>
              </w:rPr>
              <w:t>• Nxënësit simulojnë dialogë sipas roleve të dhëna: shitës dhe blerës, të stimuluar vizualisht nga materiale reklamuese nga supermarketet.</w:t>
            </w:r>
          </w:p>
          <w:p w14:paraId="134CDF4A" w14:textId="77777777" w:rsidR="00E64308" w:rsidRPr="00AC7702" w:rsidRDefault="00E64308" w:rsidP="00E64308">
            <w:pPr>
              <w:pStyle w:val="xmsonormal"/>
              <w:shd w:val="clear" w:color="auto" w:fill="FFFFFF"/>
              <w:autoSpaceDE w:val="0"/>
              <w:autoSpaceDN w:val="0"/>
              <w:ind w:hanging="10"/>
              <w:rPr>
                <w:rStyle w:val="xcontentpasted0"/>
                <w:rFonts w:ascii="Calibri" w:hAnsi="Calibri" w:cs="Calibri"/>
                <w:i/>
                <w:iCs/>
                <w:color w:val="000000"/>
                <w:sz w:val="22"/>
                <w:szCs w:val="22"/>
                <w:lang w:val="sq-AL"/>
              </w:rPr>
            </w:pPr>
          </w:p>
          <w:p w14:paraId="14623152" w14:textId="70EAA4B5" w:rsidR="00E64308" w:rsidRPr="00AC7702" w:rsidRDefault="00E64308" w:rsidP="00E64308">
            <w:pPr>
              <w:pStyle w:val="xmsonormal"/>
              <w:shd w:val="clear" w:color="auto" w:fill="FFFFFF"/>
              <w:autoSpaceDE w:val="0"/>
              <w:autoSpaceDN w:val="0"/>
              <w:ind w:hanging="10"/>
              <w:rPr>
                <w:rStyle w:val="xcontentpasted0"/>
                <w:rFonts w:ascii="Calibri" w:hAnsi="Calibri" w:cs="Calibri"/>
                <w:i/>
                <w:iCs/>
                <w:color w:val="000000"/>
                <w:sz w:val="22"/>
                <w:szCs w:val="22"/>
                <w:lang w:val="sq-AL"/>
              </w:rPr>
            </w:pPr>
            <w:r w:rsidRPr="00AC7702">
              <w:rPr>
                <w:rStyle w:val="xcontentpasted0"/>
                <w:rFonts w:ascii="Calibri" w:hAnsi="Calibri" w:cs="Calibri"/>
                <w:i/>
                <w:iCs/>
                <w:color w:val="000000"/>
                <w:sz w:val="22"/>
                <w:szCs w:val="22"/>
                <w:lang w:val="sq-AL"/>
              </w:rPr>
              <w:t>• Nxënësit interpretojnë dialogë me temën e sëmundjeve dhe dh</w:t>
            </w:r>
            <w:r w:rsidR="000B6424" w:rsidRPr="00AC7702">
              <w:rPr>
                <w:rStyle w:val="xcontentpasted0"/>
                <w:rFonts w:ascii="Calibri" w:hAnsi="Calibri" w:cs="Calibri"/>
                <w:i/>
                <w:iCs/>
                <w:color w:val="000000"/>
                <w:sz w:val="22"/>
                <w:szCs w:val="22"/>
                <w:lang w:val="sq-AL"/>
              </w:rPr>
              <w:t>embjet</w:t>
            </w:r>
            <w:r w:rsidRPr="00AC7702">
              <w:rPr>
                <w:rStyle w:val="xcontentpasted0"/>
                <w:rFonts w:ascii="Calibri" w:hAnsi="Calibri" w:cs="Calibri"/>
                <w:i/>
                <w:iCs/>
                <w:color w:val="000000"/>
                <w:sz w:val="22"/>
                <w:szCs w:val="22"/>
                <w:lang w:val="sq-AL"/>
              </w:rPr>
              <w:t>.</w:t>
            </w:r>
          </w:p>
          <w:p w14:paraId="4334DA0B" w14:textId="77777777" w:rsidR="00E64308" w:rsidRPr="00AC7702" w:rsidRDefault="00E64308" w:rsidP="00E64308">
            <w:pPr>
              <w:pStyle w:val="xmsonormal"/>
              <w:shd w:val="clear" w:color="auto" w:fill="FFFFFF"/>
              <w:autoSpaceDE w:val="0"/>
              <w:autoSpaceDN w:val="0"/>
              <w:ind w:hanging="10"/>
              <w:rPr>
                <w:rStyle w:val="xcontentpasted0"/>
                <w:rFonts w:ascii="Calibri" w:hAnsi="Calibri" w:cs="Calibri"/>
                <w:i/>
                <w:iCs/>
                <w:color w:val="000000"/>
                <w:sz w:val="22"/>
                <w:szCs w:val="22"/>
                <w:lang w:val="sq-AL"/>
              </w:rPr>
            </w:pPr>
          </w:p>
          <w:p w14:paraId="22605501" w14:textId="160AD522" w:rsidR="00E64308" w:rsidRPr="00AC7702" w:rsidRDefault="00E64308" w:rsidP="00E64308">
            <w:pPr>
              <w:pStyle w:val="xmsonormal"/>
              <w:shd w:val="clear" w:color="auto" w:fill="FFFFFF"/>
              <w:autoSpaceDE w:val="0"/>
              <w:autoSpaceDN w:val="0"/>
              <w:ind w:hanging="10"/>
              <w:rPr>
                <w:rStyle w:val="xcontentpasted0"/>
                <w:rFonts w:ascii="Calibri" w:hAnsi="Calibri" w:cs="Calibri"/>
                <w:i/>
                <w:iCs/>
                <w:color w:val="000000"/>
                <w:sz w:val="22"/>
                <w:szCs w:val="22"/>
                <w:lang w:val="sq-AL"/>
              </w:rPr>
            </w:pPr>
            <w:r w:rsidRPr="00AC7702">
              <w:rPr>
                <w:rStyle w:val="xcontentpasted0"/>
                <w:rFonts w:ascii="Calibri" w:hAnsi="Calibri" w:cs="Calibri"/>
                <w:i/>
                <w:iCs/>
                <w:color w:val="000000"/>
                <w:sz w:val="22"/>
                <w:szCs w:val="22"/>
                <w:lang w:val="sq-AL"/>
              </w:rPr>
              <w:t>• Luajtja e një loje – kujtese: nxënësit i lidhin rrobat me fjalorin e duhur.</w:t>
            </w:r>
          </w:p>
          <w:p w14:paraId="1D32522C" w14:textId="77777777" w:rsidR="00E64308" w:rsidRPr="00AC7702" w:rsidRDefault="00E64308" w:rsidP="00B11C9F">
            <w:pPr>
              <w:pStyle w:val="xmsonormal"/>
              <w:shd w:val="clear" w:color="auto" w:fill="FFFFFF"/>
              <w:autoSpaceDE w:val="0"/>
              <w:autoSpaceDN w:val="0"/>
              <w:ind w:hanging="10"/>
              <w:rPr>
                <w:rStyle w:val="xcontentpasted0"/>
                <w:rFonts w:ascii="Calibri" w:hAnsi="Calibri" w:cs="Calibri"/>
                <w:i/>
                <w:iCs/>
                <w:color w:val="000000"/>
                <w:sz w:val="22"/>
                <w:szCs w:val="22"/>
                <w:lang w:val="sq-AL"/>
              </w:rPr>
            </w:pPr>
          </w:p>
          <w:p w14:paraId="031599EE" w14:textId="6C132D0C" w:rsidR="00B11C9F" w:rsidRPr="00AC7702" w:rsidRDefault="00B11C9F" w:rsidP="006D74BC">
            <w:pPr>
              <w:numPr>
                <w:ilvl w:val="0"/>
                <w:numId w:val="5"/>
              </w:numPr>
              <w:spacing w:line="240" w:lineRule="auto"/>
              <w:jc w:val="both"/>
              <w:rPr>
                <w:lang w:val="sq-AL"/>
              </w:rPr>
            </w:pPr>
            <w:r w:rsidRPr="00AC7702">
              <w:rPr>
                <w:i/>
                <w:iCs/>
                <w:lang w:val="sq-AL"/>
              </w:rPr>
              <w:t>Quizlet Flashcards</w:t>
            </w:r>
            <w:r w:rsidRPr="00AC7702">
              <w:rPr>
                <w:lang w:val="sq-AL"/>
              </w:rPr>
              <w:t xml:space="preserve"> – </w:t>
            </w:r>
            <w:r w:rsidR="000B6424" w:rsidRPr="00AC7702">
              <w:rPr>
                <w:lang w:val="sq-AL"/>
              </w:rPr>
              <w:t>pjesë të trupit të njeriut: mësuesi/ja u tregon nxënësve pjesët e trupit në një projektor dhe ata i emërtojnë ato.</w:t>
            </w:r>
          </w:p>
          <w:p w14:paraId="6EBF0478" w14:textId="3B522E12" w:rsidR="00B11C9F" w:rsidRPr="00AC7702" w:rsidRDefault="00B658FC" w:rsidP="006D74BC">
            <w:pPr>
              <w:numPr>
                <w:ilvl w:val="0"/>
                <w:numId w:val="5"/>
              </w:numPr>
              <w:spacing w:line="240" w:lineRule="auto"/>
              <w:jc w:val="both"/>
              <w:rPr>
                <w:lang w:val="sq-AL"/>
              </w:rPr>
            </w:pPr>
            <w:r w:rsidRPr="00AC7702">
              <w:rPr>
                <w:i/>
                <w:iCs/>
                <w:lang w:val="sq-AL"/>
              </w:rPr>
              <w:t>Hängemännchen</w:t>
            </w:r>
            <w:r w:rsidRPr="00AC7702">
              <w:rPr>
                <w:lang w:val="sq-AL"/>
              </w:rPr>
              <w:t xml:space="preserve"> </w:t>
            </w:r>
            <w:r w:rsidR="00B11C9F" w:rsidRPr="00AC7702">
              <w:rPr>
                <w:lang w:val="sq-AL"/>
              </w:rPr>
              <w:t>(</w:t>
            </w:r>
            <w:r w:rsidR="00561EDB" w:rsidRPr="00AC7702">
              <w:rPr>
                <w:lang w:val="sq-AL"/>
              </w:rPr>
              <w:t>Varje</w:t>
            </w:r>
            <w:r w:rsidR="00B11C9F" w:rsidRPr="00AC7702">
              <w:rPr>
                <w:lang w:val="sq-AL"/>
              </w:rPr>
              <w:t xml:space="preserve">) </w:t>
            </w:r>
            <w:r w:rsidR="00B11C9F" w:rsidRPr="00AC7702">
              <w:rPr>
                <w:i/>
                <w:iCs/>
                <w:lang w:val="sq-AL"/>
              </w:rPr>
              <w:t>spielen</w:t>
            </w:r>
            <w:r w:rsidR="00B11C9F" w:rsidRPr="00AC7702">
              <w:rPr>
                <w:lang w:val="sq-AL"/>
              </w:rPr>
              <w:t xml:space="preserve">: </w:t>
            </w:r>
            <w:r w:rsidR="00B8099B" w:rsidRPr="00AC7702">
              <w:rPr>
                <w:lang w:val="sq-AL"/>
              </w:rPr>
              <w:t xml:space="preserve">njëri nxënës shkon në dërrasën e zezë, imagjinon një emër nga temat e rrobave dhe pjesëve të trupit të njeriut dhe e shënon me fusha boshe, kurse nxënësit e tjerë </w:t>
            </w:r>
            <w:r w:rsidR="00AC6776" w:rsidRPr="00AC7702">
              <w:rPr>
                <w:lang w:val="sq-AL"/>
              </w:rPr>
              <w:t>e qëllojnë.</w:t>
            </w:r>
            <w:r w:rsidR="00704B2D" w:rsidRPr="00AC7702">
              <w:rPr>
                <w:lang w:val="sq-AL"/>
              </w:rPr>
              <w:t xml:space="preserve"> </w:t>
            </w:r>
          </w:p>
          <w:p w14:paraId="311B549A" w14:textId="08439E8C" w:rsidR="00B11C9F" w:rsidRPr="00AC7702" w:rsidRDefault="00375F41" w:rsidP="006D74BC">
            <w:pPr>
              <w:numPr>
                <w:ilvl w:val="0"/>
                <w:numId w:val="5"/>
              </w:numPr>
              <w:spacing w:line="240" w:lineRule="auto"/>
              <w:jc w:val="both"/>
              <w:rPr>
                <w:lang w:val="sq-AL"/>
              </w:rPr>
            </w:pPr>
            <w:r w:rsidRPr="00AC7702">
              <w:rPr>
                <w:lang w:val="sq-AL"/>
              </w:rPr>
              <w:t xml:space="preserve">Çdo nxënës </w:t>
            </w:r>
            <w:r w:rsidR="00552103" w:rsidRPr="00AC7702">
              <w:rPr>
                <w:lang w:val="sq-AL"/>
              </w:rPr>
              <w:t>tërheq</w:t>
            </w:r>
            <w:r w:rsidRPr="00AC7702">
              <w:rPr>
                <w:lang w:val="sq-AL"/>
              </w:rPr>
              <w:t xml:space="preserve"> një kartë në të cilën paraqitet një emër që tregon një pjesë të trupit të njeriut ose një kartë në të cilën është shkruar një folje. Nxënësit lëvizin lirshëm nëpër klasë, i tregojnë njëri-tjetrit kartat dhe gjejnë çiftin e tyre dhe i shkruajnë aktivitetet në tabelë.</w:t>
            </w:r>
            <w:r w:rsidR="00B11C9F" w:rsidRPr="00AC7702">
              <w:rPr>
                <w:lang w:val="sq-AL"/>
              </w:rPr>
              <w:t xml:space="preserve"> (пр. </w:t>
            </w:r>
            <w:r w:rsidR="00B11C9F" w:rsidRPr="00AC7702">
              <w:rPr>
                <w:i/>
                <w:lang w:val="sq-AL"/>
              </w:rPr>
              <w:t>Kopf - denken; Fuß - Fußball spielen; Hand - schreiben; Augen - sehen; Ohren - hören; Nase - riechen, Mund - essen, trinken, sprechen</w:t>
            </w:r>
            <w:r w:rsidR="00B11C9F" w:rsidRPr="00AC7702">
              <w:rPr>
                <w:lang w:val="sq-AL"/>
              </w:rPr>
              <w:t>)</w:t>
            </w:r>
            <w:r w:rsidR="00D65A1A" w:rsidRPr="00AC7702">
              <w:rPr>
                <w:lang w:val="sq-AL"/>
              </w:rPr>
              <w:t>, ndoshta më mirë të ndahen me flokë të zezë</w:t>
            </w:r>
            <w:r w:rsidR="00A01767" w:rsidRPr="00AC7702">
              <w:rPr>
                <w:lang w:val="sq-AL"/>
              </w:rPr>
              <w:t>?</w:t>
            </w:r>
          </w:p>
          <w:p w14:paraId="00895CCF" w14:textId="019ACE80" w:rsidR="00B11C9F" w:rsidRPr="00AC7702" w:rsidRDefault="006C4559" w:rsidP="006D74BC">
            <w:pPr>
              <w:numPr>
                <w:ilvl w:val="0"/>
                <w:numId w:val="5"/>
              </w:numPr>
              <w:spacing w:line="240" w:lineRule="auto"/>
              <w:jc w:val="both"/>
              <w:rPr>
                <w:lang w:val="sq-AL"/>
              </w:rPr>
            </w:pPr>
            <w:r w:rsidRPr="00AC7702">
              <w:rPr>
                <w:lang w:val="sq-AL"/>
              </w:rPr>
              <w:t>Pantomima</w:t>
            </w:r>
            <w:r w:rsidR="00B11C9F" w:rsidRPr="00AC7702">
              <w:rPr>
                <w:lang w:val="sq-AL"/>
              </w:rPr>
              <w:t xml:space="preserve"> – </w:t>
            </w:r>
            <w:r w:rsidRPr="00AC7702">
              <w:rPr>
                <w:lang w:val="sq-AL"/>
              </w:rPr>
              <w:t>një nxënës</w:t>
            </w:r>
            <w:r w:rsidR="00D15A6B" w:rsidRPr="00AC7702">
              <w:rPr>
                <w:lang w:val="sq-AL"/>
              </w:rPr>
              <w:t>/</w:t>
            </w:r>
            <w:r w:rsidRPr="00AC7702">
              <w:rPr>
                <w:lang w:val="sq-AL"/>
              </w:rPr>
              <w:t>një nxënëse tregon ndonjë aktivitet në kohën e lirë</w:t>
            </w:r>
            <w:r w:rsidR="00B11C9F" w:rsidRPr="00AC7702">
              <w:rPr>
                <w:lang w:val="sq-AL"/>
              </w:rPr>
              <w:t xml:space="preserve">, </w:t>
            </w:r>
            <w:r w:rsidRPr="00AC7702">
              <w:rPr>
                <w:lang w:val="sq-AL"/>
              </w:rPr>
              <w:t>ndërsa tjerët qëllojnë</w:t>
            </w:r>
            <w:r w:rsidR="00B11C9F" w:rsidRPr="00AC7702">
              <w:rPr>
                <w:lang w:val="sq-AL"/>
              </w:rPr>
              <w:t>.</w:t>
            </w:r>
          </w:p>
          <w:p w14:paraId="1F772BFC" w14:textId="39DF24B6" w:rsidR="006C4559" w:rsidRPr="00AC7702" w:rsidRDefault="006C4559" w:rsidP="006D74BC">
            <w:pPr>
              <w:numPr>
                <w:ilvl w:val="0"/>
                <w:numId w:val="5"/>
              </w:numPr>
              <w:spacing w:line="240" w:lineRule="auto"/>
              <w:jc w:val="both"/>
              <w:rPr>
                <w:lang w:val="sq-AL"/>
              </w:rPr>
            </w:pPr>
            <w:r w:rsidRPr="00AC7702">
              <w:rPr>
                <w:lang w:val="sq-AL"/>
              </w:rPr>
              <w:t xml:space="preserve">Nxënësit marrin karta me pjesët përbërëse të një fjalie pyetëse ose dëftore dhe i renditin elementet në fjali sipas rendit të duhur. </w:t>
            </w:r>
          </w:p>
          <w:p w14:paraId="6FB3774E" w14:textId="775D109A" w:rsidR="00B11C9F" w:rsidRPr="00AC7702" w:rsidRDefault="00CD4E96" w:rsidP="006D74BC">
            <w:pPr>
              <w:numPr>
                <w:ilvl w:val="0"/>
                <w:numId w:val="5"/>
              </w:numPr>
              <w:spacing w:line="240" w:lineRule="auto"/>
              <w:jc w:val="both"/>
              <w:rPr>
                <w:lang w:val="sq-AL"/>
              </w:rPr>
            </w:pPr>
            <w:r w:rsidRPr="00AC7702">
              <w:rPr>
                <w:lang w:val="sq-AL"/>
              </w:rPr>
              <w:t>Nxënësit luajnë role sipas modeleve të dhëna dhe pyesin për kohën e duhur</w:t>
            </w:r>
            <w:r w:rsidR="00B11C9F" w:rsidRPr="00AC7702">
              <w:rPr>
                <w:lang w:val="sq-AL"/>
              </w:rPr>
              <w:t xml:space="preserve">: </w:t>
            </w:r>
            <w:r w:rsidR="00B11C9F" w:rsidRPr="00AC7702">
              <w:rPr>
                <w:i/>
                <w:lang w:val="sq-AL"/>
              </w:rPr>
              <w:t>A:</w:t>
            </w:r>
            <w:r w:rsidR="00B11C9F" w:rsidRPr="00AC7702">
              <w:rPr>
                <w:lang w:val="sq-AL"/>
              </w:rPr>
              <w:t xml:space="preserve"> </w:t>
            </w:r>
            <w:r w:rsidR="00B11C9F" w:rsidRPr="00AC7702">
              <w:rPr>
                <w:i/>
                <w:lang w:val="sq-AL"/>
              </w:rPr>
              <w:t>Wie spät ist es? B: Es ist halb acht. A: Wann beginnt der Unterricht? B: Um 8 Uhr.</w:t>
            </w:r>
          </w:p>
          <w:p w14:paraId="52F4CF41" w14:textId="402E1780" w:rsidR="00B11C9F" w:rsidRPr="00AC7702" w:rsidRDefault="006B7AFA" w:rsidP="006D74BC">
            <w:pPr>
              <w:numPr>
                <w:ilvl w:val="0"/>
                <w:numId w:val="5"/>
              </w:numPr>
              <w:spacing w:line="240" w:lineRule="auto"/>
              <w:jc w:val="both"/>
              <w:rPr>
                <w:lang w:val="sq-AL"/>
              </w:rPr>
            </w:pPr>
            <w:r w:rsidRPr="00AC7702">
              <w:rPr>
                <w:lang w:val="sq-AL"/>
              </w:rPr>
              <w:t>Nxënësit luajnë lojë interaktive për formimin e mënyrës urdhërore</w:t>
            </w:r>
            <w:r w:rsidR="003E4BB6" w:rsidRPr="00AC7702">
              <w:rPr>
                <w:lang w:val="sq-AL"/>
              </w:rPr>
              <w:t>.</w:t>
            </w:r>
            <w:r w:rsidR="00B11C9F" w:rsidRPr="00AC7702">
              <w:rPr>
                <w:lang w:val="sq-AL"/>
              </w:rPr>
              <w:t xml:space="preserve"> </w:t>
            </w:r>
          </w:p>
          <w:p w14:paraId="7D62AFA5" w14:textId="2F1832CE" w:rsidR="006B7AFA" w:rsidRPr="00AC7702" w:rsidRDefault="006B7AFA" w:rsidP="006B7AFA">
            <w:pPr>
              <w:numPr>
                <w:ilvl w:val="0"/>
                <w:numId w:val="5"/>
              </w:numPr>
              <w:spacing w:line="240" w:lineRule="auto"/>
              <w:jc w:val="both"/>
              <w:rPr>
                <w:lang w:val="sq-AL"/>
              </w:rPr>
            </w:pPr>
            <w:r w:rsidRPr="00AC7702">
              <w:rPr>
                <w:lang w:val="sq-AL"/>
              </w:rPr>
              <w:t>Nxënësit ndryshojnë dialogët sipas një shembulli të dhënë në të cilin përshkruajnë shokët e tyre.</w:t>
            </w:r>
          </w:p>
          <w:p w14:paraId="4DF94A85" w14:textId="3A060CF5" w:rsidR="006B7AFA" w:rsidRPr="00AC7702" w:rsidRDefault="006B7AFA" w:rsidP="006B7AFA">
            <w:pPr>
              <w:numPr>
                <w:ilvl w:val="0"/>
                <w:numId w:val="5"/>
              </w:numPr>
              <w:spacing w:line="240" w:lineRule="auto"/>
              <w:jc w:val="both"/>
              <w:rPr>
                <w:lang w:val="sq-AL"/>
              </w:rPr>
            </w:pPr>
            <w:r w:rsidRPr="00AC7702">
              <w:rPr>
                <w:lang w:val="sq-AL"/>
              </w:rPr>
              <w:t>Nxënësit para se të dëgjojnë bëjnë ushtrime që i njohin me përmbajtjen mësimore: shoqërime vizuale (fotografi, ilustrime, asociograme).</w:t>
            </w:r>
          </w:p>
          <w:p w14:paraId="69641E44" w14:textId="3A44CBDE" w:rsidR="00B11C9F" w:rsidRPr="00AC7702" w:rsidRDefault="006B7AFA" w:rsidP="006B7AFA">
            <w:pPr>
              <w:numPr>
                <w:ilvl w:val="0"/>
                <w:numId w:val="5"/>
              </w:numPr>
              <w:spacing w:line="240" w:lineRule="auto"/>
              <w:jc w:val="both"/>
              <w:rPr>
                <w:lang w:val="sq-AL"/>
              </w:rPr>
            </w:pPr>
            <w:r w:rsidRPr="00AC7702">
              <w:rPr>
                <w:lang w:val="sq-AL"/>
              </w:rPr>
              <w:lastRenderedPageBreak/>
              <w:t>Nxënësit e ushtrojnë nyjën mohore dhe pronore artikujt pronorë dhe mohues për emrat duke përdorur karta flash</w:t>
            </w:r>
            <w:r w:rsidR="00B11C9F" w:rsidRPr="00AC7702">
              <w:rPr>
                <w:lang w:val="sq-AL"/>
              </w:rPr>
              <w:t xml:space="preserve"> (Das ist keine Jacke, das ist mein Pulli).</w:t>
            </w:r>
          </w:p>
          <w:p w14:paraId="01276827" w14:textId="20F588EF" w:rsidR="00F953E5" w:rsidRPr="00AC7702" w:rsidRDefault="00F953E5" w:rsidP="006D74BC">
            <w:pPr>
              <w:numPr>
                <w:ilvl w:val="0"/>
                <w:numId w:val="5"/>
              </w:numPr>
              <w:spacing w:line="240" w:lineRule="auto"/>
              <w:jc w:val="both"/>
              <w:rPr>
                <w:lang w:val="sq-AL"/>
              </w:rPr>
            </w:pPr>
            <w:r w:rsidRPr="00AC7702">
              <w:rPr>
                <w:lang w:val="sq-AL"/>
              </w:rPr>
              <w:t>Nxënësit punojnë në grupe, ku njër</w:t>
            </w:r>
            <w:r w:rsidR="00DF4CE8" w:rsidRPr="00AC7702">
              <w:rPr>
                <w:lang w:val="sq-AL"/>
              </w:rPr>
              <w:t>i</w:t>
            </w:r>
            <w:r w:rsidRPr="00AC7702">
              <w:rPr>
                <w:lang w:val="sq-AL"/>
              </w:rPr>
              <w:t xml:space="preserve"> </w:t>
            </w:r>
            <w:r w:rsidR="00DF4CE8" w:rsidRPr="00AC7702">
              <w:rPr>
                <w:lang w:val="sq-AL"/>
              </w:rPr>
              <w:t>çift</w:t>
            </w:r>
            <w:r w:rsidRPr="00AC7702">
              <w:rPr>
                <w:lang w:val="sq-AL"/>
              </w:rPr>
              <w:t xml:space="preserve"> merr një fletë pune me përgjigje dhe të dhëna për t'u përdorur për të bërë pyetje dhe dyshja tjetër merr një fletë pune me pyetje dhe të dhëna për t'u përdorur për t'iu përgjigjur pyetjeve. Në fund të ushtrimit, dyshet krahasojnë fletët e punës.</w:t>
            </w:r>
          </w:p>
          <w:p w14:paraId="02FB6B3F" w14:textId="17BA0C16" w:rsidR="00B11C9F" w:rsidRPr="00AC7702" w:rsidRDefault="00F953E5" w:rsidP="006D74BC">
            <w:pPr>
              <w:numPr>
                <w:ilvl w:val="0"/>
                <w:numId w:val="5"/>
              </w:numPr>
              <w:spacing w:line="240" w:lineRule="auto"/>
              <w:jc w:val="both"/>
              <w:rPr>
                <w:lang w:val="sq-AL"/>
              </w:rPr>
            </w:pPr>
            <w:r w:rsidRPr="00AC7702">
              <w:rPr>
                <w:lang w:val="sq-AL"/>
              </w:rPr>
              <w:t xml:space="preserve">Nxënësit </w:t>
            </w:r>
            <w:r w:rsidR="001E55A1" w:rsidRPr="00AC7702">
              <w:rPr>
                <w:lang w:val="sq-AL"/>
              </w:rPr>
              <w:t>përbëjnë</w:t>
            </w:r>
            <w:r w:rsidRPr="00AC7702">
              <w:rPr>
                <w:lang w:val="sq-AL"/>
              </w:rPr>
              <w:t xml:space="preserve"> një dialog të shkurtër nga fjali të </w:t>
            </w:r>
            <w:r w:rsidR="001E55A1" w:rsidRPr="00AC7702">
              <w:rPr>
                <w:lang w:val="sq-AL"/>
              </w:rPr>
              <w:t>shkurtra</w:t>
            </w:r>
            <w:r w:rsidRPr="00AC7702">
              <w:rPr>
                <w:lang w:val="sq-AL"/>
              </w:rPr>
              <w:t xml:space="preserve"> të thjeshta </w:t>
            </w:r>
            <w:r w:rsidR="001E55A1" w:rsidRPr="00AC7702">
              <w:rPr>
                <w:lang w:val="sq-AL"/>
              </w:rPr>
              <w:t>me përdorim të shkurtër të fjalëve pyetëse</w:t>
            </w:r>
            <w:r w:rsidR="00B11C9F" w:rsidRPr="00AC7702">
              <w:rPr>
                <w:lang w:val="sq-AL"/>
              </w:rPr>
              <w:t xml:space="preserve"> </w:t>
            </w:r>
            <w:r w:rsidR="00B11C9F" w:rsidRPr="00AC7702">
              <w:rPr>
                <w:i/>
                <w:lang w:val="sq-AL"/>
              </w:rPr>
              <w:t>Wer? Was? Wo? Woher? Wie?</w:t>
            </w:r>
            <w:r w:rsidR="00B11C9F" w:rsidRPr="00AC7702">
              <w:rPr>
                <w:lang w:val="sq-AL"/>
              </w:rPr>
              <w:t xml:space="preserve"> (</w:t>
            </w:r>
            <w:r w:rsidR="00D572E1">
              <w:rPr>
                <w:lang w:val="sq-AL"/>
              </w:rPr>
              <w:t>Për shembull</w:t>
            </w:r>
            <w:r w:rsidR="00B11C9F" w:rsidRPr="00AC7702">
              <w:rPr>
                <w:lang w:val="sq-AL"/>
              </w:rPr>
              <w:t xml:space="preserve">: </w:t>
            </w:r>
            <w:r w:rsidR="00B11C9F" w:rsidRPr="00AC7702">
              <w:rPr>
                <w:i/>
                <w:lang w:val="sq-AL"/>
              </w:rPr>
              <w:t>A: Wer ist das? B: Das ist mein Freund.  A: Wie alt ist er? B: Er ist 13.</w:t>
            </w:r>
            <w:r w:rsidR="00B11C9F" w:rsidRPr="00AC7702">
              <w:rPr>
                <w:lang w:val="sq-AL"/>
              </w:rPr>
              <w:t xml:space="preserve">) </w:t>
            </w:r>
          </w:p>
          <w:p w14:paraId="39239F08" w14:textId="48FACF57" w:rsidR="00DF4CE8" w:rsidRPr="00AC7702" w:rsidRDefault="00DF4CE8" w:rsidP="00DF4CE8">
            <w:pPr>
              <w:numPr>
                <w:ilvl w:val="0"/>
                <w:numId w:val="5"/>
              </w:numPr>
              <w:spacing w:line="240" w:lineRule="auto"/>
              <w:rPr>
                <w:lang w:val="sq-AL"/>
              </w:rPr>
            </w:pPr>
            <w:r w:rsidRPr="00AC7702">
              <w:rPr>
                <w:lang w:val="sq-AL"/>
              </w:rPr>
              <w:t>Nxënësit krijojnë një ftesë dhe një kartolinë me temë: ditëlindja.</w:t>
            </w:r>
          </w:p>
          <w:p w14:paraId="2698D9A3" w14:textId="76F9A6BC" w:rsidR="00DF4CE8" w:rsidRPr="00AC7702" w:rsidRDefault="00DF4CE8" w:rsidP="00DF4CE8">
            <w:pPr>
              <w:numPr>
                <w:ilvl w:val="0"/>
                <w:numId w:val="5"/>
              </w:numPr>
              <w:spacing w:line="240" w:lineRule="auto"/>
              <w:rPr>
                <w:lang w:val="sq-AL"/>
              </w:rPr>
            </w:pPr>
            <w:r w:rsidRPr="00AC7702">
              <w:rPr>
                <w:lang w:val="sq-AL"/>
              </w:rPr>
              <w:t>Kuiz: nxënësit u përgjigjen pyetjeve të vërteta/të gabuara (përshkrimi i një shoku të klasës) dhe qëllojnë se kush punon.</w:t>
            </w:r>
          </w:p>
          <w:p w14:paraId="50E212FD" w14:textId="627E78A0" w:rsidR="00DF4CE8" w:rsidRPr="00AC7702" w:rsidRDefault="00DF4CE8" w:rsidP="00DF4CE8">
            <w:pPr>
              <w:numPr>
                <w:ilvl w:val="0"/>
                <w:numId w:val="5"/>
              </w:numPr>
              <w:spacing w:line="240" w:lineRule="auto"/>
              <w:rPr>
                <w:lang w:val="sq-AL"/>
              </w:rPr>
            </w:pPr>
            <w:r w:rsidRPr="00AC7702">
              <w:rPr>
                <w:lang w:val="sq-AL"/>
              </w:rPr>
              <w:t>Nxënësit bëjnë një fjalëkryq me temë: moda dhe pjesët e trupit të njeriut.</w:t>
            </w:r>
          </w:p>
          <w:p w14:paraId="1DBEDF74" w14:textId="5764B1FC" w:rsidR="00BF77C4" w:rsidRPr="00AC7702" w:rsidRDefault="00DF4CE8" w:rsidP="00DF4CE8">
            <w:pPr>
              <w:numPr>
                <w:ilvl w:val="0"/>
                <w:numId w:val="5"/>
              </w:numPr>
              <w:spacing w:line="240" w:lineRule="auto"/>
              <w:rPr>
                <w:lang w:val="sq-AL"/>
              </w:rPr>
            </w:pPr>
            <w:r w:rsidRPr="00AC7702">
              <w:rPr>
                <w:lang w:val="sq-AL"/>
              </w:rPr>
              <w:t>Nxënësit hartojnë pyetje intervistash me temën: çfarë është në modë për ju.</w:t>
            </w:r>
            <w:r w:rsidR="00B11C9F" w:rsidRPr="00AC7702">
              <w:rPr>
                <w:lang w:val="sq-AL"/>
              </w:rPr>
              <w:t xml:space="preserve"> </w:t>
            </w:r>
          </w:p>
        </w:tc>
      </w:tr>
    </w:tbl>
    <w:p w14:paraId="796EAA70" w14:textId="77777777" w:rsidR="00DA7EC8" w:rsidRPr="00AC7702" w:rsidRDefault="00DA7EC8">
      <w:pPr>
        <w:rPr>
          <w:lang w:val="sq-AL"/>
        </w:rPr>
      </w:pPr>
    </w:p>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B11C9F" w:rsidRPr="00AC7702" w14:paraId="4CA4A637"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62CB87C8" w14:textId="77777777" w:rsidR="00514BBB" w:rsidRPr="00AC7702" w:rsidRDefault="00514BBB" w:rsidP="00514BBB">
            <w:pPr>
              <w:rPr>
                <w:b/>
                <w:lang w:val="sq-AL"/>
              </w:rPr>
            </w:pPr>
            <w:r w:rsidRPr="00AC7702">
              <w:rPr>
                <w:b/>
                <w:lang w:val="sq-AL"/>
              </w:rPr>
              <w:t>Tema</w:t>
            </w:r>
            <w:r w:rsidR="00B11C9F" w:rsidRPr="00AC7702">
              <w:rPr>
                <w:b/>
                <w:lang w:val="sq-AL"/>
              </w:rPr>
              <w:t xml:space="preserve">: </w:t>
            </w:r>
            <w:r w:rsidRPr="00AC7702">
              <w:rPr>
                <w:b/>
                <w:lang w:val="sq-AL"/>
              </w:rPr>
              <w:t>SHTËPIA IME DHE VENDBANIMI IM</w:t>
            </w:r>
          </w:p>
          <w:p w14:paraId="5E1AFE8F" w14:textId="585DCF95" w:rsidR="00B11C9F" w:rsidRPr="00AC7702" w:rsidRDefault="00514BBB" w:rsidP="00514BBB">
            <w:pPr>
              <w:rPr>
                <w:b/>
                <w:lang w:val="sq-AL"/>
              </w:rPr>
            </w:pPr>
            <w:r w:rsidRPr="00AC7702">
              <w:rPr>
                <w:bCs/>
                <w:lang w:val="sq-AL"/>
              </w:rPr>
              <w:t>Orët e përgjithshme</w:t>
            </w:r>
            <w:r w:rsidR="00B11C9F" w:rsidRPr="00AC7702">
              <w:rPr>
                <w:lang w:val="sq-AL"/>
              </w:rPr>
              <w:t xml:space="preserve">: </w:t>
            </w:r>
            <w:r w:rsidR="00DA7EC8" w:rsidRPr="00AC7702">
              <w:rPr>
                <w:b/>
                <w:lang w:val="sq-AL"/>
              </w:rPr>
              <w:t>1</w:t>
            </w:r>
            <w:r w:rsidR="006639D6" w:rsidRPr="00AC7702">
              <w:rPr>
                <w:b/>
                <w:lang w:val="sq-AL"/>
              </w:rPr>
              <w:t>7</w:t>
            </w:r>
          </w:p>
        </w:tc>
      </w:tr>
      <w:tr w:rsidR="00B11C9F" w:rsidRPr="00AC7702" w14:paraId="43FD52C2"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8965E4" w14:textId="42F5AC9E" w:rsidR="00B11C9F" w:rsidRPr="00AC7702" w:rsidRDefault="00514BBB" w:rsidP="00F0378F">
            <w:pPr>
              <w:spacing w:after="60" w:line="276" w:lineRule="auto"/>
              <w:rPr>
                <w:lang w:val="sq-AL"/>
              </w:rPr>
            </w:pPr>
            <w:r w:rsidRPr="00AC7702">
              <w:rPr>
                <w:b/>
                <w:lang w:val="sq-AL"/>
              </w:rPr>
              <w:t>Rezultatet nga mësimi</w:t>
            </w:r>
            <w:r w:rsidR="00B11C9F" w:rsidRPr="00AC7702">
              <w:rPr>
                <w:b/>
                <w:lang w:val="sq-AL"/>
              </w:rPr>
              <w:t xml:space="preserve">: </w:t>
            </w:r>
          </w:p>
          <w:p w14:paraId="2916DAD5" w14:textId="4DCC40B5" w:rsidR="00B11C9F" w:rsidRPr="00AC7702" w:rsidRDefault="00514BBB" w:rsidP="00F0378F">
            <w:pPr>
              <w:spacing w:after="60" w:line="276" w:lineRule="auto"/>
              <w:rPr>
                <w:lang w:val="sq-AL"/>
              </w:rPr>
            </w:pPr>
            <w:r w:rsidRPr="00AC7702">
              <w:rPr>
                <w:lang w:val="sq-AL"/>
              </w:rPr>
              <w:t>Nxënësi</w:t>
            </w:r>
            <w:r w:rsidR="00B11C9F" w:rsidRPr="00AC7702">
              <w:rPr>
                <w:lang w:val="sq-AL"/>
              </w:rPr>
              <w:t>/</w:t>
            </w:r>
            <w:r w:rsidRPr="00AC7702">
              <w:rPr>
                <w:lang w:val="sq-AL"/>
              </w:rPr>
              <w:t>nxënësja do të aftësohet të</w:t>
            </w:r>
            <w:r w:rsidR="00B11C9F" w:rsidRPr="00AC7702">
              <w:rPr>
                <w:lang w:val="sq-AL"/>
              </w:rPr>
              <w:t>:</w:t>
            </w:r>
          </w:p>
          <w:p w14:paraId="5E2BB70C" w14:textId="3D2F4159" w:rsidR="00514BBB" w:rsidRPr="00AC7702" w:rsidRDefault="00514BBB" w:rsidP="00514BBB">
            <w:pPr>
              <w:pStyle w:val="ListParagraph"/>
              <w:numPr>
                <w:ilvl w:val="0"/>
                <w:numId w:val="35"/>
              </w:numPr>
              <w:spacing w:after="60" w:line="276" w:lineRule="auto"/>
              <w:rPr>
                <w:lang w:val="sq-AL"/>
              </w:rPr>
            </w:pPr>
            <w:r w:rsidRPr="00AC7702">
              <w:rPr>
                <w:lang w:val="sq-AL"/>
              </w:rPr>
              <w:t>numëro</w:t>
            </w:r>
            <w:r w:rsidR="003F694E">
              <w:rPr>
                <w:lang w:val="sq-AL"/>
              </w:rPr>
              <w:t>j</w:t>
            </w:r>
            <w:r w:rsidRPr="00AC7702">
              <w:rPr>
                <w:lang w:val="sq-AL"/>
              </w:rPr>
              <w:t xml:space="preserve"> aktivitetet shkollore dhe lëndët mësimore;</w:t>
            </w:r>
          </w:p>
          <w:p w14:paraId="4E1A3E58" w14:textId="68209086" w:rsidR="00514BBB" w:rsidRPr="00AC7702" w:rsidRDefault="00514BBB" w:rsidP="00514BBB">
            <w:pPr>
              <w:pStyle w:val="ListParagraph"/>
              <w:numPr>
                <w:ilvl w:val="0"/>
                <w:numId w:val="35"/>
              </w:numPr>
              <w:spacing w:after="60" w:line="276" w:lineRule="auto"/>
              <w:rPr>
                <w:lang w:val="sq-AL"/>
              </w:rPr>
            </w:pPr>
            <w:r w:rsidRPr="00AC7702">
              <w:rPr>
                <w:lang w:val="sq-AL"/>
              </w:rPr>
              <w:t>flet për orarin e mësimit;</w:t>
            </w:r>
          </w:p>
          <w:p w14:paraId="5FD6A0E4" w14:textId="69D534C2" w:rsidR="00514BBB" w:rsidRPr="00AC7702" w:rsidRDefault="00514BBB" w:rsidP="00514BBB">
            <w:pPr>
              <w:pStyle w:val="ListParagraph"/>
              <w:numPr>
                <w:ilvl w:val="0"/>
                <w:numId w:val="35"/>
              </w:numPr>
              <w:spacing w:after="60" w:line="276" w:lineRule="auto"/>
              <w:rPr>
                <w:lang w:val="sq-AL"/>
              </w:rPr>
            </w:pPr>
            <w:r w:rsidRPr="00AC7702">
              <w:rPr>
                <w:lang w:val="sq-AL"/>
              </w:rPr>
              <w:t>shënon kohën e saktë (ditën dhe orën);</w:t>
            </w:r>
          </w:p>
          <w:p w14:paraId="47E72C62" w14:textId="6B1BCBD8" w:rsidR="00514BBB" w:rsidRPr="00AC7702" w:rsidRDefault="00514BBB" w:rsidP="00514BBB">
            <w:pPr>
              <w:pStyle w:val="ListParagraph"/>
              <w:numPr>
                <w:ilvl w:val="0"/>
                <w:numId w:val="35"/>
              </w:numPr>
              <w:spacing w:after="60" w:line="276" w:lineRule="auto"/>
              <w:rPr>
                <w:lang w:val="sq-AL"/>
              </w:rPr>
            </w:pPr>
            <w:r w:rsidRPr="00AC7702">
              <w:rPr>
                <w:lang w:val="sq-AL"/>
              </w:rPr>
              <w:t>kupto</w:t>
            </w:r>
            <w:r w:rsidR="00350F7E" w:rsidRPr="00AC7702">
              <w:rPr>
                <w:lang w:val="sq-AL"/>
              </w:rPr>
              <w:t>jë</w:t>
            </w:r>
            <w:r w:rsidRPr="00AC7702">
              <w:rPr>
                <w:lang w:val="sq-AL"/>
              </w:rPr>
              <w:t xml:space="preserve"> një tekst të shkurtër të thjeshtë që përshkruan një ditë shkollore;</w:t>
            </w:r>
          </w:p>
          <w:p w14:paraId="2E6DC3CD" w14:textId="673427E9" w:rsidR="00B11C9F" w:rsidRPr="00AC7702" w:rsidRDefault="00514BBB" w:rsidP="00514BBB">
            <w:pPr>
              <w:pStyle w:val="ListParagraph"/>
              <w:numPr>
                <w:ilvl w:val="0"/>
                <w:numId w:val="35"/>
              </w:numPr>
              <w:spacing w:after="60" w:line="276" w:lineRule="auto"/>
              <w:rPr>
                <w:lang w:val="sq-AL"/>
              </w:rPr>
            </w:pPr>
            <w:r w:rsidRPr="00AC7702">
              <w:rPr>
                <w:lang w:val="sq-AL"/>
              </w:rPr>
              <w:t xml:space="preserve">shkruan një </w:t>
            </w:r>
            <w:r w:rsidR="00350F7E" w:rsidRPr="00AC7702">
              <w:rPr>
                <w:lang w:val="sq-AL"/>
              </w:rPr>
              <w:t xml:space="preserve">shprehje </w:t>
            </w:r>
            <w:r w:rsidRPr="00AC7702">
              <w:rPr>
                <w:lang w:val="sq-AL"/>
              </w:rPr>
              <w:t>të shkurtër dhe/ose dialog për të përshkruar aktivitetet e shkollës.</w:t>
            </w:r>
          </w:p>
        </w:tc>
      </w:tr>
      <w:tr w:rsidR="00B11C9F" w:rsidRPr="00AC7702" w14:paraId="1E793EF2" w14:textId="77777777" w:rsidTr="008A1D07">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685CBAA9" w14:textId="205DCA09" w:rsidR="00B11C9F" w:rsidRPr="00AC7702" w:rsidRDefault="00D33F13" w:rsidP="001463C3">
            <w:pPr>
              <w:spacing w:after="60"/>
              <w:rPr>
                <w:lang w:val="sq-AL"/>
              </w:rPr>
            </w:pPr>
            <w:r w:rsidRPr="00AC7702">
              <w:rPr>
                <w:b/>
                <w:lang w:val="sq-AL"/>
              </w:rPr>
              <w:t>Përmbajtjet</w:t>
            </w:r>
            <w:r w:rsidR="00B11C9F" w:rsidRPr="00AC7702">
              <w:rPr>
                <w:b/>
                <w:lang w:val="sq-AL"/>
              </w:rPr>
              <w:t xml:space="preserve"> (</w:t>
            </w:r>
            <w:r w:rsidRPr="00AC7702">
              <w:rPr>
                <w:b/>
                <w:lang w:val="sq-AL"/>
              </w:rPr>
              <w:t>dhe nocionet</w:t>
            </w:r>
            <w:r w:rsidR="00B11C9F" w:rsidRPr="00AC7702">
              <w:rPr>
                <w:b/>
                <w:lang w:val="sq-AL"/>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4871CB99" w14:textId="75FB6743" w:rsidR="00B11C9F" w:rsidRPr="00AC7702" w:rsidRDefault="00D33F13" w:rsidP="001463C3">
            <w:pPr>
              <w:rPr>
                <w:lang w:val="sq-AL"/>
              </w:rPr>
            </w:pPr>
            <w:r w:rsidRPr="00AC7702">
              <w:rPr>
                <w:b/>
                <w:lang w:val="sq-AL"/>
              </w:rPr>
              <w:t>Standardet e vlerësimit</w:t>
            </w:r>
            <w:r w:rsidR="00B11C9F" w:rsidRPr="00AC7702">
              <w:rPr>
                <w:b/>
                <w:lang w:val="sq-AL"/>
              </w:rPr>
              <w:t xml:space="preserve">: </w:t>
            </w:r>
          </w:p>
        </w:tc>
        <w:tc>
          <w:tcPr>
            <w:tcW w:w="241" w:type="dxa"/>
            <w:shd w:val="clear" w:color="auto" w:fill="auto"/>
          </w:tcPr>
          <w:p w14:paraId="509C7D21" w14:textId="77777777" w:rsidR="00B11C9F" w:rsidRPr="00AC7702" w:rsidRDefault="00B11C9F" w:rsidP="001463C3">
            <w:pPr>
              <w:rPr>
                <w:lang w:val="sq-AL"/>
              </w:rPr>
            </w:pPr>
          </w:p>
        </w:tc>
      </w:tr>
      <w:tr w:rsidR="00B11C9F" w:rsidRPr="00AC7702" w14:paraId="14D4BC19"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2C70893B" w14:textId="3961A9A9" w:rsidR="00B11C9F" w:rsidRPr="00AC7702" w:rsidRDefault="00B11C9F" w:rsidP="0005755E">
            <w:pPr>
              <w:spacing w:after="60" w:line="276" w:lineRule="auto"/>
              <w:rPr>
                <w:lang w:val="sq-AL"/>
              </w:rPr>
            </w:pPr>
            <w:r w:rsidRPr="00AC7702">
              <w:rPr>
                <w:lang w:val="sq-AL"/>
              </w:rPr>
              <w:t xml:space="preserve">а) </w:t>
            </w:r>
            <w:r w:rsidR="00D33F13" w:rsidRPr="00AC7702">
              <w:rPr>
                <w:lang w:val="sq-AL"/>
              </w:rPr>
              <w:t>Funksionet gjuhësore</w:t>
            </w:r>
            <w:r w:rsidRPr="00AC7702">
              <w:rPr>
                <w:lang w:val="sq-AL"/>
              </w:rPr>
              <w:t>:</w:t>
            </w:r>
          </w:p>
          <w:p w14:paraId="16378F03" w14:textId="4F64C95A" w:rsidR="0037684B" w:rsidRPr="00AC7702" w:rsidRDefault="0037684B" w:rsidP="006D74BC">
            <w:pPr>
              <w:pStyle w:val="NoSpacing"/>
              <w:numPr>
                <w:ilvl w:val="0"/>
                <w:numId w:val="47"/>
              </w:numPr>
              <w:spacing w:line="276" w:lineRule="auto"/>
              <w:rPr>
                <w:i/>
                <w:iCs/>
                <w:lang w:val="sq-AL"/>
              </w:rPr>
            </w:pPr>
            <w:r w:rsidRPr="00AC7702">
              <w:rPr>
                <w:i/>
                <w:iCs/>
                <w:lang w:val="sq-AL"/>
              </w:rPr>
              <w:t xml:space="preserve">numërimi dhe përshkrimi i dhomave në shtëpi dhe </w:t>
            </w:r>
            <w:r w:rsidR="00956C90" w:rsidRPr="00AC7702">
              <w:rPr>
                <w:i/>
                <w:iCs/>
                <w:lang w:val="sq-AL"/>
              </w:rPr>
              <w:t>mobilieve</w:t>
            </w:r>
          </w:p>
          <w:p w14:paraId="744D6290" w14:textId="70D77F32" w:rsidR="00B11C9F" w:rsidRPr="00AC7702" w:rsidRDefault="00B11C9F" w:rsidP="006D74BC">
            <w:pPr>
              <w:pStyle w:val="NoSpacing"/>
              <w:numPr>
                <w:ilvl w:val="0"/>
                <w:numId w:val="47"/>
              </w:numPr>
              <w:spacing w:line="276" w:lineRule="auto"/>
              <w:rPr>
                <w:i/>
                <w:iCs/>
                <w:lang w:val="sq-AL"/>
              </w:rPr>
            </w:pPr>
            <w:r w:rsidRPr="00AC7702">
              <w:rPr>
                <w:i/>
                <w:iCs/>
                <w:lang w:val="sq-AL"/>
              </w:rPr>
              <w:lastRenderedPageBreak/>
              <w:t xml:space="preserve">Ich habe mein eigenes Zimmer. Das Bett steht links neben dem Fenster. Vor dem Fenster steht ein Schreibtisch und ein Stuhl. Ein Teppich liegt auf dem Boden und er ist hellblau. An den Wänden hängen Poster von meiner Lieblingsband. Ein Regal steht rechts an der Wand. </w:t>
            </w:r>
          </w:p>
          <w:p w14:paraId="57CB2F1D" w14:textId="14147A96" w:rsidR="00B11C9F" w:rsidRPr="00AC7702" w:rsidRDefault="008820A3" w:rsidP="006D74BC">
            <w:pPr>
              <w:pStyle w:val="NoSpacing"/>
              <w:numPr>
                <w:ilvl w:val="0"/>
                <w:numId w:val="47"/>
              </w:numPr>
              <w:spacing w:line="276" w:lineRule="auto"/>
              <w:rPr>
                <w:i/>
                <w:iCs/>
                <w:lang w:val="sq-AL"/>
              </w:rPr>
            </w:pPr>
            <w:r w:rsidRPr="00AC7702">
              <w:rPr>
                <w:lang w:val="sq-AL"/>
              </w:rPr>
              <w:t>Përshkrimi i vendpozitës së gjësendeve</w:t>
            </w:r>
            <w:r w:rsidR="00B11C9F" w:rsidRPr="00AC7702">
              <w:rPr>
                <w:lang w:val="sq-AL"/>
              </w:rPr>
              <w:t xml:space="preserve"> </w:t>
            </w:r>
            <w:r w:rsidR="00B11C9F" w:rsidRPr="00AC7702">
              <w:rPr>
                <w:lang w:val="sq-AL"/>
              </w:rPr>
              <w:br/>
            </w:r>
            <w:r w:rsidR="00B11C9F" w:rsidRPr="00AC7702">
              <w:rPr>
                <w:i/>
                <w:iCs/>
                <w:lang w:val="sq-AL"/>
              </w:rPr>
              <w:t xml:space="preserve">Der Stuhl ist vor dem Schreibtisch. Der Papierkorb steht zwischen der Couch und dem Sessel. Im Bücherregal neben der Tür liegen meine Comics. </w:t>
            </w:r>
          </w:p>
          <w:p w14:paraId="28DB4EAB" w14:textId="32608503" w:rsidR="00B11C9F" w:rsidRPr="00AC7702" w:rsidRDefault="00072F4B" w:rsidP="006D74BC">
            <w:pPr>
              <w:pStyle w:val="NoSpacing"/>
              <w:numPr>
                <w:ilvl w:val="0"/>
                <w:numId w:val="47"/>
              </w:numPr>
              <w:spacing w:line="276" w:lineRule="auto"/>
              <w:rPr>
                <w:lang w:val="sq-AL"/>
              </w:rPr>
            </w:pPr>
            <w:r w:rsidRPr="00AC7702">
              <w:rPr>
                <w:lang w:val="sq-AL"/>
              </w:rPr>
              <w:t>P</w:t>
            </w:r>
            <w:r w:rsidR="008820A3" w:rsidRPr="00AC7702">
              <w:rPr>
                <w:lang w:val="sq-AL"/>
              </w:rPr>
              <w:t>ërshkrimi i aktiviteteve të zakonshme rutinë ditore në një kohë të caktuar të ditës</w:t>
            </w:r>
            <w:r w:rsidR="00B11C9F" w:rsidRPr="00AC7702">
              <w:rPr>
                <w:lang w:val="sq-AL"/>
              </w:rPr>
              <w:br/>
            </w:r>
            <w:r w:rsidR="00B11C9F" w:rsidRPr="00AC7702">
              <w:rPr>
                <w:i/>
                <w:iCs/>
                <w:lang w:val="sq-AL"/>
              </w:rPr>
              <w:t>Von Montag bis Freitag stehe ich morgens um sieben auf. Dann gehe ich ins Bad, putze mir die Zähne und ziehe meine Schuluniform an. Um halb sieben fahre ich mit meinem Fahrrad zur Schule.</w:t>
            </w:r>
            <w:r w:rsidR="00B11C9F" w:rsidRPr="00AC7702">
              <w:rPr>
                <w:lang w:val="sq-AL"/>
              </w:rPr>
              <w:t xml:space="preserve"> </w:t>
            </w:r>
          </w:p>
          <w:p w14:paraId="0065B584" w14:textId="09D30541" w:rsidR="00B11C9F" w:rsidRPr="00AC7702" w:rsidRDefault="008820A3" w:rsidP="006D74BC">
            <w:pPr>
              <w:pStyle w:val="NoSpacing"/>
              <w:numPr>
                <w:ilvl w:val="0"/>
                <w:numId w:val="47"/>
              </w:numPr>
              <w:spacing w:line="276" w:lineRule="auto"/>
              <w:rPr>
                <w:i/>
                <w:iCs/>
                <w:lang w:val="sq-AL"/>
              </w:rPr>
            </w:pPr>
            <w:r w:rsidRPr="00AC7702">
              <w:rPr>
                <w:lang w:val="sq-AL"/>
              </w:rPr>
              <w:t xml:space="preserve">Dhënia e instruksioneve </w:t>
            </w:r>
            <w:r w:rsidR="00B11C9F" w:rsidRPr="00AC7702">
              <w:rPr>
                <w:lang w:val="sq-AL"/>
              </w:rPr>
              <w:br/>
            </w:r>
            <w:r w:rsidR="00B11C9F" w:rsidRPr="00AC7702">
              <w:rPr>
                <w:i/>
                <w:iCs/>
                <w:lang w:val="sq-AL"/>
              </w:rPr>
              <w:t>Räum bitte dein Zimmer auf!</w:t>
            </w:r>
            <w:r w:rsidR="00B11C9F" w:rsidRPr="00AC7702">
              <w:rPr>
                <w:i/>
                <w:iCs/>
                <w:lang w:val="sq-AL"/>
              </w:rPr>
              <w:br/>
              <w:t>Mach bitte die Musik leise!</w:t>
            </w:r>
            <w:r w:rsidR="00B11C9F" w:rsidRPr="00AC7702">
              <w:rPr>
                <w:i/>
                <w:iCs/>
                <w:lang w:val="sq-AL"/>
              </w:rPr>
              <w:br/>
              <w:t>Hört zu und sprecht nach!</w:t>
            </w:r>
          </w:p>
          <w:p w14:paraId="58F12FB1" w14:textId="77777777" w:rsidR="00B11C9F" w:rsidRPr="00AC7702" w:rsidRDefault="00B11C9F" w:rsidP="003B26C8">
            <w:pPr>
              <w:pStyle w:val="NoSpacing"/>
              <w:spacing w:line="276" w:lineRule="auto"/>
              <w:ind w:left="720"/>
              <w:rPr>
                <w:i/>
                <w:iCs/>
                <w:lang w:val="sq-AL"/>
              </w:rPr>
            </w:pPr>
            <w:r w:rsidRPr="00AC7702">
              <w:rPr>
                <w:i/>
                <w:iCs/>
                <w:lang w:val="sq-AL"/>
              </w:rPr>
              <w:t>Wiederholen Sie bitte!</w:t>
            </w:r>
          </w:p>
          <w:p w14:paraId="37BF6F9F" w14:textId="5426D744" w:rsidR="00B11C9F" w:rsidRPr="00AC7702" w:rsidRDefault="008820A3" w:rsidP="006D74BC">
            <w:pPr>
              <w:pStyle w:val="NoSpacing"/>
              <w:numPr>
                <w:ilvl w:val="0"/>
                <w:numId w:val="47"/>
              </w:numPr>
              <w:spacing w:line="276" w:lineRule="auto"/>
              <w:rPr>
                <w:lang w:val="sq-AL"/>
              </w:rPr>
            </w:pPr>
            <w:r w:rsidRPr="00AC7702">
              <w:rPr>
                <w:lang w:val="sq-AL"/>
              </w:rPr>
              <w:t>Përshkrimi i shtëpisë dhe shprehja e mendimit</w:t>
            </w:r>
            <w:r w:rsidR="00B11C9F" w:rsidRPr="00AC7702">
              <w:rPr>
                <w:lang w:val="sq-AL"/>
              </w:rPr>
              <w:t xml:space="preserve"> </w:t>
            </w:r>
            <w:r w:rsidR="00D45467" w:rsidRPr="00AC7702">
              <w:rPr>
                <w:lang w:val="sq-AL"/>
              </w:rPr>
              <w:br/>
            </w:r>
            <w:r w:rsidR="00B11C9F" w:rsidRPr="00AC7702">
              <w:rPr>
                <w:i/>
                <w:iCs/>
                <w:lang w:val="sq-AL"/>
              </w:rPr>
              <w:t>Mein Traumzimmer ist sehr groß und hell. Ich finde es sehr gemütlich. Ich habe auch eine Pflanze, denn ich mag Pflanzen.</w:t>
            </w:r>
          </w:p>
          <w:p w14:paraId="4629F237" w14:textId="68862494" w:rsidR="00B11C9F" w:rsidRPr="00AC7702" w:rsidRDefault="008820A3" w:rsidP="006D74BC">
            <w:pPr>
              <w:pStyle w:val="ListParagraph"/>
              <w:numPr>
                <w:ilvl w:val="0"/>
                <w:numId w:val="6"/>
              </w:numPr>
              <w:spacing w:after="60" w:line="276" w:lineRule="auto"/>
              <w:rPr>
                <w:lang w:val="sq-AL"/>
              </w:rPr>
            </w:pPr>
            <w:r w:rsidRPr="00AC7702">
              <w:rPr>
                <w:i/>
                <w:iCs/>
                <w:lang w:val="sq-AL"/>
              </w:rPr>
              <w:t>Zhvillimi i bisedës</w:t>
            </w:r>
            <w:r w:rsidR="002E468B" w:rsidRPr="00AC7702">
              <w:rPr>
                <w:i/>
                <w:iCs/>
                <w:lang w:val="sq-AL"/>
              </w:rPr>
              <w:t xml:space="preserve"> për ushqimin dhe pijen tuaj të preferuar</w:t>
            </w:r>
            <w:r w:rsidR="005621B3" w:rsidRPr="00AC7702">
              <w:rPr>
                <w:i/>
                <w:iCs/>
                <w:lang w:val="sq-AL"/>
              </w:rPr>
              <w:t xml:space="preserve">- </w:t>
            </w:r>
            <w:r w:rsidR="00B11C9F" w:rsidRPr="00AC7702">
              <w:rPr>
                <w:i/>
                <w:iCs/>
                <w:lang w:val="sq-AL"/>
              </w:rPr>
              <w:t xml:space="preserve">Was isst du zum Frühstück? </w:t>
            </w:r>
            <w:r w:rsidR="00B11C9F" w:rsidRPr="00AC7702">
              <w:rPr>
                <w:i/>
                <w:iCs/>
                <w:lang w:val="sq-AL"/>
              </w:rPr>
              <w:br/>
              <w:t>- Zum Frühstück esse ich Brötchen mit Marmelade und trinke Milch.</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4D37D40C" w14:textId="45642ABC" w:rsidR="002D0353" w:rsidRPr="00AC7702" w:rsidRDefault="002D0353" w:rsidP="002D0353">
            <w:pPr>
              <w:pStyle w:val="ListParagraph"/>
              <w:widowControl w:val="0"/>
              <w:numPr>
                <w:ilvl w:val="0"/>
                <w:numId w:val="6"/>
              </w:numPr>
              <w:spacing w:line="228" w:lineRule="auto"/>
              <w:ind w:right="153"/>
              <w:rPr>
                <w:lang w:val="sq-AL"/>
              </w:rPr>
            </w:pPr>
            <w:r w:rsidRPr="00AC7702">
              <w:rPr>
                <w:lang w:val="sq-AL"/>
              </w:rPr>
              <w:lastRenderedPageBreak/>
              <w:t>Përdor shprehje dhe fjali të shkurtra për të përshkruar aktivitetet në shtëpi.</w:t>
            </w:r>
          </w:p>
          <w:p w14:paraId="4476920F" w14:textId="77777777" w:rsidR="008568C6" w:rsidRPr="00AC7702" w:rsidRDefault="008568C6" w:rsidP="008568C6">
            <w:pPr>
              <w:pStyle w:val="ListParagraph"/>
              <w:widowControl w:val="0"/>
              <w:spacing w:line="228" w:lineRule="auto"/>
              <w:ind w:right="153"/>
              <w:rPr>
                <w:lang w:val="sq-AL"/>
              </w:rPr>
            </w:pPr>
          </w:p>
          <w:p w14:paraId="68CD414A" w14:textId="2AF0F015" w:rsidR="008568C6" w:rsidRPr="00AC7702" w:rsidRDefault="002D0353" w:rsidP="008568C6">
            <w:pPr>
              <w:pStyle w:val="ListParagraph"/>
              <w:widowControl w:val="0"/>
              <w:numPr>
                <w:ilvl w:val="0"/>
                <w:numId w:val="6"/>
              </w:numPr>
              <w:spacing w:line="228" w:lineRule="auto"/>
              <w:ind w:right="153"/>
              <w:rPr>
                <w:lang w:val="sq-AL"/>
              </w:rPr>
            </w:pPr>
            <w:r w:rsidRPr="00AC7702">
              <w:rPr>
                <w:lang w:val="sq-AL"/>
              </w:rPr>
              <w:lastRenderedPageBreak/>
              <w:t xml:space="preserve">Përshkruan dhomat në shtëpi dhe mobilet duke përdorur fjalë të </w:t>
            </w:r>
            <w:r w:rsidR="00412E7A" w:rsidRPr="00AC7702">
              <w:rPr>
                <w:lang w:val="sq-AL"/>
              </w:rPr>
              <w:t>përdorura</w:t>
            </w:r>
            <w:r w:rsidRPr="00AC7702">
              <w:rPr>
                <w:lang w:val="sq-AL"/>
              </w:rPr>
              <w:t xml:space="preserve"> dhe të reja të mësuara.</w:t>
            </w:r>
          </w:p>
          <w:p w14:paraId="65A4F263" w14:textId="77777777" w:rsidR="008568C6" w:rsidRPr="00AC7702" w:rsidRDefault="008568C6" w:rsidP="008568C6">
            <w:pPr>
              <w:pStyle w:val="ListParagraph"/>
              <w:rPr>
                <w:lang w:val="sq-AL"/>
              </w:rPr>
            </w:pPr>
          </w:p>
          <w:p w14:paraId="74A128BE" w14:textId="77777777" w:rsidR="008568C6" w:rsidRPr="00AC7702" w:rsidRDefault="008568C6" w:rsidP="008568C6">
            <w:pPr>
              <w:pStyle w:val="ListParagraph"/>
              <w:widowControl w:val="0"/>
              <w:spacing w:line="228" w:lineRule="auto"/>
              <w:ind w:right="153"/>
              <w:rPr>
                <w:lang w:val="sq-AL"/>
              </w:rPr>
            </w:pPr>
          </w:p>
          <w:p w14:paraId="201C5B6F" w14:textId="7D96B765" w:rsidR="002D0353" w:rsidRPr="00AC7702" w:rsidRDefault="002D0353" w:rsidP="002D0353">
            <w:pPr>
              <w:pStyle w:val="ListParagraph"/>
              <w:widowControl w:val="0"/>
              <w:numPr>
                <w:ilvl w:val="0"/>
                <w:numId w:val="6"/>
              </w:numPr>
              <w:spacing w:line="228" w:lineRule="auto"/>
              <w:ind w:right="153"/>
              <w:rPr>
                <w:lang w:val="sq-AL"/>
              </w:rPr>
            </w:pPr>
            <w:r w:rsidRPr="00AC7702">
              <w:rPr>
                <w:lang w:val="sq-AL"/>
              </w:rPr>
              <w:t>Përdor shprehje dhe fjali të shkurtra për të përshkruar aktivitetet rutinë në momente të caktuara të ditës.</w:t>
            </w:r>
          </w:p>
          <w:p w14:paraId="47ECB8F1" w14:textId="77777777" w:rsidR="00697B45" w:rsidRPr="00AC7702" w:rsidRDefault="00697B45" w:rsidP="00697B45">
            <w:pPr>
              <w:pStyle w:val="ListParagraph"/>
              <w:widowControl w:val="0"/>
              <w:spacing w:line="228" w:lineRule="auto"/>
              <w:ind w:right="153"/>
              <w:rPr>
                <w:lang w:val="sq-AL"/>
              </w:rPr>
            </w:pPr>
          </w:p>
          <w:p w14:paraId="7AEC7EB9" w14:textId="0B65860C" w:rsidR="002D0353" w:rsidRPr="00AC7702" w:rsidRDefault="002D0353" w:rsidP="002D0353">
            <w:pPr>
              <w:pStyle w:val="ListParagraph"/>
              <w:widowControl w:val="0"/>
              <w:numPr>
                <w:ilvl w:val="0"/>
                <w:numId w:val="6"/>
              </w:numPr>
              <w:spacing w:line="228" w:lineRule="auto"/>
              <w:ind w:right="153"/>
              <w:rPr>
                <w:lang w:val="sq-AL"/>
              </w:rPr>
            </w:pPr>
            <w:r w:rsidRPr="00AC7702">
              <w:rPr>
                <w:lang w:val="sq-AL"/>
              </w:rPr>
              <w:t>Merr pjesë në dialog duke bërë dhe/ose duke iu përgjigjur pyetjeve të shkurtra në lidhje me të ushqyerit.</w:t>
            </w:r>
          </w:p>
          <w:p w14:paraId="2E042E6B" w14:textId="77777777" w:rsidR="008568C6" w:rsidRPr="00AC7702" w:rsidRDefault="008568C6" w:rsidP="008568C6">
            <w:pPr>
              <w:pStyle w:val="ListParagraph"/>
              <w:widowControl w:val="0"/>
              <w:spacing w:line="228" w:lineRule="auto"/>
              <w:ind w:right="153"/>
              <w:rPr>
                <w:lang w:val="sq-AL"/>
              </w:rPr>
            </w:pPr>
          </w:p>
          <w:p w14:paraId="5DC67165" w14:textId="14169AAC" w:rsidR="002D0353" w:rsidRPr="00AC7702" w:rsidRDefault="002D0353" w:rsidP="002D0353">
            <w:pPr>
              <w:pStyle w:val="ListParagraph"/>
              <w:widowControl w:val="0"/>
              <w:numPr>
                <w:ilvl w:val="0"/>
                <w:numId w:val="6"/>
              </w:numPr>
              <w:spacing w:line="228" w:lineRule="auto"/>
              <w:ind w:right="153"/>
              <w:rPr>
                <w:lang w:val="sq-AL"/>
              </w:rPr>
            </w:pPr>
            <w:r w:rsidRPr="00AC7702">
              <w:rPr>
                <w:lang w:val="sq-AL"/>
              </w:rPr>
              <w:t>Gjen informa</w:t>
            </w:r>
            <w:r w:rsidR="00AA4674" w:rsidRPr="00AC7702">
              <w:rPr>
                <w:lang w:val="sq-AL"/>
              </w:rPr>
              <w:t>tën</w:t>
            </w:r>
            <w:r w:rsidRPr="00AC7702">
              <w:rPr>
                <w:lang w:val="sq-AL"/>
              </w:rPr>
              <w:t xml:space="preserve"> kryesor</w:t>
            </w:r>
            <w:r w:rsidR="00AA4674" w:rsidRPr="00AC7702">
              <w:rPr>
                <w:lang w:val="sq-AL"/>
              </w:rPr>
              <w:t>e</w:t>
            </w:r>
            <w:r w:rsidRPr="00AC7702">
              <w:rPr>
                <w:lang w:val="sq-AL"/>
              </w:rPr>
              <w:t xml:space="preserve"> në tekste të shkurtra dhe e lidh atë me përvojën e vet dhe njohuritë e fituara më parë.</w:t>
            </w:r>
          </w:p>
          <w:p w14:paraId="6E9CC4F5" w14:textId="77777777" w:rsidR="008568C6" w:rsidRPr="00AC7702" w:rsidRDefault="008568C6" w:rsidP="008568C6">
            <w:pPr>
              <w:pStyle w:val="ListParagraph"/>
              <w:widowControl w:val="0"/>
              <w:spacing w:line="228" w:lineRule="auto"/>
              <w:ind w:right="153"/>
              <w:rPr>
                <w:lang w:val="sq-AL"/>
              </w:rPr>
            </w:pPr>
          </w:p>
          <w:p w14:paraId="5EDC19A1" w14:textId="44CC20EC" w:rsidR="00B11C9F" w:rsidRPr="00AC7702" w:rsidRDefault="002D0353" w:rsidP="002D0353">
            <w:pPr>
              <w:pStyle w:val="ListParagraph"/>
              <w:widowControl w:val="0"/>
              <w:numPr>
                <w:ilvl w:val="0"/>
                <w:numId w:val="6"/>
              </w:numPr>
              <w:spacing w:line="228" w:lineRule="auto"/>
              <w:ind w:right="153"/>
              <w:rPr>
                <w:lang w:val="sq-AL"/>
              </w:rPr>
            </w:pPr>
            <w:r w:rsidRPr="00AC7702">
              <w:rPr>
                <w:lang w:val="sq-AL"/>
              </w:rPr>
              <w:t xml:space="preserve">Përkthen </w:t>
            </w:r>
            <w:r w:rsidR="00676788" w:rsidRPr="00AC7702">
              <w:rPr>
                <w:lang w:val="sq-AL"/>
              </w:rPr>
              <w:t>shprehje</w:t>
            </w:r>
            <w:r w:rsidRPr="00AC7702">
              <w:rPr>
                <w:lang w:val="sq-AL"/>
              </w:rPr>
              <w:t xml:space="preserve"> dhe pyetje të shkurtra të thjeshta nga gjermanishtja në gjuhën amtare, që lidhen me aktivitetet rutinë të përditshme, dhomat dhe </w:t>
            </w:r>
            <w:r w:rsidR="00F16A36" w:rsidRPr="00AC7702">
              <w:rPr>
                <w:lang w:val="sq-AL"/>
              </w:rPr>
              <w:t>mobiliet</w:t>
            </w:r>
            <w:r w:rsidRPr="00AC7702">
              <w:rPr>
                <w:lang w:val="sq-AL"/>
              </w:rPr>
              <w:t xml:space="preserve"> e shtëpisë </w:t>
            </w:r>
            <w:r w:rsidR="008568C6" w:rsidRPr="00AC7702">
              <w:rPr>
                <w:lang w:val="sq-AL"/>
              </w:rPr>
              <w:t xml:space="preserve">si </w:t>
            </w:r>
            <w:r w:rsidRPr="00AC7702">
              <w:rPr>
                <w:lang w:val="sq-AL"/>
              </w:rPr>
              <w:t>dhe ushqimet dhe pijet e preferuara.</w:t>
            </w:r>
          </w:p>
        </w:tc>
        <w:tc>
          <w:tcPr>
            <w:tcW w:w="241" w:type="dxa"/>
            <w:shd w:val="clear" w:color="auto" w:fill="auto"/>
          </w:tcPr>
          <w:p w14:paraId="3CD00ECE" w14:textId="77777777" w:rsidR="00B11C9F" w:rsidRPr="00AC7702" w:rsidRDefault="00B11C9F" w:rsidP="001463C3">
            <w:pPr>
              <w:rPr>
                <w:lang w:val="sq-AL"/>
              </w:rPr>
            </w:pPr>
          </w:p>
        </w:tc>
      </w:tr>
      <w:tr w:rsidR="00B11C9F" w:rsidRPr="00AC7702" w14:paraId="13B074D8"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4040B498" w14:textId="6283527E" w:rsidR="00B11C9F" w:rsidRPr="00AC7702" w:rsidRDefault="007036A4" w:rsidP="0005755E">
            <w:pPr>
              <w:spacing w:after="60" w:line="276" w:lineRule="auto"/>
              <w:rPr>
                <w:lang w:val="sq-AL"/>
              </w:rPr>
            </w:pPr>
            <w:r w:rsidRPr="00AC7702">
              <w:rPr>
                <w:lang w:val="sq-AL"/>
              </w:rPr>
              <w:lastRenderedPageBreak/>
              <w:t>b</w:t>
            </w:r>
            <w:r w:rsidR="00B11C9F" w:rsidRPr="00AC7702">
              <w:rPr>
                <w:lang w:val="sq-AL"/>
              </w:rPr>
              <w:t xml:space="preserve">) </w:t>
            </w:r>
            <w:r w:rsidRPr="00AC7702">
              <w:rPr>
                <w:lang w:val="sq-AL"/>
              </w:rPr>
              <w:t>Njësitë leksikore</w:t>
            </w:r>
            <w:r w:rsidR="00B11C9F" w:rsidRPr="00AC7702">
              <w:rPr>
                <w:lang w:val="sq-AL"/>
              </w:rPr>
              <w:t xml:space="preserve">: </w:t>
            </w:r>
          </w:p>
          <w:p w14:paraId="0D5CF6D3" w14:textId="26036B7B" w:rsidR="00B11C9F" w:rsidRPr="00AC7702" w:rsidRDefault="007036A4" w:rsidP="006D74BC">
            <w:pPr>
              <w:pStyle w:val="NoSpacing"/>
              <w:numPr>
                <w:ilvl w:val="0"/>
                <w:numId w:val="48"/>
              </w:numPr>
              <w:spacing w:line="276" w:lineRule="auto"/>
              <w:rPr>
                <w:i/>
                <w:iCs/>
                <w:lang w:val="sq-AL"/>
              </w:rPr>
            </w:pPr>
            <w:r w:rsidRPr="00AC7702">
              <w:rPr>
                <w:lang w:val="sq-AL"/>
              </w:rPr>
              <w:lastRenderedPageBreak/>
              <w:t>Shtëpia dhe hapësira</w:t>
            </w:r>
            <w:r w:rsidR="00B11C9F" w:rsidRPr="00AC7702">
              <w:rPr>
                <w:lang w:val="sq-AL"/>
              </w:rPr>
              <w:br/>
            </w:r>
            <w:r w:rsidR="00B11C9F" w:rsidRPr="00AC7702">
              <w:rPr>
                <w:i/>
                <w:iCs/>
                <w:lang w:val="sq-AL"/>
              </w:rPr>
              <w:t xml:space="preserve">das Haus, die Wohnung, das Wohnzimmer, das Schlafzimmer, das Kinderzimmer, das Jugendzimmer, das Bad, die Toilette, der Balkon. </w:t>
            </w:r>
          </w:p>
          <w:p w14:paraId="4275BAB1" w14:textId="1FBB3FF9" w:rsidR="00B11C9F" w:rsidRPr="00AC7702" w:rsidRDefault="00B11C9F" w:rsidP="00F458A2">
            <w:pPr>
              <w:pStyle w:val="NoSpacing"/>
              <w:spacing w:line="276" w:lineRule="auto"/>
              <w:ind w:left="720"/>
              <w:rPr>
                <w:i/>
                <w:iCs/>
                <w:lang w:val="sq-AL"/>
              </w:rPr>
            </w:pPr>
            <w:r w:rsidRPr="00AC7702">
              <w:rPr>
                <w:i/>
                <w:iCs/>
                <w:lang w:val="sq-AL"/>
              </w:rPr>
              <w:t>Mein Haus hat viele Zimmer: Ein Wohnzimmer, ein S</w:t>
            </w:r>
            <w:r w:rsidR="005621B3" w:rsidRPr="00AC7702">
              <w:rPr>
                <w:i/>
                <w:iCs/>
                <w:lang w:val="sq-AL"/>
              </w:rPr>
              <w:t xml:space="preserve">chlafzimmer, zwei Kinderzimmer, </w:t>
            </w:r>
            <w:r w:rsidRPr="00AC7702">
              <w:rPr>
                <w:i/>
                <w:iCs/>
                <w:lang w:val="sq-AL"/>
              </w:rPr>
              <w:t xml:space="preserve">zwei Bäder, zwei Toiletten, zwei Küchen, einen Balkon, zwei Terrassen und einen Garten. </w:t>
            </w:r>
          </w:p>
          <w:p w14:paraId="3988016D" w14:textId="39F49CBE" w:rsidR="00B11C9F" w:rsidRPr="00AC7702" w:rsidRDefault="007036A4" w:rsidP="006D74BC">
            <w:pPr>
              <w:pStyle w:val="NoSpacing"/>
              <w:numPr>
                <w:ilvl w:val="0"/>
                <w:numId w:val="48"/>
              </w:numPr>
              <w:spacing w:line="276" w:lineRule="auto"/>
              <w:rPr>
                <w:lang w:val="sq-AL"/>
              </w:rPr>
            </w:pPr>
            <w:r w:rsidRPr="00AC7702">
              <w:rPr>
                <w:lang w:val="sq-AL"/>
              </w:rPr>
              <w:t>Mobiljet dhe gjësendet në shtëpi</w:t>
            </w:r>
            <w:r w:rsidR="00B11C9F" w:rsidRPr="00AC7702">
              <w:rPr>
                <w:lang w:val="sq-AL"/>
              </w:rPr>
              <w:br/>
            </w:r>
            <w:r w:rsidR="00B11C9F" w:rsidRPr="00AC7702">
              <w:rPr>
                <w:i/>
                <w:iCs/>
                <w:lang w:val="sq-AL"/>
              </w:rPr>
              <w:t>das Bett, der Schrank, das Regal, der Schreibtisch, der Tisch, der Stuhl, der Papierkorb, das Poster, das Bild.</w:t>
            </w:r>
            <w:r w:rsidR="00B11C9F" w:rsidRPr="00AC7702">
              <w:rPr>
                <w:i/>
                <w:iCs/>
                <w:lang w:val="sq-AL"/>
              </w:rPr>
              <w:br/>
              <w:t>In meinem Zimmer habe ich einen Schreibtisch und Regale mit Sportzeitschriften voll, ein  Bett, einen Sessel, einen Schrank und einen Stuhl.</w:t>
            </w:r>
            <w:r w:rsidR="00B11C9F" w:rsidRPr="00AC7702">
              <w:rPr>
                <w:lang w:val="sq-AL"/>
              </w:rPr>
              <w:t xml:space="preserve">  </w:t>
            </w:r>
          </w:p>
          <w:p w14:paraId="31AB865E" w14:textId="125F246E" w:rsidR="00B11C9F" w:rsidRPr="00AC7702" w:rsidRDefault="005B2B7C" w:rsidP="006D74BC">
            <w:pPr>
              <w:pStyle w:val="NoSpacing"/>
              <w:numPr>
                <w:ilvl w:val="0"/>
                <w:numId w:val="48"/>
              </w:numPr>
              <w:spacing w:line="276" w:lineRule="auto"/>
              <w:rPr>
                <w:lang w:val="sq-AL"/>
              </w:rPr>
            </w:pPr>
            <w:r w:rsidRPr="00AC7702">
              <w:rPr>
                <w:lang w:val="sq-AL"/>
              </w:rPr>
              <w:t>Aparatet në shtëpi</w:t>
            </w:r>
            <w:r w:rsidR="00B11C9F" w:rsidRPr="00AC7702">
              <w:rPr>
                <w:lang w:val="sq-AL"/>
              </w:rPr>
              <w:br/>
            </w:r>
            <w:r w:rsidR="00B11C9F" w:rsidRPr="00AC7702">
              <w:rPr>
                <w:i/>
                <w:iCs/>
                <w:lang w:val="sq-AL"/>
              </w:rPr>
              <w:t>der Computer, das Tablet, der Laptop, der Fernseher, die Musikanlage.</w:t>
            </w:r>
            <w:r w:rsidR="00B11C9F" w:rsidRPr="00AC7702">
              <w:rPr>
                <w:i/>
                <w:iCs/>
                <w:lang w:val="sq-AL"/>
              </w:rPr>
              <w:br/>
              <w:t>Auf dem Schreibtisch steht mein Computer. Der Fernseher hängt an der Wand.</w:t>
            </w:r>
            <w:r w:rsidR="00B11C9F" w:rsidRPr="00AC7702">
              <w:rPr>
                <w:lang w:val="sq-AL"/>
              </w:rPr>
              <w:t xml:space="preserve"> </w:t>
            </w:r>
          </w:p>
          <w:p w14:paraId="1C4EA0D6" w14:textId="68541C0F" w:rsidR="00B11C9F" w:rsidRPr="00AC7702" w:rsidRDefault="00573FE5" w:rsidP="006D74BC">
            <w:pPr>
              <w:pStyle w:val="NoSpacing"/>
              <w:numPr>
                <w:ilvl w:val="0"/>
                <w:numId w:val="49"/>
              </w:numPr>
              <w:rPr>
                <w:i/>
                <w:iCs/>
                <w:lang w:val="sq-AL"/>
              </w:rPr>
            </w:pPr>
            <w:r w:rsidRPr="00AC7702">
              <w:rPr>
                <w:lang w:val="sq-AL"/>
              </w:rPr>
              <w:t>Aktivitetet e përditshme në shtëpi</w:t>
            </w:r>
            <w:r w:rsidR="00B11C9F" w:rsidRPr="00AC7702">
              <w:rPr>
                <w:lang w:val="sq-AL"/>
              </w:rPr>
              <w:t xml:space="preserve"> </w:t>
            </w:r>
            <w:r w:rsidR="00B11C9F" w:rsidRPr="00AC7702">
              <w:rPr>
                <w:lang w:val="sq-AL"/>
              </w:rPr>
              <w:br/>
            </w:r>
            <w:r w:rsidR="00B11C9F" w:rsidRPr="00AC7702">
              <w:rPr>
                <w:i/>
                <w:iCs/>
                <w:lang w:val="sq-AL"/>
              </w:rPr>
              <w:t>aufstehen, wecken, weiterschlafen, sich das Gesicht waschen, sich die Zähne putzen, ins Bad gehen, frühstücken, duschen, in die Schule gehen, einkaufen, kochen, den Müll rausbringen, sauber machen, putzen, aufräumen.</w:t>
            </w:r>
            <w:r w:rsidR="00B11C9F" w:rsidRPr="00AC7702">
              <w:rPr>
                <w:i/>
                <w:iCs/>
                <w:lang w:val="sq-AL"/>
              </w:rPr>
              <w:br/>
              <w:t xml:space="preserve">Ich stehe um 7:30 Uhr auf, ich muss dann duschen und </w:t>
            </w:r>
            <w:r w:rsidR="005621B3" w:rsidRPr="00AC7702">
              <w:rPr>
                <w:i/>
                <w:iCs/>
                <w:lang w:val="sq-AL"/>
              </w:rPr>
              <w:t>meine</w:t>
            </w:r>
            <w:r w:rsidR="002E4920" w:rsidRPr="00AC7702">
              <w:rPr>
                <w:i/>
                <w:iCs/>
                <w:lang w:val="sq-AL"/>
              </w:rPr>
              <w:t xml:space="preserve"> </w:t>
            </w:r>
            <w:r w:rsidR="00B11C9F" w:rsidRPr="00AC7702">
              <w:rPr>
                <w:i/>
                <w:iCs/>
                <w:lang w:val="sq-AL"/>
              </w:rPr>
              <w:t xml:space="preserve">Haare waschen, frühstücken und meine Tasche packen. </w:t>
            </w:r>
          </w:p>
          <w:p w14:paraId="0F7CFFAC" w14:textId="486EC549" w:rsidR="00B11C9F" w:rsidRPr="00AC7702" w:rsidRDefault="00090A4E" w:rsidP="006D74BC">
            <w:pPr>
              <w:pStyle w:val="NoSpacing"/>
              <w:numPr>
                <w:ilvl w:val="0"/>
                <w:numId w:val="49"/>
              </w:numPr>
              <w:rPr>
                <w:i/>
                <w:iCs/>
                <w:lang w:val="sq-AL"/>
              </w:rPr>
            </w:pPr>
            <w:r w:rsidRPr="00AC7702">
              <w:rPr>
                <w:lang w:val="sq-AL"/>
              </w:rPr>
              <w:t>u</w:t>
            </w:r>
            <w:r w:rsidR="00573FE5" w:rsidRPr="00AC7702">
              <w:rPr>
                <w:lang w:val="sq-AL"/>
              </w:rPr>
              <w:t>shqimi</w:t>
            </w:r>
            <w:r w:rsidR="00B11C9F" w:rsidRPr="00AC7702">
              <w:rPr>
                <w:lang w:val="sq-AL"/>
              </w:rPr>
              <w:t xml:space="preserve"> </w:t>
            </w:r>
            <w:r w:rsidR="00B11C9F" w:rsidRPr="00AC7702">
              <w:rPr>
                <w:lang w:val="sq-AL"/>
              </w:rPr>
              <w:br/>
            </w:r>
            <w:r w:rsidR="00B11C9F" w:rsidRPr="00AC7702">
              <w:rPr>
                <w:i/>
                <w:iCs/>
                <w:lang w:val="sq-AL"/>
              </w:rPr>
              <w:t xml:space="preserve">der Käse, der Honig, der Reis, der Schinken, der Fisch, der Joghurt, die Wurst, die Brezel, die Butter, die Marmelade, die Nudel, die Kartoffel, das Brot, das Brötchen, das Ei, das Müsli, das Obst, das Gemüse. </w:t>
            </w:r>
            <w:r w:rsidR="00B11C9F" w:rsidRPr="00AC7702">
              <w:rPr>
                <w:i/>
                <w:iCs/>
                <w:lang w:val="sq-AL"/>
              </w:rPr>
              <w:br/>
            </w:r>
            <w:r w:rsidR="00B11C9F" w:rsidRPr="00AC7702">
              <w:rPr>
                <w:i/>
                <w:iCs/>
                <w:lang w:val="sq-AL"/>
              </w:rPr>
              <w:lastRenderedPageBreak/>
              <w:t xml:space="preserve">Zum Frühstück essen wir Brot mit Marmelade oder Nutella. Ich esse am liebsten Müsli, mein Bruder isst lieber Wurstbrot. </w:t>
            </w:r>
          </w:p>
          <w:p w14:paraId="4969195D" w14:textId="17D3D583" w:rsidR="00B11C9F" w:rsidRPr="00AC7702" w:rsidRDefault="00573FE5" w:rsidP="006D74BC">
            <w:pPr>
              <w:pStyle w:val="NoSpacing"/>
              <w:numPr>
                <w:ilvl w:val="0"/>
                <w:numId w:val="49"/>
              </w:numPr>
              <w:rPr>
                <w:lang w:val="sq-AL"/>
              </w:rPr>
            </w:pPr>
            <w:r w:rsidRPr="00AC7702">
              <w:rPr>
                <w:lang w:val="sq-AL"/>
              </w:rPr>
              <w:t>pijet</w:t>
            </w:r>
            <w:r w:rsidR="00B11C9F" w:rsidRPr="00AC7702">
              <w:rPr>
                <w:lang w:val="sq-AL"/>
              </w:rPr>
              <w:br/>
            </w:r>
            <w:r w:rsidR="00B11C9F" w:rsidRPr="00AC7702">
              <w:rPr>
                <w:i/>
                <w:iCs/>
                <w:lang w:val="sq-AL"/>
              </w:rPr>
              <w:t>der Saft, der Apfelsaft, der Orangensaft, die Cola, die Limonade, die Milch, der Tee, der Kakao, der Kaffee, das Mineralwasser.</w:t>
            </w:r>
            <w:r w:rsidR="001463C3" w:rsidRPr="00AC7702">
              <w:rPr>
                <w:i/>
                <w:iCs/>
                <w:lang w:val="sq-AL"/>
              </w:rPr>
              <w:t xml:space="preserve"> </w:t>
            </w:r>
            <w:r w:rsidR="00B11C9F" w:rsidRPr="00AC7702">
              <w:rPr>
                <w:i/>
                <w:iCs/>
                <w:lang w:val="sq-AL"/>
              </w:rPr>
              <w:br/>
              <w:t>Morgens trinke ich gern eine Tasse Tee. Später, in der Schule trinke ich einen Orangensaft.</w:t>
            </w:r>
            <w:r w:rsidR="00B11C9F" w:rsidRPr="00AC7702">
              <w:rPr>
                <w:lang w:val="sq-AL"/>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1C3E8E8D" w14:textId="14B22947" w:rsidR="00DF1CDB" w:rsidRPr="00AC7702" w:rsidRDefault="00DF1CDB" w:rsidP="00DF1CDB">
            <w:pPr>
              <w:numPr>
                <w:ilvl w:val="0"/>
                <w:numId w:val="7"/>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lastRenderedPageBreak/>
              <w:t xml:space="preserve">Numëron dhomat, </w:t>
            </w:r>
            <w:r w:rsidR="00956C90" w:rsidRPr="00AC7702">
              <w:rPr>
                <w:lang w:val="sq-AL"/>
              </w:rPr>
              <w:t>mobiliet</w:t>
            </w:r>
            <w:r w:rsidRPr="00AC7702">
              <w:rPr>
                <w:lang w:val="sq-AL"/>
              </w:rPr>
              <w:t xml:space="preserve"> dhe pajisjet në shtëpi.</w:t>
            </w:r>
          </w:p>
          <w:p w14:paraId="26EF799C" w14:textId="28B94002" w:rsidR="00DF1CDB" w:rsidRPr="00AC7702" w:rsidRDefault="00DF1CDB" w:rsidP="00DF1CDB">
            <w:pPr>
              <w:numPr>
                <w:ilvl w:val="0"/>
                <w:numId w:val="7"/>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Njeh dhe përdor fjalë që lidhen me ushqimet dhe pijet.</w:t>
            </w:r>
          </w:p>
          <w:p w14:paraId="4C192CF7" w14:textId="5DB137D5" w:rsidR="00DF1CDB" w:rsidRPr="00AC7702" w:rsidRDefault="00DF1CDB" w:rsidP="00DF1CDB">
            <w:pPr>
              <w:numPr>
                <w:ilvl w:val="0"/>
                <w:numId w:val="7"/>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lastRenderedPageBreak/>
              <w:t>Përdor fjalë dhe shprehje që lidhen me aktivitetet e përditshme në shtëpi.</w:t>
            </w:r>
          </w:p>
          <w:p w14:paraId="7CDECAA8" w14:textId="11191634" w:rsidR="00DF1CDB" w:rsidRPr="00AC7702" w:rsidRDefault="00DF1CDB" w:rsidP="00DF1CDB">
            <w:pPr>
              <w:numPr>
                <w:ilvl w:val="0"/>
                <w:numId w:val="7"/>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Përshkruan aktivitete të zakonshme në pjesë të caktuara të ditës.</w:t>
            </w:r>
          </w:p>
          <w:p w14:paraId="0A118173" w14:textId="5B6CCE93" w:rsidR="00DF1CDB" w:rsidRPr="00AC7702" w:rsidRDefault="00DF1CDB" w:rsidP="00DF1CDB">
            <w:pPr>
              <w:numPr>
                <w:ilvl w:val="0"/>
                <w:numId w:val="7"/>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Përpilon thënie të shkurtra që përmbajnë ditët e javës dhe i referohen një shkolle ose aktiviteti të caktuar të kohës së lirë.</w:t>
            </w:r>
          </w:p>
          <w:p w14:paraId="3E88B4DB" w14:textId="72F653D4" w:rsidR="00B11C9F" w:rsidRPr="00AC7702" w:rsidRDefault="00DF1CDB" w:rsidP="00DF1CDB">
            <w:pPr>
              <w:numPr>
                <w:ilvl w:val="0"/>
                <w:numId w:val="7"/>
              </w:numPr>
              <w:pBdr>
                <w:top w:val="none" w:sz="0" w:space="0" w:color="000000"/>
                <w:left w:val="none" w:sz="0" w:space="0" w:color="000000"/>
                <w:bottom w:val="none" w:sz="0" w:space="0" w:color="000000"/>
                <w:right w:val="none" w:sz="0" w:space="0" w:color="000000"/>
              </w:pBdr>
              <w:spacing w:line="240" w:lineRule="auto"/>
              <w:rPr>
                <w:lang w:val="sq-AL"/>
              </w:rPr>
            </w:pPr>
            <w:r w:rsidRPr="00AC7702">
              <w:rPr>
                <w:lang w:val="sq-AL"/>
              </w:rPr>
              <w:t>Përdor dhe përkthen fjali të shkurtra të thjeshta nga gjermanishtja në gjuhën amtare, që lidhen me ushqimin dhe pijen.</w:t>
            </w:r>
          </w:p>
        </w:tc>
        <w:tc>
          <w:tcPr>
            <w:tcW w:w="241" w:type="dxa"/>
            <w:shd w:val="clear" w:color="auto" w:fill="auto"/>
          </w:tcPr>
          <w:p w14:paraId="1D8F0B47" w14:textId="77777777" w:rsidR="00B11C9F" w:rsidRPr="00AC7702" w:rsidRDefault="00B11C9F" w:rsidP="001463C3">
            <w:pPr>
              <w:rPr>
                <w:lang w:val="sq-AL"/>
              </w:rPr>
            </w:pPr>
          </w:p>
        </w:tc>
      </w:tr>
      <w:tr w:rsidR="00B11C9F" w:rsidRPr="00AC7702" w14:paraId="4529A411"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737F31F8" w14:textId="4EF147B7" w:rsidR="00B11C9F" w:rsidRPr="00AC7702" w:rsidRDefault="00090A4E" w:rsidP="0005755E">
            <w:pPr>
              <w:spacing w:after="60" w:line="276" w:lineRule="auto"/>
              <w:rPr>
                <w:lang w:val="sq-AL"/>
              </w:rPr>
            </w:pPr>
            <w:r w:rsidRPr="00AC7702">
              <w:rPr>
                <w:lang w:val="sq-AL"/>
              </w:rPr>
              <w:lastRenderedPageBreak/>
              <w:t>c</w:t>
            </w:r>
            <w:r w:rsidR="00B11C9F" w:rsidRPr="00AC7702">
              <w:rPr>
                <w:lang w:val="sq-AL"/>
              </w:rPr>
              <w:t xml:space="preserve">) </w:t>
            </w:r>
            <w:r w:rsidRPr="00AC7702">
              <w:rPr>
                <w:lang w:val="sq-AL"/>
              </w:rPr>
              <w:t>Strukturat gramatikore</w:t>
            </w:r>
            <w:r w:rsidR="00B11C9F" w:rsidRPr="00AC7702">
              <w:rPr>
                <w:lang w:val="sq-AL"/>
              </w:rPr>
              <w:t>:</w:t>
            </w:r>
          </w:p>
          <w:p w14:paraId="6CF52D5A" w14:textId="4781B0B7" w:rsidR="009B4A9A" w:rsidRPr="00AC7702" w:rsidRDefault="00090A4E" w:rsidP="006D74BC">
            <w:pPr>
              <w:pStyle w:val="NoSpacing"/>
              <w:numPr>
                <w:ilvl w:val="0"/>
                <w:numId w:val="50"/>
              </w:numPr>
              <w:spacing w:line="276" w:lineRule="auto"/>
              <w:rPr>
                <w:i/>
                <w:iCs/>
                <w:lang w:val="sq-AL"/>
              </w:rPr>
            </w:pPr>
            <w:r w:rsidRPr="00AC7702">
              <w:rPr>
                <w:lang w:val="sq-AL"/>
              </w:rPr>
              <w:t>Foljet në kohën e tashme</w:t>
            </w:r>
            <w:r w:rsidR="001463C3" w:rsidRPr="00AC7702">
              <w:rPr>
                <w:lang w:val="sq-AL"/>
              </w:rPr>
              <w:br/>
            </w:r>
            <w:r w:rsidR="001463C3" w:rsidRPr="00AC7702">
              <w:rPr>
                <w:i/>
                <w:iCs/>
                <w:lang w:val="sq-AL"/>
              </w:rPr>
              <w:t>sein, haben, mögen, brauchen, stehen, liegen, hängen, sitzen, essen, trinken, schmecken, bestellen</w:t>
            </w:r>
          </w:p>
          <w:p w14:paraId="16934292" w14:textId="53EA51A7" w:rsidR="00BE250E" w:rsidRPr="00AC7702" w:rsidRDefault="00910697" w:rsidP="00910697">
            <w:pPr>
              <w:pStyle w:val="NoSpacing"/>
              <w:spacing w:line="276" w:lineRule="auto"/>
              <w:ind w:left="720"/>
              <w:rPr>
                <w:i/>
                <w:iCs/>
                <w:lang w:val="sq-AL"/>
              </w:rPr>
            </w:pPr>
            <w:r w:rsidRPr="00AC7702">
              <w:rPr>
                <w:i/>
                <w:iCs/>
                <w:lang w:val="sq-AL"/>
              </w:rPr>
              <w:t xml:space="preserve">- </w:t>
            </w:r>
            <w:r w:rsidR="001463C3" w:rsidRPr="00AC7702">
              <w:rPr>
                <w:i/>
                <w:iCs/>
                <w:lang w:val="sq-AL"/>
              </w:rPr>
              <w:t xml:space="preserve">Hier schmeckt das Essen sehr gut. Was </w:t>
            </w:r>
            <w:r w:rsidR="00BE250E" w:rsidRPr="00AC7702">
              <w:rPr>
                <w:i/>
                <w:iCs/>
                <w:lang w:val="sq-AL"/>
              </w:rPr>
              <w:t xml:space="preserve">     </w:t>
            </w:r>
          </w:p>
          <w:p w14:paraId="71ACFD70" w14:textId="1B811840" w:rsidR="001463C3" w:rsidRPr="00AC7702" w:rsidRDefault="001463C3" w:rsidP="00910697">
            <w:pPr>
              <w:pStyle w:val="NoSpacing"/>
              <w:spacing w:line="276" w:lineRule="auto"/>
              <w:ind w:left="720"/>
              <w:rPr>
                <w:i/>
                <w:iCs/>
                <w:lang w:val="sq-AL"/>
              </w:rPr>
            </w:pPr>
            <w:r w:rsidRPr="00AC7702">
              <w:rPr>
                <w:i/>
                <w:iCs/>
                <w:lang w:val="sq-AL"/>
              </w:rPr>
              <w:t>bestellst du?</w:t>
            </w:r>
            <w:r w:rsidRPr="00AC7702">
              <w:rPr>
                <w:i/>
                <w:iCs/>
                <w:lang w:val="sq-AL"/>
              </w:rPr>
              <w:br/>
              <w:t>- Ich esse Fisch, du auch?</w:t>
            </w:r>
            <w:r w:rsidR="00BE250E" w:rsidRPr="00AC7702">
              <w:rPr>
                <w:i/>
                <w:iCs/>
                <w:lang w:val="sq-AL"/>
              </w:rPr>
              <w:t xml:space="preserve">                                          </w:t>
            </w:r>
            <w:r w:rsidRPr="00AC7702">
              <w:rPr>
                <w:i/>
                <w:iCs/>
                <w:lang w:val="sq-AL"/>
              </w:rPr>
              <w:t xml:space="preserve"> </w:t>
            </w:r>
            <w:r w:rsidR="00BE250E" w:rsidRPr="00AC7702">
              <w:rPr>
                <w:i/>
                <w:iCs/>
                <w:lang w:val="sq-AL"/>
              </w:rPr>
              <w:t xml:space="preserve"> - N</w:t>
            </w:r>
            <w:r w:rsidRPr="00AC7702">
              <w:rPr>
                <w:i/>
                <w:iCs/>
                <w:lang w:val="sq-AL"/>
              </w:rPr>
              <w:t xml:space="preserve">ein, ich esse lieber vegetarisch. </w:t>
            </w:r>
          </w:p>
          <w:p w14:paraId="1483A5C1" w14:textId="147705FD" w:rsidR="001463C3" w:rsidRPr="00AC7702" w:rsidRDefault="00805EE3" w:rsidP="006D74BC">
            <w:pPr>
              <w:pStyle w:val="NoSpacing"/>
              <w:numPr>
                <w:ilvl w:val="0"/>
                <w:numId w:val="50"/>
              </w:numPr>
              <w:spacing w:line="276" w:lineRule="auto"/>
              <w:rPr>
                <w:lang w:val="sq-AL"/>
              </w:rPr>
            </w:pPr>
            <w:r>
              <w:rPr>
                <w:lang w:val="sq-AL"/>
              </w:rPr>
              <w:t>F</w:t>
            </w:r>
            <w:r w:rsidR="00090A4E" w:rsidRPr="00AC7702">
              <w:rPr>
                <w:lang w:val="sq-AL"/>
              </w:rPr>
              <w:t>oljet modale</w:t>
            </w:r>
            <w:r w:rsidR="001463C3" w:rsidRPr="00AC7702">
              <w:rPr>
                <w:lang w:val="sq-AL"/>
              </w:rPr>
              <w:t xml:space="preserve"> </w:t>
            </w:r>
            <w:r w:rsidR="001463C3" w:rsidRPr="00AC7702">
              <w:rPr>
                <w:i/>
                <w:iCs/>
                <w:lang w:val="sq-AL"/>
              </w:rPr>
              <w:t>(</w:t>
            </w:r>
            <w:r w:rsidR="00E5434D" w:rsidRPr="00AC7702">
              <w:rPr>
                <w:i/>
                <w:iCs/>
                <w:lang w:val="sq-AL"/>
              </w:rPr>
              <w:t xml:space="preserve">können, </w:t>
            </w:r>
            <w:r w:rsidR="001463C3" w:rsidRPr="00AC7702">
              <w:rPr>
                <w:i/>
                <w:iCs/>
                <w:lang w:val="sq-AL"/>
              </w:rPr>
              <w:t>müssen)</w:t>
            </w:r>
            <w:r w:rsidR="001463C3" w:rsidRPr="00AC7702">
              <w:rPr>
                <w:lang w:val="sq-AL"/>
              </w:rPr>
              <w:t xml:space="preserve"> </w:t>
            </w:r>
            <w:r w:rsidR="00090A4E" w:rsidRPr="00AC7702">
              <w:rPr>
                <w:lang w:val="sq-AL"/>
              </w:rPr>
              <w:t>në kohën e tashme</w:t>
            </w:r>
            <w:r w:rsidR="001463C3" w:rsidRPr="00AC7702">
              <w:rPr>
                <w:lang w:val="sq-AL"/>
              </w:rPr>
              <w:t xml:space="preserve">; </w:t>
            </w:r>
            <w:r w:rsidR="00090A4E" w:rsidRPr="00AC7702">
              <w:rPr>
                <w:lang w:val="sq-AL"/>
              </w:rPr>
              <w:t xml:space="preserve">folja modale </w:t>
            </w:r>
            <w:r w:rsidR="001463C3" w:rsidRPr="00AC7702">
              <w:rPr>
                <w:lang w:val="sq-AL"/>
              </w:rPr>
              <w:t xml:space="preserve"> </w:t>
            </w:r>
            <w:r w:rsidR="001463C3" w:rsidRPr="00AC7702">
              <w:rPr>
                <w:i/>
                <w:iCs/>
                <w:lang w:val="sq-AL"/>
              </w:rPr>
              <w:t>mögen</w:t>
            </w:r>
            <w:r w:rsidR="001463C3" w:rsidRPr="00AC7702">
              <w:rPr>
                <w:lang w:val="sq-AL"/>
              </w:rPr>
              <w:t xml:space="preserve"> </w:t>
            </w:r>
            <w:r w:rsidR="00090A4E" w:rsidRPr="00AC7702">
              <w:rPr>
                <w:lang w:val="sq-AL"/>
              </w:rPr>
              <w:t>në mënyrën e mundshme</w:t>
            </w:r>
            <w:r w:rsidR="001463C3" w:rsidRPr="00AC7702">
              <w:rPr>
                <w:lang w:val="sq-AL"/>
              </w:rPr>
              <w:t xml:space="preserve"> (</w:t>
            </w:r>
            <w:r w:rsidR="00090A4E" w:rsidRPr="00AC7702">
              <w:rPr>
                <w:lang w:val="sq-AL"/>
              </w:rPr>
              <w:t>konjuktiv preterium</w:t>
            </w:r>
            <w:r w:rsidR="001463C3" w:rsidRPr="00AC7702">
              <w:rPr>
                <w:lang w:val="sq-AL"/>
              </w:rPr>
              <w:t xml:space="preserve">). </w:t>
            </w:r>
          </w:p>
          <w:p w14:paraId="197A9E87" w14:textId="0B2157B9" w:rsidR="001463C3" w:rsidRPr="00AC7702" w:rsidRDefault="00A15AC6" w:rsidP="00A15AC6">
            <w:pPr>
              <w:pStyle w:val="NoSpacing"/>
              <w:spacing w:line="276" w:lineRule="auto"/>
              <w:ind w:left="720"/>
              <w:rPr>
                <w:i/>
                <w:iCs/>
                <w:lang w:val="sq-AL"/>
              </w:rPr>
            </w:pPr>
            <w:r w:rsidRPr="00AC7702">
              <w:rPr>
                <w:lang w:val="sq-AL"/>
              </w:rPr>
              <w:t xml:space="preserve">- </w:t>
            </w:r>
            <w:r w:rsidR="001463C3" w:rsidRPr="00AC7702">
              <w:rPr>
                <w:i/>
                <w:iCs/>
                <w:lang w:val="sq-AL"/>
              </w:rPr>
              <w:t xml:space="preserve">Michaela muss die Wohnung aufräumen, deshalb kann sie nicht fernsehen. Sie möchte einen neuen Film ansehen. </w:t>
            </w:r>
          </w:p>
          <w:p w14:paraId="10206A7A" w14:textId="7E3C4F7B" w:rsidR="001463C3" w:rsidRPr="00AC7702" w:rsidRDefault="005E50FB" w:rsidP="006D74BC">
            <w:pPr>
              <w:pStyle w:val="NoSpacing"/>
              <w:numPr>
                <w:ilvl w:val="0"/>
                <w:numId w:val="50"/>
              </w:numPr>
              <w:spacing w:line="276" w:lineRule="auto"/>
              <w:rPr>
                <w:i/>
                <w:iCs/>
                <w:lang w:val="sq-AL"/>
              </w:rPr>
            </w:pPr>
            <w:r w:rsidRPr="00AC7702">
              <w:rPr>
                <w:i/>
                <w:iCs/>
                <w:lang w:val="sq-AL"/>
              </w:rPr>
              <w:t xml:space="preserve">folje të dobëta dhe të forta të përdorura shpesh, folja </w:t>
            </w:r>
            <w:r w:rsidR="001463C3" w:rsidRPr="00AC7702">
              <w:rPr>
                <w:i/>
                <w:iCs/>
                <w:lang w:val="sq-AL"/>
              </w:rPr>
              <w:t>finden</w:t>
            </w:r>
            <w:r w:rsidR="001463C3" w:rsidRPr="00AC7702">
              <w:rPr>
                <w:lang w:val="sq-AL"/>
              </w:rPr>
              <w:t xml:space="preserve"> + </w:t>
            </w:r>
            <w:r w:rsidR="003F4600" w:rsidRPr="00AC7702">
              <w:rPr>
                <w:lang w:val="sq-AL"/>
              </w:rPr>
              <w:t>përcaktimi për mënyrën në kohën e tashme</w:t>
            </w:r>
            <w:r w:rsidR="001463C3" w:rsidRPr="00AC7702">
              <w:rPr>
                <w:lang w:val="sq-AL"/>
              </w:rPr>
              <w:t>.</w:t>
            </w:r>
            <w:r w:rsidR="001463C3" w:rsidRPr="00AC7702">
              <w:rPr>
                <w:lang w:val="sq-AL"/>
              </w:rPr>
              <w:br/>
            </w:r>
            <w:r w:rsidR="001463C3" w:rsidRPr="00AC7702">
              <w:rPr>
                <w:i/>
                <w:iCs/>
                <w:lang w:val="sq-AL"/>
              </w:rPr>
              <w:t>In Deutschland isst man gern Kartoffeln.</w:t>
            </w:r>
            <w:r w:rsidR="001463C3" w:rsidRPr="00AC7702">
              <w:rPr>
                <w:i/>
                <w:iCs/>
                <w:lang w:val="sq-AL"/>
              </w:rPr>
              <w:br/>
              <w:t>Wie schmeckt dir die Sachertorte?</w:t>
            </w:r>
            <w:r w:rsidR="001463C3" w:rsidRPr="00AC7702">
              <w:rPr>
                <w:i/>
                <w:iCs/>
                <w:lang w:val="sq-AL"/>
              </w:rPr>
              <w:br/>
              <w:t xml:space="preserve">Ich finde deinen Schreibtisch schön. </w:t>
            </w:r>
          </w:p>
          <w:p w14:paraId="46A17E18" w14:textId="7BC6B3E8" w:rsidR="001463C3" w:rsidRPr="00AC7702" w:rsidRDefault="003F4600" w:rsidP="006D74BC">
            <w:pPr>
              <w:pStyle w:val="NoSpacing"/>
              <w:numPr>
                <w:ilvl w:val="0"/>
                <w:numId w:val="50"/>
              </w:numPr>
              <w:spacing w:line="276" w:lineRule="auto"/>
              <w:rPr>
                <w:i/>
                <w:iCs/>
                <w:lang w:val="sq-AL"/>
              </w:rPr>
            </w:pPr>
            <w:r w:rsidRPr="00AC7702">
              <w:rPr>
                <w:lang w:val="sq-AL"/>
              </w:rPr>
              <w:t>Emrat material pa nyje</w:t>
            </w:r>
            <w:r w:rsidR="001463C3" w:rsidRPr="00AC7702">
              <w:rPr>
                <w:lang w:val="sq-AL"/>
              </w:rPr>
              <w:br/>
            </w:r>
            <w:r w:rsidR="001463C3" w:rsidRPr="00AC7702">
              <w:rPr>
                <w:i/>
                <w:iCs/>
                <w:lang w:val="sq-AL"/>
              </w:rPr>
              <w:t>Ich esse gern Müsli mit Joghurt.</w:t>
            </w:r>
            <w:r w:rsidR="001463C3" w:rsidRPr="00AC7702">
              <w:rPr>
                <w:i/>
                <w:iCs/>
                <w:lang w:val="sq-AL"/>
              </w:rPr>
              <w:br/>
              <w:t>Trinkst du gerne Orangensaft?</w:t>
            </w:r>
          </w:p>
          <w:p w14:paraId="3C6F4C44" w14:textId="1A7396DE" w:rsidR="001463C3" w:rsidRPr="00AC7702" w:rsidRDefault="003F4600" w:rsidP="006D74BC">
            <w:pPr>
              <w:pStyle w:val="NoSpacing"/>
              <w:numPr>
                <w:ilvl w:val="0"/>
                <w:numId w:val="50"/>
              </w:numPr>
              <w:spacing w:line="276" w:lineRule="auto"/>
              <w:rPr>
                <w:i/>
                <w:iCs/>
                <w:lang w:val="sq-AL"/>
              </w:rPr>
            </w:pPr>
            <w:r w:rsidRPr="00AC7702">
              <w:rPr>
                <w:lang w:val="sq-AL"/>
              </w:rPr>
              <w:t>Shumësi i emrave</w:t>
            </w:r>
            <w:r w:rsidR="001463C3" w:rsidRPr="00AC7702">
              <w:rPr>
                <w:lang w:val="sq-AL"/>
              </w:rPr>
              <w:t xml:space="preserve"> </w:t>
            </w:r>
            <w:r w:rsidR="001463C3" w:rsidRPr="00AC7702">
              <w:rPr>
                <w:lang w:val="sq-AL"/>
              </w:rPr>
              <w:br/>
            </w:r>
            <w:r w:rsidR="001463C3" w:rsidRPr="00AC7702">
              <w:rPr>
                <w:i/>
                <w:iCs/>
                <w:lang w:val="sq-AL"/>
              </w:rPr>
              <w:t xml:space="preserve">das Bett – die Betten, der Schrank – die Schränke, das Regal – die </w:t>
            </w:r>
            <w:r w:rsidR="001463C3" w:rsidRPr="00AC7702">
              <w:rPr>
                <w:i/>
                <w:iCs/>
                <w:lang w:val="sq-AL"/>
              </w:rPr>
              <w:lastRenderedPageBreak/>
              <w:t>Regale, der Schreibtisch – die Schreibtische, der Stuhl – die Stühle, der Teppich – die Teppiche, die Wand –</w:t>
            </w:r>
            <w:r w:rsidR="007A1DAB" w:rsidRPr="00AC7702">
              <w:rPr>
                <w:i/>
                <w:iCs/>
                <w:lang w:val="sq-AL"/>
              </w:rPr>
              <w:t xml:space="preserve"> </w:t>
            </w:r>
            <w:r w:rsidR="001463C3" w:rsidRPr="00AC7702">
              <w:rPr>
                <w:i/>
                <w:iCs/>
                <w:lang w:val="sq-AL"/>
              </w:rPr>
              <w:t xml:space="preserve">die Wände, die Tür– die Türen, das Fenster – die Fenster </w:t>
            </w:r>
          </w:p>
          <w:p w14:paraId="14CD959C" w14:textId="2B2F6167" w:rsidR="001463C3" w:rsidRPr="00AC7702" w:rsidRDefault="00E5434D" w:rsidP="00983F44">
            <w:pPr>
              <w:pStyle w:val="NoSpacing"/>
              <w:spacing w:line="276" w:lineRule="auto"/>
              <w:ind w:left="720"/>
              <w:rPr>
                <w:i/>
                <w:iCs/>
                <w:lang w:val="sq-AL"/>
              </w:rPr>
            </w:pPr>
            <w:r w:rsidRPr="00AC7702">
              <w:rPr>
                <w:i/>
                <w:iCs/>
                <w:lang w:val="sq-AL"/>
              </w:rPr>
              <w:t xml:space="preserve">In meinem Traumzimmer </w:t>
            </w:r>
            <w:r w:rsidR="001463C3" w:rsidRPr="00AC7702">
              <w:rPr>
                <w:i/>
                <w:iCs/>
                <w:lang w:val="sq-AL"/>
              </w:rPr>
              <w:t xml:space="preserve">sind die Wände blau, die Fenster sind groß. Es gibt viele Poster und Bücher. </w:t>
            </w:r>
          </w:p>
          <w:p w14:paraId="2DF15166" w14:textId="0EEEF26C" w:rsidR="001463C3" w:rsidRPr="00AC7702" w:rsidRDefault="00BD1168" w:rsidP="006D74BC">
            <w:pPr>
              <w:pStyle w:val="NoSpacing"/>
              <w:numPr>
                <w:ilvl w:val="0"/>
                <w:numId w:val="50"/>
              </w:numPr>
              <w:spacing w:line="276" w:lineRule="auto"/>
              <w:rPr>
                <w:lang w:val="sq-AL"/>
              </w:rPr>
            </w:pPr>
            <w:r w:rsidRPr="00AC7702">
              <w:rPr>
                <w:lang w:val="sq-AL"/>
              </w:rPr>
              <w:t>Mbiemrat përshkrues në përdorim predikativ</w:t>
            </w:r>
            <w:r w:rsidR="001463C3" w:rsidRPr="00AC7702">
              <w:rPr>
                <w:lang w:val="sq-AL"/>
              </w:rPr>
              <w:t xml:space="preserve"> </w:t>
            </w:r>
            <w:r w:rsidR="001463C3" w:rsidRPr="00AC7702">
              <w:rPr>
                <w:lang w:val="sq-AL"/>
              </w:rPr>
              <w:br/>
            </w:r>
            <w:r w:rsidR="001463C3" w:rsidRPr="00AC7702">
              <w:rPr>
                <w:i/>
                <w:iCs/>
                <w:lang w:val="sq-AL"/>
              </w:rPr>
              <w:t>Das Bett ist grün, die Wand ist blau,</w:t>
            </w:r>
            <w:r w:rsidR="001463C3" w:rsidRPr="00AC7702">
              <w:rPr>
                <w:i/>
                <w:iCs/>
                <w:lang w:val="sq-AL"/>
              </w:rPr>
              <w:br/>
              <w:t>mein Schrank ist rot, ich hasse Grau.</w:t>
            </w:r>
            <w:r w:rsidR="001463C3" w:rsidRPr="00AC7702">
              <w:rPr>
                <w:i/>
                <w:iCs/>
                <w:lang w:val="sq-AL"/>
              </w:rPr>
              <w:br/>
              <w:t>Schau, das Aquarium auf dem Tisch,</w:t>
            </w:r>
            <w:r w:rsidR="001463C3" w:rsidRPr="00AC7702">
              <w:rPr>
                <w:i/>
                <w:iCs/>
                <w:lang w:val="sq-AL"/>
              </w:rPr>
              <w:br/>
              <w:t>viele Farben hat mein Fisch.</w:t>
            </w:r>
            <w:r w:rsidR="001463C3" w:rsidRPr="00AC7702">
              <w:rPr>
                <w:lang w:val="sq-AL"/>
              </w:rPr>
              <w:t xml:space="preserve">  </w:t>
            </w:r>
          </w:p>
          <w:p w14:paraId="1DCC73B9" w14:textId="5272BB63" w:rsidR="001463C3" w:rsidRPr="00AC7702" w:rsidRDefault="00384DDD" w:rsidP="006D74BC">
            <w:pPr>
              <w:pStyle w:val="NoSpacing"/>
              <w:numPr>
                <w:ilvl w:val="0"/>
                <w:numId w:val="50"/>
              </w:numPr>
              <w:spacing w:line="276" w:lineRule="auto"/>
              <w:rPr>
                <w:i/>
                <w:iCs/>
                <w:lang w:val="sq-AL"/>
              </w:rPr>
            </w:pPr>
            <w:r w:rsidRPr="00AC7702">
              <w:rPr>
                <w:lang w:val="sq-AL"/>
              </w:rPr>
              <w:t>Përcaktimi i vendit</w:t>
            </w:r>
            <w:r w:rsidR="001463C3" w:rsidRPr="00AC7702">
              <w:rPr>
                <w:lang w:val="sq-AL"/>
              </w:rPr>
              <w:t xml:space="preserve">: </w:t>
            </w:r>
            <w:r w:rsidRPr="00AC7702">
              <w:rPr>
                <w:lang w:val="sq-AL"/>
              </w:rPr>
              <w:t>parafjala që përdoren vetëm në dativ</w:t>
            </w:r>
            <w:r w:rsidR="001463C3" w:rsidRPr="00AC7702">
              <w:rPr>
                <w:lang w:val="sq-AL"/>
              </w:rPr>
              <w:t xml:space="preserve">: </w:t>
            </w:r>
            <w:r w:rsidR="001463C3" w:rsidRPr="00AC7702">
              <w:rPr>
                <w:i/>
                <w:iCs/>
                <w:lang w:val="sq-AL"/>
              </w:rPr>
              <w:t xml:space="preserve">bei, zu </w:t>
            </w:r>
            <w:r w:rsidR="001463C3" w:rsidRPr="00AC7702">
              <w:rPr>
                <w:i/>
                <w:iCs/>
                <w:lang w:val="sq-AL"/>
              </w:rPr>
              <w:br/>
              <w:t xml:space="preserve">Martina ist bei ihrer Tante zu Besuch. </w:t>
            </w:r>
          </w:p>
          <w:p w14:paraId="4780467D" w14:textId="40272D91" w:rsidR="001463C3" w:rsidRPr="00AC7702" w:rsidRDefault="00384DDD" w:rsidP="006D74BC">
            <w:pPr>
              <w:numPr>
                <w:ilvl w:val="0"/>
                <w:numId w:val="8"/>
              </w:numPr>
              <w:spacing w:after="60" w:line="276" w:lineRule="auto"/>
              <w:rPr>
                <w:i/>
                <w:lang w:val="sq-AL"/>
              </w:rPr>
            </w:pPr>
            <w:r w:rsidRPr="00AC7702">
              <w:rPr>
                <w:i/>
                <w:lang w:val="sq-AL"/>
              </w:rPr>
              <w:t xml:space="preserve">Përcaktimi i drejtimit: parafjalë që përdoren vetëm me dhanore: </w:t>
            </w:r>
            <w:r w:rsidR="001463C3" w:rsidRPr="00AC7702">
              <w:rPr>
                <w:i/>
                <w:lang w:val="sq-AL"/>
              </w:rPr>
              <w:t xml:space="preserve">bei, nach, zu </w:t>
            </w:r>
            <w:r w:rsidR="001463C3" w:rsidRPr="00AC7702">
              <w:rPr>
                <w:i/>
                <w:lang w:val="sq-AL"/>
              </w:rPr>
              <w:br/>
              <w:t xml:space="preserve">Im Sommer fahre ich zu meiner Oma nach Deutschland. Bei Oma bleibe ich einen Monat lang. </w:t>
            </w:r>
          </w:p>
          <w:p w14:paraId="1F1D11CA" w14:textId="5C159557" w:rsidR="001463C3" w:rsidRPr="00AC7702" w:rsidRDefault="008519C9" w:rsidP="006D74BC">
            <w:pPr>
              <w:pStyle w:val="NoSpacing"/>
              <w:numPr>
                <w:ilvl w:val="0"/>
                <w:numId w:val="51"/>
              </w:numPr>
              <w:spacing w:line="276" w:lineRule="auto"/>
              <w:rPr>
                <w:i/>
                <w:lang w:val="sq-AL"/>
              </w:rPr>
            </w:pPr>
            <w:r w:rsidRPr="00AC7702">
              <w:rPr>
                <w:lang w:val="sq-AL"/>
              </w:rPr>
              <w:t>Përcaktimi i vendit</w:t>
            </w:r>
            <w:r w:rsidR="001463C3" w:rsidRPr="00AC7702">
              <w:rPr>
                <w:lang w:val="sq-AL"/>
              </w:rPr>
              <w:t>:</w:t>
            </w:r>
            <w:r w:rsidR="00251F60" w:rsidRPr="00AC7702">
              <w:rPr>
                <w:lang w:val="sq-AL"/>
              </w:rPr>
              <w:t xml:space="preserve"> </w:t>
            </w:r>
            <w:r w:rsidRPr="00AC7702">
              <w:rPr>
                <w:lang w:val="sq-AL"/>
              </w:rPr>
              <w:t>ndajfolje që nënkuptojnë gjendjen/vendpozitën dhe që përdoren me dativ</w:t>
            </w:r>
            <w:r w:rsidR="001463C3" w:rsidRPr="00AC7702">
              <w:rPr>
                <w:lang w:val="sq-AL"/>
              </w:rPr>
              <w:t xml:space="preserve">: </w:t>
            </w:r>
            <w:r w:rsidR="001463C3" w:rsidRPr="00AC7702">
              <w:rPr>
                <w:i/>
                <w:iCs/>
                <w:lang w:val="sq-AL"/>
              </w:rPr>
              <w:t xml:space="preserve">in, an, auf, neben, vor, hinter, unter, über, zwischen </w:t>
            </w:r>
            <w:r w:rsidR="001463C3" w:rsidRPr="00AC7702">
              <w:rPr>
                <w:i/>
                <w:iCs/>
                <w:lang w:val="sq-AL"/>
              </w:rPr>
              <w:br/>
            </w:r>
            <w:r w:rsidR="001463C3" w:rsidRPr="00AC7702">
              <w:rPr>
                <w:i/>
                <w:lang w:val="sq-AL"/>
              </w:rPr>
              <w:t xml:space="preserve">Die Lampe steht auf dem Boden. Der Stuhl ist vor dem Schreibtisch. Zwei Poster hängen an der Wand. </w:t>
            </w:r>
          </w:p>
          <w:p w14:paraId="394026D5" w14:textId="4BF7801D" w:rsidR="001463C3" w:rsidRPr="00AC7702" w:rsidRDefault="008519C9" w:rsidP="006D74BC">
            <w:pPr>
              <w:pStyle w:val="NoSpacing"/>
              <w:numPr>
                <w:ilvl w:val="0"/>
                <w:numId w:val="51"/>
              </w:numPr>
              <w:spacing w:line="276" w:lineRule="auto"/>
              <w:rPr>
                <w:i/>
                <w:iCs/>
                <w:lang w:val="sq-AL"/>
              </w:rPr>
            </w:pPr>
            <w:r w:rsidRPr="00AC7702">
              <w:rPr>
                <w:lang w:val="sq-AL"/>
              </w:rPr>
              <w:t>Ndajfolje kohe</w:t>
            </w:r>
            <w:r w:rsidR="00194FA2" w:rsidRPr="00AC7702">
              <w:rPr>
                <w:lang w:val="sq-AL"/>
              </w:rPr>
              <w:t xml:space="preserve"> </w:t>
            </w:r>
            <w:r w:rsidR="001463C3" w:rsidRPr="00AC7702">
              <w:rPr>
                <w:i/>
                <w:iCs/>
                <w:lang w:val="sq-AL"/>
              </w:rPr>
              <w:t xml:space="preserve">dann </w:t>
            </w:r>
          </w:p>
          <w:p w14:paraId="72D5FBB5" w14:textId="4855FF95" w:rsidR="00950842" w:rsidRPr="00AC7702" w:rsidRDefault="002D451F" w:rsidP="002D451F">
            <w:pPr>
              <w:pStyle w:val="NoSpacing"/>
              <w:spacing w:line="276" w:lineRule="auto"/>
              <w:rPr>
                <w:i/>
                <w:lang w:val="sq-AL"/>
              </w:rPr>
            </w:pPr>
            <w:r w:rsidRPr="00AC7702">
              <w:rPr>
                <w:iCs/>
                <w:lang w:val="sq-AL"/>
              </w:rPr>
              <w:t xml:space="preserve">               </w:t>
            </w:r>
            <w:r w:rsidR="001463C3" w:rsidRPr="00AC7702">
              <w:rPr>
                <w:i/>
                <w:lang w:val="sq-AL"/>
              </w:rPr>
              <w:t xml:space="preserve">Am Wochenende kocht meistens mein Vater, </w:t>
            </w:r>
            <w:r w:rsidR="00950842" w:rsidRPr="00AC7702">
              <w:rPr>
                <w:i/>
                <w:lang w:val="sq-AL"/>
              </w:rPr>
              <w:t xml:space="preserve">  </w:t>
            </w:r>
          </w:p>
          <w:p w14:paraId="1495D4C4" w14:textId="4F1F01EA" w:rsidR="00950842" w:rsidRPr="00AC7702" w:rsidRDefault="002D451F" w:rsidP="002D451F">
            <w:pPr>
              <w:pStyle w:val="NoSpacing"/>
              <w:spacing w:line="276" w:lineRule="auto"/>
              <w:rPr>
                <w:i/>
                <w:lang w:val="sq-AL"/>
              </w:rPr>
            </w:pPr>
            <w:r w:rsidRPr="00AC7702">
              <w:rPr>
                <w:i/>
                <w:lang w:val="sq-AL"/>
              </w:rPr>
              <w:t xml:space="preserve">               </w:t>
            </w:r>
            <w:r w:rsidR="001463C3" w:rsidRPr="00AC7702">
              <w:rPr>
                <w:i/>
                <w:lang w:val="sq-AL"/>
              </w:rPr>
              <w:t>dann gibt es Suppe.</w:t>
            </w:r>
          </w:p>
          <w:p w14:paraId="4135EBAF" w14:textId="1163DBA7" w:rsidR="001463C3" w:rsidRPr="00AC7702" w:rsidRDefault="008519C9" w:rsidP="006D74BC">
            <w:pPr>
              <w:pStyle w:val="NoSpacing"/>
              <w:numPr>
                <w:ilvl w:val="0"/>
                <w:numId w:val="51"/>
              </w:numPr>
              <w:spacing w:line="276" w:lineRule="auto"/>
              <w:rPr>
                <w:i/>
                <w:lang w:val="sq-AL"/>
              </w:rPr>
            </w:pPr>
            <w:r w:rsidRPr="00AC7702">
              <w:rPr>
                <w:lang w:val="sq-AL"/>
              </w:rPr>
              <w:t xml:space="preserve">Lidhëze radhitëse </w:t>
            </w:r>
            <w:r w:rsidR="001463C3" w:rsidRPr="00AC7702">
              <w:rPr>
                <w:lang w:val="sq-AL"/>
              </w:rPr>
              <w:t xml:space="preserve"> </w:t>
            </w:r>
            <w:r w:rsidR="001463C3" w:rsidRPr="00AC7702">
              <w:rPr>
                <w:i/>
                <w:iCs/>
                <w:lang w:val="sq-AL"/>
              </w:rPr>
              <w:t>oder</w:t>
            </w:r>
            <w:r w:rsidR="001463C3" w:rsidRPr="00AC7702">
              <w:rPr>
                <w:lang w:val="sq-AL"/>
              </w:rPr>
              <w:t xml:space="preserve"> </w:t>
            </w:r>
            <w:r w:rsidR="001463C3" w:rsidRPr="00AC7702">
              <w:rPr>
                <w:lang w:val="sq-AL"/>
              </w:rPr>
              <w:br/>
            </w:r>
            <w:r w:rsidR="001463C3" w:rsidRPr="00AC7702">
              <w:rPr>
                <w:i/>
                <w:lang w:val="sq-AL"/>
              </w:rPr>
              <w:t xml:space="preserve">Was möchtest du zum Mittag essen? Nudeln oder Pizza?  </w:t>
            </w:r>
          </w:p>
          <w:p w14:paraId="4C9F6AD8" w14:textId="4A680ACD" w:rsidR="001463C3" w:rsidRPr="00AC7702" w:rsidRDefault="008519C9" w:rsidP="006D74BC">
            <w:pPr>
              <w:pStyle w:val="NoSpacing"/>
              <w:numPr>
                <w:ilvl w:val="0"/>
                <w:numId w:val="51"/>
              </w:numPr>
              <w:spacing w:line="276" w:lineRule="auto"/>
              <w:rPr>
                <w:i/>
                <w:lang w:val="sq-AL"/>
              </w:rPr>
            </w:pPr>
            <w:r w:rsidRPr="00AC7702">
              <w:rPr>
                <w:lang w:val="sq-AL"/>
              </w:rPr>
              <w:t xml:space="preserve">një renditje fjalësh në një fjali </w:t>
            </w:r>
            <w:r w:rsidR="00BC4345" w:rsidRPr="00AC7702">
              <w:rPr>
                <w:lang w:val="sq-AL"/>
              </w:rPr>
              <w:t>deklarative</w:t>
            </w:r>
            <w:r w:rsidRPr="00AC7702">
              <w:rPr>
                <w:lang w:val="sq-AL"/>
              </w:rPr>
              <w:t xml:space="preserve"> që fillon me një përcaktim kohe ose vendi</w:t>
            </w:r>
            <w:r w:rsidR="001463C3" w:rsidRPr="00AC7702">
              <w:rPr>
                <w:lang w:val="sq-AL"/>
              </w:rPr>
              <w:br/>
            </w:r>
            <w:r w:rsidR="001463C3" w:rsidRPr="00AC7702">
              <w:rPr>
                <w:i/>
                <w:lang w:val="sq-AL"/>
              </w:rPr>
              <w:lastRenderedPageBreak/>
              <w:t xml:space="preserve">Zum Mittagessen bin ich manchmal in der Kantine, aber ich esse lieber zu Hause. </w:t>
            </w:r>
          </w:p>
          <w:p w14:paraId="1AD2CB3F" w14:textId="77777777" w:rsidR="001463C3" w:rsidRPr="00AC7702" w:rsidRDefault="001463C3" w:rsidP="002D451F">
            <w:pPr>
              <w:pStyle w:val="NoSpacing"/>
              <w:spacing w:line="276" w:lineRule="auto"/>
              <w:ind w:left="720"/>
              <w:rPr>
                <w:i/>
                <w:lang w:val="sq-AL"/>
              </w:rPr>
            </w:pPr>
            <w:r w:rsidRPr="00AC7702">
              <w:rPr>
                <w:i/>
                <w:lang w:val="sq-AL"/>
              </w:rPr>
              <w:t xml:space="preserve">In der Schule esse ich manchmal nichts. </w:t>
            </w:r>
          </w:p>
          <w:p w14:paraId="454EA8B7" w14:textId="77777777" w:rsidR="006362FB" w:rsidRPr="00AC7702" w:rsidRDefault="006362FB" w:rsidP="006D74BC">
            <w:pPr>
              <w:pStyle w:val="NoSpacing"/>
              <w:numPr>
                <w:ilvl w:val="0"/>
                <w:numId w:val="51"/>
              </w:numPr>
              <w:spacing w:line="276" w:lineRule="auto"/>
              <w:rPr>
                <w:lang w:val="sq-AL"/>
              </w:rPr>
            </w:pPr>
            <w:r w:rsidRPr="00AC7702">
              <w:rPr>
                <w:lang w:val="sq-AL"/>
              </w:rPr>
              <w:t>Pyetje pohore dhe mohore</w:t>
            </w:r>
          </w:p>
          <w:p w14:paraId="23CBDD25" w14:textId="25583DFC" w:rsidR="00B11C9F" w:rsidRPr="00AC7702" w:rsidRDefault="001463C3" w:rsidP="006D74BC">
            <w:pPr>
              <w:pStyle w:val="NoSpacing"/>
              <w:numPr>
                <w:ilvl w:val="0"/>
                <w:numId w:val="51"/>
              </w:numPr>
              <w:spacing w:line="276" w:lineRule="auto"/>
              <w:rPr>
                <w:lang w:val="sq-AL"/>
              </w:rPr>
            </w:pPr>
            <w:r w:rsidRPr="00AC7702">
              <w:rPr>
                <w:i/>
                <w:lang w:val="sq-AL"/>
              </w:rPr>
              <w:t>Ja – Nein – Doch</w:t>
            </w:r>
            <w:r w:rsidRPr="00AC7702">
              <w:rPr>
                <w:i/>
                <w:lang w:val="sq-AL"/>
              </w:rPr>
              <w:br/>
            </w:r>
            <w:r w:rsidR="00E86142" w:rsidRPr="00AC7702">
              <w:rPr>
                <w:i/>
                <w:lang w:val="sq-AL"/>
              </w:rPr>
              <w:t xml:space="preserve">- </w:t>
            </w:r>
            <w:r w:rsidRPr="00AC7702">
              <w:rPr>
                <w:i/>
                <w:lang w:val="sq-AL"/>
              </w:rPr>
              <w:t>Möchtest du etwas trinken?</w:t>
            </w:r>
            <w:r w:rsidRPr="00AC7702">
              <w:rPr>
                <w:i/>
                <w:lang w:val="sq-AL"/>
              </w:rPr>
              <w:br/>
              <w:t>- Ja, gerne.</w:t>
            </w:r>
            <w:r w:rsidRPr="00AC7702">
              <w:rPr>
                <w:i/>
                <w:lang w:val="sq-AL"/>
              </w:rPr>
              <w:br/>
            </w:r>
            <w:r w:rsidR="00E86142" w:rsidRPr="00AC7702">
              <w:rPr>
                <w:i/>
                <w:lang w:val="sq-AL"/>
              </w:rPr>
              <w:t xml:space="preserve">- </w:t>
            </w:r>
            <w:r w:rsidRPr="00AC7702">
              <w:rPr>
                <w:i/>
                <w:lang w:val="sq-AL"/>
              </w:rPr>
              <w:t>Möchtest du nichts trinken?</w:t>
            </w:r>
            <w:r w:rsidRPr="00AC7702">
              <w:rPr>
                <w:i/>
                <w:lang w:val="sq-AL"/>
              </w:rPr>
              <w:br/>
              <w:t>- Doch, ein Mineralwasser.</w:t>
            </w:r>
            <w:r w:rsidRPr="00AC7702">
              <w:rPr>
                <w:i/>
                <w:lang w:val="sq-AL"/>
              </w:rPr>
              <w:br/>
            </w:r>
            <w:r w:rsidR="00E86142" w:rsidRPr="00AC7702">
              <w:rPr>
                <w:i/>
                <w:lang w:val="sq-AL"/>
              </w:rPr>
              <w:t xml:space="preserve">- </w:t>
            </w:r>
            <w:r w:rsidRPr="00AC7702">
              <w:rPr>
                <w:i/>
                <w:lang w:val="sq-AL"/>
              </w:rPr>
              <w:t>Möchtest du kein Ketchup?</w:t>
            </w:r>
            <w:r w:rsidRPr="00AC7702">
              <w:rPr>
                <w:i/>
                <w:lang w:val="sq-AL"/>
              </w:rPr>
              <w:br/>
              <w:t>- Nein, ich möchte kein Ketchup.</w:t>
            </w:r>
            <w:r w:rsidRPr="00AC7702">
              <w:rPr>
                <w:lang w:val="sq-AL"/>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B13E688" w14:textId="4A054ADC"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lastRenderedPageBreak/>
              <w:t xml:space="preserve">Dallon ndryshimet në </w:t>
            </w:r>
            <w:r w:rsidR="005955DF" w:rsidRPr="00AC7702">
              <w:rPr>
                <w:lang w:val="sq-AL"/>
              </w:rPr>
              <w:t>bazën</w:t>
            </w:r>
            <w:r w:rsidRPr="00AC7702">
              <w:rPr>
                <w:lang w:val="sq-AL"/>
              </w:rPr>
              <w:t xml:space="preserve"> e foljes në vetën e 2-të dhe të tretë njëjës në foljet e forta (të parregullta) në kohën e tashme.</w:t>
            </w:r>
          </w:p>
          <w:p w14:paraId="257FDE61" w14:textId="213F3EF9"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Përdor foljet e dobëta (të rregullta) dhe të forta (të parregullta) në kohën e tashme në njëjës dhe në shumës.</w:t>
            </w:r>
          </w:p>
          <w:p w14:paraId="3582E317" w14:textId="01A29236"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 xml:space="preserve">Formon fjali me folje me parashtesë të </w:t>
            </w:r>
            <w:r w:rsidR="005955DF" w:rsidRPr="00AC7702">
              <w:rPr>
                <w:lang w:val="sq-AL"/>
              </w:rPr>
              <w:t xml:space="preserve">ndarë </w:t>
            </w:r>
            <w:r w:rsidRPr="00AC7702">
              <w:rPr>
                <w:lang w:val="sq-AL"/>
              </w:rPr>
              <w:t>në kohën e tashme.</w:t>
            </w:r>
          </w:p>
          <w:p w14:paraId="794EB781" w14:textId="1D1C3075"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Përdor foljet m</w:t>
            </w:r>
            <w:r w:rsidR="005955DF" w:rsidRPr="00AC7702">
              <w:rPr>
                <w:lang w:val="sq-AL"/>
              </w:rPr>
              <w:t>odale</w:t>
            </w:r>
            <w:r w:rsidRPr="00AC7702">
              <w:rPr>
                <w:lang w:val="sq-AL"/>
              </w:rPr>
              <w:t xml:space="preserve"> müssen dhe können në kohën e tashme për të shprehur nevojën, aftësinë dhe mundësinë dhe foljen </w:t>
            </w:r>
            <w:r w:rsidR="005955DF" w:rsidRPr="00AC7702">
              <w:rPr>
                <w:lang w:val="sq-AL"/>
              </w:rPr>
              <w:t>modale</w:t>
            </w:r>
            <w:r w:rsidRPr="00AC7702">
              <w:rPr>
                <w:lang w:val="sq-AL"/>
              </w:rPr>
              <w:t xml:space="preserve"> mögen për të shprehur dëshirën në kohën e tashme dhe në mënyrën e mundshme (</w:t>
            </w:r>
            <w:r w:rsidR="005955DF" w:rsidRPr="00AC7702">
              <w:rPr>
                <w:lang w:val="sq-AL"/>
              </w:rPr>
              <w:t>konjuktiv preterium</w:t>
            </w:r>
            <w:r w:rsidRPr="00AC7702">
              <w:rPr>
                <w:lang w:val="sq-AL"/>
              </w:rPr>
              <w:t>).</w:t>
            </w:r>
          </w:p>
          <w:p w14:paraId="5BE2BB02" w14:textId="5D6912FC"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Njeh renditjen e fjalëve në kornizën e fjalisë;</w:t>
            </w:r>
          </w:p>
          <w:p w14:paraId="242D3257" w14:textId="473A7AD3"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Formon fjali me një folje modale dhe një folje në formën e saj të pandryshuar (</w:t>
            </w:r>
            <w:r w:rsidR="005955DF" w:rsidRPr="00AC7702">
              <w:rPr>
                <w:lang w:val="sq-AL"/>
              </w:rPr>
              <w:t>infinitiv</w:t>
            </w:r>
            <w:r w:rsidRPr="00AC7702">
              <w:rPr>
                <w:lang w:val="sq-AL"/>
              </w:rPr>
              <w:t>);</w:t>
            </w:r>
          </w:p>
          <w:p w14:paraId="74F0FBAF" w14:textId="32F10F70"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Njeh pjesë të fjalisë në rolin e kryefjalës, kallëzuesit dhe kundrinorit të drejt</w:t>
            </w:r>
            <w:r w:rsidR="005955DF" w:rsidRPr="00AC7702">
              <w:rPr>
                <w:lang w:val="sq-AL"/>
              </w:rPr>
              <w:t>ë</w:t>
            </w:r>
            <w:r w:rsidRPr="00AC7702">
              <w:rPr>
                <w:lang w:val="sq-AL"/>
              </w:rPr>
              <w:t>;</w:t>
            </w:r>
          </w:p>
          <w:p w14:paraId="5BF45EBC" w14:textId="5EB21545"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 xml:space="preserve">Dallon përdorimin e </w:t>
            </w:r>
            <w:r w:rsidR="00827D19" w:rsidRPr="00AC7702">
              <w:rPr>
                <w:lang w:val="sq-AL"/>
              </w:rPr>
              <w:t xml:space="preserve">nominativ </w:t>
            </w:r>
            <w:r w:rsidRPr="00AC7702">
              <w:rPr>
                <w:lang w:val="sq-AL"/>
              </w:rPr>
              <w:t xml:space="preserve"> dhe </w:t>
            </w:r>
            <w:r w:rsidR="00827D19" w:rsidRPr="00AC7702">
              <w:rPr>
                <w:lang w:val="sq-AL"/>
              </w:rPr>
              <w:t>akuzativ</w:t>
            </w:r>
            <w:r w:rsidRPr="00AC7702">
              <w:rPr>
                <w:lang w:val="sq-AL"/>
              </w:rPr>
              <w:t>;</w:t>
            </w:r>
          </w:p>
          <w:p w14:paraId="48E33D5F" w14:textId="15723FFE"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Përdor një nyjë të caktuar para një emri;</w:t>
            </w:r>
          </w:p>
          <w:p w14:paraId="50B62EA4" w14:textId="495EA39C"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 xml:space="preserve">Lidh fjalitë e thjeshta me </w:t>
            </w:r>
            <w:r w:rsidR="00827D19" w:rsidRPr="00AC7702">
              <w:rPr>
                <w:lang w:val="sq-AL"/>
              </w:rPr>
              <w:t>lidhëzat</w:t>
            </w:r>
            <w:r w:rsidRPr="00AC7702">
              <w:rPr>
                <w:lang w:val="sq-AL"/>
              </w:rPr>
              <w:t xml:space="preserve"> und, aber dhe oder;</w:t>
            </w:r>
          </w:p>
          <w:p w14:paraId="78282E34" w14:textId="2DA21D40"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Përdor përcaktimet e kohës dhe/ose vendit në fjali pyetëse</w:t>
            </w:r>
            <w:r w:rsidR="00827D19" w:rsidRPr="00AC7702">
              <w:rPr>
                <w:lang w:val="sq-AL"/>
              </w:rPr>
              <w:t xml:space="preserve"> dhe fjali d</w:t>
            </w:r>
            <w:r w:rsidR="002540BB" w:rsidRPr="00AC7702">
              <w:rPr>
                <w:lang w:val="sq-AL"/>
              </w:rPr>
              <w:t>ëftore</w:t>
            </w:r>
            <w:r w:rsidRPr="00AC7702">
              <w:rPr>
                <w:lang w:val="sq-AL"/>
              </w:rPr>
              <w:t>;</w:t>
            </w:r>
          </w:p>
          <w:p w14:paraId="38817EEC" w14:textId="2019D44D" w:rsidR="00BC4345"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Bën ndryshim në përdorimin e emrave materialë pa artikull;</w:t>
            </w:r>
          </w:p>
          <w:p w14:paraId="4E124055" w14:textId="7EFEFC59" w:rsidR="00B11C9F" w:rsidRPr="00AC7702" w:rsidRDefault="00BC4345" w:rsidP="00BC4345">
            <w:pPr>
              <w:numPr>
                <w:ilvl w:val="0"/>
                <w:numId w:val="9"/>
              </w:numPr>
              <w:pBdr>
                <w:top w:val="none" w:sz="0" w:space="0" w:color="000000"/>
                <w:left w:val="none" w:sz="0" w:space="0" w:color="000000"/>
                <w:bottom w:val="none" w:sz="0" w:space="0" w:color="000000"/>
                <w:right w:val="none" w:sz="0" w:space="0" w:color="000000"/>
              </w:pBdr>
              <w:spacing w:after="60" w:line="240" w:lineRule="auto"/>
              <w:rPr>
                <w:lang w:val="sq-AL"/>
              </w:rPr>
            </w:pPr>
            <w:r w:rsidRPr="00AC7702">
              <w:rPr>
                <w:lang w:val="sq-AL"/>
              </w:rPr>
              <w:t>Krahason dhe i përgjigjet një pyetjeje me formë pohuese dhe mohuese.</w:t>
            </w:r>
          </w:p>
        </w:tc>
        <w:tc>
          <w:tcPr>
            <w:tcW w:w="241" w:type="dxa"/>
            <w:shd w:val="clear" w:color="auto" w:fill="auto"/>
          </w:tcPr>
          <w:p w14:paraId="2D3AD5D2" w14:textId="77777777" w:rsidR="00B11C9F" w:rsidRPr="00AC7702" w:rsidRDefault="00B11C9F" w:rsidP="001463C3">
            <w:pPr>
              <w:rPr>
                <w:lang w:val="sq-AL"/>
              </w:rPr>
            </w:pPr>
          </w:p>
        </w:tc>
      </w:tr>
      <w:tr w:rsidR="00B11C9F" w:rsidRPr="00AC7702" w14:paraId="726DD83B" w14:textId="77777777" w:rsidTr="008A1D07">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698804A7" w14:textId="184C8571" w:rsidR="00B11C9F" w:rsidRPr="00AC7702" w:rsidRDefault="00A730EE" w:rsidP="0005755E">
            <w:pPr>
              <w:spacing w:after="60" w:line="276" w:lineRule="auto"/>
              <w:rPr>
                <w:lang w:val="sq-AL"/>
              </w:rPr>
            </w:pPr>
            <w:r w:rsidRPr="00AC7702">
              <w:rPr>
                <w:lang w:val="sq-AL"/>
              </w:rPr>
              <w:lastRenderedPageBreak/>
              <w:t>ç</w:t>
            </w:r>
            <w:r w:rsidR="00B11C9F" w:rsidRPr="00AC7702">
              <w:rPr>
                <w:lang w:val="sq-AL"/>
              </w:rPr>
              <w:t xml:space="preserve">) </w:t>
            </w:r>
            <w:r w:rsidRPr="00AC7702">
              <w:rPr>
                <w:lang w:val="sq-AL"/>
              </w:rPr>
              <w:t>Përmbajtjet e diskutimit</w:t>
            </w:r>
            <w:r w:rsidR="00B11C9F" w:rsidRPr="00AC7702">
              <w:rPr>
                <w:lang w:val="sq-AL"/>
              </w:rPr>
              <w:t>:</w:t>
            </w:r>
          </w:p>
          <w:p w14:paraId="22276AC3" w14:textId="4F8F2F3E" w:rsidR="001463C3" w:rsidRPr="00AC7702" w:rsidRDefault="00A730EE" w:rsidP="006D74BC">
            <w:pPr>
              <w:pStyle w:val="NoSpacing"/>
              <w:numPr>
                <w:ilvl w:val="0"/>
                <w:numId w:val="52"/>
              </w:numPr>
              <w:spacing w:line="276" w:lineRule="auto"/>
              <w:rPr>
                <w:i/>
                <w:iCs/>
                <w:lang w:val="sq-AL"/>
              </w:rPr>
            </w:pPr>
            <w:r w:rsidRPr="00AC7702">
              <w:rPr>
                <w:lang w:val="sq-AL"/>
              </w:rPr>
              <w:t>Vargjet me temë</w:t>
            </w:r>
            <w:r w:rsidR="001463C3" w:rsidRPr="00AC7702">
              <w:rPr>
                <w:lang w:val="sq-AL"/>
              </w:rPr>
              <w:t>:</w:t>
            </w:r>
            <w:r w:rsidR="001463C3" w:rsidRPr="00AC7702">
              <w:rPr>
                <w:lang w:val="sq-AL"/>
              </w:rPr>
              <w:br/>
            </w:r>
            <w:r w:rsidR="001463C3" w:rsidRPr="00AC7702">
              <w:rPr>
                <w:i/>
                <w:iCs/>
                <w:lang w:val="sq-AL"/>
              </w:rPr>
              <w:t>Was ist für dich „Zuhause“</w:t>
            </w:r>
          </w:p>
          <w:p w14:paraId="5D378A7D" w14:textId="3DF96FAC" w:rsidR="001463C3" w:rsidRPr="00AC7702" w:rsidRDefault="00A730EE" w:rsidP="006D74BC">
            <w:pPr>
              <w:pStyle w:val="NoSpacing"/>
              <w:numPr>
                <w:ilvl w:val="0"/>
                <w:numId w:val="52"/>
              </w:numPr>
              <w:spacing w:line="276" w:lineRule="auto"/>
              <w:rPr>
                <w:lang w:val="sq-AL"/>
              </w:rPr>
            </w:pPr>
            <w:r w:rsidRPr="00AC7702">
              <w:rPr>
                <w:lang w:val="sq-AL"/>
              </w:rPr>
              <w:t>Kolazh</w:t>
            </w:r>
            <w:r w:rsidR="001463C3" w:rsidRPr="00AC7702">
              <w:rPr>
                <w:lang w:val="sq-AL"/>
              </w:rPr>
              <w:t xml:space="preserve">: </w:t>
            </w:r>
            <w:r w:rsidR="001463C3" w:rsidRPr="00AC7702">
              <w:rPr>
                <w:lang w:val="sq-AL"/>
              </w:rPr>
              <w:br/>
            </w:r>
            <w:r w:rsidR="001463C3" w:rsidRPr="00AC7702">
              <w:rPr>
                <w:i/>
                <w:iCs/>
                <w:lang w:val="sq-AL"/>
              </w:rPr>
              <w:t>Essen in meiner Stadt: International und lecker!</w:t>
            </w:r>
          </w:p>
          <w:p w14:paraId="36C8BA79" w14:textId="5B154D4D" w:rsidR="00B11C9F" w:rsidRPr="00AC7702" w:rsidRDefault="00A730EE" w:rsidP="006D74BC">
            <w:pPr>
              <w:pStyle w:val="NoSpacing"/>
              <w:numPr>
                <w:ilvl w:val="0"/>
                <w:numId w:val="52"/>
              </w:numPr>
              <w:spacing w:line="276" w:lineRule="auto"/>
              <w:rPr>
                <w:lang w:val="sq-AL"/>
              </w:rPr>
            </w:pPr>
            <w:r w:rsidRPr="00AC7702">
              <w:rPr>
                <w:lang w:val="sq-AL"/>
              </w:rPr>
              <w:t>Projekti</w:t>
            </w:r>
            <w:r w:rsidR="001463C3" w:rsidRPr="00AC7702">
              <w:rPr>
                <w:lang w:val="sq-AL"/>
              </w:rPr>
              <w:t xml:space="preserve">: </w:t>
            </w:r>
            <w:r w:rsidR="001463C3" w:rsidRPr="00AC7702">
              <w:rPr>
                <w:i/>
                <w:iCs/>
                <w:lang w:val="sq-AL"/>
              </w:rPr>
              <w:t>Ernährung</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4DA67E5C" w14:textId="5446EAC6" w:rsidR="001463C3" w:rsidRPr="00AC7702" w:rsidRDefault="00032432" w:rsidP="006D74BC">
            <w:pPr>
              <w:numPr>
                <w:ilvl w:val="0"/>
                <w:numId w:val="10"/>
              </w:numPr>
              <w:spacing w:line="240" w:lineRule="auto"/>
              <w:rPr>
                <w:lang w:val="sq-AL"/>
              </w:rPr>
            </w:pPr>
            <w:r w:rsidRPr="00AC7702">
              <w:rPr>
                <w:lang w:val="sq-AL"/>
              </w:rPr>
              <w:t>Përpilon varg të shkurtër për shtëpinë e vetë.</w:t>
            </w:r>
          </w:p>
          <w:p w14:paraId="074A776D" w14:textId="724A84EB" w:rsidR="001463C3" w:rsidRPr="00AC7702" w:rsidRDefault="00032432" w:rsidP="006D74BC">
            <w:pPr>
              <w:numPr>
                <w:ilvl w:val="0"/>
                <w:numId w:val="10"/>
              </w:numPr>
              <w:spacing w:line="240" w:lineRule="auto"/>
              <w:rPr>
                <w:lang w:val="sq-AL"/>
              </w:rPr>
            </w:pPr>
            <w:r w:rsidRPr="00AC7702">
              <w:rPr>
                <w:lang w:val="sq-AL"/>
              </w:rPr>
              <w:t>I prezanton specialitetet në vendin e vetë</w:t>
            </w:r>
            <w:r w:rsidR="00C1526A" w:rsidRPr="00AC7702">
              <w:rPr>
                <w:lang w:val="sq-AL"/>
              </w:rPr>
              <w:t>.</w:t>
            </w:r>
          </w:p>
          <w:p w14:paraId="4ED44892" w14:textId="4411AC59" w:rsidR="00B11C9F" w:rsidRPr="00AC7702" w:rsidRDefault="00032432" w:rsidP="006D74BC">
            <w:pPr>
              <w:pStyle w:val="ListParagraph"/>
              <w:numPr>
                <w:ilvl w:val="0"/>
                <w:numId w:val="10"/>
              </w:numPr>
              <w:pBdr>
                <w:top w:val="none" w:sz="0" w:space="0" w:color="000000"/>
                <w:left w:val="none" w:sz="0" w:space="0" w:color="000000"/>
                <w:bottom w:val="none" w:sz="0" w:space="0" w:color="000000"/>
                <w:right w:val="none" w:sz="0" w:space="0" w:color="000000"/>
              </w:pBdr>
              <w:spacing w:after="60"/>
              <w:rPr>
                <w:lang w:val="sq-AL"/>
              </w:rPr>
            </w:pPr>
            <w:r w:rsidRPr="00AC7702">
              <w:rPr>
                <w:lang w:val="sq-AL"/>
              </w:rPr>
              <w:t>Bën krahasim në mënyrën e ushqimit në vendin e vetë dhe vendet nga fusha gjuhësore e gjermanishtes</w:t>
            </w:r>
            <w:r w:rsidR="00C13B14" w:rsidRPr="00AC7702">
              <w:rPr>
                <w:lang w:val="sq-AL"/>
              </w:rPr>
              <w:t>.</w:t>
            </w:r>
          </w:p>
        </w:tc>
        <w:tc>
          <w:tcPr>
            <w:tcW w:w="241" w:type="dxa"/>
            <w:shd w:val="clear" w:color="auto" w:fill="auto"/>
          </w:tcPr>
          <w:p w14:paraId="40F0D6D1" w14:textId="77777777" w:rsidR="00B11C9F" w:rsidRPr="00AC7702" w:rsidRDefault="00B11C9F" w:rsidP="001463C3">
            <w:pPr>
              <w:rPr>
                <w:lang w:val="sq-AL"/>
              </w:rPr>
            </w:pPr>
          </w:p>
        </w:tc>
      </w:tr>
      <w:tr w:rsidR="00B11C9F" w:rsidRPr="00AC7702" w14:paraId="75DBA72F"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B0D3422" w14:textId="35B8E204" w:rsidR="00B11C9F" w:rsidRPr="00AC7702" w:rsidRDefault="002540BB" w:rsidP="001463C3">
            <w:pPr>
              <w:spacing w:after="60" w:line="276" w:lineRule="auto"/>
              <w:rPr>
                <w:b/>
                <w:lang w:val="sq-AL"/>
              </w:rPr>
            </w:pPr>
            <w:r w:rsidRPr="00AC7702">
              <w:rPr>
                <w:b/>
                <w:lang w:val="sq-AL"/>
              </w:rPr>
              <w:t>Shembuj të aktiviteteve</w:t>
            </w:r>
          </w:p>
          <w:p w14:paraId="03EB8905" w14:textId="2AE28A07" w:rsidR="002540BB" w:rsidRPr="00AC7702" w:rsidRDefault="002540BB" w:rsidP="001463C3">
            <w:pPr>
              <w:spacing w:after="60" w:line="276" w:lineRule="auto"/>
              <w:rPr>
                <w:i/>
                <w:iCs/>
                <w:lang w:val="sq-AL"/>
              </w:rPr>
            </w:pPr>
            <w:r w:rsidRPr="00AC7702">
              <w:rPr>
                <w:i/>
                <w:iCs/>
                <w:lang w:val="sq-AL"/>
              </w:rPr>
              <w:t>(Një pjesë e shembujve bashkojnë disa standarde vlerësimi të së njëjtës përmbajtje që mund të zbatohen në disa mësime. Shembujt e dhënë mund të shërbejnë edhe si model për krijimin e aktiviteteve të reja për të njëjtat standarde ose për të tjera që nuk mbulohen prej tyre.)</w:t>
            </w:r>
          </w:p>
          <w:p w14:paraId="49BE9D0E" w14:textId="490D0A69" w:rsidR="001463C3" w:rsidRPr="00AC7702" w:rsidRDefault="00A410EE"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lang w:val="sq-AL"/>
              </w:rPr>
              <w:t>Me ndihmën e një ore, nxënësit i bëjnë pyetje njëri-tjetrit për të marrë informatë se çfarë aktiviteti bëjnë në çfarë ore</w:t>
            </w:r>
            <w:r w:rsidR="001463C3" w:rsidRPr="00AC7702">
              <w:rPr>
                <w:lang w:val="sq-AL"/>
              </w:rPr>
              <w:t xml:space="preserve"> (</w:t>
            </w:r>
            <w:r w:rsidR="001463C3" w:rsidRPr="00AC7702">
              <w:rPr>
                <w:i/>
                <w:lang w:val="sq-AL"/>
              </w:rPr>
              <w:t>Wann gehs</w:t>
            </w:r>
            <w:r w:rsidR="00045815" w:rsidRPr="00AC7702">
              <w:rPr>
                <w:i/>
                <w:lang w:val="sq-AL"/>
              </w:rPr>
              <w:t>t du zur Schule? – Um 7.45 Uhr.</w:t>
            </w:r>
            <w:r w:rsidR="001463C3" w:rsidRPr="00AC7702">
              <w:rPr>
                <w:i/>
                <w:lang w:val="sq-AL"/>
              </w:rPr>
              <w:t>/W</w:t>
            </w:r>
            <w:r w:rsidR="00045815" w:rsidRPr="00AC7702">
              <w:rPr>
                <w:i/>
                <w:lang w:val="sq-AL"/>
              </w:rPr>
              <w:t>ann frühstückst du? – Um 9 Uhr./</w:t>
            </w:r>
            <w:r w:rsidR="001463C3" w:rsidRPr="00AC7702">
              <w:rPr>
                <w:i/>
                <w:lang w:val="sq-AL"/>
              </w:rPr>
              <w:t>Wann machst du d</w:t>
            </w:r>
            <w:r w:rsidR="00045815" w:rsidRPr="00AC7702">
              <w:rPr>
                <w:i/>
                <w:lang w:val="sq-AL"/>
              </w:rPr>
              <w:t>eine Hausaufgaben? – Um 14 Uhr./</w:t>
            </w:r>
            <w:r w:rsidR="001463C3" w:rsidRPr="00AC7702">
              <w:rPr>
                <w:i/>
                <w:lang w:val="sq-AL"/>
              </w:rPr>
              <w:t>Wann gehst du schlafen? – Um 22 Uhr.</w:t>
            </w:r>
            <w:r w:rsidR="001463C3" w:rsidRPr="00AC7702">
              <w:rPr>
                <w:lang w:val="sq-AL"/>
              </w:rPr>
              <w:t>).</w:t>
            </w:r>
            <w:r w:rsidR="00A3511A" w:rsidRPr="00AC7702">
              <w:rPr>
                <w:lang w:val="sq-AL"/>
              </w:rPr>
              <w:t xml:space="preserve"> </w:t>
            </w:r>
          </w:p>
          <w:p w14:paraId="4ABD8DDE" w14:textId="77777777" w:rsidR="00A410EE" w:rsidRPr="00AC7702" w:rsidRDefault="00A410EE"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lang w:val="sq-AL"/>
              </w:rPr>
              <w:t>Nxënësit luajnë një lojë të ndarë në grupe, secili grup merr flash karta me foto mobiljesh, të cilat duhet t'i rregullojnë në vendet e dhomës së shënuar në shtëpi.</w:t>
            </w:r>
          </w:p>
          <w:p w14:paraId="6CCE913D" w14:textId="5FBF2781" w:rsidR="001463C3" w:rsidRPr="00AC7702" w:rsidRDefault="00A410EE"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lang w:val="sq-AL"/>
              </w:rPr>
              <w:t>Nxënësit rregullojnë figura me aktivitete rutinë të përditshme duke filluar nga mëngjesi deri në mbrëmje dhe shkruajnë fjali në dyshe</w:t>
            </w:r>
            <w:r w:rsidR="001463C3" w:rsidRPr="00AC7702">
              <w:rPr>
                <w:lang w:val="sq-AL"/>
              </w:rPr>
              <w:t xml:space="preserve"> (</w:t>
            </w:r>
            <w:r w:rsidR="001463C3" w:rsidRPr="00AC7702">
              <w:rPr>
                <w:i/>
                <w:lang w:val="sq-AL"/>
              </w:rPr>
              <w:t xml:space="preserve">Um 6.45 </w:t>
            </w:r>
            <w:r w:rsidR="009A4B84" w:rsidRPr="00AC7702">
              <w:rPr>
                <w:i/>
                <w:lang w:val="sq-AL"/>
              </w:rPr>
              <w:t xml:space="preserve">Uhr klingelt mein Wecker und um </w:t>
            </w:r>
            <w:r w:rsidR="001463C3" w:rsidRPr="00AC7702">
              <w:rPr>
                <w:i/>
                <w:lang w:val="sq-AL"/>
              </w:rPr>
              <w:t>7 Uhr stehе ich auf. Dann gehe ins Bad, wasche mein Gesicht und putze meine Zähne. Danach esse ein Brötchen mit Butter und Marmelade und trinke ein Glas Milch. Um 8 Uhr nehme ich den Bus. Mein Unterricht fängt um 8.30 Uhr an.</w:t>
            </w:r>
            <w:r w:rsidR="001463C3" w:rsidRPr="00AC7702">
              <w:rPr>
                <w:lang w:val="sq-AL"/>
              </w:rPr>
              <w:t xml:space="preserve">) </w:t>
            </w:r>
          </w:p>
          <w:p w14:paraId="00098D8F" w14:textId="7FC26A0A" w:rsidR="00A410EE" w:rsidRPr="00AC7702" w:rsidRDefault="00A410EE"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lang w:val="sq-AL"/>
              </w:rPr>
              <w:lastRenderedPageBreak/>
              <w:t>Nxënësit përshkruajnë dhomat në shtëpi dhe apartament sipas fotografive/ilustrimeve të dhëna nga gazetat dhe revistat.</w:t>
            </w:r>
          </w:p>
          <w:p w14:paraId="58649DD8" w14:textId="13212A30" w:rsidR="001463C3" w:rsidRPr="00AC7702" w:rsidRDefault="00B8656E"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lang w:val="sq-AL"/>
              </w:rPr>
              <w:t>Nxënësit punojnë në dyshe, njëri prej tyre përshkruan dhomën e tij dhe tjetri vizaton dhomën sipas përshkrimit të dhënë.</w:t>
            </w:r>
            <w:r w:rsidR="001463C3" w:rsidRPr="00AC7702">
              <w:rPr>
                <w:lang w:val="sq-AL"/>
              </w:rPr>
              <w:t xml:space="preserve"> (</w:t>
            </w:r>
            <w:r w:rsidR="001463C3" w:rsidRPr="00AC7702">
              <w:rPr>
                <w:i/>
                <w:lang w:val="sq-AL"/>
              </w:rPr>
              <w:t>Mein Zimmer ist groß und hell. Links von der Tür steht mein Bett. Neben dem Bett ist ein Bücherregal. Auf dem Regal steht ein Aquarium. Rechts von der Tür ist mein Schreibtisch. Vor dem Schreibtisch ist mein Stuhl. Zwischen dem Bett und dem Schreibtisch liegt ein Teppich</w:t>
            </w:r>
            <w:r w:rsidR="001463C3" w:rsidRPr="00AC7702">
              <w:rPr>
                <w:lang w:val="sq-AL"/>
              </w:rPr>
              <w:t xml:space="preserve">). </w:t>
            </w:r>
          </w:p>
          <w:p w14:paraId="27085EE8" w14:textId="73B8FD36" w:rsidR="001463C3" w:rsidRPr="00AC7702" w:rsidRDefault="00B8656E"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lang w:val="sq-AL"/>
              </w:rPr>
              <w:t>Nxënësit parashtrojnë dhe u përgjigjen pyetjeve</w:t>
            </w:r>
            <w:r w:rsidR="001463C3" w:rsidRPr="00AC7702">
              <w:rPr>
                <w:lang w:val="sq-AL"/>
              </w:rPr>
              <w:t xml:space="preserve">: </w:t>
            </w:r>
            <w:r w:rsidR="001463C3" w:rsidRPr="00AC7702">
              <w:rPr>
                <w:i/>
                <w:lang w:val="sq-AL"/>
              </w:rPr>
              <w:t>A: Wie oft hast du Fußballtraining? B: Dreimal pro Woche, am Montag, Mittwoch und Freitag.</w:t>
            </w:r>
            <w:r w:rsidR="001463C3" w:rsidRPr="00AC7702">
              <w:rPr>
                <w:lang w:val="sq-AL"/>
              </w:rPr>
              <w:t xml:space="preserve">   </w:t>
            </w:r>
          </w:p>
          <w:p w14:paraId="00BAA3AE" w14:textId="2ED8F0A2" w:rsidR="00B8656E" w:rsidRPr="00AC7702" w:rsidRDefault="00B8656E" w:rsidP="00B8656E">
            <w:pPr>
              <w:numPr>
                <w:ilvl w:val="0"/>
                <w:numId w:val="11"/>
              </w:numPr>
              <w:pBdr>
                <w:top w:val="none" w:sz="0" w:space="0" w:color="000000"/>
                <w:left w:val="none" w:sz="0" w:space="0" w:color="000000"/>
                <w:bottom w:val="none" w:sz="0" w:space="0" w:color="000000"/>
                <w:right w:val="none" w:sz="0" w:space="0" w:color="000000"/>
              </w:pBdr>
              <w:spacing w:line="240" w:lineRule="auto"/>
              <w:jc w:val="both"/>
              <w:rPr>
                <w:i/>
                <w:lang w:val="sq-AL"/>
              </w:rPr>
            </w:pPr>
            <w:r w:rsidRPr="00AC7702">
              <w:rPr>
                <w:i/>
                <w:lang w:val="sq-AL"/>
              </w:rPr>
              <w:t xml:space="preserve"> Nxënësit luajnë një lojë njohjeje: kujtesa me temën e </w:t>
            </w:r>
            <w:r w:rsidR="00805EE3" w:rsidRPr="00AC7702">
              <w:rPr>
                <w:i/>
                <w:lang w:val="sq-AL"/>
              </w:rPr>
              <w:t>mobilieve</w:t>
            </w:r>
            <w:r w:rsidRPr="00AC7702">
              <w:rPr>
                <w:i/>
                <w:lang w:val="sq-AL"/>
              </w:rPr>
              <w:t>.</w:t>
            </w:r>
          </w:p>
          <w:p w14:paraId="2B38FA3D" w14:textId="238158E4" w:rsidR="001463C3" w:rsidRPr="00AC7702" w:rsidRDefault="00B8656E" w:rsidP="00B8656E">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i/>
                <w:lang w:val="sq-AL"/>
              </w:rPr>
              <w:t>Në një fjalëkryq, nxënësit përputhen me objektet që tregojnë pjesë të mobiljeve sipas një fotografie ose vizatimi të dhënë.</w:t>
            </w:r>
            <w:r w:rsidR="001463C3" w:rsidRPr="00AC7702">
              <w:rPr>
                <w:i/>
                <w:lang w:val="sq-AL"/>
              </w:rPr>
              <w:t>Wortschlange</w:t>
            </w:r>
            <w:r w:rsidR="001463C3" w:rsidRPr="00AC7702">
              <w:rPr>
                <w:lang w:val="sq-AL"/>
              </w:rPr>
              <w:t xml:space="preserve">: </w:t>
            </w:r>
            <w:r w:rsidR="00805EE3">
              <w:rPr>
                <w:lang w:val="sq-AL"/>
              </w:rPr>
              <w:t>nxënësit i dallojnë fjalët që nënkuptojnë mobilie, hapësirë në shtëpi, ushqim dhe pije në varg shkronjash.</w:t>
            </w:r>
          </w:p>
          <w:p w14:paraId="2EBBD474" w14:textId="274C9F27" w:rsidR="00B8656E" w:rsidRPr="00AC7702" w:rsidRDefault="00B8656E" w:rsidP="00B8656E">
            <w:pPr>
              <w:numPr>
                <w:ilvl w:val="0"/>
                <w:numId w:val="11"/>
              </w:numPr>
              <w:pBdr>
                <w:top w:val="none" w:sz="0" w:space="0" w:color="000000"/>
                <w:left w:val="none" w:sz="0" w:space="0" w:color="000000"/>
                <w:bottom w:val="none" w:sz="0" w:space="0" w:color="000000"/>
                <w:right w:val="none" w:sz="0" w:space="0" w:color="000000"/>
              </w:pBdr>
              <w:spacing w:line="240" w:lineRule="auto"/>
              <w:jc w:val="both"/>
              <w:rPr>
                <w:lang w:val="sq-AL"/>
              </w:rPr>
            </w:pPr>
            <w:r w:rsidRPr="00AC7702">
              <w:rPr>
                <w:lang w:val="sq-AL"/>
              </w:rPr>
              <w:t>Nxënësit lidhin një foto të vakteve me një pjesë të ditës.</w:t>
            </w:r>
          </w:p>
          <w:p w14:paraId="61470AD5" w14:textId="77777777" w:rsidR="00B8656E" w:rsidRPr="00AC7702" w:rsidRDefault="00B8656E" w:rsidP="00B8656E">
            <w:pPr>
              <w:numPr>
                <w:ilvl w:val="0"/>
                <w:numId w:val="11"/>
              </w:numPr>
              <w:pBdr>
                <w:top w:val="none" w:sz="0" w:space="0" w:color="000000"/>
                <w:left w:val="none" w:sz="0" w:space="0" w:color="000000"/>
                <w:bottom w:val="none" w:sz="0" w:space="0" w:color="000000"/>
                <w:right w:val="none" w:sz="0" w:space="0" w:color="000000"/>
              </w:pBdr>
              <w:spacing w:line="240" w:lineRule="auto"/>
              <w:jc w:val="both"/>
              <w:rPr>
                <w:i/>
                <w:iCs/>
                <w:lang w:val="sq-AL"/>
              </w:rPr>
            </w:pPr>
            <w:r w:rsidRPr="00AC7702">
              <w:rPr>
                <w:lang w:val="sq-AL"/>
              </w:rPr>
              <w:t>Nxënësit dëgjojnë dhe këndojnë një këngë për ushqimet dhe pijet.</w:t>
            </w:r>
          </w:p>
          <w:p w14:paraId="3CC10AB7" w14:textId="51BB6300" w:rsidR="001463C3" w:rsidRPr="00AC7702" w:rsidRDefault="00B8656E" w:rsidP="00B8656E">
            <w:pPr>
              <w:numPr>
                <w:ilvl w:val="0"/>
                <w:numId w:val="11"/>
              </w:numPr>
              <w:pBdr>
                <w:top w:val="none" w:sz="0" w:space="0" w:color="000000"/>
                <w:left w:val="none" w:sz="0" w:space="0" w:color="000000"/>
                <w:bottom w:val="none" w:sz="0" w:space="0" w:color="000000"/>
                <w:right w:val="none" w:sz="0" w:space="0" w:color="000000"/>
              </w:pBdr>
              <w:spacing w:line="240" w:lineRule="auto"/>
              <w:jc w:val="both"/>
              <w:rPr>
                <w:i/>
                <w:iCs/>
                <w:lang w:val="sq-AL"/>
              </w:rPr>
            </w:pPr>
            <w:r w:rsidRPr="00AC7702">
              <w:rPr>
                <w:lang w:val="sq-AL"/>
              </w:rPr>
              <w:t>Nxënësit formulojnë pyetje dhe përgjigje për temën e pëlqimit ose të mospëlqimit</w:t>
            </w:r>
            <w:r w:rsidR="001463C3" w:rsidRPr="00AC7702">
              <w:rPr>
                <w:lang w:val="sq-AL"/>
              </w:rPr>
              <w:t xml:space="preserve">: </w:t>
            </w:r>
            <w:r w:rsidR="001463C3" w:rsidRPr="00AC7702">
              <w:rPr>
                <w:i/>
                <w:iCs/>
                <w:lang w:val="sq-AL"/>
              </w:rPr>
              <w:t xml:space="preserve">Wie findest du …? - .... </w:t>
            </w:r>
            <w:r w:rsidR="00DB399C" w:rsidRPr="00AC7702">
              <w:rPr>
                <w:i/>
                <w:iCs/>
                <w:lang w:val="sq-AL"/>
              </w:rPr>
              <w:t>finde ich super</w:t>
            </w:r>
            <w:r w:rsidR="001463C3" w:rsidRPr="00AC7702">
              <w:rPr>
                <w:i/>
                <w:iCs/>
                <w:lang w:val="sq-AL"/>
              </w:rPr>
              <w:t>/sehr gut/lecker</w:t>
            </w:r>
            <w:r w:rsidR="00DB399C" w:rsidRPr="00AC7702">
              <w:rPr>
                <w:i/>
                <w:iCs/>
                <w:lang w:val="sq-AL"/>
              </w:rPr>
              <w:t>/</w:t>
            </w:r>
            <w:r w:rsidR="001463C3" w:rsidRPr="00AC7702">
              <w:rPr>
                <w:i/>
                <w:iCs/>
                <w:lang w:val="sq-AL"/>
              </w:rPr>
              <w:t xml:space="preserve">nicht so gut. </w:t>
            </w:r>
          </w:p>
          <w:p w14:paraId="527EEA7C" w14:textId="591B828A" w:rsidR="00B8656E" w:rsidRPr="00AC7702" w:rsidRDefault="00B8656E" w:rsidP="00B8656E">
            <w:pPr>
              <w:pStyle w:val="ListParagraph"/>
              <w:numPr>
                <w:ilvl w:val="0"/>
                <w:numId w:val="11"/>
              </w:numPr>
              <w:spacing w:after="60" w:line="240" w:lineRule="auto"/>
              <w:rPr>
                <w:lang w:val="sq-AL"/>
              </w:rPr>
            </w:pPr>
            <w:r w:rsidRPr="00AC7702">
              <w:rPr>
                <w:lang w:val="sq-AL"/>
              </w:rPr>
              <w:t>Nxënësit luajnë një lojë online dhe përputhin emrat me formën e tyre shumës.</w:t>
            </w:r>
          </w:p>
          <w:p w14:paraId="3A1A24B3" w14:textId="77777777" w:rsidR="00B8656E" w:rsidRPr="00AC7702" w:rsidRDefault="00B8656E" w:rsidP="00B8656E">
            <w:pPr>
              <w:pStyle w:val="ListParagraph"/>
              <w:spacing w:after="60" w:line="240" w:lineRule="auto"/>
              <w:ind w:left="810"/>
              <w:rPr>
                <w:lang w:val="sq-AL"/>
              </w:rPr>
            </w:pPr>
          </w:p>
          <w:p w14:paraId="69F66FD6" w14:textId="37E871FF" w:rsidR="00B8656E" w:rsidRPr="00AC7702" w:rsidRDefault="00B8656E" w:rsidP="00B8656E">
            <w:pPr>
              <w:pStyle w:val="ListParagraph"/>
              <w:numPr>
                <w:ilvl w:val="0"/>
                <w:numId w:val="11"/>
              </w:numPr>
              <w:spacing w:after="60" w:line="240" w:lineRule="auto"/>
              <w:rPr>
                <w:lang w:val="sq-AL"/>
              </w:rPr>
            </w:pPr>
            <w:r w:rsidRPr="00AC7702">
              <w:rPr>
                <w:lang w:val="sq-AL"/>
              </w:rPr>
              <w:t>Nxënësit në dyshe marrin fletë pune me një ushtrim në të cilin japin përgjigje pohuese dhe negative.</w:t>
            </w:r>
          </w:p>
          <w:p w14:paraId="203A58DA" w14:textId="77777777" w:rsidR="00B8656E" w:rsidRPr="00AC7702" w:rsidRDefault="00B8656E" w:rsidP="00B8656E">
            <w:pPr>
              <w:spacing w:after="60" w:line="240" w:lineRule="auto"/>
              <w:rPr>
                <w:lang w:val="sq-AL"/>
              </w:rPr>
            </w:pPr>
          </w:p>
          <w:p w14:paraId="2E2D47F3" w14:textId="5E16E43A" w:rsidR="00B8656E" w:rsidRPr="00AC7702" w:rsidRDefault="00B8656E" w:rsidP="00B8656E">
            <w:pPr>
              <w:pStyle w:val="ListParagraph"/>
              <w:numPr>
                <w:ilvl w:val="0"/>
                <w:numId w:val="11"/>
              </w:numPr>
              <w:spacing w:after="60" w:line="240" w:lineRule="auto"/>
              <w:rPr>
                <w:lang w:val="sq-AL"/>
              </w:rPr>
            </w:pPr>
            <w:r w:rsidRPr="00AC7702">
              <w:rPr>
                <w:lang w:val="sq-AL"/>
              </w:rPr>
              <w:t>Nxënësit dëgjojnë informacion nga një video, përmbajtja e së cilës lidhet me aktivitetet e përditshme dhe zgjedhin aktivitetin e duhur.</w:t>
            </w:r>
          </w:p>
          <w:p w14:paraId="22BE3153" w14:textId="77777777" w:rsidR="00B8656E" w:rsidRPr="00AC7702" w:rsidRDefault="00B8656E" w:rsidP="00B8656E">
            <w:pPr>
              <w:spacing w:after="60" w:line="240" w:lineRule="auto"/>
              <w:rPr>
                <w:lang w:val="sq-AL"/>
              </w:rPr>
            </w:pPr>
          </w:p>
          <w:p w14:paraId="1A2DFBA3" w14:textId="0A3B7ABF" w:rsidR="00B8656E" w:rsidRPr="00AC7702" w:rsidRDefault="00B8656E" w:rsidP="00B8656E">
            <w:pPr>
              <w:pStyle w:val="ListParagraph"/>
              <w:numPr>
                <w:ilvl w:val="0"/>
                <w:numId w:val="11"/>
              </w:numPr>
              <w:spacing w:after="60" w:line="240" w:lineRule="auto"/>
              <w:rPr>
                <w:lang w:val="sq-AL"/>
              </w:rPr>
            </w:pPr>
            <w:r w:rsidRPr="00AC7702">
              <w:rPr>
                <w:lang w:val="sq-AL"/>
              </w:rPr>
              <w:t>Nxënësit bëjnë një model të dhomës së tyre të ëndrrave.</w:t>
            </w:r>
          </w:p>
          <w:p w14:paraId="24459871" w14:textId="77777777" w:rsidR="00B8656E" w:rsidRPr="00AC7702" w:rsidRDefault="00B8656E" w:rsidP="00B8656E">
            <w:pPr>
              <w:pStyle w:val="ListParagraph"/>
              <w:spacing w:after="60" w:line="240" w:lineRule="auto"/>
              <w:ind w:left="810"/>
              <w:rPr>
                <w:lang w:val="sq-AL"/>
              </w:rPr>
            </w:pPr>
          </w:p>
          <w:p w14:paraId="09073DD4" w14:textId="13CDFC33" w:rsidR="00B11C9F" w:rsidRPr="00AC7702" w:rsidRDefault="00B8656E" w:rsidP="00B8656E">
            <w:pPr>
              <w:pStyle w:val="ListParagraph"/>
              <w:numPr>
                <w:ilvl w:val="0"/>
                <w:numId w:val="11"/>
              </w:numPr>
              <w:spacing w:after="60" w:line="240" w:lineRule="auto"/>
              <w:rPr>
                <w:lang w:val="sq-AL"/>
              </w:rPr>
            </w:pPr>
            <w:r w:rsidRPr="00AC7702">
              <w:rPr>
                <w:lang w:val="sq-AL"/>
              </w:rPr>
              <w:t>Nxënësit në grupe bëjnë një poster ilustrues për ushqimin e shëndetshëm (piramida ushqimore) dhe e prezantojnë atë.</w:t>
            </w:r>
          </w:p>
        </w:tc>
      </w:tr>
    </w:tbl>
    <w:p w14:paraId="6A1A831C" w14:textId="77777777" w:rsidR="00AA7369" w:rsidRDefault="00AA7369">
      <w:pPr>
        <w:rPr>
          <w:lang w:val="sq-AL"/>
        </w:rPr>
      </w:pPr>
    </w:p>
    <w:p w14:paraId="08EEFA92" w14:textId="77777777" w:rsidR="007866EA" w:rsidRDefault="007866EA">
      <w:pPr>
        <w:rPr>
          <w:lang w:val="sq-AL"/>
        </w:rPr>
      </w:pPr>
    </w:p>
    <w:p w14:paraId="130A4E8A" w14:textId="77777777" w:rsidR="007866EA" w:rsidRPr="00AC7702" w:rsidRDefault="007866EA">
      <w:pPr>
        <w:rPr>
          <w:lang w:val="sq-AL"/>
        </w:rPr>
      </w:pPr>
    </w:p>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AA7369" w:rsidRPr="00AC7702" w14:paraId="301CB5E2"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547FDB4" w14:textId="61B7D7DB" w:rsidR="00AA7369" w:rsidRPr="00AC7702" w:rsidRDefault="00AA7369" w:rsidP="003974F3">
            <w:pPr>
              <w:rPr>
                <w:lang w:val="sq-AL"/>
              </w:rPr>
            </w:pPr>
            <w:r w:rsidRPr="00AC7702">
              <w:rPr>
                <w:b/>
                <w:lang w:val="sq-AL"/>
              </w:rPr>
              <w:lastRenderedPageBreak/>
              <w:t>T</w:t>
            </w:r>
            <w:r w:rsidR="00906C58" w:rsidRPr="00AC7702">
              <w:rPr>
                <w:b/>
                <w:lang w:val="sq-AL"/>
              </w:rPr>
              <w:t>ema</w:t>
            </w:r>
            <w:r w:rsidRPr="00AC7702">
              <w:rPr>
                <w:b/>
                <w:lang w:val="sq-AL"/>
              </w:rPr>
              <w:t xml:space="preserve">: </w:t>
            </w:r>
            <w:r w:rsidR="00906C58" w:rsidRPr="00AC7702">
              <w:rPr>
                <w:b/>
                <w:lang w:val="sq-AL"/>
              </w:rPr>
              <w:t>JETA E PËRDITSHME</w:t>
            </w:r>
            <w:r w:rsidR="00D45467" w:rsidRPr="00AC7702">
              <w:rPr>
                <w:b/>
                <w:lang w:val="sq-AL"/>
              </w:rPr>
              <w:t xml:space="preserve"> </w:t>
            </w:r>
          </w:p>
          <w:p w14:paraId="75DCBBC7" w14:textId="63236BBB" w:rsidR="00AA7369" w:rsidRPr="00AC7702" w:rsidRDefault="00906C58" w:rsidP="003974F3">
            <w:pPr>
              <w:spacing w:after="120"/>
              <w:rPr>
                <w:lang w:val="sq-AL"/>
              </w:rPr>
            </w:pPr>
            <w:r w:rsidRPr="00AC7702">
              <w:rPr>
                <w:lang w:val="sq-AL"/>
              </w:rPr>
              <w:t>Orët e përgjithshme</w:t>
            </w:r>
            <w:r w:rsidR="00AA7369" w:rsidRPr="00AC7702">
              <w:rPr>
                <w:lang w:val="sq-AL"/>
              </w:rPr>
              <w:t xml:space="preserve">: </w:t>
            </w:r>
            <w:r w:rsidR="006639D6" w:rsidRPr="00AC7702">
              <w:rPr>
                <w:b/>
                <w:bCs/>
                <w:lang w:val="sq-AL"/>
              </w:rPr>
              <w:t>8</w:t>
            </w:r>
          </w:p>
        </w:tc>
      </w:tr>
      <w:tr w:rsidR="00AA7369" w:rsidRPr="00AC7702" w14:paraId="05BECF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7A6ADA" w14:textId="3CB26338" w:rsidR="00AA7369" w:rsidRPr="00AC7702" w:rsidRDefault="00906C58" w:rsidP="003974F3">
            <w:pPr>
              <w:spacing w:after="60"/>
              <w:rPr>
                <w:lang w:val="sq-AL"/>
              </w:rPr>
            </w:pPr>
            <w:r w:rsidRPr="00AC7702">
              <w:rPr>
                <w:b/>
                <w:lang w:val="sq-AL"/>
              </w:rPr>
              <w:t>Rezultatet nga mësimit</w:t>
            </w:r>
            <w:r w:rsidR="00AA7369" w:rsidRPr="00AC7702">
              <w:rPr>
                <w:b/>
                <w:lang w:val="sq-AL"/>
              </w:rPr>
              <w:t xml:space="preserve">: </w:t>
            </w:r>
          </w:p>
          <w:p w14:paraId="156A4FA2" w14:textId="6B0E29F6" w:rsidR="00906C58" w:rsidRPr="00AC7702" w:rsidRDefault="00906C58" w:rsidP="00906C58">
            <w:pPr>
              <w:pStyle w:val="NoSpacing"/>
              <w:spacing w:line="276" w:lineRule="auto"/>
              <w:rPr>
                <w:lang w:val="sq-AL"/>
              </w:rPr>
            </w:pPr>
            <w:r w:rsidRPr="00AC7702">
              <w:rPr>
                <w:lang w:val="sq-AL"/>
              </w:rPr>
              <w:t>Nxënësi/nxënësja do të aftësohet  të:</w:t>
            </w:r>
          </w:p>
          <w:p w14:paraId="2A7DB2B9" w14:textId="13606269" w:rsidR="00906C58" w:rsidRPr="00AC7702" w:rsidRDefault="00906C58" w:rsidP="00906C58">
            <w:pPr>
              <w:pStyle w:val="NoSpacing"/>
              <w:numPr>
                <w:ilvl w:val="0"/>
                <w:numId w:val="34"/>
              </w:numPr>
              <w:spacing w:line="276" w:lineRule="auto"/>
              <w:rPr>
                <w:lang w:val="sq-AL"/>
              </w:rPr>
            </w:pPr>
            <w:r w:rsidRPr="00AC7702">
              <w:rPr>
                <w:lang w:val="sq-AL"/>
              </w:rPr>
              <w:t>njeh dhe kupton informacionin e dhënë në lidhje me jetën e përditshme në tekstet e shkruara dhe të dëgjuara;</w:t>
            </w:r>
          </w:p>
          <w:p w14:paraId="333E37E1" w14:textId="4D5A4988" w:rsidR="00906C58" w:rsidRPr="00AC7702" w:rsidRDefault="00906C58" w:rsidP="00906C58">
            <w:pPr>
              <w:pStyle w:val="NoSpacing"/>
              <w:numPr>
                <w:ilvl w:val="0"/>
                <w:numId w:val="34"/>
              </w:numPr>
              <w:spacing w:line="276" w:lineRule="auto"/>
              <w:rPr>
                <w:lang w:val="sq-AL"/>
              </w:rPr>
            </w:pPr>
            <w:r w:rsidRPr="00AC7702">
              <w:rPr>
                <w:lang w:val="sq-AL"/>
              </w:rPr>
              <w:t>shprehet me shkrim dhe me gojë në lidhje me temat që lidhen me jetën e përditshme;</w:t>
            </w:r>
          </w:p>
          <w:p w14:paraId="74F26FF4" w14:textId="3ED88C63" w:rsidR="00906C58" w:rsidRPr="00AC7702" w:rsidRDefault="00906C58" w:rsidP="00906C58">
            <w:pPr>
              <w:pStyle w:val="NoSpacing"/>
              <w:numPr>
                <w:ilvl w:val="0"/>
                <w:numId w:val="34"/>
              </w:numPr>
              <w:spacing w:line="276" w:lineRule="auto"/>
              <w:rPr>
                <w:lang w:val="sq-AL"/>
              </w:rPr>
            </w:pPr>
            <w:r w:rsidRPr="00AC7702">
              <w:rPr>
                <w:lang w:val="sq-AL"/>
              </w:rPr>
              <w:t>përshkruaj zgjedhjen e tij të aktiviteteve të përditshme;</w:t>
            </w:r>
          </w:p>
          <w:p w14:paraId="13BDCCD8" w14:textId="69723E34" w:rsidR="00906C58" w:rsidRPr="00AC7702" w:rsidRDefault="00906C58" w:rsidP="00906C58">
            <w:pPr>
              <w:pStyle w:val="NoSpacing"/>
              <w:numPr>
                <w:ilvl w:val="0"/>
                <w:numId w:val="34"/>
              </w:numPr>
              <w:spacing w:line="276" w:lineRule="auto"/>
              <w:rPr>
                <w:lang w:val="sq-AL"/>
              </w:rPr>
            </w:pPr>
            <w:r w:rsidRPr="00AC7702">
              <w:rPr>
                <w:lang w:val="sq-AL"/>
              </w:rPr>
              <w:t>shtron pyetje dhe përgjigjet lidhur me aktivitetet dhe veshjet në një periudhë të caktuar të vitit;</w:t>
            </w:r>
          </w:p>
          <w:p w14:paraId="73682ED7" w14:textId="6C4CF67C" w:rsidR="00906C58" w:rsidRPr="00AC7702" w:rsidRDefault="00906C58" w:rsidP="00906C58">
            <w:pPr>
              <w:pStyle w:val="NoSpacing"/>
              <w:numPr>
                <w:ilvl w:val="0"/>
                <w:numId w:val="34"/>
              </w:numPr>
              <w:spacing w:line="276" w:lineRule="auto"/>
              <w:rPr>
                <w:lang w:val="sq-AL"/>
              </w:rPr>
            </w:pPr>
            <w:r w:rsidRPr="00AC7702">
              <w:rPr>
                <w:lang w:val="sq-AL"/>
              </w:rPr>
              <w:t xml:space="preserve"> fillon dhe merr pjesë në një bisedë të thjeshtë dhe përshkruan situata të përditshme;</w:t>
            </w:r>
          </w:p>
          <w:p w14:paraId="52CC6155" w14:textId="697D8F2E" w:rsidR="00AA7369" w:rsidRPr="00AC7702" w:rsidRDefault="00906C58" w:rsidP="00906C58">
            <w:pPr>
              <w:pStyle w:val="NoSpacing"/>
              <w:numPr>
                <w:ilvl w:val="0"/>
                <w:numId w:val="34"/>
              </w:numPr>
              <w:spacing w:line="276" w:lineRule="auto"/>
              <w:rPr>
                <w:lang w:val="sq-AL"/>
              </w:rPr>
            </w:pPr>
            <w:r w:rsidRPr="00AC7702">
              <w:rPr>
                <w:lang w:val="sq-AL"/>
              </w:rPr>
              <w:t xml:space="preserve"> shkruan një tekst të shkurtër të thjeshtë për të shprehur zakonet dhe qëndrimet personale nga jeta e përditshme.</w:t>
            </w:r>
          </w:p>
        </w:tc>
      </w:tr>
      <w:tr w:rsidR="00AA7369" w:rsidRPr="00AC7702" w14:paraId="52A270BA" w14:textId="77777777" w:rsidTr="00280321">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437923F" w14:textId="6704D03B" w:rsidR="00AA7369" w:rsidRPr="00AC7702" w:rsidRDefault="00084CEA" w:rsidP="003974F3">
            <w:pPr>
              <w:spacing w:after="60"/>
              <w:rPr>
                <w:lang w:val="sq-AL"/>
              </w:rPr>
            </w:pPr>
            <w:r w:rsidRPr="00AC7702">
              <w:rPr>
                <w:b/>
                <w:lang w:val="sq-AL"/>
              </w:rPr>
              <w:t>Përmbajtjet</w:t>
            </w:r>
            <w:r w:rsidR="00AA7369" w:rsidRPr="00AC7702">
              <w:rPr>
                <w:b/>
                <w:lang w:val="sq-AL"/>
              </w:rPr>
              <w:t xml:space="preserve"> (</w:t>
            </w:r>
            <w:r w:rsidRPr="00AC7702">
              <w:rPr>
                <w:b/>
                <w:lang w:val="sq-AL"/>
              </w:rPr>
              <w:t>dhe nocionet</w:t>
            </w:r>
            <w:r w:rsidR="00AA7369" w:rsidRPr="00AC7702">
              <w:rPr>
                <w:b/>
                <w:lang w:val="sq-AL"/>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62F21E07" w14:textId="5CBB56AB" w:rsidR="00AA7369" w:rsidRPr="00AC7702" w:rsidRDefault="00084CEA" w:rsidP="003974F3">
            <w:pPr>
              <w:rPr>
                <w:lang w:val="sq-AL"/>
              </w:rPr>
            </w:pPr>
            <w:r w:rsidRPr="00AC7702">
              <w:rPr>
                <w:b/>
                <w:lang w:val="sq-AL"/>
              </w:rPr>
              <w:t>Standardet e vlerësimit:</w:t>
            </w:r>
            <w:r w:rsidR="00AA7369" w:rsidRPr="00AC7702">
              <w:rPr>
                <w:b/>
                <w:lang w:val="sq-AL"/>
              </w:rPr>
              <w:t xml:space="preserve"> </w:t>
            </w:r>
          </w:p>
        </w:tc>
        <w:tc>
          <w:tcPr>
            <w:tcW w:w="241" w:type="dxa"/>
            <w:shd w:val="clear" w:color="auto" w:fill="auto"/>
          </w:tcPr>
          <w:p w14:paraId="7D76D3A6" w14:textId="77777777" w:rsidR="00AA7369" w:rsidRPr="00AC7702" w:rsidRDefault="00AA7369" w:rsidP="003974F3">
            <w:pPr>
              <w:rPr>
                <w:lang w:val="sq-AL"/>
              </w:rPr>
            </w:pPr>
          </w:p>
        </w:tc>
      </w:tr>
      <w:tr w:rsidR="00AA7369" w:rsidRPr="00AC7702" w14:paraId="6F28AB8E"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3CCB7F4A" w14:textId="12EECE08" w:rsidR="00AA7369" w:rsidRPr="00AC7702" w:rsidRDefault="00AA7369" w:rsidP="009F0893">
            <w:pPr>
              <w:spacing w:after="60" w:line="276" w:lineRule="auto"/>
              <w:rPr>
                <w:b/>
                <w:lang w:val="sq-AL"/>
              </w:rPr>
            </w:pPr>
            <w:r w:rsidRPr="00AC7702">
              <w:rPr>
                <w:lang w:val="sq-AL"/>
              </w:rPr>
              <w:t xml:space="preserve">а) </w:t>
            </w:r>
            <w:r w:rsidR="006623B5" w:rsidRPr="00AC7702">
              <w:rPr>
                <w:lang w:val="sq-AL"/>
              </w:rPr>
              <w:t>Funksionet gjuhësore:</w:t>
            </w:r>
            <w:r w:rsidRPr="00AC7702">
              <w:rPr>
                <w:lang w:val="sq-AL"/>
              </w:rPr>
              <w:t xml:space="preserve"> </w:t>
            </w:r>
          </w:p>
          <w:p w14:paraId="65DF0D0D" w14:textId="36C20052" w:rsidR="00AA7369" w:rsidRPr="00AC7702" w:rsidRDefault="00F506C2" w:rsidP="006D74BC">
            <w:pPr>
              <w:pStyle w:val="ListParagraph"/>
              <w:numPr>
                <w:ilvl w:val="0"/>
                <w:numId w:val="20"/>
              </w:numPr>
              <w:spacing w:after="60" w:line="276" w:lineRule="auto"/>
              <w:rPr>
                <w:lang w:val="sq-AL"/>
              </w:rPr>
            </w:pPr>
            <w:r w:rsidRPr="00AC7702">
              <w:rPr>
                <w:lang w:val="sq-AL"/>
              </w:rPr>
              <w:t>Përshkrimi i detajuar i aktiviteteve të përditshme</w:t>
            </w:r>
            <w:r w:rsidR="00AA7369" w:rsidRPr="00AC7702">
              <w:rPr>
                <w:lang w:val="sq-AL"/>
              </w:rPr>
              <w:t xml:space="preserve"> </w:t>
            </w:r>
          </w:p>
          <w:p w14:paraId="71BDA07D" w14:textId="55924DE6" w:rsidR="00B014B3" w:rsidRPr="00AC7702" w:rsidRDefault="00B014B3" w:rsidP="00B014B3">
            <w:pPr>
              <w:pStyle w:val="ListParagraph"/>
              <w:spacing w:after="60" w:line="276" w:lineRule="auto"/>
              <w:ind w:left="810"/>
              <w:rPr>
                <w:i/>
                <w:lang w:val="sq-AL"/>
              </w:rPr>
            </w:pPr>
            <w:r w:rsidRPr="00AC7702">
              <w:rPr>
                <w:i/>
                <w:lang w:val="sq-AL"/>
              </w:rPr>
              <w:t>Um 6.30 Uhr stehe ich auf, gehe ins Bad und ziehe mich an. Dann frühstücke ich, am liebsten Brötchen mit Butter und Marmelade, und ein Glas Milch mit ein bisschen Honig. Danach putze ich mir die Zähne, mache mein Bett, nehme meinen Rückensack und fahre mit meinem Fahrrad zur Schule.</w:t>
            </w:r>
          </w:p>
          <w:p w14:paraId="7A9B4EC9" w14:textId="608FBC27" w:rsidR="00AA7369" w:rsidRPr="00AC7702" w:rsidRDefault="00F506C2" w:rsidP="006D74BC">
            <w:pPr>
              <w:pStyle w:val="ListParagraph"/>
              <w:numPr>
                <w:ilvl w:val="0"/>
                <w:numId w:val="20"/>
              </w:numPr>
              <w:spacing w:after="60" w:line="276" w:lineRule="auto"/>
              <w:rPr>
                <w:lang w:val="sq-AL"/>
              </w:rPr>
            </w:pPr>
            <w:r w:rsidRPr="00AC7702">
              <w:rPr>
                <w:lang w:val="sq-AL"/>
              </w:rPr>
              <w:t>Kërkimi dhe dhënia e informatave për aktivitetet në kohën e lirë</w:t>
            </w:r>
          </w:p>
          <w:p w14:paraId="2161B86E" w14:textId="22ECF7CE" w:rsidR="00B014B3" w:rsidRPr="00AC7702" w:rsidRDefault="00B014B3" w:rsidP="00B66C5B">
            <w:pPr>
              <w:pStyle w:val="ListParagraph"/>
              <w:spacing w:after="60" w:line="276" w:lineRule="auto"/>
              <w:ind w:left="810"/>
              <w:rPr>
                <w:i/>
                <w:lang w:val="sq-AL"/>
              </w:rPr>
            </w:pPr>
            <w:r w:rsidRPr="00AC7702">
              <w:rPr>
                <w:i/>
                <w:lang w:val="sq-AL"/>
              </w:rPr>
              <w:t>Was machst du in de</w:t>
            </w:r>
            <w:r w:rsidR="00B66C5B" w:rsidRPr="00AC7702">
              <w:rPr>
                <w:i/>
                <w:lang w:val="sq-AL"/>
              </w:rPr>
              <w:t xml:space="preserve">iner Freizeit? – Das hängt von </w:t>
            </w:r>
            <w:r w:rsidRPr="00AC7702">
              <w:rPr>
                <w:i/>
                <w:lang w:val="sq-AL"/>
              </w:rPr>
              <w:t>dem Wetter ab. Scheint die Sonne, dann gehe ich mit Freunden in de</w:t>
            </w:r>
            <w:r w:rsidR="00B66C5B" w:rsidRPr="00AC7702">
              <w:rPr>
                <w:i/>
                <w:lang w:val="sq-AL"/>
              </w:rPr>
              <w:t xml:space="preserve">n Park spazieren. Eine Freundin </w:t>
            </w:r>
            <w:r w:rsidRPr="00AC7702">
              <w:rPr>
                <w:i/>
                <w:lang w:val="sq-AL"/>
              </w:rPr>
              <w:t xml:space="preserve">hat einen Hund und sie </w:t>
            </w:r>
            <w:r w:rsidR="00B66C5B" w:rsidRPr="00AC7702">
              <w:rPr>
                <w:i/>
                <w:lang w:val="sq-AL"/>
              </w:rPr>
              <w:t xml:space="preserve">nimmt ihn dann unbedingt </w:t>
            </w:r>
            <w:r w:rsidRPr="00AC7702">
              <w:rPr>
                <w:i/>
                <w:lang w:val="sq-AL"/>
              </w:rPr>
              <w:t>mit. Oder rennen wir mit Miniatur-Autos im Freizeitpark. Regnet es, dann bleibe ich zu Hause und streame einen Film oder spiele ich am Laptop.</w:t>
            </w:r>
          </w:p>
          <w:p w14:paraId="278DDA5C" w14:textId="2D126579" w:rsidR="00AA7369" w:rsidRPr="00AC7702" w:rsidRDefault="00F506C2" w:rsidP="006D74BC">
            <w:pPr>
              <w:pStyle w:val="ListParagraph"/>
              <w:numPr>
                <w:ilvl w:val="0"/>
                <w:numId w:val="20"/>
              </w:numPr>
              <w:spacing w:after="60" w:line="276" w:lineRule="auto"/>
              <w:rPr>
                <w:lang w:val="sq-AL"/>
              </w:rPr>
            </w:pPr>
            <w:r w:rsidRPr="00AC7702">
              <w:rPr>
                <w:lang w:val="sq-AL"/>
              </w:rPr>
              <w:t>Kërkimi dhe dhënia e informatave në lidhje me dëshirat personale dhe nevojat</w:t>
            </w:r>
          </w:p>
          <w:p w14:paraId="2E926E38" w14:textId="457AC1BF" w:rsidR="00B66C5B" w:rsidRPr="00AC7702" w:rsidRDefault="00B66C5B" w:rsidP="00B66C5B">
            <w:pPr>
              <w:pStyle w:val="ListParagraph"/>
              <w:spacing w:after="60" w:line="276" w:lineRule="auto"/>
              <w:ind w:left="810"/>
              <w:rPr>
                <w:i/>
                <w:iCs/>
                <w:lang w:val="sq-AL"/>
              </w:rPr>
            </w:pPr>
            <w:r w:rsidRPr="00AC7702">
              <w:rPr>
                <w:i/>
                <w:iCs/>
                <w:lang w:val="sq-AL"/>
              </w:rPr>
              <w:lastRenderedPageBreak/>
              <w:t>-  Ich habe Hunger. - Was möchtest du essen? Vielleicht eine Pizza Tonno? – Nein, Thunfisch mag ich nicht. Lieber eine Pizza Caprese mit Kirschtomaten.</w:t>
            </w:r>
          </w:p>
          <w:p w14:paraId="38A4F280" w14:textId="1078ADF6" w:rsidR="00AA7369" w:rsidRPr="00AC7702" w:rsidRDefault="005C6244" w:rsidP="006D74BC">
            <w:pPr>
              <w:pStyle w:val="ListParagraph"/>
              <w:numPr>
                <w:ilvl w:val="0"/>
                <w:numId w:val="20"/>
              </w:numPr>
              <w:spacing w:after="60" w:line="276" w:lineRule="auto"/>
              <w:rPr>
                <w:lang w:val="sq-AL"/>
              </w:rPr>
            </w:pPr>
            <w:r w:rsidRPr="00AC7702">
              <w:rPr>
                <w:lang w:val="sq-AL"/>
              </w:rPr>
              <w:t>Dhënia e propozimeve dhe marrëveshja e takimeve</w:t>
            </w:r>
            <w:r w:rsidR="00AA7369" w:rsidRPr="00AC7702">
              <w:rPr>
                <w:lang w:val="sq-AL"/>
              </w:rPr>
              <w:t xml:space="preserve"> </w:t>
            </w:r>
          </w:p>
          <w:p w14:paraId="31B70C79" w14:textId="26845AE6" w:rsidR="00B66C5B" w:rsidRPr="00AC7702" w:rsidRDefault="00B66C5B" w:rsidP="00E02B4D">
            <w:pPr>
              <w:pStyle w:val="ListParagraph"/>
              <w:spacing w:after="60" w:line="276" w:lineRule="auto"/>
              <w:ind w:left="810"/>
              <w:rPr>
                <w:i/>
                <w:lang w:val="sq-AL"/>
              </w:rPr>
            </w:pPr>
            <w:r w:rsidRPr="00AC7702">
              <w:rPr>
                <w:i/>
                <w:lang w:val="sq-AL"/>
              </w:rPr>
              <w:t xml:space="preserve">-Möchtest du am Wochenende etwas zusammen tun? – Ich und Leonie sehen die neue Komödie im Kino an. Kommst du mit? – Sicher. Glaubst du, es gibt noch Karten? </w:t>
            </w:r>
          </w:p>
          <w:p w14:paraId="67DE640A" w14:textId="26D10AA5" w:rsidR="00B66C5B" w:rsidRPr="00AC7702" w:rsidRDefault="00B66C5B" w:rsidP="00B66C5B">
            <w:pPr>
              <w:pStyle w:val="ListParagraph"/>
              <w:spacing w:after="60" w:line="276" w:lineRule="auto"/>
              <w:ind w:left="810"/>
              <w:rPr>
                <w:i/>
                <w:lang w:val="sq-AL"/>
              </w:rPr>
            </w:pPr>
            <w:r w:rsidRPr="00AC7702">
              <w:rPr>
                <w:i/>
                <w:lang w:val="sq-AL"/>
              </w:rPr>
              <w:t>Herr Müller, wir gehen nach der Arbeit essen.  Möchten Sie mitkommen?</w:t>
            </w:r>
          </w:p>
          <w:p w14:paraId="69203A1A" w14:textId="1D9B8B7B" w:rsidR="00AA7369" w:rsidRPr="00AC7702" w:rsidRDefault="00462760" w:rsidP="006D74BC">
            <w:pPr>
              <w:pStyle w:val="ListParagraph"/>
              <w:numPr>
                <w:ilvl w:val="0"/>
                <w:numId w:val="20"/>
              </w:numPr>
              <w:spacing w:after="60" w:line="276" w:lineRule="auto"/>
              <w:rPr>
                <w:lang w:val="sq-AL"/>
              </w:rPr>
            </w:pPr>
            <w:r w:rsidRPr="00AC7702">
              <w:rPr>
                <w:lang w:val="sq-AL"/>
              </w:rPr>
              <w:t>Pyetje për çmimin e ushqimit dhe veshjes</w:t>
            </w:r>
            <w:r w:rsidR="00AA7369" w:rsidRPr="00AC7702">
              <w:rPr>
                <w:lang w:val="sq-AL"/>
              </w:rPr>
              <w:t xml:space="preserve"> </w:t>
            </w:r>
          </w:p>
          <w:p w14:paraId="2FE39C3A" w14:textId="77777777" w:rsidR="00B66C5B" w:rsidRPr="00AC7702" w:rsidRDefault="00B66C5B" w:rsidP="00B66C5B">
            <w:pPr>
              <w:pStyle w:val="ListParagraph"/>
              <w:spacing w:after="60" w:line="276" w:lineRule="auto"/>
              <w:ind w:left="810"/>
              <w:rPr>
                <w:i/>
                <w:iCs/>
                <w:lang w:val="sq-AL"/>
              </w:rPr>
            </w:pPr>
            <w:r w:rsidRPr="00AC7702">
              <w:rPr>
                <w:i/>
                <w:iCs/>
                <w:lang w:val="sq-AL"/>
              </w:rPr>
              <w:t>Wie viel kosten die Turnschuhe? – Sie kosten 79 Euro.</w:t>
            </w:r>
          </w:p>
          <w:p w14:paraId="0D7D6BF2" w14:textId="2C16455D" w:rsidR="00AA7369" w:rsidRPr="00AC7702" w:rsidRDefault="00B66C5B" w:rsidP="00B66C5B">
            <w:pPr>
              <w:pStyle w:val="ListParagraph"/>
              <w:spacing w:after="60" w:line="276" w:lineRule="auto"/>
              <w:ind w:left="810"/>
              <w:rPr>
                <w:i/>
                <w:lang w:val="sq-AL"/>
              </w:rPr>
            </w:pPr>
            <w:r w:rsidRPr="00AC7702">
              <w:rPr>
                <w:i/>
                <w:iCs/>
                <w:lang w:val="sq-AL"/>
              </w:rPr>
              <w:t>Wie viel kostet die blaue Bluse? – Sie kostet 45 Euro.</w:t>
            </w:r>
            <w:r w:rsidR="00534164" w:rsidRPr="00AC7702">
              <w:rPr>
                <w:i/>
                <w:iCs/>
                <w:lang w:val="sq-AL"/>
              </w:rPr>
              <w:t xml:space="preserve"> </w:t>
            </w:r>
            <w:r w:rsidRPr="00AC7702">
              <w:rPr>
                <w:i/>
                <w:lang w:val="sq-AL"/>
              </w:rPr>
              <w:t>– Und der gelbe Schal da? – Er kostet nur 9 Euro, Verkaufpreis.</w:t>
            </w:r>
          </w:p>
          <w:p w14:paraId="4728602B" w14:textId="3C1CC798" w:rsidR="00B66C5B" w:rsidRPr="00AC7702" w:rsidRDefault="00B66C5B" w:rsidP="00B66C5B">
            <w:pPr>
              <w:pStyle w:val="ListParagraph"/>
              <w:spacing w:after="60" w:line="276" w:lineRule="auto"/>
              <w:ind w:left="810"/>
              <w:rPr>
                <w:i/>
                <w:lang w:val="sq-AL"/>
              </w:rPr>
            </w:pPr>
            <w:r w:rsidRPr="00AC7702">
              <w:rPr>
                <w:i/>
                <w:lang w:val="sq-AL"/>
              </w:rPr>
              <w:t xml:space="preserve">- Was kosten die Karrotten? – Sie haben heute  </w:t>
            </w:r>
          </w:p>
          <w:p w14:paraId="72FE3B31" w14:textId="1781E1BB" w:rsidR="00B66C5B" w:rsidRPr="00AC7702" w:rsidRDefault="00B66C5B" w:rsidP="00B66C5B">
            <w:pPr>
              <w:pStyle w:val="ListParagraph"/>
              <w:spacing w:after="60" w:line="276" w:lineRule="auto"/>
              <w:ind w:left="810"/>
              <w:rPr>
                <w:i/>
                <w:lang w:val="sq-AL"/>
              </w:rPr>
            </w:pPr>
            <w:r w:rsidRPr="00AC7702">
              <w:rPr>
                <w:i/>
                <w:lang w:val="sq-AL"/>
              </w:rPr>
              <w:t xml:space="preserve">Sonderpreis, nur 3,50 Euro.  </w:t>
            </w:r>
          </w:p>
          <w:p w14:paraId="44E40B1C" w14:textId="2A07861D" w:rsidR="00B66C5B" w:rsidRPr="00AC7702" w:rsidRDefault="00B66C5B" w:rsidP="00B66C5B">
            <w:pPr>
              <w:pStyle w:val="ListParagraph"/>
              <w:spacing w:after="60" w:line="276" w:lineRule="auto"/>
              <w:ind w:left="810"/>
              <w:rPr>
                <w:i/>
                <w:lang w:val="sq-AL"/>
              </w:rPr>
            </w:pPr>
            <w:r w:rsidRPr="00AC7702">
              <w:rPr>
                <w:i/>
                <w:lang w:val="sq-AL"/>
              </w:rPr>
              <w:t>-Was kostet das Salami Sandwich? – 7 Euro.</w:t>
            </w:r>
          </w:p>
          <w:p w14:paraId="08FC14B2" w14:textId="212CF368" w:rsidR="00AA7369" w:rsidRPr="00AC7702" w:rsidRDefault="00462760" w:rsidP="00B66C5B">
            <w:pPr>
              <w:pStyle w:val="ListParagraph"/>
              <w:spacing w:after="60" w:line="276" w:lineRule="auto"/>
              <w:ind w:left="810"/>
              <w:rPr>
                <w:i/>
                <w:lang w:val="sq-AL"/>
              </w:rPr>
            </w:pPr>
            <w:r w:rsidRPr="00AC7702">
              <w:rPr>
                <w:i/>
                <w:lang w:val="sq-AL"/>
              </w:rPr>
              <w:t>• Kërkimi dhe dhënia e informatës në lidhje me veshjet e veshura në një periudhë të caktuar të vitit</w:t>
            </w:r>
            <w:r w:rsidR="00B66C5B" w:rsidRPr="00AC7702">
              <w:rPr>
                <w:i/>
                <w:lang w:val="sq-AL"/>
              </w:rPr>
              <w:t xml:space="preserve">- Was trägst du im Winter? – Im Winter gehe ich nie aus ohne meine Mütze und Handschuhe. Und einе Daunenjacke, natürlich. – Und im Sommer? </w:t>
            </w:r>
            <w:r w:rsidR="00534164" w:rsidRPr="00AC7702">
              <w:rPr>
                <w:i/>
                <w:lang w:val="sq-AL"/>
              </w:rPr>
              <w:t>-</w:t>
            </w:r>
            <w:r w:rsidR="00B66C5B" w:rsidRPr="00AC7702">
              <w:rPr>
                <w:i/>
                <w:lang w:val="sq-AL"/>
              </w:rPr>
              <w:t xml:space="preserve"> Dann trage ich am liebsten ein T-Shirt und kurze Hose. Dann fühle ich mich gemütlich</w:t>
            </w:r>
            <w:r w:rsidR="00B66C5B" w:rsidRPr="00AC7702">
              <w:rPr>
                <w:lang w:val="sq-AL"/>
              </w:rPr>
              <w:t>.</w:t>
            </w:r>
            <w:r w:rsidR="00AA7369" w:rsidRPr="00AC7702">
              <w:rPr>
                <w:i/>
                <w:lang w:val="sq-AL"/>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AAF798E" w14:textId="24EC700B" w:rsidR="00AC0F3E" w:rsidRPr="00AC7702" w:rsidRDefault="00AC0F3E" w:rsidP="00AC0F3E">
            <w:pPr>
              <w:pStyle w:val="NoSpacing"/>
              <w:numPr>
                <w:ilvl w:val="0"/>
                <w:numId w:val="59"/>
              </w:numPr>
              <w:spacing w:line="276" w:lineRule="auto"/>
              <w:rPr>
                <w:bCs/>
                <w:lang w:val="sq-AL"/>
              </w:rPr>
            </w:pPr>
            <w:r w:rsidRPr="00AC7702">
              <w:rPr>
                <w:bCs/>
                <w:lang w:val="sq-AL"/>
              </w:rPr>
              <w:lastRenderedPageBreak/>
              <w:t>Përdor shprehjet e folura dhe të shkruara me fjalë të reja të marra për të përshkruar aktivitetet e veta të përditshme.</w:t>
            </w:r>
          </w:p>
          <w:p w14:paraId="18D71DD8" w14:textId="761086BB" w:rsidR="00AC0F3E" w:rsidRPr="00AC7702" w:rsidRDefault="00AC0F3E" w:rsidP="00AC0F3E">
            <w:pPr>
              <w:pStyle w:val="NoSpacing"/>
              <w:numPr>
                <w:ilvl w:val="0"/>
                <w:numId w:val="59"/>
              </w:numPr>
              <w:spacing w:line="276" w:lineRule="auto"/>
              <w:rPr>
                <w:bCs/>
                <w:lang w:val="sq-AL"/>
              </w:rPr>
            </w:pPr>
            <w:r w:rsidRPr="00AC7702">
              <w:rPr>
                <w:bCs/>
                <w:lang w:val="sq-AL"/>
              </w:rPr>
              <w:t>Merr pjesë në dialog duke bërë dhe duke iu përgjigjur pyetjeve që lidhen me dëshirat apo nevojat personale që lidhen me jetën e përditshme.</w:t>
            </w:r>
          </w:p>
          <w:p w14:paraId="0FA0B878" w14:textId="6FE6F2E8" w:rsidR="00AC0F3E" w:rsidRPr="00AC7702" w:rsidRDefault="00AC0F3E" w:rsidP="00AC0F3E">
            <w:pPr>
              <w:pStyle w:val="NoSpacing"/>
              <w:numPr>
                <w:ilvl w:val="0"/>
                <w:numId w:val="59"/>
              </w:numPr>
              <w:spacing w:line="276" w:lineRule="auto"/>
              <w:rPr>
                <w:bCs/>
                <w:lang w:val="sq-AL"/>
              </w:rPr>
            </w:pPr>
            <w:r w:rsidRPr="00AC7702">
              <w:rPr>
                <w:bCs/>
                <w:lang w:val="sq-AL"/>
              </w:rPr>
              <w:t>Përshkruan aktivitete që praktikohen në stinë të ndryshme.</w:t>
            </w:r>
          </w:p>
          <w:p w14:paraId="23D194A2" w14:textId="42A25659" w:rsidR="00AC0F3E" w:rsidRPr="00AC7702" w:rsidRDefault="00AC0F3E" w:rsidP="00AC0F3E">
            <w:pPr>
              <w:pStyle w:val="NoSpacing"/>
              <w:numPr>
                <w:ilvl w:val="0"/>
                <w:numId w:val="59"/>
              </w:numPr>
              <w:spacing w:line="276" w:lineRule="auto"/>
              <w:rPr>
                <w:bCs/>
                <w:lang w:val="sq-AL"/>
              </w:rPr>
            </w:pPr>
            <w:r w:rsidRPr="00AC7702">
              <w:rPr>
                <w:bCs/>
                <w:lang w:val="sq-AL"/>
              </w:rPr>
              <w:t>Bën përshkrime me gojë dhe me shkrim për të informuar për çmimin e produkteve të caktuara ushqimore ose veshjesh.</w:t>
            </w:r>
          </w:p>
          <w:p w14:paraId="48EEC946" w14:textId="211E21E6" w:rsidR="00AA7369" w:rsidRPr="00AC7702" w:rsidRDefault="00AC0F3E" w:rsidP="00AC0F3E">
            <w:pPr>
              <w:pStyle w:val="NoSpacing"/>
              <w:numPr>
                <w:ilvl w:val="0"/>
                <w:numId w:val="59"/>
              </w:numPr>
              <w:spacing w:line="276" w:lineRule="auto"/>
              <w:rPr>
                <w:bCs/>
                <w:lang w:val="sq-AL"/>
              </w:rPr>
            </w:pPr>
            <w:r w:rsidRPr="00AC7702">
              <w:rPr>
                <w:bCs/>
                <w:lang w:val="sq-AL"/>
              </w:rPr>
              <w:t>Fillon një bisedë të shkurtër rreth aktiviteteve të përditshme.</w:t>
            </w:r>
          </w:p>
        </w:tc>
        <w:tc>
          <w:tcPr>
            <w:tcW w:w="241" w:type="dxa"/>
            <w:shd w:val="clear" w:color="auto" w:fill="auto"/>
          </w:tcPr>
          <w:p w14:paraId="0BAC6198" w14:textId="77777777" w:rsidR="00AA7369" w:rsidRPr="00AC7702" w:rsidRDefault="00AA7369" w:rsidP="003974F3">
            <w:pPr>
              <w:rPr>
                <w:lang w:val="sq-AL"/>
              </w:rPr>
            </w:pPr>
          </w:p>
        </w:tc>
      </w:tr>
      <w:tr w:rsidR="00AA7369" w:rsidRPr="00AC7702" w14:paraId="4C275955"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64A4E4A" w14:textId="7119BB39" w:rsidR="00AA7369" w:rsidRPr="00AC7702" w:rsidRDefault="00462760" w:rsidP="009F0893">
            <w:pPr>
              <w:spacing w:after="60" w:line="276" w:lineRule="auto"/>
              <w:rPr>
                <w:b/>
                <w:lang w:val="sq-AL"/>
              </w:rPr>
            </w:pPr>
            <w:r w:rsidRPr="00AC7702">
              <w:rPr>
                <w:lang w:val="sq-AL"/>
              </w:rPr>
              <w:lastRenderedPageBreak/>
              <w:t>b</w:t>
            </w:r>
            <w:r w:rsidR="00AA7369" w:rsidRPr="00AC7702">
              <w:rPr>
                <w:lang w:val="sq-AL"/>
              </w:rPr>
              <w:t xml:space="preserve">) </w:t>
            </w:r>
            <w:r w:rsidRPr="00AC7702">
              <w:rPr>
                <w:lang w:val="sq-AL"/>
              </w:rPr>
              <w:t>Njësitë leksikore</w:t>
            </w:r>
            <w:r w:rsidR="00AA7369" w:rsidRPr="00AC7702">
              <w:rPr>
                <w:lang w:val="sq-AL"/>
              </w:rPr>
              <w:t xml:space="preserve">: </w:t>
            </w:r>
          </w:p>
          <w:p w14:paraId="385ADF14" w14:textId="2221614C" w:rsidR="002B4363" w:rsidRPr="00AC7702" w:rsidRDefault="00462760" w:rsidP="006D74BC">
            <w:pPr>
              <w:pStyle w:val="NoSpacing"/>
              <w:numPr>
                <w:ilvl w:val="0"/>
                <w:numId w:val="53"/>
              </w:numPr>
              <w:spacing w:line="276" w:lineRule="auto"/>
              <w:rPr>
                <w:i/>
                <w:iCs/>
                <w:lang w:val="sq-AL"/>
              </w:rPr>
            </w:pPr>
            <w:r w:rsidRPr="00AC7702">
              <w:rPr>
                <w:lang w:val="sq-AL"/>
              </w:rPr>
              <w:t>aktivitetet e zakonshme të nxënësit dhe aktivitetet rreth shtëpisë; shprehitë higjienike</w:t>
            </w:r>
            <w:r w:rsidR="00AA7369" w:rsidRPr="00AC7702">
              <w:rPr>
                <w:lang w:val="sq-AL"/>
              </w:rPr>
              <w:t xml:space="preserve">: </w:t>
            </w:r>
            <w:r w:rsidR="00AA7369" w:rsidRPr="00AC7702">
              <w:rPr>
                <w:i/>
                <w:iCs/>
                <w:lang w:val="sq-AL"/>
              </w:rPr>
              <w:t>aufwachen, aufstehen, sich anziehen, zur Schule gehen, ausgehen, essen, lernen; einkaufen, saubermachen, kochen, aufräumen, Geschirr spülen, den Müll rausbringen; waschen, sich duschen, die Zähne putzen</w:t>
            </w:r>
            <w:r w:rsidR="00A87732" w:rsidRPr="00AC7702">
              <w:rPr>
                <w:i/>
                <w:iCs/>
                <w:lang w:val="sq-AL"/>
              </w:rPr>
              <w:t xml:space="preserve"> </w:t>
            </w:r>
          </w:p>
          <w:p w14:paraId="4201B60A" w14:textId="421B9CCB" w:rsidR="00B66C5B" w:rsidRPr="00AC7702" w:rsidRDefault="00B66C5B" w:rsidP="009F2D73">
            <w:pPr>
              <w:pStyle w:val="NoSpacing"/>
              <w:spacing w:line="276" w:lineRule="auto"/>
              <w:ind w:left="720"/>
              <w:rPr>
                <w:i/>
                <w:iCs/>
                <w:lang w:val="sq-AL"/>
              </w:rPr>
            </w:pPr>
            <w:r w:rsidRPr="00AC7702">
              <w:rPr>
                <w:i/>
                <w:iCs/>
                <w:lang w:val="sq-AL"/>
              </w:rPr>
              <w:lastRenderedPageBreak/>
              <w:t xml:space="preserve">Nach der Schule gehe ich nach Hause und dort  wasche ich mir gleich die Hände mit Seife. </w:t>
            </w:r>
          </w:p>
          <w:p w14:paraId="27083311" w14:textId="77777777" w:rsidR="009F2D73" w:rsidRPr="00AC7702" w:rsidRDefault="00B66C5B" w:rsidP="009F2D73">
            <w:pPr>
              <w:pStyle w:val="NoSpacing"/>
              <w:spacing w:line="276" w:lineRule="auto"/>
              <w:ind w:left="720"/>
              <w:rPr>
                <w:i/>
                <w:iCs/>
                <w:lang w:val="sq-AL"/>
              </w:rPr>
            </w:pPr>
            <w:r w:rsidRPr="00AC7702">
              <w:rPr>
                <w:i/>
                <w:iCs/>
                <w:lang w:val="sq-AL"/>
              </w:rPr>
              <w:t>Ich putze mir die Zähne am Morgen und am Abend. Ich dusche mich am Abend, bevor ich ins Bett gehe.</w:t>
            </w:r>
            <w:r w:rsidR="009F2D73" w:rsidRPr="00AC7702">
              <w:rPr>
                <w:i/>
                <w:iCs/>
                <w:lang w:val="sq-AL"/>
              </w:rPr>
              <w:t xml:space="preserve"> </w:t>
            </w:r>
            <w:r w:rsidRPr="00AC7702">
              <w:rPr>
                <w:i/>
                <w:iCs/>
                <w:lang w:val="sq-AL"/>
              </w:rPr>
              <w:t xml:space="preserve">Ich gehe einkaufen und dann koche ich das   Abendessen. </w:t>
            </w:r>
          </w:p>
          <w:p w14:paraId="23452AD0" w14:textId="67223997" w:rsidR="00B66C5B" w:rsidRPr="00AC7702" w:rsidRDefault="00B66C5B" w:rsidP="009F2D73">
            <w:pPr>
              <w:pStyle w:val="NoSpacing"/>
              <w:spacing w:line="276" w:lineRule="auto"/>
              <w:ind w:left="720"/>
              <w:rPr>
                <w:i/>
                <w:iCs/>
                <w:lang w:val="sq-AL"/>
              </w:rPr>
            </w:pPr>
            <w:r w:rsidRPr="00AC7702">
              <w:rPr>
                <w:i/>
                <w:iCs/>
                <w:lang w:val="sq-AL"/>
              </w:rPr>
              <w:t>Kannst du dein Zimmer bitte  aufräumen? Nach dem Essen du bringst den Müll raus und dein Bruder spült das Geschirr.</w:t>
            </w:r>
          </w:p>
          <w:p w14:paraId="7D469AAD" w14:textId="768CD268" w:rsidR="00AA7369" w:rsidRPr="00AC7702" w:rsidRDefault="00462760" w:rsidP="006D74BC">
            <w:pPr>
              <w:pStyle w:val="NoSpacing"/>
              <w:numPr>
                <w:ilvl w:val="0"/>
                <w:numId w:val="54"/>
              </w:numPr>
              <w:spacing w:line="276" w:lineRule="auto"/>
              <w:rPr>
                <w:i/>
                <w:iCs/>
                <w:lang w:val="sq-AL"/>
              </w:rPr>
            </w:pPr>
            <w:r w:rsidRPr="00AC7702">
              <w:rPr>
                <w:lang w:val="sq-AL"/>
              </w:rPr>
              <w:t>Numrat kryesor deri më</w:t>
            </w:r>
            <w:r w:rsidR="00AA7369" w:rsidRPr="00AC7702">
              <w:rPr>
                <w:lang w:val="sq-AL"/>
              </w:rPr>
              <w:t xml:space="preserve"> 100 </w:t>
            </w:r>
            <w:r w:rsidRPr="00AC7702">
              <w:rPr>
                <w:lang w:val="sq-AL"/>
              </w:rPr>
              <w:t>deri më</w:t>
            </w:r>
            <w:r w:rsidR="00AA7369" w:rsidRPr="00AC7702">
              <w:rPr>
                <w:lang w:val="sq-AL"/>
              </w:rPr>
              <w:t xml:space="preserve"> 100</w:t>
            </w:r>
            <w:r w:rsidR="00117A10" w:rsidRPr="00AC7702">
              <w:rPr>
                <w:lang w:val="sq-AL"/>
              </w:rPr>
              <w:t>0</w:t>
            </w:r>
            <w:r w:rsidR="000F1E2C" w:rsidRPr="00AC7702">
              <w:rPr>
                <w:lang w:val="sq-AL"/>
              </w:rPr>
              <w:t>;</w:t>
            </w:r>
            <w:r w:rsidR="00AA7369" w:rsidRPr="00AC7702">
              <w:rPr>
                <w:lang w:val="sq-AL"/>
              </w:rPr>
              <w:t xml:space="preserve"> </w:t>
            </w:r>
            <w:r w:rsidRPr="00AC7702">
              <w:rPr>
                <w:lang w:val="sq-AL"/>
              </w:rPr>
              <w:t>çmimi</w:t>
            </w:r>
            <w:r w:rsidR="00AA7369" w:rsidRPr="00AC7702">
              <w:rPr>
                <w:lang w:val="sq-AL"/>
              </w:rPr>
              <w:t xml:space="preserve">: </w:t>
            </w:r>
            <w:r w:rsidR="00AA7369" w:rsidRPr="00AC7702">
              <w:rPr>
                <w:i/>
                <w:iCs/>
                <w:lang w:val="sq-AL"/>
              </w:rPr>
              <w:t>der Preis, das Sonderangebot, der Verkauf</w:t>
            </w:r>
          </w:p>
          <w:p w14:paraId="4934D0E6" w14:textId="0534766C" w:rsidR="00B66C5B" w:rsidRPr="00AC7702" w:rsidRDefault="00B66C5B" w:rsidP="009F2D73">
            <w:pPr>
              <w:pStyle w:val="NoSpacing"/>
              <w:spacing w:line="276" w:lineRule="auto"/>
              <w:ind w:left="720"/>
              <w:rPr>
                <w:i/>
                <w:iCs/>
                <w:lang w:val="sq-AL"/>
              </w:rPr>
            </w:pPr>
            <w:r w:rsidRPr="00AC7702">
              <w:rPr>
                <w:i/>
                <w:iCs/>
                <w:lang w:val="sq-AL"/>
              </w:rPr>
              <w:t>-Entschuldigen Sie bitte, was kosten die Jeans? – Sie kosten 149 Euro. – Sie sind aber teuer! Ich warte auf den Verkauf.</w:t>
            </w:r>
          </w:p>
          <w:p w14:paraId="398D2511" w14:textId="731CE04E" w:rsidR="00B66C5B" w:rsidRPr="00AC7702" w:rsidRDefault="00B66C5B" w:rsidP="009F2D73">
            <w:pPr>
              <w:pStyle w:val="NoSpacing"/>
              <w:spacing w:line="276" w:lineRule="auto"/>
              <w:ind w:left="720"/>
              <w:rPr>
                <w:i/>
                <w:iCs/>
                <w:lang w:val="sq-AL"/>
              </w:rPr>
            </w:pPr>
            <w:r w:rsidRPr="00AC7702">
              <w:rPr>
                <w:i/>
                <w:iCs/>
                <w:lang w:val="sq-AL"/>
              </w:rPr>
              <w:t>-Wie viel kostet der Computer da? Er sieht cool aus! – Er kostet 869 Euro. Aber er ist ein Gaming-Computer und der Preis stimmt.</w:t>
            </w:r>
          </w:p>
          <w:p w14:paraId="2B69AF89" w14:textId="5676A9AA" w:rsidR="00AA7369" w:rsidRPr="00AC7702" w:rsidRDefault="00AA7369" w:rsidP="006D74BC">
            <w:pPr>
              <w:pStyle w:val="NoSpacing"/>
              <w:numPr>
                <w:ilvl w:val="0"/>
                <w:numId w:val="54"/>
              </w:numPr>
              <w:spacing w:line="276" w:lineRule="auto"/>
              <w:rPr>
                <w:i/>
                <w:iCs/>
                <w:lang w:val="sq-AL"/>
              </w:rPr>
            </w:pPr>
            <w:r w:rsidRPr="00AC7702">
              <w:rPr>
                <w:i/>
                <w:iCs/>
                <w:lang w:val="sq-AL"/>
              </w:rPr>
              <w:t>облека: das T-Shirt, die Bluse, der Pulli, das</w:t>
            </w:r>
            <w:r w:rsidRPr="00AC7702">
              <w:rPr>
                <w:i/>
                <w:iCs/>
                <w:spacing w:val="1"/>
                <w:lang w:val="sq-AL"/>
              </w:rPr>
              <w:t xml:space="preserve"> </w:t>
            </w:r>
            <w:r w:rsidRPr="00AC7702">
              <w:rPr>
                <w:i/>
                <w:iCs/>
                <w:lang w:val="sq-AL"/>
              </w:rPr>
              <w:t>Hemd, die Jacke,</w:t>
            </w:r>
            <w:r w:rsidRPr="00AC7702">
              <w:rPr>
                <w:i/>
                <w:iCs/>
                <w:spacing w:val="-3"/>
                <w:lang w:val="sq-AL"/>
              </w:rPr>
              <w:t xml:space="preserve"> </w:t>
            </w:r>
            <w:r w:rsidRPr="00AC7702">
              <w:rPr>
                <w:i/>
                <w:iCs/>
                <w:lang w:val="sq-AL"/>
              </w:rPr>
              <w:t>die</w:t>
            </w:r>
            <w:r w:rsidRPr="00AC7702">
              <w:rPr>
                <w:i/>
                <w:iCs/>
                <w:spacing w:val="-2"/>
                <w:lang w:val="sq-AL"/>
              </w:rPr>
              <w:t xml:space="preserve"> </w:t>
            </w:r>
            <w:r w:rsidRPr="00AC7702">
              <w:rPr>
                <w:i/>
                <w:iCs/>
                <w:lang w:val="sq-AL"/>
              </w:rPr>
              <w:t>Jeans, die</w:t>
            </w:r>
            <w:r w:rsidRPr="00AC7702">
              <w:rPr>
                <w:i/>
                <w:iCs/>
                <w:spacing w:val="-52"/>
                <w:lang w:val="sq-AL"/>
              </w:rPr>
              <w:t xml:space="preserve"> </w:t>
            </w:r>
            <w:r w:rsidRPr="00AC7702">
              <w:rPr>
                <w:i/>
                <w:iCs/>
                <w:lang w:val="sq-AL"/>
              </w:rPr>
              <w:t>Hose,</w:t>
            </w:r>
            <w:r w:rsidRPr="00AC7702">
              <w:rPr>
                <w:i/>
                <w:iCs/>
                <w:spacing w:val="-1"/>
                <w:lang w:val="sq-AL"/>
              </w:rPr>
              <w:t xml:space="preserve"> </w:t>
            </w:r>
            <w:r w:rsidRPr="00AC7702">
              <w:rPr>
                <w:i/>
                <w:iCs/>
                <w:lang w:val="sq-AL"/>
              </w:rPr>
              <w:t xml:space="preserve">der Rock, das Kleid, der Mantel, die Mütze, die Stiefel, die Handschuhe, der Schal </w:t>
            </w:r>
          </w:p>
          <w:p w14:paraId="3BD97729" w14:textId="3D576C31" w:rsidR="00B66C5B" w:rsidRPr="00AC7702" w:rsidRDefault="00B66C5B" w:rsidP="009F2D73">
            <w:pPr>
              <w:pStyle w:val="NoSpacing"/>
              <w:spacing w:line="276" w:lineRule="auto"/>
              <w:ind w:left="720"/>
              <w:rPr>
                <w:i/>
                <w:iCs/>
                <w:lang w:val="sq-AL"/>
              </w:rPr>
            </w:pPr>
            <w:r w:rsidRPr="00AC7702">
              <w:rPr>
                <w:i/>
                <w:iCs/>
                <w:lang w:val="sq-AL"/>
              </w:rPr>
              <w:t>-Was trägst</w:t>
            </w:r>
            <w:r w:rsidR="002634CB" w:rsidRPr="00AC7702">
              <w:rPr>
                <w:i/>
                <w:iCs/>
                <w:lang w:val="sq-AL"/>
              </w:rPr>
              <w:t xml:space="preserve"> du für die Party am Freitag? - Mein</w:t>
            </w:r>
            <w:r w:rsidRPr="00AC7702">
              <w:rPr>
                <w:i/>
                <w:iCs/>
                <w:lang w:val="sq-AL"/>
              </w:rPr>
              <w:t xml:space="preserve"> Lieblingskleid. Und du? –</w:t>
            </w:r>
            <w:r w:rsidR="002634CB" w:rsidRPr="00AC7702">
              <w:rPr>
                <w:i/>
                <w:iCs/>
                <w:lang w:val="sq-AL"/>
              </w:rPr>
              <w:t xml:space="preserve"> Keine Idee. Vielleicht einen </w:t>
            </w:r>
            <w:r w:rsidRPr="00AC7702">
              <w:rPr>
                <w:i/>
                <w:iCs/>
                <w:lang w:val="sq-AL"/>
              </w:rPr>
              <w:t>Rock und meine rote Bluse.</w:t>
            </w:r>
          </w:p>
          <w:p w14:paraId="5ED60261" w14:textId="717A63A7" w:rsidR="00AA7369" w:rsidRPr="00AC7702" w:rsidRDefault="00462760" w:rsidP="006D74BC">
            <w:pPr>
              <w:pStyle w:val="NoSpacing"/>
              <w:numPr>
                <w:ilvl w:val="0"/>
                <w:numId w:val="56"/>
              </w:numPr>
              <w:spacing w:line="276" w:lineRule="auto"/>
              <w:rPr>
                <w:i/>
                <w:iCs/>
                <w:lang w:val="sq-AL"/>
              </w:rPr>
            </w:pPr>
            <w:r w:rsidRPr="00AC7702">
              <w:rPr>
                <w:lang w:val="sq-AL"/>
              </w:rPr>
              <w:t>Pjesët e ditës dhe shujtat</w:t>
            </w:r>
            <w:r w:rsidR="00AA7369" w:rsidRPr="00AC7702">
              <w:rPr>
                <w:lang w:val="sq-AL"/>
              </w:rPr>
              <w:t xml:space="preserve">: </w:t>
            </w:r>
            <w:r w:rsidR="00AA7369" w:rsidRPr="00AC7702">
              <w:rPr>
                <w:i/>
                <w:iCs/>
                <w:lang w:val="sq-AL"/>
              </w:rPr>
              <w:t>der Morgen, der Vormittag, der Mittag, der Nachmittag, der Abend, das Frühstück, das Mittagessen, das Abendessen, in der Nacht</w:t>
            </w:r>
          </w:p>
          <w:p w14:paraId="3DA96F6B" w14:textId="77777777" w:rsidR="002634CB" w:rsidRPr="00AC7702" w:rsidRDefault="002634CB" w:rsidP="00062ECA">
            <w:pPr>
              <w:pStyle w:val="NoSpacing"/>
              <w:spacing w:line="276" w:lineRule="auto"/>
              <w:ind w:left="720"/>
              <w:rPr>
                <w:i/>
                <w:iCs/>
                <w:lang w:val="sq-AL"/>
              </w:rPr>
            </w:pPr>
            <w:r w:rsidRPr="00AC7702">
              <w:rPr>
                <w:i/>
                <w:iCs/>
                <w:lang w:val="sq-AL"/>
              </w:rPr>
              <w:t xml:space="preserve">Zum Frühstück esse ich immer Schinkenbrot und    </w:t>
            </w:r>
          </w:p>
          <w:p w14:paraId="1952EE12" w14:textId="4C2A2D24" w:rsidR="002634CB" w:rsidRPr="00AC7702" w:rsidRDefault="002634CB" w:rsidP="00062ECA">
            <w:pPr>
              <w:pStyle w:val="NoSpacing"/>
              <w:spacing w:line="276" w:lineRule="auto"/>
              <w:ind w:left="720"/>
              <w:rPr>
                <w:i/>
                <w:iCs/>
                <w:lang w:val="sq-AL"/>
              </w:rPr>
            </w:pPr>
            <w:r w:rsidRPr="00AC7702">
              <w:rPr>
                <w:i/>
                <w:iCs/>
                <w:lang w:val="sq-AL"/>
              </w:rPr>
              <w:t>trinke dann eine Tasse Tee. Ein Obstsalat ist immer mein Mittagessen, und zum Abendessen mag ich Pasta mit Tomatensauce essen.</w:t>
            </w:r>
          </w:p>
          <w:p w14:paraId="1D83D6EC" w14:textId="1C7DCF92" w:rsidR="002634CB" w:rsidRPr="00AC7702" w:rsidRDefault="002634CB" w:rsidP="00062ECA">
            <w:pPr>
              <w:pStyle w:val="NoSpacing"/>
              <w:spacing w:line="276" w:lineRule="auto"/>
              <w:ind w:left="720"/>
              <w:rPr>
                <w:bCs/>
                <w:i/>
                <w:iCs/>
                <w:lang w:val="sq-AL"/>
              </w:rPr>
            </w:pPr>
            <w:r w:rsidRPr="00AC7702">
              <w:rPr>
                <w:bCs/>
                <w:i/>
                <w:iCs/>
                <w:lang w:val="sq-AL"/>
              </w:rPr>
              <w:t xml:space="preserve">Das Abendrot mag ich am liebsten. Die Farben im    </w:t>
            </w:r>
          </w:p>
          <w:p w14:paraId="65D8DFEB" w14:textId="30C25A97" w:rsidR="002634CB" w:rsidRPr="00AC7702" w:rsidRDefault="00062ECA" w:rsidP="00062ECA">
            <w:pPr>
              <w:pStyle w:val="NoSpacing"/>
              <w:spacing w:line="276" w:lineRule="auto"/>
              <w:rPr>
                <w:bCs/>
                <w:i/>
                <w:iCs/>
                <w:lang w:val="sq-AL"/>
              </w:rPr>
            </w:pPr>
            <w:r w:rsidRPr="00AC7702">
              <w:rPr>
                <w:bCs/>
                <w:i/>
                <w:iCs/>
                <w:lang w:val="sq-AL"/>
              </w:rPr>
              <w:t xml:space="preserve">              </w:t>
            </w:r>
            <w:r w:rsidR="002634CB" w:rsidRPr="00AC7702">
              <w:rPr>
                <w:bCs/>
                <w:i/>
                <w:iCs/>
                <w:lang w:val="sq-AL"/>
              </w:rPr>
              <w:t xml:space="preserve">Himmel vor dem Abend sind wahnsinnig, mit oder  </w:t>
            </w:r>
          </w:p>
          <w:p w14:paraId="47C83254" w14:textId="5745B522" w:rsidR="002634CB" w:rsidRPr="00AC7702" w:rsidRDefault="00062ECA" w:rsidP="00062ECA">
            <w:pPr>
              <w:pStyle w:val="NoSpacing"/>
              <w:spacing w:line="276" w:lineRule="auto"/>
              <w:rPr>
                <w:bCs/>
                <w:i/>
                <w:iCs/>
                <w:lang w:val="sq-AL"/>
              </w:rPr>
            </w:pPr>
            <w:r w:rsidRPr="00AC7702">
              <w:rPr>
                <w:bCs/>
                <w:i/>
                <w:iCs/>
                <w:lang w:val="sq-AL"/>
              </w:rPr>
              <w:t xml:space="preserve">              </w:t>
            </w:r>
            <w:r w:rsidR="002634CB" w:rsidRPr="00AC7702">
              <w:rPr>
                <w:bCs/>
                <w:i/>
                <w:iCs/>
                <w:lang w:val="sq-AL"/>
              </w:rPr>
              <w:t>ohne Wolken.</w:t>
            </w:r>
          </w:p>
          <w:p w14:paraId="140D4A44" w14:textId="74A46F4B" w:rsidR="00AA7369" w:rsidRPr="00AC7702" w:rsidRDefault="00462760" w:rsidP="006D74BC">
            <w:pPr>
              <w:pStyle w:val="NoSpacing"/>
              <w:numPr>
                <w:ilvl w:val="0"/>
                <w:numId w:val="57"/>
              </w:numPr>
              <w:spacing w:line="276" w:lineRule="auto"/>
              <w:rPr>
                <w:bCs/>
                <w:i/>
                <w:iCs/>
                <w:lang w:val="sq-AL"/>
              </w:rPr>
            </w:pPr>
            <w:r w:rsidRPr="00AC7702">
              <w:rPr>
                <w:lang w:val="sq-AL"/>
              </w:rPr>
              <w:lastRenderedPageBreak/>
              <w:t>ngjyrat</w:t>
            </w:r>
            <w:r w:rsidR="00AA7369" w:rsidRPr="00AC7702">
              <w:rPr>
                <w:lang w:val="sq-AL"/>
              </w:rPr>
              <w:t xml:space="preserve">: </w:t>
            </w:r>
            <w:r w:rsidR="00AA7369" w:rsidRPr="00AC7702">
              <w:rPr>
                <w:i/>
                <w:iCs/>
                <w:lang w:val="sq-AL"/>
              </w:rPr>
              <w:t>gelb, orange, rot, rosa, lila/violett, blau, grün, gelb, braun, grau, weiß, schwarz</w:t>
            </w:r>
          </w:p>
          <w:p w14:paraId="368F5B97" w14:textId="323CD797" w:rsidR="002634CB" w:rsidRPr="00AC7702" w:rsidRDefault="002634CB" w:rsidP="00062ECA">
            <w:pPr>
              <w:pStyle w:val="NoSpacing"/>
              <w:spacing w:line="276" w:lineRule="auto"/>
              <w:ind w:left="720"/>
              <w:rPr>
                <w:bCs/>
                <w:i/>
                <w:iCs/>
                <w:lang w:val="sq-AL"/>
              </w:rPr>
            </w:pPr>
            <w:r w:rsidRPr="00AC7702">
              <w:rPr>
                <w:bCs/>
                <w:i/>
                <w:iCs/>
                <w:lang w:val="sq-AL"/>
              </w:rPr>
              <w:t>Aus gelb und blau mache ich grün, schau mal hier, es ist leicht zu tun!</w:t>
            </w:r>
          </w:p>
          <w:p w14:paraId="4DAD7A48" w14:textId="63277CD1" w:rsidR="002634CB" w:rsidRPr="00AC7702" w:rsidRDefault="002634CB" w:rsidP="00062ECA">
            <w:pPr>
              <w:pStyle w:val="NoSpacing"/>
              <w:spacing w:line="276" w:lineRule="auto"/>
              <w:ind w:left="720"/>
              <w:rPr>
                <w:bCs/>
                <w:i/>
                <w:iCs/>
                <w:lang w:val="sq-AL"/>
              </w:rPr>
            </w:pPr>
            <w:r w:rsidRPr="00AC7702">
              <w:rPr>
                <w:bCs/>
                <w:i/>
                <w:iCs/>
                <w:lang w:val="sq-AL"/>
              </w:rPr>
              <w:t>Blau und rot gibt violett, das findest du sicher nett!</w:t>
            </w:r>
          </w:p>
          <w:p w14:paraId="2CF518F8" w14:textId="25A434D6" w:rsidR="002634CB" w:rsidRPr="00AC7702" w:rsidRDefault="002634CB" w:rsidP="00062ECA">
            <w:pPr>
              <w:pStyle w:val="NoSpacing"/>
              <w:spacing w:line="276" w:lineRule="auto"/>
              <w:ind w:left="720"/>
              <w:rPr>
                <w:bCs/>
                <w:i/>
                <w:iCs/>
                <w:lang w:val="sq-AL"/>
              </w:rPr>
            </w:pPr>
            <w:r w:rsidRPr="00AC7702">
              <w:rPr>
                <w:bCs/>
                <w:i/>
                <w:iCs/>
                <w:lang w:val="sq-AL"/>
              </w:rPr>
              <w:t xml:space="preserve">Für orange brauchst du gelb und rot, </w:t>
            </w:r>
            <w:r w:rsidR="00062ECA" w:rsidRPr="00AC7702">
              <w:rPr>
                <w:bCs/>
                <w:i/>
                <w:iCs/>
                <w:lang w:val="sq-AL"/>
              </w:rPr>
              <w:t>z</w:t>
            </w:r>
            <w:r w:rsidRPr="00AC7702">
              <w:rPr>
                <w:bCs/>
                <w:i/>
                <w:iCs/>
                <w:lang w:val="sq-AL"/>
              </w:rPr>
              <w:t>um Glück ist das nicht die Farbe von Brot!</w:t>
            </w:r>
          </w:p>
          <w:p w14:paraId="62E48852" w14:textId="3F97E8D4" w:rsidR="00AA7369" w:rsidRPr="00AC7702" w:rsidRDefault="00462760" w:rsidP="006D74BC">
            <w:pPr>
              <w:pStyle w:val="NoSpacing"/>
              <w:numPr>
                <w:ilvl w:val="0"/>
                <w:numId w:val="57"/>
              </w:numPr>
              <w:spacing w:line="276" w:lineRule="auto"/>
              <w:rPr>
                <w:i/>
                <w:iCs/>
                <w:lang w:val="sq-AL"/>
              </w:rPr>
            </w:pPr>
            <w:r w:rsidRPr="00AC7702">
              <w:rPr>
                <w:lang w:val="sq-AL"/>
              </w:rPr>
              <w:t>kafshët</w:t>
            </w:r>
            <w:r w:rsidR="00AA7369" w:rsidRPr="00AC7702">
              <w:rPr>
                <w:lang w:val="sq-AL"/>
              </w:rPr>
              <w:t xml:space="preserve">: </w:t>
            </w:r>
            <w:r w:rsidR="00AA7369" w:rsidRPr="00AC7702">
              <w:rPr>
                <w:i/>
                <w:iCs/>
                <w:lang w:val="sq-AL"/>
              </w:rPr>
              <w:t>der Hund, die Katze, der Papagei, das Kaninchen, der Vogel, die Schildkröte, das Pferd</w:t>
            </w:r>
          </w:p>
          <w:p w14:paraId="0044F7DF" w14:textId="3358A823" w:rsidR="002634CB" w:rsidRPr="00AC7702" w:rsidRDefault="002634CB" w:rsidP="00320816">
            <w:pPr>
              <w:pStyle w:val="NoSpacing"/>
              <w:spacing w:line="276" w:lineRule="auto"/>
              <w:ind w:left="720"/>
              <w:rPr>
                <w:i/>
                <w:iCs/>
                <w:lang w:val="sq-AL"/>
              </w:rPr>
            </w:pPr>
            <w:r w:rsidRPr="00AC7702">
              <w:rPr>
                <w:i/>
                <w:iCs/>
                <w:lang w:val="sq-AL"/>
              </w:rPr>
              <w:t xml:space="preserve">Meine Haustiere sind Mimi die Katze und Bello der  Hund. Mimi ist klein und grau und Bello ist groß und schwarz und weiß. </w:t>
            </w:r>
          </w:p>
          <w:p w14:paraId="7ED40C93" w14:textId="62923715" w:rsidR="00AA7369" w:rsidRPr="00AC7702" w:rsidRDefault="00320816" w:rsidP="00320816">
            <w:pPr>
              <w:pStyle w:val="NoSpacing"/>
              <w:spacing w:line="276" w:lineRule="auto"/>
              <w:ind w:left="720"/>
              <w:rPr>
                <w:i/>
                <w:iCs/>
                <w:lang w:val="sq-AL"/>
              </w:rPr>
            </w:pPr>
            <w:r w:rsidRPr="00AC7702">
              <w:rPr>
                <w:i/>
                <w:iCs/>
                <w:lang w:val="sq-AL"/>
              </w:rPr>
              <w:t xml:space="preserve">- </w:t>
            </w:r>
            <w:r w:rsidR="002634CB" w:rsidRPr="00AC7702">
              <w:rPr>
                <w:i/>
                <w:iCs/>
                <w:lang w:val="sq-AL"/>
              </w:rPr>
              <w:t>Magst du Tiere? – Ja, natürlich. – Dann können wir  am Wochenende in den Zoo gehen. Dort gibt es viele Tiere: Elefanten, Tiger, Löwen, Bären, Alpakas, sogar Pinguine!</w:t>
            </w:r>
            <w:r w:rsidR="00AA7369" w:rsidRPr="00AC7702">
              <w:rPr>
                <w:lang w:val="sq-AL"/>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7E1DF94A" w14:textId="40F73261" w:rsidR="003A4BF5" w:rsidRPr="00AC7702" w:rsidRDefault="003A4BF5" w:rsidP="003A4BF5">
            <w:pPr>
              <w:pStyle w:val="ListParagraph"/>
              <w:numPr>
                <w:ilvl w:val="0"/>
                <w:numId w:val="16"/>
              </w:numPr>
              <w:spacing w:line="276" w:lineRule="auto"/>
              <w:rPr>
                <w:lang w:val="sq-AL"/>
              </w:rPr>
            </w:pPr>
            <w:r w:rsidRPr="00AC7702">
              <w:rPr>
                <w:lang w:val="sq-AL"/>
              </w:rPr>
              <w:lastRenderedPageBreak/>
              <w:t>Njeh fjalë të reja që lidhen me temën në tekste të shkurtra të shkruara dhe të dëgjuara.</w:t>
            </w:r>
          </w:p>
          <w:p w14:paraId="5EF19467" w14:textId="3E417DAE" w:rsidR="003A4BF5" w:rsidRPr="00AC7702" w:rsidRDefault="003A4BF5" w:rsidP="003A4BF5">
            <w:pPr>
              <w:pStyle w:val="ListParagraph"/>
              <w:numPr>
                <w:ilvl w:val="0"/>
                <w:numId w:val="16"/>
              </w:numPr>
              <w:spacing w:line="276" w:lineRule="auto"/>
              <w:rPr>
                <w:lang w:val="sq-AL"/>
              </w:rPr>
            </w:pPr>
            <w:r w:rsidRPr="00AC7702">
              <w:rPr>
                <w:lang w:val="sq-AL"/>
              </w:rPr>
              <w:t>Diferencon disa lloje aktivitetesh që lidhen me mjedisin e afërt: shtëpi, shkollë, shokë.</w:t>
            </w:r>
          </w:p>
          <w:p w14:paraId="74D70B75" w14:textId="6C4602FF" w:rsidR="003A4BF5" w:rsidRPr="00AC7702" w:rsidRDefault="003A4BF5" w:rsidP="003A4BF5">
            <w:pPr>
              <w:pStyle w:val="ListParagraph"/>
              <w:numPr>
                <w:ilvl w:val="0"/>
                <w:numId w:val="16"/>
              </w:numPr>
              <w:spacing w:line="276" w:lineRule="auto"/>
              <w:rPr>
                <w:lang w:val="sq-AL"/>
              </w:rPr>
            </w:pPr>
            <w:r w:rsidRPr="00AC7702">
              <w:rPr>
                <w:lang w:val="sq-AL"/>
              </w:rPr>
              <w:t>Përdor fjalë të reja që lidhen me aktivitetet e veta të zakonshme dhe zakonet higjienike.</w:t>
            </w:r>
          </w:p>
          <w:p w14:paraId="78DF71C0" w14:textId="4696815A" w:rsidR="003A4BF5" w:rsidRPr="00AC7702" w:rsidRDefault="003A4BF5" w:rsidP="003A4BF5">
            <w:pPr>
              <w:pStyle w:val="ListParagraph"/>
              <w:numPr>
                <w:ilvl w:val="0"/>
                <w:numId w:val="16"/>
              </w:numPr>
              <w:spacing w:line="276" w:lineRule="auto"/>
              <w:rPr>
                <w:lang w:val="sq-AL"/>
              </w:rPr>
            </w:pPr>
            <w:r w:rsidRPr="00AC7702">
              <w:rPr>
                <w:lang w:val="sq-AL"/>
              </w:rPr>
              <w:lastRenderedPageBreak/>
              <w:t>Harton fjali të thjeshta (me gojë dhe me shkrim) duke përdorur fjalë të reja, të lidhura me vaktet e përshtatshme për pjesë të ndryshme të ditës.</w:t>
            </w:r>
          </w:p>
          <w:p w14:paraId="23197ED8" w14:textId="77777777" w:rsidR="003A4BF5" w:rsidRPr="00AC7702" w:rsidRDefault="003A4BF5" w:rsidP="003A4BF5">
            <w:pPr>
              <w:pStyle w:val="ListParagraph"/>
              <w:numPr>
                <w:ilvl w:val="0"/>
                <w:numId w:val="16"/>
              </w:numPr>
              <w:spacing w:line="276" w:lineRule="auto"/>
              <w:rPr>
                <w:lang w:val="sq-AL"/>
              </w:rPr>
            </w:pPr>
            <w:r w:rsidRPr="00AC7702">
              <w:rPr>
                <w:lang w:val="sq-AL"/>
              </w:rPr>
              <w:t>Njeh dhe zbaton rregullat drejtshkrimore për të shkruar fjali që tregojnë pjesë të veshjes.</w:t>
            </w:r>
          </w:p>
          <w:p w14:paraId="3E017F27" w14:textId="101712BF" w:rsidR="003A4BF5" w:rsidRPr="00AC7702" w:rsidRDefault="003A4BF5" w:rsidP="003A4BF5">
            <w:pPr>
              <w:spacing w:after="0" w:line="276" w:lineRule="auto"/>
              <w:rPr>
                <w:lang w:val="sq-AL"/>
              </w:rPr>
            </w:pPr>
            <w:r w:rsidRPr="00AC7702">
              <w:rPr>
                <w:lang w:val="sq-AL"/>
              </w:rPr>
              <w:t xml:space="preserve"> • Përdor emrat e ngjyrave dhe i përdor ato për të marrë pjesë në një bashkëbisedim të shkurtër, që lidhet me fjalë që u referohen objekteve dhe pjesëve të veshjeve për hobi dhe sporte të ndryshme.</w:t>
            </w:r>
          </w:p>
          <w:p w14:paraId="5A77C366" w14:textId="6036D1FF" w:rsidR="003A4BF5" w:rsidRPr="00AC7702" w:rsidRDefault="003A4BF5" w:rsidP="003A4BF5">
            <w:pPr>
              <w:spacing w:after="0" w:line="276" w:lineRule="auto"/>
              <w:rPr>
                <w:lang w:val="sq-AL"/>
              </w:rPr>
            </w:pPr>
            <w:r w:rsidRPr="00AC7702">
              <w:rPr>
                <w:lang w:val="sq-AL"/>
              </w:rPr>
              <w:t>• Përshkruan pamjen e kafshëve, duke përdorur fjalë të fituara më parë dhe të sapo mësuara.</w:t>
            </w:r>
          </w:p>
          <w:p w14:paraId="3F8FFDCA" w14:textId="77777777" w:rsidR="003A4BF5" w:rsidRPr="00AC7702" w:rsidRDefault="003A4BF5" w:rsidP="003A4BF5">
            <w:pPr>
              <w:spacing w:after="0" w:line="276" w:lineRule="auto"/>
              <w:rPr>
                <w:lang w:val="sq-AL"/>
              </w:rPr>
            </w:pPr>
            <w:r w:rsidRPr="00AC7702">
              <w:rPr>
                <w:lang w:val="sq-AL"/>
              </w:rPr>
              <w:t>• Shqipton drejt, shkruan dhe përdor numrat kryesorë nga 100 deri në 1000.</w:t>
            </w:r>
          </w:p>
          <w:p w14:paraId="30407E49" w14:textId="12081124" w:rsidR="00AA7369" w:rsidRPr="00AC7702" w:rsidRDefault="003A4BF5" w:rsidP="003A4BF5">
            <w:pPr>
              <w:spacing w:after="0" w:line="276" w:lineRule="auto"/>
              <w:rPr>
                <w:lang w:val="sq-AL"/>
              </w:rPr>
            </w:pPr>
            <w:r w:rsidRPr="00AC7702">
              <w:rPr>
                <w:lang w:val="sq-AL"/>
              </w:rPr>
              <w:t>• Përkthen shprehje të reja, fjali dhe tekste të shkurtra që lidhen me temën, nga gjermanishtja në gjuhën amtare.</w:t>
            </w:r>
          </w:p>
          <w:p w14:paraId="353978E8" w14:textId="77777777" w:rsidR="00AA7369" w:rsidRPr="00AC7702" w:rsidRDefault="00AA7369" w:rsidP="003974F3">
            <w:pPr>
              <w:pStyle w:val="ListParagraph"/>
              <w:spacing w:after="60"/>
              <w:rPr>
                <w:strike/>
                <w:lang w:val="sq-AL"/>
              </w:rPr>
            </w:pPr>
          </w:p>
        </w:tc>
        <w:tc>
          <w:tcPr>
            <w:tcW w:w="241" w:type="dxa"/>
            <w:shd w:val="clear" w:color="auto" w:fill="auto"/>
          </w:tcPr>
          <w:p w14:paraId="78E03392" w14:textId="77777777" w:rsidR="00AA7369" w:rsidRPr="00AC7702" w:rsidRDefault="00AA7369" w:rsidP="003974F3">
            <w:pPr>
              <w:rPr>
                <w:lang w:val="sq-AL"/>
              </w:rPr>
            </w:pPr>
          </w:p>
        </w:tc>
      </w:tr>
      <w:tr w:rsidR="00AA7369" w:rsidRPr="00AC7702" w14:paraId="73BF2247"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1C9ADDEF" w14:textId="355784DB" w:rsidR="00AA7369" w:rsidRPr="00AC7702" w:rsidRDefault="00462760" w:rsidP="009F0893">
            <w:pPr>
              <w:spacing w:after="60" w:line="276" w:lineRule="auto"/>
              <w:rPr>
                <w:b/>
                <w:lang w:val="sq-AL"/>
              </w:rPr>
            </w:pPr>
            <w:r w:rsidRPr="00AC7702">
              <w:rPr>
                <w:lang w:val="sq-AL"/>
              </w:rPr>
              <w:lastRenderedPageBreak/>
              <w:t>c</w:t>
            </w:r>
            <w:r w:rsidR="00AA7369" w:rsidRPr="00AC7702">
              <w:rPr>
                <w:lang w:val="sq-AL"/>
              </w:rPr>
              <w:t xml:space="preserve">) </w:t>
            </w:r>
            <w:r w:rsidRPr="00AC7702">
              <w:rPr>
                <w:lang w:val="sq-AL"/>
              </w:rPr>
              <w:t>Strukturat gramatikore</w:t>
            </w:r>
            <w:r w:rsidR="00AA7369" w:rsidRPr="00AC7702">
              <w:rPr>
                <w:lang w:val="sq-AL"/>
              </w:rPr>
              <w:t xml:space="preserve">: </w:t>
            </w:r>
          </w:p>
          <w:p w14:paraId="7C40DB4F" w14:textId="0CC0657A" w:rsidR="00AA7369" w:rsidRPr="00AC7702" w:rsidRDefault="00FA74A5" w:rsidP="006D74BC">
            <w:pPr>
              <w:pStyle w:val="NoSpacing"/>
              <w:numPr>
                <w:ilvl w:val="0"/>
                <w:numId w:val="58"/>
              </w:numPr>
              <w:spacing w:line="276" w:lineRule="auto"/>
              <w:rPr>
                <w:i/>
                <w:lang w:val="sq-AL"/>
              </w:rPr>
            </w:pPr>
            <w:r w:rsidRPr="00AC7702">
              <w:rPr>
                <w:lang w:val="sq-AL"/>
              </w:rPr>
              <w:t>Forma e përemrit me mirësjellje</w:t>
            </w:r>
            <w:r w:rsidR="00AA7369" w:rsidRPr="00AC7702">
              <w:rPr>
                <w:i/>
                <w:lang w:val="sq-AL"/>
              </w:rPr>
              <w:t xml:space="preserve"> Sie</w:t>
            </w:r>
          </w:p>
          <w:p w14:paraId="1500B8E4" w14:textId="77777777" w:rsidR="00391CC2" w:rsidRPr="00AC7702" w:rsidRDefault="002634CB" w:rsidP="00391CC2">
            <w:pPr>
              <w:pStyle w:val="NoSpacing"/>
              <w:spacing w:line="276" w:lineRule="auto"/>
              <w:ind w:left="720"/>
              <w:rPr>
                <w:i/>
                <w:lang w:val="sq-AL"/>
              </w:rPr>
            </w:pPr>
            <w:r w:rsidRPr="00AC7702">
              <w:rPr>
                <w:i/>
                <w:lang w:val="sq-AL"/>
              </w:rPr>
              <w:t xml:space="preserve">Trinken Sie lieber Wasser oder Saft? </w:t>
            </w:r>
          </w:p>
          <w:p w14:paraId="40AE9FE7" w14:textId="3BF55996" w:rsidR="002634CB" w:rsidRPr="00AC7702" w:rsidRDefault="002634CB" w:rsidP="00391CC2">
            <w:pPr>
              <w:pStyle w:val="NoSpacing"/>
              <w:spacing w:line="276" w:lineRule="auto"/>
              <w:ind w:left="720"/>
              <w:rPr>
                <w:i/>
                <w:lang w:val="sq-AL"/>
              </w:rPr>
            </w:pPr>
            <w:r w:rsidRPr="00AC7702">
              <w:rPr>
                <w:i/>
                <w:lang w:val="sq-AL"/>
              </w:rPr>
              <w:t>Was für</w:t>
            </w:r>
            <w:r w:rsidR="00391CC2" w:rsidRPr="00AC7702">
              <w:rPr>
                <w:i/>
                <w:lang w:val="sq-AL"/>
              </w:rPr>
              <w:t xml:space="preserve"> </w:t>
            </w:r>
            <w:r w:rsidRPr="00AC7702">
              <w:rPr>
                <w:i/>
                <w:lang w:val="sq-AL"/>
              </w:rPr>
              <w:t>Interesse für die Freizeit haben Sie? Tragen Sie lieber Jeans oder Hose?</w:t>
            </w:r>
          </w:p>
          <w:p w14:paraId="71B9A174" w14:textId="355AC3D1" w:rsidR="00AA7369" w:rsidRPr="00AC7702" w:rsidRDefault="00C50D20" w:rsidP="006D74BC">
            <w:pPr>
              <w:pStyle w:val="NoSpacing"/>
              <w:numPr>
                <w:ilvl w:val="0"/>
                <w:numId w:val="58"/>
              </w:numPr>
              <w:spacing w:line="276" w:lineRule="auto"/>
              <w:rPr>
                <w:i/>
                <w:lang w:val="sq-AL"/>
              </w:rPr>
            </w:pPr>
            <w:r w:rsidRPr="00AC7702">
              <w:rPr>
                <w:lang w:val="sq-AL"/>
              </w:rPr>
              <w:t>Përemra pyetës</w:t>
            </w:r>
            <w:r w:rsidR="00AA7369" w:rsidRPr="00AC7702">
              <w:rPr>
                <w:lang w:val="sq-AL"/>
              </w:rPr>
              <w:t xml:space="preserve"> </w:t>
            </w:r>
            <w:r w:rsidR="00AA7369" w:rsidRPr="00AC7702">
              <w:rPr>
                <w:i/>
                <w:lang w:val="sq-AL"/>
              </w:rPr>
              <w:t xml:space="preserve">wer, was </w:t>
            </w:r>
            <w:r w:rsidRPr="00AC7702">
              <w:rPr>
                <w:iCs/>
                <w:lang w:val="sq-AL"/>
              </w:rPr>
              <w:t>në nominativ dhe akuzativ</w:t>
            </w:r>
            <w:r w:rsidR="00AA7369" w:rsidRPr="00AC7702">
              <w:rPr>
                <w:lang w:val="sq-AL"/>
              </w:rPr>
              <w:t xml:space="preserve"> </w:t>
            </w:r>
          </w:p>
          <w:p w14:paraId="38527C6A" w14:textId="77777777" w:rsidR="002634CB" w:rsidRPr="00AC7702" w:rsidRDefault="002634CB" w:rsidP="00391CC2">
            <w:pPr>
              <w:pStyle w:val="NoSpacing"/>
              <w:spacing w:line="276" w:lineRule="auto"/>
              <w:ind w:left="720"/>
              <w:rPr>
                <w:i/>
                <w:lang w:val="sq-AL"/>
              </w:rPr>
            </w:pPr>
            <w:r w:rsidRPr="00AC7702">
              <w:rPr>
                <w:i/>
                <w:lang w:val="sq-AL"/>
              </w:rPr>
              <w:t>Wer sind Sie? Wen siehst du?</w:t>
            </w:r>
          </w:p>
          <w:p w14:paraId="62F13998" w14:textId="2DAEC4D7" w:rsidR="002634CB" w:rsidRPr="00AC7702" w:rsidRDefault="002634CB" w:rsidP="00391CC2">
            <w:pPr>
              <w:pStyle w:val="NoSpacing"/>
              <w:spacing w:line="276" w:lineRule="auto"/>
              <w:ind w:left="720"/>
              <w:rPr>
                <w:i/>
                <w:lang w:val="sq-AL"/>
              </w:rPr>
            </w:pPr>
            <w:r w:rsidRPr="00AC7702">
              <w:rPr>
                <w:i/>
                <w:lang w:val="sq-AL"/>
              </w:rPr>
              <w:t>Was ist das? Was schreibst du?</w:t>
            </w:r>
          </w:p>
          <w:p w14:paraId="203BEB15" w14:textId="55D90A08" w:rsidR="002634CB" w:rsidRPr="00AC7702" w:rsidRDefault="00C50D20" w:rsidP="006D74BC">
            <w:pPr>
              <w:pStyle w:val="NoSpacing"/>
              <w:numPr>
                <w:ilvl w:val="0"/>
                <w:numId w:val="58"/>
              </w:numPr>
              <w:spacing w:line="276" w:lineRule="auto"/>
              <w:rPr>
                <w:i/>
                <w:lang w:val="sq-AL"/>
              </w:rPr>
            </w:pPr>
            <w:r w:rsidRPr="00AC7702">
              <w:rPr>
                <w:lang w:val="sq-AL"/>
              </w:rPr>
              <w:t>ndajfolje pyetëse për kohë dhe vend</w:t>
            </w:r>
            <w:r w:rsidR="00AA7369" w:rsidRPr="00AC7702">
              <w:rPr>
                <w:lang w:val="sq-AL"/>
              </w:rPr>
              <w:t xml:space="preserve">: </w:t>
            </w:r>
            <w:r w:rsidR="00AA7369" w:rsidRPr="00AC7702">
              <w:rPr>
                <w:i/>
                <w:lang w:val="sq-AL"/>
              </w:rPr>
              <w:t xml:space="preserve">wann, wo </w:t>
            </w:r>
          </w:p>
          <w:p w14:paraId="22FB1B11" w14:textId="56EC8D90" w:rsidR="00AA7369" w:rsidRPr="00AC7702" w:rsidRDefault="00AA7369" w:rsidP="00391CC2">
            <w:pPr>
              <w:pStyle w:val="NoSpacing"/>
              <w:spacing w:line="276" w:lineRule="auto"/>
              <w:ind w:left="720"/>
              <w:rPr>
                <w:i/>
                <w:lang w:val="sq-AL"/>
              </w:rPr>
            </w:pPr>
            <w:r w:rsidRPr="00AC7702">
              <w:rPr>
                <w:i/>
                <w:lang w:val="sq-AL"/>
              </w:rPr>
              <w:t>Wann kommst du an? Wann gehst du zur Schule? Wo ist der Freizeitpark? Wo sind meine Schuhe? Ich kann si</w:t>
            </w:r>
            <w:r w:rsidR="005302C1" w:rsidRPr="00AC7702">
              <w:rPr>
                <w:i/>
                <w:lang w:val="sq-AL"/>
              </w:rPr>
              <w:t>e</w:t>
            </w:r>
            <w:r w:rsidRPr="00AC7702">
              <w:rPr>
                <w:i/>
                <w:lang w:val="sq-AL"/>
              </w:rPr>
              <w:t xml:space="preserve"> nicht finden.</w:t>
            </w:r>
          </w:p>
          <w:p w14:paraId="164A29DA" w14:textId="2CD30CB3" w:rsidR="00AA7369" w:rsidRPr="00AC7702" w:rsidRDefault="00C50D20" w:rsidP="006D74BC">
            <w:pPr>
              <w:pStyle w:val="NoSpacing"/>
              <w:numPr>
                <w:ilvl w:val="0"/>
                <w:numId w:val="58"/>
              </w:numPr>
              <w:spacing w:line="276" w:lineRule="auto"/>
              <w:rPr>
                <w:i/>
                <w:lang w:val="sq-AL"/>
              </w:rPr>
            </w:pPr>
            <w:r w:rsidRPr="00AC7702">
              <w:rPr>
                <w:lang w:val="sq-AL"/>
              </w:rPr>
              <w:t>ndajfolje pyetëse</w:t>
            </w:r>
            <w:r w:rsidR="00AA7369" w:rsidRPr="00AC7702">
              <w:rPr>
                <w:lang w:val="sq-AL"/>
              </w:rPr>
              <w:t xml:space="preserve"> + </w:t>
            </w:r>
            <w:r w:rsidRPr="00AC7702">
              <w:rPr>
                <w:lang w:val="sq-AL"/>
              </w:rPr>
              <w:t>mbiemër për të shprehur sasinë dhe shkallën</w:t>
            </w:r>
            <w:r w:rsidR="00AA7369" w:rsidRPr="00AC7702">
              <w:rPr>
                <w:lang w:val="sq-AL"/>
              </w:rPr>
              <w:t xml:space="preserve">: </w:t>
            </w:r>
            <w:r w:rsidR="00AA7369" w:rsidRPr="00AC7702">
              <w:rPr>
                <w:i/>
                <w:lang w:val="sq-AL"/>
              </w:rPr>
              <w:t xml:space="preserve">wie viel, wie oft                                                                                   Wie viel kostet ein Kilo Tomaten? Wie viel Milch brauchst du für das </w:t>
            </w:r>
            <w:r w:rsidR="00AA7369" w:rsidRPr="00AC7702">
              <w:rPr>
                <w:i/>
                <w:lang w:val="sq-AL"/>
              </w:rPr>
              <w:lastRenderedPageBreak/>
              <w:t>Müsli? Wie viel Geld brauchst du für die Exkursion?                                                         Wie viele Geschwister hast du? Wie viele Bücher liest du im Monat?                                                                Wie oft gehst du ins Kino? Wie oft kommt sie zu Besuch?</w:t>
            </w:r>
          </w:p>
          <w:p w14:paraId="0DBB0FAE" w14:textId="044CE2A6" w:rsidR="002A556D" w:rsidRPr="00AC7702" w:rsidRDefault="00632282" w:rsidP="006D74BC">
            <w:pPr>
              <w:pStyle w:val="NoSpacing"/>
              <w:numPr>
                <w:ilvl w:val="0"/>
                <w:numId w:val="58"/>
              </w:numPr>
              <w:spacing w:line="276" w:lineRule="auto"/>
              <w:rPr>
                <w:i/>
                <w:lang w:val="sq-AL"/>
              </w:rPr>
            </w:pPr>
            <w:r w:rsidRPr="00AC7702">
              <w:rPr>
                <w:i/>
                <w:iCs/>
                <w:lang w:val="sq-AL"/>
              </w:rPr>
              <w:t xml:space="preserve"> përcaktim ndajfoljor i kohës, vendit dhe mënyrës </w:t>
            </w:r>
            <w:r w:rsidR="00AA7369" w:rsidRPr="00AC7702">
              <w:rPr>
                <w:i/>
                <w:iCs/>
                <w:lang w:val="sq-AL"/>
              </w:rPr>
              <w:t>Montags und mittwochs haben wir Deutschunterricht</w:t>
            </w:r>
            <w:r w:rsidR="00AA7369" w:rsidRPr="00AC7702">
              <w:rPr>
                <w:lang w:val="sq-AL"/>
              </w:rPr>
              <w:t xml:space="preserve">.                                                         </w:t>
            </w:r>
            <w:r w:rsidR="00354B0A" w:rsidRPr="00AC7702">
              <w:rPr>
                <w:i/>
                <w:lang w:val="sq-AL"/>
              </w:rPr>
              <w:t xml:space="preserve">Die Sporthalle ist im Gebäude </w:t>
            </w:r>
            <w:r w:rsidR="00AA7369" w:rsidRPr="00AC7702">
              <w:rPr>
                <w:i/>
                <w:lang w:val="sq-AL"/>
              </w:rPr>
              <w:t xml:space="preserve">rechts.                        </w:t>
            </w:r>
          </w:p>
          <w:p w14:paraId="36345F65" w14:textId="400EAACB" w:rsidR="00AA7369" w:rsidRPr="00AC7702" w:rsidRDefault="00AA7369" w:rsidP="002A556D">
            <w:pPr>
              <w:pStyle w:val="NoSpacing"/>
              <w:spacing w:line="276" w:lineRule="auto"/>
              <w:ind w:left="720"/>
              <w:rPr>
                <w:i/>
                <w:lang w:val="sq-AL"/>
              </w:rPr>
            </w:pPr>
            <w:r w:rsidRPr="00AC7702">
              <w:rPr>
                <w:i/>
                <w:lang w:val="sq-AL"/>
              </w:rPr>
              <w:t>Ich bringe den Müll schnell raus, es riecht!</w:t>
            </w:r>
          </w:p>
          <w:p w14:paraId="4EE5EBD7" w14:textId="1F543C43" w:rsidR="002A556D" w:rsidRPr="00AC7702" w:rsidRDefault="00DB2017" w:rsidP="006D74BC">
            <w:pPr>
              <w:pStyle w:val="NoSpacing"/>
              <w:numPr>
                <w:ilvl w:val="0"/>
                <w:numId w:val="58"/>
              </w:numPr>
              <w:spacing w:line="276" w:lineRule="auto"/>
              <w:rPr>
                <w:i/>
                <w:lang w:val="sq-AL"/>
              </w:rPr>
            </w:pPr>
            <w:r w:rsidRPr="00AC7702">
              <w:rPr>
                <w:lang w:val="sq-AL"/>
              </w:rPr>
              <w:t>shqiptim</w:t>
            </w:r>
            <w:r w:rsidR="00AA7369" w:rsidRPr="00AC7702">
              <w:rPr>
                <w:lang w:val="sq-AL"/>
              </w:rPr>
              <w:t xml:space="preserve">, </w:t>
            </w:r>
            <w:r w:rsidRPr="00AC7702">
              <w:rPr>
                <w:lang w:val="sq-AL"/>
              </w:rPr>
              <w:t>theks dhe intonacion</w:t>
            </w:r>
            <w:r w:rsidR="00AA7369" w:rsidRPr="00AC7702">
              <w:rPr>
                <w:lang w:val="sq-AL"/>
              </w:rPr>
              <w:t xml:space="preserve">                              </w:t>
            </w:r>
            <w:r w:rsidR="00253B1B" w:rsidRPr="00AC7702">
              <w:rPr>
                <w:lang w:val="sq-AL"/>
              </w:rPr>
              <w:t xml:space="preserve"> </w:t>
            </w:r>
          </w:p>
          <w:p w14:paraId="2FADB603" w14:textId="77777777" w:rsidR="002A556D" w:rsidRPr="00AC7702" w:rsidRDefault="00AA7369" w:rsidP="002A556D">
            <w:pPr>
              <w:pStyle w:val="NoSpacing"/>
              <w:spacing w:line="276" w:lineRule="auto"/>
              <w:ind w:left="720"/>
              <w:rPr>
                <w:i/>
                <w:lang w:val="sq-AL"/>
              </w:rPr>
            </w:pPr>
            <w:r w:rsidRPr="00AC7702">
              <w:rPr>
                <w:i/>
                <w:lang w:val="sq-AL"/>
              </w:rPr>
              <w:t xml:space="preserve">Fährst </w:t>
            </w:r>
            <w:r w:rsidRPr="00AC7702">
              <w:rPr>
                <w:b/>
                <w:i/>
                <w:lang w:val="sq-AL"/>
              </w:rPr>
              <w:t>du</w:t>
            </w:r>
            <w:r w:rsidRPr="00AC7702">
              <w:rPr>
                <w:i/>
                <w:lang w:val="sq-AL"/>
              </w:rPr>
              <w:t xml:space="preserve"> heute nach Berlin?                                </w:t>
            </w:r>
          </w:p>
          <w:p w14:paraId="73680BEC" w14:textId="77777777" w:rsidR="002A556D" w:rsidRPr="00AC7702" w:rsidRDefault="00AA7369" w:rsidP="002A556D">
            <w:pPr>
              <w:pStyle w:val="NoSpacing"/>
              <w:spacing w:line="276" w:lineRule="auto"/>
              <w:ind w:left="720"/>
              <w:rPr>
                <w:i/>
                <w:lang w:val="sq-AL"/>
              </w:rPr>
            </w:pPr>
            <w:r w:rsidRPr="00AC7702">
              <w:rPr>
                <w:i/>
                <w:lang w:val="sq-AL"/>
              </w:rPr>
              <w:t xml:space="preserve">Fährst du heute nach </w:t>
            </w:r>
            <w:r w:rsidRPr="00AC7702">
              <w:rPr>
                <w:b/>
                <w:i/>
                <w:lang w:val="sq-AL"/>
              </w:rPr>
              <w:t>Berlin</w:t>
            </w:r>
            <w:r w:rsidRPr="00AC7702">
              <w:rPr>
                <w:i/>
                <w:lang w:val="sq-AL"/>
              </w:rPr>
              <w:t xml:space="preserve">?              </w:t>
            </w:r>
          </w:p>
          <w:p w14:paraId="123C7F4F" w14:textId="0F0B05E4" w:rsidR="00AA7369" w:rsidRPr="00AC7702" w:rsidRDefault="00AA7369" w:rsidP="002A556D">
            <w:pPr>
              <w:pStyle w:val="NoSpacing"/>
              <w:spacing w:line="276" w:lineRule="auto"/>
              <w:ind w:left="720"/>
              <w:rPr>
                <w:i/>
                <w:lang w:val="sq-AL"/>
              </w:rPr>
            </w:pPr>
            <w:r w:rsidRPr="00AC7702">
              <w:rPr>
                <w:i/>
                <w:lang w:val="sq-AL"/>
              </w:rPr>
              <w:t xml:space="preserve">Fährst du </w:t>
            </w:r>
            <w:r w:rsidRPr="00AC7702">
              <w:rPr>
                <w:b/>
                <w:i/>
                <w:lang w:val="sq-AL"/>
              </w:rPr>
              <w:t>heute</w:t>
            </w:r>
            <w:r w:rsidRPr="00AC7702">
              <w:rPr>
                <w:i/>
                <w:lang w:val="sq-AL"/>
              </w:rPr>
              <w:t xml:space="preserve"> nach Berlin?</w:t>
            </w:r>
          </w:p>
          <w:p w14:paraId="35ECB678" w14:textId="03371810" w:rsidR="00AA7369" w:rsidRPr="00AC7702" w:rsidRDefault="00A418FD" w:rsidP="006D74BC">
            <w:pPr>
              <w:pStyle w:val="NoSpacing"/>
              <w:numPr>
                <w:ilvl w:val="0"/>
                <w:numId w:val="58"/>
              </w:numPr>
              <w:spacing w:line="276" w:lineRule="auto"/>
              <w:rPr>
                <w:lang w:val="sq-AL"/>
              </w:rPr>
            </w:pPr>
            <w:r w:rsidRPr="00AC7702">
              <w:rPr>
                <w:lang w:val="sq-AL"/>
              </w:rPr>
              <w:t>z</w:t>
            </w:r>
            <w:r w:rsidR="00DB2017" w:rsidRPr="00AC7702">
              <w:rPr>
                <w:lang w:val="sq-AL"/>
              </w:rPr>
              <w:t>anoret e gjata</w:t>
            </w:r>
          </w:p>
          <w:p w14:paraId="21D18650" w14:textId="566C8362" w:rsidR="00253B1B" w:rsidRPr="00AC7702" w:rsidRDefault="00391CC2" w:rsidP="00391CC2">
            <w:pPr>
              <w:pStyle w:val="NoSpacing"/>
              <w:spacing w:line="276" w:lineRule="auto"/>
              <w:rPr>
                <w:i/>
                <w:lang w:val="sq-AL"/>
              </w:rPr>
            </w:pPr>
            <w:r w:rsidRPr="00AC7702">
              <w:rPr>
                <w:i/>
                <w:lang w:val="sq-AL"/>
              </w:rPr>
              <w:t xml:space="preserve">              </w:t>
            </w:r>
            <w:r w:rsidR="00AA7369" w:rsidRPr="00AC7702">
              <w:rPr>
                <w:i/>
                <w:lang w:val="sq-AL"/>
              </w:rPr>
              <w:t>Sahne, Zahn, Käse, sagen, Bad, Dose, Obst,</w:t>
            </w:r>
            <w:r w:rsidR="00253B1B" w:rsidRPr="00AC7702">
              <w:rPr>
                <w:i/>
                <w:lang w:val="sq-AL"/>
              </w:rPr>
              <w:t xml:space="preserve">   </w:t>
            </w:r>
          </w:p>
          <w:p w14:paraId="683108A5" w14:textId="7046FB9B" w:rsidR="00AA7369" w:rsidRPr="00AC7702" w:rsidRDefault="00391CC2" w:rsidP="00391CC2">
            <w:pPr>
              <w:pStyle w:val="NoSpacing"/>
              <w:spacing w:line="276" w:lineRule="auto"/>
              <w:rPr>
                <w:i/>
                <w:lang w:val="sq-AL"/>
              </w:rPr>
            </w:pPr>
            <w:r w:rsidRPr="00AC7702">
              <w:rPr>
                <w:i/>
                <w:lang w:val="sq-AL"/>
              </w:rPr>
              <w:t xml:space="preserve">              </w:t>
            </w:r>
            <w:r w:rsidR="00AA7369" w:rsidRPr="00AC7702">
              <w:rPr>
                <w:i/>
                <w:lang w:val="sq-AL"/>
              </w:rPr>
              <w:t>Meer,</w:t>
            </w:r>
            <w:r w:rsidR="00253B1B" w:rsidRPr="00AC7702">
              <w:rPr>
                <w:i/>
                <w:lang w:val="sq-AL"/>
              </w:rPr>
              <w:t xml:space="preserve"> </w:t>
            </w:r>
            <w:r w:rsidR="00AA7369" w:rsidRPr="00AC7702">
              <w:rPr>
                <w:i/>
                <w:lang w:val="sq-AL"/>
              </w:rPr>
              <w:t xml:space="preserve">geben, lesen, ziehen, Fuß, Buch </w:t>
            </w:r>
          </w:p>
          <w:p w14:paraId="3C259E9F" w14:textId="5EF05A5A" w:rsidR="00AA7369" w:rsidRPr="00AC7702" w:rsidRDefault="00A418FD" w:rsidP="006D74BC">
            <w:pPr>
              <w:pStyle w:val="NoSpacing"/>
              <w:numPr>
                <w:ilvl w:val="0"/>
                <w:numId w:val="58"/>
              </w:numPr>
              <w:spacing w:line="276" w:lineRule="auto"/>
              <w:rPr>
                <w:lang w:val="sq-AL"/>
              </w:rPr>
            </w:pPr>
            <w:r w:rsidRPr="00AC7702">
              <w:rPr>
                <w:lang w:val="sq-AL"/>
              </w:rPr>
              <w:t>bashkëtingëllore të shkurtra</w:t>
            </w:r>
          </w:p>
          <w:p w14:paraId="032F320F" w14:textId="6FDF4EB7" w:rsidR="000353CB" w:rsidRPr="00AC7702" w:rsidRDefault="00391CC2" w:rsidP="00391CC2">
            <w:pPr>
              <w:pStyle w:val="NoSpacing"/>
              <w:spacing w:line="276" w:lineRule="auto"/>
              <w:rPr>
                <w:i/>
                <w:lang w:val="sq-AL"/>
              </w:rPr>
            </w:pPr>
            <w:r w:rsidRPr="00AC7702">
              <w:rPr>
                <w:i/>
                <w:lang w:val="sq-AL"/>
              </w:rPr>
              <w:t xml:space="preserve">              </w:t>
            </w:r>
            <w:r w:rsidR="000353CB" w:rsidRPr="00AC7702">
              <w:rPr>
                <w:i/>
                <w:lang w:val="sq-AL"/>
              </w:rPr>
              <w:t xml:space="preserve">Puppe, klettern, Stunde, Strand, backen, </w:t>
            </w:r>
          </w:p>
          <w:p w14:paraId="4BC3BC10" w14:textId="5E74FD8F" w:rsidR="00AA7369" w:rsidRPr="00AC7702" w:rsidRDefault="000353CB" w:rsidP="000353CB">
            <w:pPr>
              <w:spacing w:after="60" w:line="276" w:lineRule="auto"/>
              <w:rPr>
                <w:i/>
                <w:lang w:val="sq-AL"/>
              </w:rPr>
            </w:pPr>
            <w:r w:rsidRPr="00AC7702">
              <w:rPr>
                <w:i/>
                <w:lang w:val="sq-AL"/>
              </w:rPr>
              <w:t xml:space="preserve">             </w:t>
            </w:r>
            <w:r w:rsidR="00253B1B" w:rsidRPr="00AC7702">
              <w:rPr>
                <w:i/>
                <w:lang w:val="sq-AL"/>
              </w:rPr>
              <w:t xml:space="preserve"> </w:t>
            </w:r>
            <w:r w:rsidRPr="00AC7702">
              <w:rPr>
                <w:i/>
                <w:lang w:val="sq-AL"/>
              </w:rPr>
              <w:t xml:space="preserve">Sand, Kind, Rock, Mütze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67AFA59C" w14:textId="0CA45D66" w:rsidR="00353EA6" w:rsidRPr="00AC7702" w:rsidRDefault="00353EA6" w:rsidP="00353EA6">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rPr>
                <w:lang w:val="sq-AL"/>
              </w:rPr>
            </w:pPr>
            <w:r w:rsidRPr="00AC7702">
              <w:rPr>
                <w:lang w:val="sq-AL"/>
              </w:rPr>
              <w:lastRenderedPageBreak/>
              <w:t xml:space="preserve">Të dallojë adresën formale dhe joformale dhe të zbatojë saktë formën e fjalimit të sjellshëm </w:t>
            </w:r>
            <w:r w:rsidRPr="00AC7702">
              <w:rPr>
                <w:i/>
                <w:iCs/>
                <w:lang w:val="sq-AL"/>
              </w:rPr>
              <w:t>Sie</w:t>
            </w:r>
            <w:r w:rsidRPr="00AC7702">
              <w:rPr>
                <w:lang w:val="sq-AL"/>
              </w:rPr>
              <w:t xml:space="preserve"> në formë gojore dhe me shkrim.</w:t>
            </w:r>
          </w:p>
          <w:p w14:paraId="5871497B" w14:textId="729F12DE" w:rsidR="00353EA6" w:rsidRPr="00AC7702" w:rsidRDefault="00353EA6" w:rsidP="00353EA6">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rPr>
                <w:lang w:val="sq-AL"/>
              </w:rPr>
            </w:pPr>
            <w:r w:rsidRPr="00AC7702">
              <w:rPr>
                <w:lang w:val="sq-AL"/>
              </w:rPr>
              <w:t>Dallon dhe zbaton drejt përemrat pyetës wer dhe was në nominativ  dhe akuzativ.</w:t>
            </w:r>
          </w:p>
          <w:p w14:paraId="0D1CDE89" w14:textId="28A1B532" w:rsidR="00353EA6" w:rsidRPr="00AC7702" w:rsidRDefault="00353EA6" w:rsidP="00353EA6">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rPr>
                <w:lang w:val="sq-AL"/>
              </w:rPr>
            </w:pPr>
            <w:r w:rsidRPr="00AC7702">
              <w:rPr>
                <w:lang w:val="sq-AL"/>
              </w:rPr>
              <w:t xml:space="preserve">Dallon ndajfoljet pyetëse të kohës dhe vendit </w:t>
            </w:r>
            <w:r w:rsidRPr="00AC7702">
              <w:rPr>
                <w:i/>
                <w:iCs/>
                <w:lang w:val="sq-AL"/>
              </w:rPr>
              <w:t>wann</w:t>
            </w:r>
            <w:r w:rsidRPr="00AC7702">
              <w:rPr>
                <w:lang w:val="sq-AL"/>
              </w:rPr>
              <w:t xml:space="preserve"> dhe </w:t>
            </w:r>
            <w:r w:rsidRPr="00AC7702">
              <w:rPr>
                <w:i/>
                <w:iCs/>
                <w:lang w:val="sq-AL"/>
              </w:rPr>
              <w:t>wo</w:t>
            </w:r>
            <w:r w:rsidRPr="00AC7702">
              <w:rPr>
                <w:lang w:val="sq-AL"/>
              </w:rPr>
              <w:t xml:space="preserve"> dhe i zbaton saktë në fjalitë pyetëse.</w:t>
            </w:r>
          </w:p>
          <w:p w14:paraId="2791E1FF" w14:textId="031837D4" w:rsidR="00353EA6" w:rsidRPr="00AC7702" w:rsidRDefault="00353EA6" w:rsidP="00353EA6">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rPr>
                <w:lang w:val="sq-AL"/>
              </w:rPr>
            </w:pPr>
            <w:r w:rsidRPr="00AC7702">
              <w:rPr>
                <w:lang w:val="sq-AL"/>
              </w:rPr>
              <w:t xml:space="preserve">Kupton ndajfoljen pyetëse wie në kombinim me ndajfoljen sasiore viel dhe mbiemrin për të shprehur shkallën </w:t>
            </w:r>
            <w:r w:rsidRPr="00AC7702">
              <w:rPr>
                <w:i/>
                <w:iCs/>
                <w:lang w:val="sq-AL"/>
              </w:rPr>
              <w:t>oft</w:t>
            </w:r>
            <w:r w:rsidRPr="00AC7702">
              <w:rPr>
                <w:lang w:val="sq-AL"/>
              </w:rPr>
              <w:t xml:space="preserve"> dhe i përdor drejt si tërësi, që të parashtrojë fjali adekuate pyetëse.</w:t>
            </w:r>
          </w:p>
          <w:p w14:paraId="2297BE44" w14:textId="76B6DE7A" w:rsidR="00353EA6" w:rsidRPr="00AC7702" w:rsidRDefault="00353EA6" w:rsidP="00353EA6">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rPr>
                <w:lang w:val="sq-AL"/>
              </w:rPr>
            </w:pPr>
            <w:r w:rsidRPr="00AC7702">
              <w:rPr>
                <w:lang w:val="sq-AL"/>
              </w:rPr>
              <w:t>Dallon kuptimin e përcaktimeve ndajfoljore të kohës, vendit dhe mënyrës dhe i zbaton ato drejt në kontekst.</w:t>
            </w:r>
          </w:p>
          <w:p w14:paraId="326B0D3F" w14:textId="74045849" w:rsidR="00353EA6" w:rsidRPr="00AC7702" w:rsidRDefault="00353EA6" w:rsidP="00353EA6">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rPr>
                <w:lang w:val="sq-AL"/>
              </w:rPr>
            </w:pPr>
            <w:r w:rsidRPr="00AC7702">
              <w:rPr>
                <w:lang w:val="sq-AL"/>
              </w:rPr>
              <w:t>Shqipton drejt zanoret e shkurtra dhe të gjata dhe shqipton fjali të plota me intonacion, theks dhe ritëm të saktë.</w:t>
            </w:r>
          </w:p>
          <w:p w14:paraId="5173BB4B" w14:textId="735204BE" w:rsidR="00AA7369" w:rsidRPr="00AC7702" w:rsidRDefault="00353EA6" w:rsidP="00353EA6">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rPr>
                <w:lang w:val="sq-AL"/>
              </w:rPr>
            </w:pPr>
            <w:r w:rsidRPr="00AC7702">
              <w:rPr>
                <w:lang w:val="sq-AL"/>
              </w:rPr>
              <w:lastRenderedPageBreak/>
              <w:t>Përkthen fjali të shkurtra nga gjermanishtja në gjuhën amtare, duke përdorur fjalë që lidhen me aktivitetet e përditshme, ushqimin dhe pijen, nevojat dhe zakonet personale.</w:t>
            </w:r>
          </w:p>
        </w:tc>
        <w:tc>
          <w:tcPr>
            <w:tcW w:w="241" w:type="dxa"/>
            <w:shd w:val="clear" w:color="auto" w:fill="auto"/>
          </w:tcPr>
          <w:p w14:paraId="5FE51E0F" w14:textId="77777777" w:rsidR="00AA7369" w:rsidRPr="00AC7702" w:rsidRDefault="00AA7369" w:rsidP="003974F3">
            <w:pPr>
              <w:rPr>
                <w:lang w:val="sq-AL"/>
              </w:rPr>
            </w:pPr>
          </w:p>
        </w:tc>
      </w:tr>
      <w:tr w:rsidR="00AA7369" w:rsidRPr="00AC7702" w14:paraId="3F413B3B" w14:textId="77777777" w:rsidTr="00280321">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0692EF2A" w14:textId="637F9ED4" w:rsidR="00AA7369" w:rsidRPr="00AC7702" w:rsidRDefault="00A418FD" w:rsidP="009F0893">
            <w:pPr>
              <w:spacing w:after="60" w:line="276" w:lineRule="auto"/>
              <w:rPr>
                <w:lang w:val="sq-AL"/>
              </w:rPr>
            </w:pPr>
            <w:r w:rsidRPr="00AC7702">
              <w:rPr>
                <w:lang w:val="sq-AL"/>
              </w:rPr>
              <w:lastRenderedPageBreak/>
              <w:t>ç</w:t>
            </w:r>
            <w:r w:rsidR="00AA7369" w:rsidRPr="00AC7702">
              <w:rPr>
                <w:lang w:val="sq-AL"/>
              </w:rPr>
              <w:t xml:space="preserve">) </w:t>
            </w:r>
            <w:r w:rsidRPr="00AC7702">
              <w:rPr>
                <w:lang w:val="sq-AL"/>
              </w:rPr>
              <w:t>Përmbajtjet për diskutim</w:t>
            </w:r>
            <w:r w:rsidR="00AA7369" w:rsidRPr="00AC7702">
              <w:rPr>
                <w:lang w:val="sq-AL"/>
              </w:rPr>
              <w:t>:</w:t>
            </w:r>
          </w:p>
          <w:p w14:paraId="50EDCA04" w14:textId="1F5ECA38" w:rsidR="00A418FD" w:rsidRPr="00AC7702" w:rsidRDefault="00C76665" w:rsidP="00A418FD">
            <w:pPr>
              <w:pStyle w:val="ListParagraph"/>
              <w:numPr>
                <w:ilvl w:val="0"/>
                <w:numId w:val="18"/>
              </w:numPr>
              <w:spacing w:after="60" w:line="276" w:lineRule="auto"/>
              <w:rPr>
                <w:lang w:val="sq-AL"/>
              </w:rPr>
            </w:pPr>
            <w:r w:rsidRPr="00AC7702">
              <w:rPr>
                <w:lang w:val="sq-AL"/>
              </w:rPr>
              <w:t xml:space="preserve">Bashkëbisedimi </w:t>
            </w:r>
            <w:r w:rsidR="00A418FD" w:rsidRPr="00AC7702">
              <w:rPr>
                <w:lang w:val="sq-AL"/>
              </w:rPr>
              <w:t xml:space="preserve"> me nxënës të së njëjtës moshë nga zona gjermanisht</w:t>
            </w:r>
            <w:r w:rsidRPr="00AC7702">
              <w:rPr>
                <w:lang w:val="sq-AL"/>
              </w:rPr>
              <w:t xml:space="preserve"> </w:t>
            </w:r>
            <w:r w:rsidR="00A418FD" w:rsidRPr="00AC7702">
              <w:rPr>
                <w:lang w:val="sq-AL"/>
              </w:rPr>
              <w:t>folëse me temën e aktiviteteve të përditshme të të rinjve në vendet e tyre të origjinës.</w:t>
            </w:r>
          </w:p>
          <w:p w14:paraId="3691369C" w14:textId="128076FA" w:rsidR="00AA7369" w:rsidRPr="00AC7702" w:rsidRDefault="00A418FD" w:rsidP="00A418FD">
            <w:pPr>
              <w:pStyle w:val="ListParagraph"/>
              <w:numPr>
                <w:ilvl w:val="0"/>
                <w:numId w:val="18"/>
              </w:numPr>
              <w:spacing w:after="60" w:line="276" w:lineRule="auto"/>
              <w:rPr>
                <w:lang w:val="sq-AL"/>
              </w:rPr>
            </w:pPr>
            <w:r w:rsidRPr="00AC7702">
              <w:rPr>
                <w:lang w:val="sq-AL"/>
              </w:rPr>
              <w:t xml:space="preserve">Krijimi dhe prezantimi i një posteri në lidhje me ushqimet tradicionale të vendit nga vijnë </w:t>
            </w:r>
            <w:r w:rsidR="00C76665" w:rsidRPr="00AC7702">
              <w:rPr>
                <w:lang w:val="sq-AL"/>
              </w:rPr>
              <w:t>nxënësit</w:t>
            </w:r>
            <w:r w:rsidRPr="00AC7702">
              <w:rPr>
                <w:lang w:val="sq-AL"/>
              </w:rPr>
              <w:t xml:space="preserve"> në krahasim me atë të vendeve gjermanisht</w:t>
            </w:r>
            <w:r w:rsidR="00C76665" w:rsidRPr="00AC7702">
              <w:rPr>
                <w:lang w:val="sq-AL"/>
              </w:rPr>
              <w:t xml:space="preserve"> </w:t>
            </w:r>
            <w:r w:rsidRPr="00AC7702">
              <w:rPr>
                <w:lang w:val="sq-AL"/>
              </w:rPr>
              <w:t>folëse.</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798FDF5A" w14:textId="666CDC13" w:rsidR="00C76665" w:rsidRPr="00AC7702" w:rsidRDefault="00C76665" w:rsidP="00C76665">
            <w:pPr>
              <w:pStyle w:val="ListParagraph"/>
              <w:numPr>
                <w:ilvl w:val="0"/>
                <w:numId w:val="17"/>
              </w:numPr>
              <w:pBdr>
                <w:top w:val="none" w:sz="0" w:space="0" w:color="000000"/>
                <w:left w:val="none" w:sz="0" w:space="0" w:color="000000"/>
                <w:bottom w:val="none" w:sz="0" w:space="0" w:color="000000"/>
                <w:right w:val="none" w:sz="0" w:space="0" w:color="000000"/>
              </w:pBdr>
              <w:spacing w:after="60"/>
              <w:rPr>
                <w:lang w:val="sq-AL"/>
              </w:rPr>
            </w:pPr>
            <w:r w:rsidRPr="00AC7702">
              <w:rPr>
                <w:lang w:val="sq-AL"/>
              </w:rPr>
              <w:t>Përshkruan ngjashmëritë dhe ndryshimet në aktivitetet e jetës së përditshme të  rinjve nga kjo klimë dhe bashkëmoshatarëve të tyre nga zona gjermanisht folëse.</w:t>
            </w:r>
          </w:p>
          <w:p w14:paraId="7E676A36" w14:textId="03EFBE28" w:rsidR="00AA7369" w:rsidRPr="00AC7702" w:rsidRDefault="00C76665" w:rsidP="00C76665">
            <w:pPr>
              <w:pStyle w:val="ListParagraph"/>
              <w:numPr>
                <w:ilvl w:val="0"/>
                <w:numId w:val="17"/>
              </w:numPr>
              <w:pBdr>
                <w:top w:val="none" w:sz="0" w:space="0" w:color="000000"/>
                <w:left w:val="none" w:sz="0" w:space="0" w:color="000000"/>
                <w:bottom w:val="none" w:sz="0" w:space="0" w:color="000000"/>
                <w:right w:val="none" w:sz="0" w:space="0" w:color="000000"/>
              </w:pBdr>
              <w:spacing w:after="60"/>
              <w:rPr>
                <w:lang w:val="sq-AL"/>
              </w:rPr>
            </w:pPr>
            <w:r w:rsidRPr="00AC7702">
              <w:rPr>
                <w:lang w:val="sq-AL"/>
              </w:rPr>
              <w:t>Krahason ushqimin tradicional në vendin e tij me ushqimin tradicional në vendet gjermanisht folëse.</w:t>
            </w:r>
          </w:p>
        </w:tc>
        <w:tc>
          <w:tcPr>
            <w:tcW w:w="241" w:type="dxa"/>
            <w:shd w:val="clear" w:color="auto" w:fill="auto"/>
          </w:tcPr>
          <w:p w14:paraId="6062897C" w14:textId="77777777" w:rsidR="00AA7369" w:rsidRPr="00AC7702" w:rsidRDefault="00AA7369" w:rsidP="003974F3">
            <w:pPr>
              <w:rPr>
                <w:lang w:val="sq-AL"/>
              </w:rPr>
            </w:pPr>
          </w:p>
        </w:tc>
      </w:tr>
      <w:tr w:rsidR="00AA7369" w:rsidRPr="00AC7702" w14:paraId="7DD0C324"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8A1076" w14:textId="37BACBDF" w:rsidR="00AA7369" w:rsidRPr="00AC7702" w:rsidRDefault="007863DF" w:rsidP="003974F3">
            <w:pPr>
              <w:spacing w:after="60" w:line="276" w:lineRule="auto"/>
              <w:rPr>
                <w:b/>
                <w:lang w:val="sq-AL"/>
              </w:rPr>
            </w:pPr>
            <w:r w:rsidRPr="00AC7702">
              <w:rPr>
                <w:b/>
                <w:lang w:val="sq-AL"/>
              </w:rPr>
              <w:t>Shembujt e aktiviteteve</w:t>
            </w:r>
            <w:r w:rsidR="00AA7369" w:rsidRPr="00AC7702">
              <w:rPr>
                <w:b/>
                <w:lang w:val="sq-AL"/>
              </w:rPr>
              <w:t xml:space="preserve">: </w:t>
            </w:r>
          </w:p>
          <w:p w14:paraId="2E4C4AE8" w14:textId="6862E2C6" w:rsidR="00AA7369" w:rsidRPr="00AC7702" w:rsidRDefault="00256F84" w:rsidP="003974F3">
            <w:pPr>
              <w:pStyle w:val="xmsonormal"/>
              <w:shd w:val="clear" w:color="auto" w:fill="FFFFFF"/>
              <w:autoSpaceDE w:val="0"/>
              <w:autoSpaceDN w:val="0"/>
              <w:ind w:hanging="10"/>
              <w:rPr>
                <w:rStyle w:val="xcontentpasted0"/>
                <w:rFonts w:ascii="Calibri" w:hAnsi="Calibri" w:cs="Calibri"/>
                <w:i/>
                <w:color w:val="000000"/>
                <w:sz w:val="22"/>
                <w:szCs w:val="22"/>
                <w:lang w:val="sq-AL"/>
              </w:rPr>
            </w:pPr>
            <w:r w:rsidRPr="00AC7702">
              <w:rPr>
                <w:rStyle w:val="xcontentpasted0"/>
                <w:rFonts w:ascii="Calibri" w:hAnsi="Calibri" w:cs="Calibri"/>
                <w:i/>
                <w:color w:val="000000"/>
                <w:sz w:val="22"/>
                <w:szCs w:val="22"/>
                <w:lang w:val="sq-AL"/>
              </w:rPr>
              <w:t>(Një pjesë e shembujve bashkojnë disa standarde vlerësimi të së njëjtës përmbajtje që mund të zbatohen në disa mësime. Shembujt e dhënë mund të shërbejnë edhe si model për krijimin e aktiviteteve të reja për të njëjtat standarde ose për të tjera që nuk mbulohen prej tyre.)</w:t>
            </w:r>
          </w:p>
          <w:p w14:paraId="063BF8B8" w14:textId="77777777" w:rsidR="00556503" w:rsidRPr="00AC7702" w:rsidRDefault="00556503" w:rsidP="00556503">
            <w:pPr>
              <w:pStyle w:val="xmsonormal"/>
              <w:shd w:val="clear" w:color="auto" w:fill="FFFFFF"/>
              <w:autoSpaceDE w:val="0"/>
              <w:autoSpaceDN w:val="0"/>
              <w:spacing w:line="276" w:lineRule="auto"/>
              <w:ind w:left="630"/>
              <w:jc w:val="both"/>
              <w:rPr>
                <w:rStyle w:val="xcontentpasted0"/>
                <w:rFonts w:ascii="Calibri" w:hAnsi="Calibri" w:cs="Calibri"/>
                <w:iCs/>
                <w:color w:val="000000"/>
                <w:sz w:val="22"/>
                <w:szCs w:val="22"/>
                <w:lang w:val="sq-AL"/>
              </w:rPr>
            </w:pPr>
            <w:r w:rsidRPr="00AC7702">
              <w:rPr>
                <w:rStyle w:val="xcontentpasted0"/>
                <w:rFonts w:ascii="Calibri" w:hAnsi="Calibri" w:cs="Calibri"/>
                <w:iCs/>
                <w:color w:val="000000"/>
                <w:sz w:val="22"/>
                <w:szCs w:val="22"/>
                <w:lang w:val="sq-AL"/>
              </w:rPr>
              <w:t>• Nxënësit plotësojnë një fjalë pyetëse në një fjali pyetëse me boshllëqe.</w:t>
            </w:r>
          </w:p>
          <w:p w14:paraId="0C50F05B" w14:textId="45C1643D" w:rsidR="00556503" w:rsidRPr="00AC7702" w:rsidRDefault="00556503" w:rsidP="00556503">
            <w:pPr>
              <w:pStyle w:val="xmsonormal"/>
              <w:shd w:val="clear" w:color="auto" w:fill="FFFFFF"/>
              <w:autoSpaceDE w:val="0"/>
              <w:autoSpaceDN w:val="0"/>
              <w:spacing w:line="276" w:lineRule="auto"/>
              <w:jc w:val="both"/>
              <w:rPr>
                <w:rStyle w:val="xcontentpasted0"/>
                <w:rFonts w:ascii="Calibri" w:hAnsi="Calibri" w:cs="Calibri"/>
                <w:iCs/>
                <w:color w:val="000000"/>
                <w:sz w:val="22"/>
                <w:szCs w:val="22"/>
                <w:highlight w:val="yellow"/>
                <w:lang w:val="sq-AL"/>
              </w:rPr>
            </w:pPr>
            <w:r w:rsidRPr="00AC7702">
              <w:rPr>
                <w:rStyle w:val="xcontentpasted0"/>
                <w:rFonts w:ascii="Calibri" w:hAnsi="Calibri" w:cs="Calibri"/>
                <w:iCs/>
                <w:color w:val="000000"/>
                <w:sz w:val="22"/>
                <w:szCs w:val="22"/>
                <w:lang w:val="sq-AL"/>
              </w:rPr>
              <w:lastRenderedPageBreak/>
              <w:t>• Nxënësit marrin përgjigje për pyetjet dhe ata duhet të formojnë një pyetje të përshtatshme për përgjigjen e dhënë.</w:t>
            </w:r>
          </w:p>
          <w:p w14:paraId="26C6EC55" w14:textId="20F3E875" w:rsidR="00AA7369" w:rsidRPr="003F694E" w:rsidRDefault="00A3511A" w:rsidP="00F572EA">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sq-AL"/>
              </w:rPr>
            </w:pPr>
            <w:r w:rsidRPr="00AC7702">
              <w:rPr>
                <w:rStyle w:val="xcontentpasted0"/>
                <w:rFonts w:ascii="Calibri" w:hAnsi="Calibri" w:cs="Calibri"/>
                <w:i/>
                <w:color w:val="000000"/>
                <w:sz w:val="22"/>
                <w:szCs w:val="22"/>
                <w:lang w:val="sq-AL"/>
              </w:rPr>
              <w:t xml:space="preserve">             </w:t>
            </w:r>
            <w:r w:rsidR="00AA7369" w:rsidRPr="003F694E">
              <w:rPr>
                <w:rStyle w:val="xcontentpasted0"/>
                <w:rFonts w:ascii="Calibri" w:hAnsi="Calibri" w:cs="Calibri"/>
                <w:i/>
                <w:color w:val="000000"/>
                <w:sz w:val="22"/>
                <w:szCs w:val="22"/>
                <w:lang w:val="sq-AL"/>
              </w:rPr>
              <w:t>Antwort: Ich bin 12 Jahre alt. Frage: Wie alt bist du?</w:t>
            </w:r>
          </w:p>
          <w:p w14:paraId="38654EF9" w14:textId="48298208" w:rsidR="00AA7369" w:rsidRPr="003F694E" w:rsidRDefault="00A3511A" w:rsidP="00F572EA">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sq-AL"/>
              </w:rPr>
            </w:pPr>
            <w:r w:rsidRPr="003F694E">
              <w:rPr>
                <w:rStyle w:val="xcontentpasted0"/>
                <w:rFonts w:ascii="Calibri" w:hAnsi="Calibri" w:cs="Calibri"/>
                <w:i/>
                <w:color w:val="000000"/>
                <w:sz w:val="22"/>
                <w:szCs w:val="22"/>
                <w:lang w:val="sq-AL"/>
              </w:rPr>
              <w:t xml:space="preserve">             </w:t>
            </w:r>
            <w:r w:rsidR="00AA7369" w:rsidRPr="003F694E">
              <w:rPr>
                <w:rStyle w:val="xcontentpasted0"/>
                <w:rFonts w:ascii="Calibri" w:hAnsi="Calibri" w:cs="Calibri"/>
                <w:i/>
                <w:color w:val="000000"/>
                <w:sz w:val="22"/>
                <w:szCs w:val="22"/>
                <w:lang w:val="sq-AL"/>
              </w:rPr>
              <w:t>Antwort: Meine Mutter kommt um 9.30 Uhr an. Frage: Wann kommt deine Mutter an?</w:t>
            </w:r>
          </w:p>
          <w:p w14:paraId="48FF9807" w14:textId="28600099" w:rsidR="00AA7369" w:rsidRPr="003F694E" w:rsidRDefault="00556503" w:rsidP="00556503">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3F694E">
              <w:rPr>
                <w:rStyle w:val="xcontentpasted0"/>
                <w:rFonts w:ascii="Calibri" w:hAnsi="Calibri" w:cs="Calibri"/>
                <w:iCs/>
                <w:color w:val="000000"/>
                <w:sz w:val="22"/>
                <w:szCs w:val="22"/>
                <w:lang w:val="sq-AL"/>
              </w:rPr>
              <w:t>Në një fjalëkryq, nxënësit përputhin objektet që tregojnë ushqim ose pije sipas një fotografie ose vizatimi të dhënë. Plotësimi i tabelave me informacionin e përzgjedhur: Nxënësit në grup marrin një tabelë me fjalorin që lidhet me aktivitetet e përditshme dhe i lidhin me foljet e duhura për termat e renditur.</w:t>
            </w:r>
            <w:r w:rsidR="00AA7369" w:rsidRPr="003F694E">
              <w:rPr>
                <w:rStyle w:val="xcontentpasted0"/>
                <w:rFonts w:ascii="Calibri" w:hAnsi="Calibri" w:cs="Calibri"/>
                <w:iCs/>
                <w:color w:val="000000"/>
                <w:sz w:val="22"/>
                <w:szCs w:val="22"/>
                <w:lang w:val="sq-AL"/>
              </w:rPr>
              <w:t xml:space="preserve"> (</w:t>
            </w:r>
            <w:r w:rsidR="00AA7369" w:rsidRPr="003F694E">
              <w:rPr>
                <w:rStyle w:val="xcontentpasted0"/>
                <w:rFonts w:ascii="Calibri" w:hAnsi="Calibri" w:cs="Calibri"/>
                <w:i/>
                <w:color w:val="000000"/>
                <w:sz w:val="22"/>
                <w:szCs w:val="22"/>
                <w:lang w:val="sq-AL"/>
              </w:rPr>
              <w:t>das Bett – machen; zur Schule – fahren; eine Tasse Tee – trinken).</w:t>
            </w:r>
          </w:p>
          <w:p w14:paraId="1078147F" w14:textId="39574F86" w:rsidR="00AA7369" w:rsidRPr="003F694E"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3F694E">
              <w:rPr>
                <w:rStyle w:val="xcontentpasted0"/>
                <w:rFonts w:ascii="Calibri" w:hAnsi="Calibri" w:cs="Calibri"/>
                <w:i/>
                <w:iCs/>
                <w:color w:val="000000"/>
                <w:sz w:val="22"/>
                <w:szCs w:val="22"/>
                <w:lang w:val="sq-AL"/>
              </w:rPr>
              <w:t>Was passt nicht?</w:t>
            </w:r>
            <w:r w:rsidRPr="003F694E">
              <w:rPr>
                <w:rStyle w:val="xcontentpasted0"/>
                <w:rFonts w:ascii="Calibri" w:hAnsi="Calibri" w:cs="Calibri"/>
                <w:iCs/>
                <w:color w:val="000000"/>
                <w:sz w:val="22"/>
                <w:szCs w:val="22"/>
                <w:lang w:val="sq-AL"/>
              </w:rPr>
              <w:t xml:space="preserve"> (</w:t>
            </w:r>
            <w:r w:rsidR="00556503" w:rsidRPr="003F694E">
              <w:rPr>
                <w:rStyle w:val="xcontentpasted0"/>
                <w:rFonts w:ascii="Calibri" w:hAnsi="Calibri" w:cs="Calibri"/>
                <w:iCs/>
                <w:color w:val="000000"/>
                <w:sz w:val="22"/>
                <w:szCs w:val="22"/>
                <w:lang w:val="sq-AL"/>
              </w:rPr>
              <w:t>Gjeje enigmën</w:t>
            </w:r>
            <w:r w:rsidRPr="003F694E">
              <w:rPr>
                <w:rStyle w:val="xcontentpasted0"/>
                <w:rFonts w:ascii="Calibri" w:hAnsi="Calibri" w:cs="Calibri"/>
                <w:iCs/>
                <w:color w:val="000000"/>
                <w:sz w:val="22"/>
                <w:szCs w:val="22"/>
                <w:lang w:val="sq-AL"/>
              </w:rPr>
              <w:t xml:space="preserve">): </w:t>
            </w:r>
          </w:p>
          <w:p w14:paraId="2B622841" w14:textId="7B7B3F45" w:rsidR="00AA7369" w:rsidRPr="003F694E" w:rsidRDefault="007B0CAD" w:rsidP="00C660D4">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3F694E">
              <w:rPr>
                <w:rStyle w:val="xcontentpasted0"/>
                <w:rFonts w:ascii="Calibri" w:hAnsi="Calibri" w:cs="Calibri"/>
                <w:i/>
                <w:iCs/>
                <w:color w:val="000000"/>
                <w:sz w:val="22"/>
                <w:szCs w:val="22"/>
                <w:lang w:val="sq-AL"/>
              </w:rPr>
              <w:t xml:space="preserve">Mësuesi/ja emërton një sërë termash, njëri prej të cilëve nuk i përshtatet një kategorie të caktuar. Kategoria nuk u theksohet paraprakisht </w:t>
            </w:r>
            <w:r w:rsidR="00FD6FAA" w:rsidRPr="003F694E">
              <w:rPr>
                <w:rStyle w:val="xcontentpasted0"/>
                <w:rFonts w:ascii="Calibri" w:hAnsi="Calibri" w:cs="Calibri"/>
                <w:i/>
                <w:iCs/>
                <w:color w:val="000000"/>
                <w:sz w:val="22"/>
                <w:szCs w:val="22"/>
                <w:lang w:val="sq-AL"/>
              </w:rPr>
              <w:t>nxënësve</w:t>
            </w:r>
            <w:r w:rsidRPr="003F694E">
              <w:rPr>
                <w:rStyle w:val="xcontentpasted0"/>
                <w:rFonts w:ascii="Calibri" w:hAnsi="Calibri" w:cs="Calibri"/>
                <w:i/>
                <w:iCs/>
                <w:color w:val="000000"/>
                <w:sz w:val="22"/>
                <w:szCs w:val="22"/>
                <w:lang w:val="sq-AL"/>
              </w:rPr>
              <w:t>. Nxënësit duhet të emërtojnë termin e papërshtatshëm. Kjo lojë është veçanërisht e dobishme në temat e ushqimit, ushqyerjes, blerjes së mishit, bulmetit, frutave dhe perimeve.</w:t>
            </w:r>
            <w:r w:rsidR="00FD6FAA" w:rsidRPr="003F694E">
              <w:rPr>
                <w:rStyle w:val="xcontentpasted0"/>
                <w:rFonts w:ascii="Calibri" w:hAnsi="Calibri" w:cs="Calibri"/>
                <w:i/>
                <w:iCs/>
                <w:color w:val="000000"/>
                <w:sz w:val="22"/>
                <w:szCs w:val="22"/>
                <w:lang w:val="sq-AL"/>
              </w:rPr>
              <w:t xml:space="preserve"> </w:t>
            </w:r>
            <w:r w:rsidR="00AA7369" w:rsidRPr="003F694E">
              <w:rPr>
                <w:rStyle w:val="xcontentpasted0"/>
                <w:rFonts w:ascii="Calibri" w:hAnsi="Calibri" w:cs="Calibri"/>
                <w:i/>
                <w:iCs/>
                <w:color w:val="000000"/>
                <w:sz w:val="22"/>
                <w:szCs w:val="22"/>
                <w:lang w:val="sq-AL"/>
              </w:rPr>
              <w:t>Was ist das?</w:t>
            </w:r>
            <w:r w:rsidR="00AA7369" w:rsidRPr="003F694E">
              <w:rPr>
                <w:rStyle w:val="xcontentpasted0"/>
                <w:rFonts w:ascii="Calibri" w:hAnsi="Calibri" w:cs="Calibri"/>
                <w:iCs/>
                <w:color w:val="000000"/>
                <w:sz w:val="22"/>
                <w:szCs w:val="22"/>
                <w:lang w:val="sq-AL"/>
              </w:rPr>
              <w:t xml:space="preserve"> (Што е тоа?): </w:t>
            </w:r>
          </w:p>
          <w:p w14:paraId="2A7C4FF5" w14:textId="231D5D83" w:rsidR="0076137B" w:rsidRPr="003F694E" w:rsidRDefault="0076137B" w:rsidP="0076137B">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3F694E">
              <w:rPr>
                <w:rStyle w:val="xcontentpasted0"/>
                <w:rFonts w:ascii="Calibri" w:hAnsi="Calibri" w:cs="Calibri"/>
                <w:iCs/>
                <w:color w:val="000000"/>
                <w:sz w:val="22"/>
                <w:szCs w:val="22"/>
                <w:lang w:val="sq-AL"/>
              </w:rPr>
              <w:t>Formohen 2 grupe. Mësuesi bën një seri kartash për tema të veçanta, për shembull emra, numra, folje, situatë. Një nxënës vizaton një kartë dhe nxënësit në grupin e tij përpiqen të kuptojnë konceptin duke bërë pyetje specifike. Nëse grupi merr me mend fjalën, merr një pikë, përndryshe pika shkon te grupi tjetër. Ushtrimi ka për qëllim përsëritjen e fjalorit dhe të folurit e lirë.</w:t>
            </w:r>
          </w:p>
          <w:p w14:paraId="4E5FAD77" w14:textId="49C3F840" w:rsidR="0076137B" w:rsidRPr="003F694E" w:rsidRDefault="0076137B" w:rsidP="0076137B">
            <w:pPr>
              <w:pStyle w:val="xmsonormal"/>
              <w:shd w:val="clear" w:color="auto" w:fill="FFFFFF"/>
              <w:autoSpaceDE w:val="0"/>
              <w:autoSpaceDN w:val="0"/>
              <w:spacing w:line="276" w:lineRule="auto"/>
              <w:ind w:left="990"/>
              <w:jc w:val="both"/>
              <w:rPr>
                <w:rStyle w:val="xcontentpasted0"/>
                <w:rFonts w:ascii="Calibri" w:hAnsi="Calibri" w:cs="Calibri"/>
                <w:iCs/>
                <w:color w:val="000000"/>
                <w:sz w:val="22"/>
                <w:szCs w:val="22"/>
                <w:lang w:val="sq-AL"/>
              </w:rPr>
            </w:pPr>
            <w:r w:rsidRPr="003F694E">
              <w:rPr>
                <w:rStyle w:val="xcontentpasted0"/>
                <w:rFonts w:ascii="Calibri" w:hAnsi="Calibri" w:cs="Calibri"/>
                <w:iCs/>
                <w:color w:val="000000"/>
                <w:sz w:val="22"/>
                <w:szCs w:val="22"/>
                <w:lang w:val="sq-AL"/>
              </w:rPr>
              <w:t xml:space="preserve">• Ndahen nxënësit në 2 grupe. Një </w:t>
            </w:r>
            <w:r w:rsidR="00111C5C" w:rsidRPr="003F694E">
              <w:rPr>
                <w:rStyle w:val="xcontentpasted0"/>
                <w:rFonts w:ascii="Calibri" w:hAnsi="Calibri" w:cs="Calibri"/>
                <w:iCs/>
                <w:color w:val="000000"/>
                <w:sz w:val="22"/>
                <w:szCs w:val="22"/>
                <w:lang w:val="sq-AL"/>
              </w:rPr>
              <w:t>nxënës</w:t>
            </w:r>
            <w:r w:rsidRPr="003F694E">
              <w:rPr>
                <w:rStyle w:val="xcontentpasted0"/>
                <w:rFonts w:ascii="Calibri" w:hAnsi="Calibri" w:cs="Calibri"/>
                <w:iCs/>
                <w:color w:val="000000"/>
                <w:sz w:val="22"/>
                <w:szCs w:val="22"/>
                <w:lang w:val="sq-AL"/>
              </w:rPr>
              <w:t xml:space="preserve"> nga grupi i parë emërton një emër nga mësimi i fundit dhe një </w:t>
            </w:r>
            <w:r w:rsidR="00111C5C" w:rsidRPr="003F694E">
              <w:rPr>
                <w:rStyle w:val="xcontentpasted0"/>
                <w:rFonts w:ascii="Calibri" w:hAnsi="Calibri" w:cs="Calibri"/>
                <w:iCs/>
                <w:color w:val="000000"/>
                <w:sz w:val="22"/>
                <w:szCs w:val="22"/>
                <w:lang w:val="sq-AL"/>
              </w:rPr>
              <w:t>nxënës</w:t>
            </w:r>
            <w:r w:rsidRPr="003F694E">
              <w:rPr>
                <w:rStyle w:val="xcontentpasted0"/>
                <w:rFonts w:ascii="Calibri" w:hAnsi="Calibri" w:cs="Calibri"/>
                <w:iCs/>
                <w:color w:val="000000"/>
                <w:sz w:val="22"/>
                <w:szCs w:val="22"/>
                <w:lang w:val="sq-AL"/>
              </w:rPr>
              <w:t xml:space="preserve"> nga grupi i dytë duhet të shtojë artikullin përkatës. Nëse jepet artikulli i saktë, grupi i dytë merr pikën. Nëse anëtari gabon, pika shkon te grupi i parë.</w:t>
            </w:r>
          </w:p>
          <w:p w14:paraId="06C18E29" w14:textId="02437239" w:rsidR="00AA7369" w:rsidRPr="003F694E" w:rsidRDefault="00C660D4" w:rsidP="00041466">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3F694E">
              <w:rPr>
                <w:rStyle w:val="xcontentpasted0"/>
                <w:rFonts w:ascii="Calibri" w:hAnsi="Calibri" w:cs="Calibri"/>
                <w:iCs/>
                <w:color w:val="000000"/>
                <w:sz w:val="22"/>
                <w:szCs w:val="22"/>
                <w:lang w:val="sq-AL"/>
              </w:rPr>
              <w:t>Puna me çifte:</w:t>
            </w:r>
            <w:r w:rsidR="00AA7369" w:rsidRPr="003F694E">
              <w:rPr>
                <w:rStyle w:val="xcontentpasted0"/>
                <w:rFonts w:ascii="Calibri" w:hAnsi="Calibri" w:cs="Calibri"/>
                <w:iCs/>
                <w:color w:val="000000"/>
                <w:sz w:val="22"/>
                <w:szCs w:val="22"/>
                <w:lang w:val="sq-AL"/>
              </w:rPr>
              <w:t xml:space="preserve"> </w:t>
            </w:r>
          </w:p>
          <w:p w14:paraId="146A217A" w14:textId="64579FC0" w:rsidR="00C660D4" w:rsidRPr="003F694E" w:rsidRDefault="00C660D4" w:rsidP="00C660D4">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3F694E">
              <w:rPr>
                <w:rStyle w:val="xcontentpasted0"/>
                <w:rFonts w:ascii="Calibri" w:hAnsi="Calibri" w:cs="Calibri"/>
                <w:iCs/>
                <w:color w:val="000000"/>
                <w:sz w:val="22"/>
                <w:szCs w:val="22"/>
                <w:lang w:val="sq-AL"/>
              </w:rPr>
              <w:t xml:space="preserve">Nxënësit </w:t>
            </w:r>
            <w:r w:rsidR="00041466" w:rsidRPr="003F694E">
              <w:rPr>
                <w:rStyle w:val="xcontentpasted0"/>
                <w:rFonts w:ascii="Calibri" w:hAnsi="Calibri" w:cs="Calibri"/>
                <w:iCs/>
                <w:color w:val="000000"/>
                <w:sz w:val="22"/>
                <w:szCs w:val="22"/>
                <w:lang w:val="sq-AL"/>
              </w:rPr>
              <w:t>tërheqin</w:t>
            </w:r>
            <w:r w:rsidRPr="003F694E">
              <w:rPr>
                <w:rStyle w:val="xcontentpasted0"/>
                <w:rFonts w:ascii="Calibri" w:hAnsi="Calibri" w:cs="Calibri"/>
                <w:iCs/>
                <w:color w:val="000000"/>
                <w:sz w:val="22"/>
                <w:szCs w:val="22"/>
                <w:lang w:val="sq-AL"/>
              </w:rPr>
              <w:t xml:space="preserve"> një kartë me një figurë të një kafshe dhe ia përshkruajnë partnerit të tyre duke përdorur fjalorin e përvetësuar dhe të po</w:t>
            </w:r>
            <w:r w:rsidR="00041466" w:rsidRPr="003F694E">
              <w:rPr>
                <w:rStyle w:val="xcontentpasted0"/>
                <w:rFonts w:ascii="Calibri" w:hAnsi="Calibri" w:cs="Calibri"/>
                <w:iCs/>
                <w:color w:val="000000"/>
                <w:sz w:val="22"/>
                <w:szCs w:val="22"/>
                <w:lang w:val="sq-AL"/>
              </w:rPr>
              <w:t>sa</w:t>
            </w:r>
            <w:r w:rsidRPr="003F694E">
              <w:rPr>
                <w:rStyle w:val="xcontentpasted0"/>
                <w:rFonts w:ascii="Calibri" w:hAnsi="Calibri" w:cs="Calibri"/>
                <w:iCs/>
                <w:color w:val="000000"/>
                <w:sz w:val="22"/>
                <w:szCs w:val="22"/>
                <w:lang w:val="sq-AL"/>
              </w:rPr>
              <w:t>mësuar, dhe ai duhet të gjejë se cila kafshë është.</w:t>
            </w:r>
          </w:p>
          <w:p w14:paraId="6330FCB4" w14:textId="2D070B26" w:rsidR="00C660D4" w:rsidRPr="000A17F0" w:rsidRDefault="00C660D4" w:rsidP="00C660D4">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3F694E">
              <w:rPr>
                <w:rStyle w:val="xcontentpasted0"/>
                <w:rFonts w:ascii="Calibri" w:hAnsi="Calibri" w:cs="Calibri"/>
                <w:iCs/>
                <w:color w:val="000000"/>
                <w:sz w:val="22"/>
                <w:szCs w:val="22"/>
                <w:lang w:val="sq-AL"/>
              </w:rPr>
              <w:t xml:space="preserve">Shoqatat: Formohen 2 grupe, ku nxënësit marrin karta me një term nga njësia leksikore që përpunohet dhe një numër, për shembull Obst (6). Nxënësit vizatojnë një kartë dhe duhet të </w:t>
            </w:r>
            <w:r w:rsidR="00041466" w:rsidRPr="003F694E">
              <w:rPr>
                <w:rStyle w:val="xcontentpasted0"/>
                <w:rFonts w:ascii="Calibri" w:hAnsi="Calibri" w:cs="Calibri"/>
                <w:iCs/>
                <w:color w:val="000000"/>
                <w:sz w:val="22"/>
                <w:szCs w:val="22"/>
                <w:lang w:val="sq-AL"/>
              </w:rPr>
              <w:t>numërojnë</w:t>
            </w:r>
            <w:r w:rsidRPr="003F694E">
              <w:rPr>
                <w:rStyle w:val="xcontentpasted0"/>
                <w:rFonts w:ascii="Calibri" w:hAnsi="Calibri" w:cs="Calibri"/>
                <w:iCs/>
                <w:color w:val="000000"/>
                <w:sz w:val="22"/>
                <w:szCs w:val="22"/>
                <w:lang w:val="sq-AL"/>
              </w:rPr>
              <w:t xml:space="preserve"> 6 emra nga kategoria e dhënë së bashku me gjininë përkatëse të secilit emër (die Orange, </w:t>
            </w:r>
            <w:r w:rsidRPr="00E5113A">
              <w:rPr>
                <w:rStyle w:val="xcontentpasted0"/>
                <w:rFonts w:ascii="Calibri" w:hAnsi="Calibri" w:cs="Calibri"/>
                <w:iCs/>
                <w:color w:val="000000"/>
                <w:sz w:val="22"/>
                <w:szCs w:val="22"/>
                <w:lang w:val="sq-AL"/>
              </w:rPr>
              <w:t xml:space="preserve">der Apfel, die Banane, die Erdbeere, die Birne, die Zitrone). Grupi merr një pikë nëse të gjithë termat janë renditur saktë, përndryshe grupi tjetër </w:t>
            </w:r>
            <w:r w:rsidRPr="000A17F0">
              <w:rPr>
                <w:rStyle w:val="xcontentpasted0"/>
                <w:rFonts w:ascii="Calibri" w:hAnsi="Calibri" w:cs="Calibri"/>
                <w:iCs/>
                <w:color w:val="000000"/>
                <w:sz w:val="22"/>
                <w:szCs w:val="22"/>
                <w:lang w:val="sq-AL"/>
              </w:rPr>
              <w:t>merr një pikë. Loja është e mundur edhe në të gjithë klasën, pa dhënë pikë.</w:t>
            </w:r>
          </w:p>
          <w:p w14:paraId="4A776B4C" w14:textId="5D7181A5" w:rsidR="00AA7369" w:rsidRPr="000A17F0"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sq-AL"/>
              </w:rPr>
            </w:pPr>
            <w:r w:rsidRPr="000A17F0">
              <w:rPr>
                <w:rStyle w:val="xcontentpasted0"/>
                <w:rFonts w:ascii="Calibri" w:hAnsi="Calibri" w:cs="Calibri"/>
                <w:i/>
                <w:iCs/>
                <w:color w:val="000000"/>
                <w:sz w:val="22"/>
                <w:szCs w:val="22"/>
                <w:lang w:val="sq-AL"/>
              </w:rPr>
              <w:t>Was fehlt?</w:t>
            </w:r>
            <w:r w:rsidRPr="000A17F0">
              <w:rPr>
                <w:rStyle w:val="xcontentpasted0"/>
                <w:rFonts w:ascii="Calibri" w:hAnsi="Calibri" w:cs="Calibri"/>
                <w:iCs/>
                <w:color w:val="000000"/>
                <w:sz w:val="22"/>
                <w:szCs w:val="22"/>
                <w:lang w:val="sq-AL"/>
              </w:rPr>
              <w:t xml:space="preserve"> (</w:t>
            </w:r>
            <w:r w:rsidR="00041466" w:rsidRPr="000A17F0">
              <w:rPr>
                <w:rStyle w:val="xcontentpasted0"/>
                <w:rFonts w:ascii="Calibri" w:hAnsi="Calibri" w:cs="Calibri"/>
                <w:iCs/>
                <w:color w:val="000000"/>
                <w:sz w:val="22"/>
                <w:szCs w:val="22"/>
                <w:lang w:val="sq-AL"/>
              </w:rPr>
              <w:t>Çka mungon</w:t>
            </w:r>
            <w:r w:rsidRPr="000A17F0">
              <w:rPr>
                <w:rStyle w:val="xcontentpasted0"/>
                <w:rFonts w:ascii="Calibri" w:hAnsi="Calibri" w:cs="Calibri"/>
                <w:iCs/>
                <w:color w:val="000000"/>
                <w:sz w:val="22"/>
                <w:szCs w:val="22"/>
                <w:lang w:val="sq-AL"/>
              </w:rPr>
              <w:t xml:space="preserve">?): </w:t>
            </w:r>
            <w:r w:rsidR="007A39BC" w:rsidRPr="000A17F0">
              <w:rPr>
                <w:rStyle w:val="xcontentpasted0"/>
                <w:rFonts w:ascii="Calibri" w:hAnsi="Calibri" w:cs="Calibri"/>
                <w:iCs/>
                <w:color w:val="000000"/>
                <w:sz w:val="22"/>
                <w:szCs w:val="22"/>
                <w:lang w:val="sq-AL"/>
              </w:rPr>
              <w:t>Nxënësit ndahen në dy grupe. Para tyre janë foto të pjesëve të ndryshme të veshjeve. Nxënësit kanë për detyrë të shqyrtojnë me kujdes të gjitha veshjet brenda rreth 2 minutash. Pas kohës së caktuar, njëri nxënës mbulon sytë dhe të tjerët në grup heqin njërën nga fotot. Më pas nxënësi duhet të thotë se cila veshje i mungon dhe ta përshkruajë atë sa më saktë (ngjyrën, modelin). Nëse nxënësi gabon, grupi tjetër merr një pikë. Loja përsëritet me secilin nxënës të grupit. Ky ushtrim është për përsëritjen e fjalorit, si dhe për kujtesën, dhe mund të përshtatet tematikisht.</w:t>
            </w:r>
          </w:p>
          <w:p w14:paraId="04B062F3" w14:textId="20762BD6" w:rsidR="00A419C6" w:rsidRPr="00AC7702" w:rsidRDefault="00AA7369" w:rsidP="00EE5C20">
            <w:pPr>
              <w:pStyle w:val="xmsonormal"/>
              <w:numPr>
                <w:ilvl w:val="0"/>
                <w:numId w:val="21"/>
              </w:numPr>
              <w:shd w:val="clear" w:color="auto" w:fill="FFFFFF"/>
              <w:autoSpaceDE w:val="0"/>
              <w:autoSpaceDN w:val="0"/>
              <w:spacing w:line="276" w:lineRule="auto"/>
              <w:jc w:val="both"/>
              <w:rPr>
                <w:rFonts w:ascii="Calibri" w:hAnsi="Calibri" w:cs="Calibri"/>
                <w:iCs/>
                <w:color w:val="000000"/>
                <w:sz w:val="22"/>
                <w:szCs w:val="22"/>
                <w:lang w:val="sq-AL"/>
              </w:rPr>
            </w:pPr>
            <w:r w:rsidRPr="00AC7702">
              <w:rPr>
                <w:rStyle w:val="xcontentpasted0"/>
                <w:rFonts w:ascii="Calibri" w:hAnsi="Calibri" w:cs="Calibri"/>
                <w:iCs/>
                <w:color w:val="000000"/>
                <w:sz w:val="22"/>
                <w:szCs w:val="22"/>
                <w:lang w:val="sq-AL"/>
              </w:rPr>
              <w:lastRenderedPageBreak/>
              <w:t xml:space="preserve">Rollenspiel—Im Supermarkt/Auf dem Markt: </w:t>
            </w:r>
            <w:r w:rsidR="00D826BD" w:rsidRPr="00AC7702">
              <w:rPr>
                <w:rFonts w:ascii="Calibri" w:hAnsi="Calibri" w:cs="Calibri"/>
                <w:iCs/>
                <w:color w:val="000000"/>
                <w:sz w:val="22"/>
                <w:szCs w:val="22"/>
                <w:lang w:val="sq-AL"/>
              </w:rPr>
              <w:t xml:space="preserve">Nxënësit ndahen në grupe me nga 3-4 nxënës. Ata prenë foto të produkteve me çmimet e tyre nga materialet reklamuese të supermarketeve të ndryshme dhe i vendosin në sportele. Një </w:t>
            </w:r>
            <w:r w:rsidR="00EE5C20" w:rsidRPr="00AC7702">
              <w:rPr>
                <w:rFonts w:ascii="Calibri" w:hAnsi="Calibri" w:cs="Calibri"/>
                <w:iCs/>
                <w:color w:val="000000"/>
                <w:sz w:val="22"/>
                <w:szCs w:val="22"/>
                <w:lang w:val="sq-AL"/>
              </w:rPr>
              <w:t>nxënës</w:t>
            </w:r>
            <w:r w:rsidR="00D826BD" w:rsidRPr="00AC7702">
              <w:rPr>
                <w:rFonts w:ascii="Calibri" w:hAnsi="Calibri" w:cs="Calibri"/>
                <w:iCs/>
                <w:color w:val="000000"/>
                <w:sz w:val="22"/>
                <w:szCs w:val="22"/>
                <w:lang w:val="sq-AL"/>
              </w:rPr>
              <w:t xml:space="preserve"> luan rolin e një shitësi dhe </w:t>
            </w:r>
            <w:r w:rsidR="00EE5C20" w:rsidRPr="00AC7702">
              <w:rPr>
                <w:rFonts w:ascii="Calibri" w:hAnsi="Calibri" w:cs="Calibri"/>
                <w:iCs/>
                <w:color w:val="000000"/>
                <w:sz w:val="22"/>
                <w:szCs w:val="22"/>
                <w:lang w:val="sq-AL"/>
              </w:rPr>
              <w:t>nxënësit</w:t>
            </w:r>
            <w:r w:rsidR="00D826BD" w:rsidRPr="00AC7702">
              <w:rPr>
                <w:rFonts w:ascii="Calibri" w:hAnsi="Calibri" w:cs="Calibri"/>
                <w:iCs/>
                <w:color w:val="000000"/>
                <w:sz w:val="22"/>
                <w:szCs w:val="22"/>
                <w:lang w:val="sq-AL"/>
              </w:rPr>
              <w:t xml:space="preserve"> e tjerë duan të blejnë një produkt të caktuar dhe të kërkojnë çmimin duke përdorur përemrin e sjellshëm Sie, kështu që ata e blejnë produktin nëse mendojnë se çmimi u përshtatet. Më pas rolet ndërrohen në mënyrë që secili </w:t>
            </w:r>
            <w:r w:rsidR="00EE5C20" w:rsidRPr="00AC7702">
              <w:rPr>
                <w:rFonts w:ascii="Calibri" w:hAnsi="Calibri" w:cs="Calibri"/>
                <w:iCs/>
                <w:color w:val="000000"/>
                <w:sz w:val="22"/>
                <w:szCs w:val="22"/>
                <w:lang w:val="sq-AL"/>
              </w:rPr>
              <w:t>nxënës</w:t>
            </w:r>
            <w:r w:rsidR="00D826BD" w:rsidRPr="00AC7702">
              <w:rPr>
                <w:rFonts w:ascii="Calibri" w:hAnsi="Calibri" w:cs="Calibri"/>
                <w:iCs/>
                <w:color w:val="000000"/>
                <w:sz w:val="22"/>
                <w:szCs w:val="22"/>
                <w:lang w:val="sq-AL"/>
              </w:rPr>
              <w:t xml:space="preserve"> të luajë rolin e shitësit dhe blerësit. Ushtrimi ka për qëllim zotërimin e fjalorit përkatës, si dhe ndërtimin e fjalive pyetëse dhe shprehjen e qëndrimit të dikujt për çmimin e një produkti të caktuar, dhe fjalori tematik mund të zëvendësohet me një tjetër (për shembull, rrobat).</w:t>
            </w:r>
          </w:p>
        </w:tc>
      </w:tr>
    </w:tbl>
    <w:p w14:paraId="6371BA0C" w14:textId="77777777" w:rsidR="005707A0" w:rsidRPr="00AC7702" w:rsidRDefault="005707A0" w:rsidP="00AA7369">
      <w:pPr>
        <w:rPr>
          <w:lang w:val="sq-AL"/>
        </w:rPr>
      </w:pPr>
    </w:p>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5B5343" w:rsidRPr="00AC7702" w14:paraId="105D871C"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77DC91B9" w14:textId="77777777" w:rsidR="003A478F" w:rsidRPr="002142B5" w:rsidRDefault="003A478F" w:rsidP="003A478F">
            <w:pPr>
              <w:spacing w:after="120"/>
              <w:rPr>
                <w:lang w:val="sq-AL"/>
              </w:rPr>
            </w:pPr>
            <w:bookmarkStart w:id="3" w:name="_GoBack"/>
            <w:r w:rsidRPr="002142B5">
              <w:rPr>
                <w:lang w:val="sq-AL"/>
              </w:rPr>
              <w:t>Tema: INTERESAT, AKTIVITETET ARGËTUESE DHE KUSHTET E MOTIT</w:t>
            </w:r>
          </w:p>
          <w:p w14:paraId="2DEDA19B" w14:textId="2B504747" w:rsidR="005B5343" w:rsidRPr="00AC7702" w:rsidRDefault="003A478F" w:rsidP="003A478F">
            <w:pPr>
              <w:spacing w:after="120"/>
              <w:rPr>
                <w:color w:val="002060"/>
                <w:lang w:val="sq-AL"/>
              </w:rPr>
            </w:pPr>
            <w:r w:rsidRPr="002142B5">
              <w:rPr>
                <w:lang w:val="sq-AL"/>
              </w:rPr>
              <w:t>Orët e përgjithshme: 25</w:t>
            </w:r>
            <w:bookmarkEnd w:id="3"/>
          </w:p>
        </w:tc>
      </w:tr>
      <w:tr w:rsidR="005B5343" w:rsidRPr="00AC7702" w14:paraId="4112D858"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B610CDF" w14:textId="77777777" w:rsidR="003A478F" w:rsidRPr="00AC7702" w:rsidRDefault="003A478F" w:rsidP="003A478F">
            <w:pPr>
              <w:spacing w:after="60" w:line="276" w:lineRule="auto"/>
              <w:rPr>
                <w:b/>
                <w:bCs/>
                <w:lang w:val="sq-AL"/>
              </w:rPr>
            </w:pPr>
            <w:r w:rsidRPr="00AC7702">
              <w:rPr>
                <w:b/>
                <w:bCs/>
                <w:lang w:val="sq-AL"/>
              </w:rPr>
              <w:t>Rezultatet e mësimit:</w:t>
            </w:r>
          </w:p>
          <w:p w14:paraId="153791DE" w14:textId="1F29D2CC" w:rsidR="003A478F" w:rsidRPr="00AC7702" w:rsidRDefault="003A478F" w:rsidP="003A478F">
            <w:pPr>
              <w:pStyle w:val="ListParagraph"/>
              <w:spacing w:after="60" w:line="276" w:lineRule="auto"/>
              <w:rPr>
                <w:lang w:val="sq-AL"/>
              </w:rPr>
            </w:pPr>
            <w:r w:rsidRPr="00AC7702">
              <w:rPr>
                <w:lang w:val="sq-AL"/>
              </w:rPr>
              <w:t>Nxënësi do të jetë i/e aftë të:</w:t>
            </w:r>
          </w:p>
          <w:p w14:paraId="0FE3B6BC" w14:textId="02BFFED8" w:rsidR="003A478F" w:rsidRPr="00AC7702" w:rsidRDefault="003A478F" w:rsidP="003A478F">
            <w:pPr>
              <w:pStyle w:val="ListParagraph"/>
              <w:numPr>
                <w:ilvl w:val="0"/>
                <w:numId w:val="33"/>
              </w:numPr>
              <w:spacing w:after="60" w:line="276" w:lineRule="auto"/>
              <w:rPr>
                <w:lang w:val="sq-AL"/>
              </w:rPr>
            </w:pPr>
            <w:r w:rsidRPr="00AC7702">
              <w:rPr>
                <w:lang w:val="sq-AL"/>
              </w:rPr>
              <w:t xml:space="preserve"> të përshkruajë aktivitete që lidhen me interesat, hobin, sportin, muzikën, duke përdorur fjalët e përvetësuara në fjali të shkurtra në formë të shkruar dhe me gojë;</w:t>
            </w:r>
          </w:p>
          <w:p w14:paraId="2DE60FE8" w14:textId="783D8922" w:rsidR="003A478F" w:rsidRPr="00AC7702" w:rsidRDefault="003A478F" w:rsidP="003A478F">
            <w:pPr>
              <w:pStyle w:val="ListParagraph"/>
              <w:numPr>
                <w:ilvl w:val="0"/>
                <w:numId w:val="33"/>
              </w:numPr>
              <w:spacing w:after="60" w:line="276" w:lineRule="auto"/>
              <w:rPr>
                <w:lang w:val="sq-AL"/>
              </w:rPr>
            </w:pPr>
            <w:r w:rsidRPr="00AC7702">
              <w:rPr>
                <w:lang w:val="sq-AL"/>
              </w:rPr>
              <w:t xml:space="preserve"> japin, pranojnë dhe refuzojnë një ftesë për aktivitete argëtuese duke përdorur fjali pohore, pyetëse dhe mohuese;</w:t>
            </w:r>
          </w:p>
          <w:p w14:paraId="6DFD074D" w14:textId="2CF6EB21" w:rsidR="003A478F" w:rsidRPr="00AC7702" w:rsidRDefault="003A478F" w:rsidP="003A478F">
            <w:pPr>
              <w:pStyle w:val="ListParagraph"/>
              <w:numPr>
                <w:ilvl w:val="0"/>
                <w:numId w:val="33"/>
              </w:numPr>
              <w:spacing w:after="60" w:line="276" w:lineRule="auto"/>
              <w:rPr>
                <w:lang w:val="sq-AL"/>
              </w:rPr>
            </w:pPr>
            <w:r w:rsidRPr="00AC7702">
              <w:rPr>
                <w:lang w:val="sq-AL"/>
              </w:rPr>
              <w:t xml:space="preserve"> kuptojnë informacionin, japin dhe kërkojnë informacione për kushtet e motit në tekste të shkurtra të shkruara ose të dëgjuara;</w:t>
            </w:r>
          </w:p>
          <w:p w14:paraId="1F0E14E1" w14:textId="7928D6A0" w:rsidR="003A478F" w:rsidRPr="00AC7702" w:rsidRDefault="003A478F" w:rsidP="003A478F">
            <w:pPr>
              <w:pStyle w:val="ListParagraph"/>
              <w:numPr>
                <w:ilvl w:val="0"/>
                <w:numId w:val="33"/>
              </w:numPr>
              <w:spacing w:after="60" w:line="276" w:lineRule="auto"/>
              <w:rPr>
                <w:lang w:val="sq-AL"/>
              </w:rPr>
            </w:pPr>
            <w:r w:rsidRPr="00AC7702">
              <w:rPr>
                <w:lang w:val="sq-AL"/>
              </w:rPr>
              <w:t>të përshkruajë kushtet e motit duke përdorur deklarata të shkurtra me shkrim ose me gojë;</w:t>
            </w:r>
          </w:p>
          <w:p w14:paraId="7A43B19C" w14:textId="2DC42784" w:rsidR="003A478F" w:rsidRPr="00AC7702" w:rsidRDefault="003A478F" w:rsidP="003A478F">
            <w:pPr>
              <w:pStyle w:val="ListParagraph"/>
              <w:numPr>
                <w:ilvl w:val="0"/>
                <w:numId w:val="33"/>
              </w:numPr>
              <w:spacing w:after="60" w:line="276" w:lineRule="auto"/>
              <w:rPr>
                <w:lang w:val="sq-AL"/>
              </w:rPr>
            </w:pPr>
            <w:r w:rsidRPr="00AC7702">
              <w:rPr>
                <w:lang w:val="sq-AL"/>
              </w:rPr>
              <w:t>dallon veprimet e tashme dhe të shkuara dhe shpreh me fjali të shkurtra ngjarjet e tashme e të kaluara me shkrim e me gojë;</w:t>
            </w:r>
          </w:p>
          <w:p w14:paraId="19F758B5" w14:textId="1E02BF64" w:rsidR="005B5343" w:rsidRPr="00AC7702" w:rsidRDefault="003A478F" w:rsidP="003A478F">
            <w:pPr>
              <w:pStyle w:val="ListParagraph"/>
              <w:numPr>
                <w:ilvl w:val="0"/>
                <w:numId w:val="33"/>
              </w:numPr>
              <w:spacing w:after="60" w:line="276" w:lineRule="auto"/>
              <w:rPr>
                <w:lang w:val="sq-AL"/>
              </w:rPr>
            </w:pPr>
            <w:r w:rsidRPr="00AC7702">
              <w:rPr>
                <w:lang w:val="sq-AL"/>
              </w:rPr>
              <w:t>të përkthen nga gjermanishtja në gjuhën amtare shprehjet dhe pyetje të shkurtra me shkrim dhe me gojë, të thjeshta, të lidhura me interesat, lojërat, hobin, argëtimin dhe kushtet e motit.</w:t>
            </w:r>
          </w:p>
        </w:tc>
      </w:tr>
      <w:tr w:rsidR="005B5343" w:rsidRPr="00AC7702" w14:paraId="65443083" w14:textId="77777777" w:rsidTr="003130B6">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B02717A" w14:textId="0AF277ED" w:rsidR="005B5343" w:rsidRPr="00AC7702" w:rsidRDefault="00934C0B" w:rsidP="005B5343">
            <w:pPr>
              <w:spacing w:after="60"/>
              <w:rPr>
                <w:color w:val="002060"/>
                <w:lang w:val="sq-AL"/>
              </w:rPr>
            </w:pPr>
            <w:r w:rsidRPr="00AC7702">
              <w:rPr>
                <w:b/>
                <w:lang w:val="sq-AL"/>
              </w:rPr>
              <w:t>Përmbajtjet</w:t>
            </w:r>
            <w:r w:rsidR="005B5343" w:rsidRPr="00AC7702">
              <w:rPr>
                <w:b/>
                <w:lang w:val="sq-AL"/>
              </w:rPr>
              <w:t xml:space="preserve"> (</w:t>
            </w:r>
            <w:r w:rsidRPr="00AC7702">
              <w:rPr>
                <w:b/>
                <w:lang w:val="sq-AL"/>
              </w:rPr>
              <w:t>dhe nocionet</w:t>
            </w:r>
            <w:r w:rsidR="005B5343" w:rsidRPr="00AC7702">
              <w:rPr>
                <w:b/>
                <w:lang w:val="sq-AL"/>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77C81010" w14:textId="44D20D2E" w:rsidR="005B5343" w:rsidRPr="00AC7702" w:rsidRDefault="00934C0B" w:rsidP="005B5343">
            <w:pPr>
              <w:rPr>
                <w:color w:val="002060"/>
                <w:lang w:val="sq-AL"/>
              </w:rPr>
            </w:pPr>
            <w:r w:rsidRPr="00AC7702">
              <w:rPr>
                <w:b/>
                <w:lang w:val="sq-AL"/>
              </w:rPr>
              <w:t>Standardet e vlerësimit</w:t>
            </w:r>
            <w:r w:rsidR="005B5343" w:rsidRPr="00AC7702">
              <w:rPr>
                <w:b/>
                <w:lang w:val="sq-AL"/>
              </w:rPr>
              <w:t xml:space="preserve">:  </w:t>
            </w:r>
          </w:p>
        </w:tc>
        <w:tc>
          <w:tcPr>
            <w:tcW w:w="241" w:type="dxa"/>
            <w:shd w:val="clear" w:color="auto" w:fill="auto"/>
          </w:tcPr>
          <w:p w14:paraId="511D1F3C" w14:textId="77777777" w:rsidR="005B5343" w:rsidRPr="00AC7702" w:rsidRDefault="005B5343" w:rsidP="005B5343">
            <w:pPr>
              <w:rPr>
                <w:color w:val="002060"/>
                <w:lang w:val="sq-AL"/>
              </w:rPr>
            </w:pPr>
          </w:p>
        </w:tc>
      </w:tr>
      <w:tr w:rsidR="005B5343" w:rsidRPr="00AC7702" w14:paraId="40B0A8E9"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060B21" w14:textId="7B24D0F6" w:rsidR="005B5343" w:rsidRPr="00AC7702" w:rsidRDefault="005B5343" w:rsidP="009F7E63">
            <w:pPr>
              <w:spacing w:after="60" w:line="276" w:lineRule="auto"/>
              <w:rPr>
                <w:lang w:val="sq-AL"/>
              </w:rPr>
            </w:pPr>
            <w:r w:rsidRPr="00AC7702">
              <w:rPr>
                <w:lang w:val="sq-AL"/>
              </w:rPr>
              <w:t xml:space="preserve">а) </w:t>
            </w:r>
            <w:r w:rsidR="00934C0B" w:rsidRPr="00AC7702">
              <w:rPr>
                <w:lang w:val="sq-AL"/>
              </w:rPr>
              <w:t>Funksionet gjuhësore</w:t>
            </w:r>
            <w:r w:rsidRPr="00AC7702">
              <w:rPr>
                <w:lang w:val="sq-AL"/>
              </w:rPr>
              <w:t xml:space="preserve">: </w:t>
            </w:r>
          </w:p>
          <w:p w14:paraId="028A0096" w14:textId="77777777" w:rsidR="00934C0B" w:rsidRPr="00AC7702" w:rsidRDefault="00934C0B" w:rsidP="00934C0B">
            <w:pPr>
              <w:pStyle w:val="NoSpacing"/>
              <w:spacing w:line="276" w:lineRule="auto"/>
              <w:rPr>
                <w:i/>
                <w:lang w:val="sq-AL"/>
              </w:rPr>
            </w:pPr>
            <w:r w:rsidRPr="00AC7702">
              <w:rPr>
                <w:i/>
                <w:lang w:val="sq-AL"/>
              </w:rPr>
              <w:t xml:space="preserve">    • përshkrimin e aktiviteteve argëtuese të përfshiera në kohën e lirë</w:t>
            </w:r>
            <w:r w:rsidR="002768C1" w:rsidRPr="00AC7702">
              <w:rPr>
                <w:i/>
                <w:lang w:val="sq-AL"/>
              </w:rPr>
              <w:t>-</w:t>
            </w:r>
          </w:p>
          <w:p w14:paraId="15C266C7" w14:textId="29AD906A" w:rsidR="00B014B3" w:rsidRPr="00AC7702" w:rsidRDefault="00B014B3" w:rsidP="00934C0B">
            <w:pPr>
              <w:pStyle w:val="NoSpacing"/>
              <w:spacing w:line="276" w:lineRule="auto"/>
              <w:rPr>
                <w:i/>
                <w:lang w:val="sq-AL"/>
              </w:rPr>
            </w:pPr>
            <w:r w:rsidRPr="00AC7702">
              <w:rPr>
                <w:i/>
                <w:lang w:val="sq-AL"/>
              </w:rPr>
              <w:t>Was machst du in deiner Freizeit? - Ich spiele gern Computer, surfe im Internet und lese Bücher. Und du? – Ich trainiere Basketball zweimal pro Woche und am Wochenende gehe ich wandern.</w:t>
            </w:r>
          </w:p>
          <w:p w14:paraId="5D377713" w14:textId="4029A708" w:rsidR="00B014B3" w:rsidRPr="00AC7702" w:rsidRDefault="00332686" w:rsidP="00332686">
            <w:pPr>
              <w:pStyle w:val="NoSpacing"/>
              <w:numPr>
                <w:ilvl w:val="0"/>
                <w:numId w:val="61"/>
              </w:numPr>
              <w:spacing w:line="276" w:lineRule="auto"/>
              <w:rPr>
                <w:i/>
                <w:lang w:val="sq-AL"/>
              </w:rPr>
            </w:pPr>
            <w:r w:rsidRPr="00AC7702">
              <w:rPr>
                <w:i/>
                <w:lang w:val="sq-AL"/>
              </w:rPr>
              <w:lastRenderedPageBreak/>
              <w:t>ofrimi dhe kërkimi i informacionit për muzikën e preferuar, sportet, hobi</w:t>
            </w:r>
            <w:r w:rsidR="002768C1" w:rsidRPr="00AC7702">
              <w:rPr>
                <w:i/>
                <w:lang w:val="sq-AL"/>
              </w:rPr>
              <w:t>-</w:t>
            </w:r>
            <w:r w:rsidR="00B014B3" w:rsidRPr="00AC7702">
              <w:rPr>
                <w:i/>
                <w:lang w:val="sq-AL"/>
              </w:rPr>
              <w:t>Was für Musik hörst du gern? Magst du Fußball oder spielst du lieber Basketball?</w:t>
            </w:r>
            <w:r w:rsidR="002768C1" w:rsidRPr="00AC7702">
              <w:rPr>
                <w:i/>
                <w:lang w:val="sq-AL"/>
              </w:rPr>
              <w:t>-</w:t>
            </w:r>
            <w:r w:rsidR="00B014B3" w:rsidRPr="00AC7702">
              <w:rPr>
                <w:i/>
                <w:lang w:val="sq-AL"/>
              </w:rPr>
              <w:t xml:space="preserve"> Im Winter laufe ich Skи und im Sommer schwimme ich gern im  Schwimmbad.</w:t>
            </w:r>
          </w:p>
          <w:p w14:paraId="03FFF7B0" w14:textId="6CA0EB61" w:rsidR="00B014B3" w:rsidRPr="00AC7702" w:rsidRDefault="00332686" w:rsidP="00332686">
            <w:pPr>
              <w:pStyle w:val="NoSpacing"/>
              <w:spacing w:line="276" w:lineRule="auto"/>
              <w:rPr>
                <w:i/>
                <w:lang w:val="sq-AL"/>
              </w:rPr>
            </w:pPr>
            <w:r w:rsidRPr="00AC7702">
              <w:rPr>
                <w:i/>
                <w:lang w:val="sq-AL"/>
              </w:rPr>
              <w:t xml:space="preserve">     •     Dhënia, pranimi dhe refuzimi i një ftese për aktivitete në kohën tuaj të lirë</w:t>
            </w:r>
            <w:r w:rsidR="00B014B3" w:rsidRPr="00AC7702">
              <w:rPr>
                <w:i/>
                <w:lang w:val="sq-AL"/>
              </w:rPr>
              <w:t>-Wir gehen morgen Abend ins Theater. Kommst du mit? – Nein, ich habe leider keine Lust. Lieber gehe ich ins Kino.</w:t>
            </w:r>
          </w:p>
          <w:p w14:paraId="7772700C" w14:textId="5CF0A230" w:rsidR="00B014B3" w:rsidRPr="00AC7702" w:rsidRDefault="00332686" w:rsidP="00332686">
            <w:pPr>
              <w:pStyle w:val="NoSpacing"/>
              <w:spacing w:line="276" w:lineRule="auto"/>
              <w:rPr>
                <w:i/>
                <w:iCs/>
                <w:lang w:val="sq-AL"/>
              </w:rPr>
            </w:pPr>
            <w:r w:rsidRPr="00AC7702">
              <w:rPr>
                <w:i/>
                <w:iCs/>
                <w:lang w:val="sq-AL"/>
              </w:rPr>
              <w:t>• shprehja e veprimeve të së tashmes dhe të shkuarës me fjali të shkurtra dhe të thjeshta</w:t>
            </w:r>
            <w:r w:rsidR="00B014B3" w:rsidRPr="00AC7702">
              <w:rPr>
                <w:i/>
                <w:iCs/>
                <w:lang w:val="sq-AL"/>
              </w:rPr>
              <w:t>- Heute hatte ich Spiegeleier zum Frühstück. Was   hast du heute zum Frühstück gegessen? – Ich esse immer Haferflocken mit Jogurt und Obst zum Frühstück.</w:t>
            </w:r>
          </w:p>
          <w:p w14:paraId="3129B912" w14:textId="3D45C32D" w:rsidR="005B5343" w:rsidRPr="00AC7702" w:rsidRDefault="005B5343" w:rsidP="002768C1">
            <w:pPr>
              <w:pStyle w:val="NoSpacing"/>
              <w:spacing w:line="276" w:lineRule="auto"/>
              <w:ind w:left="720"/>
              <w:rPr>
                <w:strike/>
                <w:color w:val="002060"/>
                <w:lang w:val="sq-AL"/>
              </w:rPr>
            </w:pPr>
            <w:r w:rsidRPr="00AC7702">
              <w:rPr>
                <w:i/>
                <w:lang w:val="sq-AL"/>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58556AE" w14:textId="4CAF1B66" w:rsidR="002141CD" w:rsidRPr="002141CD" w:rsidRDefault="002141CD" w:rsidP="002141CD">
            <w:pPr>
              <w:pStyle w:val="ListParagraph"/>
              <w:numPr>
                <w:ilvl w:val="0"/>
                <w:numId w:val="25"/>
              </w:numPr>
              <w:spacing w:line="276" w:lineRule="auto"/>
              <w:rPr>
                <w:lang w:val="sq-AL"/>
              </w:rPr>
            </w:pPr>
            <w:r w:rsidRPr="002141CD">
              <w:rPr>
                <w:lang w:val="sq-AL"/>
              </w:rPr>
              <w:lastRenderedPageBreak/>
              <w:t>Pranon, refuzon dhe fton në aktivitete argëtuese.</w:t>
            </w:r>
          </w:p>
          <w:p w14:paraId="075B133A" w14:textId="3EB11F8E" w:rsidR="002141CD" w:rsidRPr="002141CD" w:rsidRDefault="002141CD" w:rsidP="002141CD">
            <w:pPr>
              <w:pStyle w:val="ListParagraph"/>
              <w:numPr>
                <w:ilvl w:val="0"/>
                <w:numId w:val="25"/>
              </w:numPr>
              <w:spacing w:line="276" w:lineRule="auto"/>
              <w:rPr>
                <w:lang w:val="sq-AL"/>
              </w:rPr>
            </w:pPr>
            <w:r w:rsidRPr="002141CD">
              <w:rPr>
                <w:lang w:val="sq-AL"/>
              </w:rPr>
              <w:t>Kërkon dhe jep informacion për muzikën, sportet dhe hobi</w:t>
            </w:r>
            <w:r w:rsidR="00F97797">
              <w:rPr>
                <w:lang w:val="sq-AL"/>
              </w:rPr>
              <w:t>n</w:t>
            </w:r>
            <w:r w:rsidRPr="002141CD">
              <w:rPr>
                <w:lang w:val="sq-AL"/>
              </w:rPr>
              <w:t xml:space="preserve"> tuaj të preferuar.</w:t>
            </w:r>
          </w:p>
          <w:p w14:paraId="4BFD4C85" w14:textId="13D79A17" w:rsidR="002141CD" w:rsidRPr="002141CD" w:rsidRDefault="002141CD" w:rsidP="002141CD">
            <w:pPr>
              <w:pStyle w:val="ListParagraph"/>
              <w:numPr>
                <w:ilvl w:val="0"/>
                <w:numId w:val="25"/>
              </w:numPr>
              <w:spacing w:line="276" w:lineRule="auto"/>
              <w:rPr>
                <w:lang w:val="sq-AL"/>
              </w:rPr>
            </w:pPr>
            <w:r w:rsidRPr="002141CD">
              <w:rPr>
                <w:lang w:val="sq-AL"/>
              </w:rPr>
              <w:t>Shpreh veprimet e tashme me fjalë të njohura dhe të vendosura tashmë me fjali të shkurtra dhe të thjeshta.</w:t>
            </w:r>
          </w:p>
          <w:p w14:paraId="4F6D69D9" w14:textId="7CDE13E9" w:rsidR="002141CD" w:rsidRPr="002141CD" w:rsidRDefault="002141CD" w:rsidP="002141CD">
            <w:pPr>
              <w:pStyle w:val="ListParagraph"/>
              <w:numPr>
                <w:ilvl w:val="0"/>
                <w:numId w:val="25"/>
              </w:numPr>
              <w:spacing w:line="276" w:lineRule="auto"/>
              <w:rPr>
                <w:lang w:val="sq-AL"/>
              </w:rPr>
            </w:pPr>
            <w:r w:rsidRPr="002141CD">
              <w:rPr>
                <w:lang w:val="sq-AL"/>
              </w:rPr>
              <w:lastRenderedPageBreak/>
              <w:t>Dallon veprimet e tashme dhe të shkuara dhe thekson informacionin kryesor për veprimet e kaluara.</w:t>
            </w:r>
          </w:p>
          <w:p w14:paraId="33829A60" w14:textId="41202153" w:rsidR="002141CD" w:rsidRPr="002141CD" w:rsidRDefault="002141CD" w:rsidP="002141CD">
            <w:pPr>
              <w:pStyle w:val="ListParagraph"/>
              <w:numPr>
                <w:ilvl w:val="0"/>
                <w:numId w:val="25"/>
              </w:numPr>
              <w:spacing w:line="276" w:lineRule="auto"/>
              <w:rPr>
                <w:lang w:val="sq-AL"/>
              </w:rPr>
            </w:pPr>
            <w:r w:rsidRPr="002141CD">
              <w:rPr>
                <w:lang w:val="sq-AL"/>
              </w:rPr>
              <w:t>Shpreh veprimet e shkuara nga jeta e përditshme nëpërmjet përdorimit të pjesores së kryer dhe/ose të kohës së shkuar të foljeve haben dhe sein.</w:t>
            </w:r>
          </w:p>
          <w:p w14:paraId="437656DB" w14:textId="5A59459C" w:rsidR="00A265DD" w:rsidRPr="00AC7702" w:rsidRDefault="002141CD" w:rsidP="002141CD">
            <w:pPr>
              <w:pStyle w:val="ListParagraph"/>
              <w:numPr>
                <w:ilvl w:val="0"/>
                <w:numId w:val="25"/>
              </w:numPr>
              <w:spacing w:line="276" w:lineRule="auto"/>
              <w:rPr>
                <w:lang w:val="sq-AL"/>
              </w:rPr>
            </w:pPr>
            <w:r w:rsidRPr="002141CD">
              <w:rPr>
                <w:lang w:val="sq-AL"/>
              </w:rPr>
              <w:t xml:space="preserve">Përkthen </w:t>
            </w:r>
            <w:r w:rsidR="008F61D2">
              <w:rPr>
                <w:lang w:val="sq-AL"/>
              </w:rPr>
              <w:t>shprehje</w:t>
            </w:r>
            <w:r w:rsidRPr="002141CD">
              <w:rPr>
                <w:lang w:val="sq-AL"/>
              </w:rPr>
              <w:t xml:space="preserve"> dhe pyetje të shkurtra të thjeshta me shkrim dhe me gojë nga gjermanishtja në gjuhën amtare, që lidhen me interesat, muzikën, sportin, lojërat dhe argëtimin.</w:t>
            </w:r>
          </w:p>
        </w:tc>
        <w:tc>
          <w:tcPr>
            <w:tcW w:w="241" w:type="dxa"/>
            <w:shd w:val="clear" w:color="auto" w:fill="auto"/>
          </w:tcPr>
          <w:p w14:paraId="2DEEE414" w14:textId="77777777" w:rsidR="005B5343" w:rsidRPr="00AC7702" w:rsidRDefault="005B5343" w:rsidP="005B5343">
            <w:pPr>
              <w:rPr>
                <w:color w:val="002060"/>
                <w:lang w:val="sq-AL"/>
              </w:rPr>
            </w:pPr>
          </w:p>
        </w:tc>
      </w:tr>
      <w:tr w:rsidR="005B5343" w:rsidRPr="00AC7702" w14:paraId="1F43B954"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544CBDB9" w14:textId="6345E361" w:rsidR="005B5343" w:rsidRPr="00AC7702" w:rsidRDefault="00332686" w:rsidP="003806D5">
            <w:pPr>
              <w:pStyle w:val="NoSpacing"/>
              <w:spacing w:line="276" w:lineRule="auto"/>
              <w:rPr>
                <w:lang w:val="sq-AL"/>
              </w:rPr>
            </w:pPr>
            <w:r w:rsidRPr="00AC7702">
              <w:rPr>
                <w:lang w:val="sq-AL"/>
              </w:rPr>
              <w:lastRenderedPageBreak/>
              <w:t>b</w:t>
            </w:r>
            <w:r w:rsidR="005B5343" w:rsidRPr="00AC7702">
              <w:rPr>
                <w:lang w:val="sq-AL"/>
              </w:rPr>
              <w:t xml:space="preserve">) </w:t>
            </w:r>
            <w:r w:rsidRPr="00AC7702">
              <w:rPr>
                <w:lang w:val="sq-AL"/>
              </w:rPr>
              <w:t>Njësitë leksikore</w:t>
            </w:r>
            <w:r w:rsidR="005B5343" w:rsidRPr="00AC7702">
              <w:rPr>
                <w:lang w:val="sq-AL"/>
              </w:rPr>
              <w:t xml:space="preserve">: </w:t>
            </w:r>
          </w:p>
          <w:p w14:paraId="7C9DA4E4" w14:textId="25D8F82B" w:rsidR="00332686" w:rsidRPr="00AC7702" w:rsidRDefault="00332686" w:rsidP="006D74BC">
            <w:pPr>
              <w:pStyle w:val="NoSpacing"/>
              <w:numPr>
                <w:ilvl w:val="0"/>
                <w:numId w:val="29"/>
              </w:numPr>
              <w:spacing w:line="276" w:lineRule="auto"/>
              <w:rPr>
                <w:lang w:val="sq-AL"/>
              </w:rPr>
            </w:pPr>
            <w:r w:rsidRPr="00AC7702">
              <w:rPr>
                <w:i/>
                <w:lang w:val="sq-AL"/>
              </w:rPr>
              <w:t xml:space="preserve"> aktivitete argëtuese (hobi, sporti, muzika, lojëra)</w:t>
            </w:r>
          </w:p>
          <w:p w14:paraId="1F173C33" w14:textId="48082C70" w:rsidR="005B5343" w:rsidRPr="00AC7702" w:rsidRDefault="005B5343" w:rsidP="00332686">
            <w:pPr>
              <w:pStyle w:val="NoSpacing"/>
              <w:spacing w:line="276" w:lineRule="auto"/>
              <w:ind w:left="720"/>
              <w:rPr>
                <w:lang w:val="sq-AL"/>
              </w:rPr>
            </w:pPr>
            <w:r w:rsidRPr="00AC7702">
              <w:rPr>
                <w:i/>
                <w:lang w:val="sq-AL"/>
              </w:rPr>
              <w:t xml:space="preserve">Es ist warm heute und ich gehe in den Park. Wann warst du zum letzten Mal ins Theater? Was magst du besser: einen Film im Kino oder zu Hause ansehen? </w:t>
            </w:r>
          </w:p>
          <w:p w14:paraId="7AE3F21F" w14:textId="0856160B" w:rsidR="000353CB" w:rsidRPr="00AC7702" w:rsidRDefault="00332686" w:rsidP="00BB558C">
            <w:pPr>
              <w:pStyle w:val="ListParagraph"/>
              <w:numPr>
                <w:ilvl w:val="0"/>
                <w:numId w:val="29"/>
              </w:numPr>
              <w:spacing w:after="60" w:line="276" w:lineRule="auto"/>
              <w:rPr>
                <w:i/>
                <w:iCs/>
                <w:lang w:val="sq-AL"/>
              </w:rPr>
            </w:pPr>
            <w:r w:rsidRPr="00AC7702">
              <w:rPr>
                <w:lang w:val="sq-AL"/>
              </w:rPr>
              <w:t>kalendari, stinët, muajt, ditët e javës</w:t>
            </w:r>
            <w:r w:rsidR="001974D0" w:rsidRPr="00AC7702">
              <w:rPr>
                <w:lang w:val="sq-AL"/>
              </w:rPr>
              <w:br/>
            </w:r>
            <w:r w:rsidR="00BB558C" w:rsidRPr="00AC7702">
              <w:rPr>
                <w:i/>
                <w:iCs/>
                <w:lang w:val="sq-AL"/>
              </w:rPr>
              <w:t xml:space="preserve">der Frühling, der Sommer, der Herbst, der Winter; </w:t>
            </w:r>
            <w:r w:rsidR="00BB558C" w:rsidRPr="00AC7702">
              <w:rPr>
                <w:i/>
                <w:iCs/>
                <w:lang w:val="sq-AL"/>
              </w:rPr>
              <w:br/>
              <w:t>der Januar, der Februar, der März, der April, der Mai, der Juni, der Juli, der August, der Oktober, der November, der Dezember;</w:t>
            </w:r>
            <w:r w:rsidR="00BB558C" w:rsidRPr="00AC7702">
              <w:rPr>
                <w:i/>
                <w:iCs/>
                <w:lang w:val="sq-AL"/>
              </w:rPr>
              <w:br/>
              <w:t>der Montag, der Dienstag, der Mittwoch, der Donnerstag, der Freitag, der Samstag, der Sonntag, das Wochenende.</w:t>
            </w:r>
            <w:r w:rsidR="00BB558C" w:rsidRPr="00AC7702">
              <w:rPr>
                <w:i/>
                <w:iCs/>
                <w:lang w:val="sq-AL"/>
              </w:rPr>
              <w:br/>
              <w:t xml:space="preserve">Das Schuljahr beginnt in Deutschland, Österreich und in der Schweiz zwischen Mitte August und Mitte September und es ist im Juni oder Juli zu Ende. In Österreich haben die Schüler 8 Wochen Sommerferien. In Deutschland und in der Schweiz sind es 6 Wochen. </w:t>
            </w:r>
            <w:r w:rsidR="000353CB" w:rsidRPr="00AC7702">
              <w:rPr>
                <w:i/>
                <w:lang w:val="sq-AL"/>
              </w:rPr>
              <w:t>Am Sonnt</w:t>
            </w:r>
            <w:r w:rsidR="00B014B3" w:rsidRPr="00AC7702">
              <w:rPr>
                <w:i/>
                <w:lang w:val="sq-AL"/>
              </w:rPr>
              <w:t xml:space="preserve">ag wandern wir immer zusammen </w:t>
            </w:r>
            <w:r w:rsidR="000353CB" w:rsidRPr="00AC7702">
              <w:rPr>
                <w:i/>
                <w:lang w:val="sq-AL"/>
              </w:rPr>
              <w:t>mit meinen Freunden.</w:t>
            </w:r>
          </w:p>
          <w:p w14:paraId="40FBD4BF" w14:textId="4FE9439D" w:rsidR="00263627" w:rsidRPr="00AC7702" w:rsidRDefault="00332686" w:rsidP="006D74BC">
            <w:pPr>
              <w:pStyle w:val="NoSpacing"/>
              <w:numPr>
                <w:ilvl w:val="0"/>
                <w:numId w:val="29"/>
              </w:numPr>
              <w:spacing w:line="276" w:lineRule="auto"/>
              <w:rPr>
                <w:i/>
                <w:lang w:val="sq-AL"/>
              </w:rPr>
            </w:pPr>
            <w:r w:rsidRPr="00AC7702">
              <w:rPr>
                <w:lang w:val="sq-AL"/>
              </w:rPr>
              <w:lastRenderedPageBreak/>
              <w:t xml:space="preserve">Përshkrimi i kushteve </w:t>
            </w:r>
            <w:r w:rsidR="002868BB" w:rsidRPr="00AC7702">
              <w:rPr>
                <w:lang w:val="sq-AL"/>
              </w:rPr>
              <w:t>të motit</w:t>
            </w:r>
            <w:r w:rsidR="005B5343" w:rsidRPr="00AC7702">
              <w:rPr>
                <w:lang w:val="sq-AL"/>
              </w:rPr>
              <w:t xml:space="preserve">: </w:t>
            </w:r>
            <w:r w:rsidR="005B5343" w:rsidRPr="00AC7702">
              <w:rPr>
                <w:i/>
                <w:lang w:val="sq-AL"/>
              </w:rPr>
              <w:t>wolkig, kühl, kalt, warm, heiß, neblig, windig, das Wetter, die Sonne, die Temperatur, der Schnee, der Regen, der Grad, regnen, schneien, scheinen</w:t>
            </w:r>
            <w:r w:rsidR="005B5343" w:rsidRPr="00AC7702">
              <w:rPr>
                <w:i/>
                <w:color w:val="002060"/>
                <w:lang w:val="sq-AL"/>
              </w:rPr>
              <w:t>,</w:t>
            </w:r>
            <w:r w:rsidR="005B5343" w:rsidRPr="00AC7702">
              <w:rPr>
                <w:i/>
                <w:lang w:val="sq-AL"/>
              </w:rPr>
              <w:t xml:space="preserve"> steigen, fallen                                    </w:t>
            </w:r>
            <w:r w:rsidR="00263627" w:rsidRPr="00AC7702">
              <w:rPr>
                <w:i/>
                <w:lang w:val="sq-AL"/>
              </w:rPr>
              <w:t xml:space="preserve">                                </w:t>
            </w:r>
          </w:p>
          <w:p w14:paraId="4E4725BA" w14:textId="58744F72" w:rsidR="005B5343" w:rsidRPr="00AC7702" w:rsidRDefault="005B5343" w:rsidP="003806D5">
            <w:pPr>
              <w:pStyle w:val="NoSpacing"/>
              <w:spacing w:line="276" w:lineRule="auto"/>
              <w:ind w:left="720"/>
              <w:rPr>
                <w:i/>
                <w:lang w:val="sq-AL"/>
              </w:rPr>
            </w:pPr>
            <w:r w:rsidRPr="00AC7702">
              <w:rPr>
                <w:i/>
                <w:lang w:val="sq-AL"/>
              </w:rPr>
              <w:t>Das Wetter war gut. Im Sommer scheint die Sonne und es regnet nicht viel. Die Temperatur in Winter fällt unter Null. Gestern hat es geschneit. Wie war das Wetter letztes Wochenende?</w:t>
            </w:r>
          </w:p>
          <w:p w14:paraId="731DE518" w14:textId="467D7159" w:rsidR="0016751A" w:rsidRPr="00AC7702" w:rsidRDefault="00332686" w:rsidP="006D74BC">
            <w:pPr>
              <w:pStyle w:val="NoSpacing"/>
              <w:numPr>
                <w:ilvl w:val="0"/>
                <w:numId w:val="29"/>
              </w:numPr>
              <w:spacing w:line="276" w:lineRule="auto"/>
              <w:rPr>
                <w:color w:val="002060"/>
                <w:lang w:val="sq-AL"/>
              </w:rPr>
            </w:pPr>
            <w:r w:rsidRPr="00AC7702">
              <w:rPr>
                <w:lang w:val="sq-AL"/>
              </w:rPr>
              <w:t>Numrat kryesor dhe rendor për të treguar data</w:t>
            </w:r>
            <w:r w:rsidR="0016751A" w:rsidRPr="00AC7702">
              <w:rPr>
                <w:lang w:val="sq-AL"/>
              </w:rPr>
              <w:t xml:space="preserve">                                                                           </w:t>
            </w:r>
            <w:r w:rsidR="005B5343" w:rsidRPr="00AC7702">
              <w:rPr>
                <w:lang w:val="sq-AL"/>
              </w:rPr>
              <w:t xml:space="preserve">      </w:t>
            </w:r>
            <w:r w:rsidR="0014461E" w:rsidRPr="00AC7702">
              <w:rPr>
                <w:lang w:val="sq-AL"/>
              </w:rPr>
              <w:t xml:space="preserve">                                                          </w:t>
            </w:r>
            <w:r w:rsidR="0016751A" w:rsidRPr="00AC7702">
              <w:rPr>
                <w:lang w:val="sq-AL"/>
              </w:rPr>
              <w:t xml:space="preserve">     </w:t>
            </w:r>
          </w:p>
          <w:p w14:paraId="6C3A19A2" w14:textId="77777777" w:rsidR="005B5343" w:rsidRPr="00AC7702" w:rsidRDefault="005B5343" w:rsidP="003806D5">
            <w:pPr>
              <w:pStyle w:val="NoSpacing"/>
              <w:spacing w:line="276" w:lineRule="auto"/>
              <w:ind w:left="720"/>
              <w:rPr>
                <w:i/>
                <w:lang w:val="sq-AL"/>
              </w:rPr>
            </w:pPr>
            <w:r w:rsidRPr="00AC7702">
              <w:rPr>
                <w:i/>
                <w:lang w:val="sq-AL"/>
              </w:rPr>
              <w:t xml:space="preserve">Heute ist der 7. März. Wir treffen uns am 1. April in Berlin. </w:t>
            </w:r>
            <w:r w:rsidR="00244BAE" w:rsidRPr="00AC7702">
              <w:rPr>
                <w:i/>
                <w:lang w:val="sq-AL"/>
              </w:rPr>
              <w:t xml:space="preserve">- </w:t>
            </w:r>
            <w:r w:rsidRPr="00AC7702">
              <w:rPr>
                <w:i/>
                <w:lang w:val="sq-AL"/>
              </w:rPr>
              <w:t>Wann hast du Geburtstag? - Mein Geburtstag ist am 25. Juni</w:t>
            </w:r>
          </w:p>
          <w:p w14:paraId="1A7F283D" w14:textId="145C9436" w:rsidR="0070393B" w:rsidRPr="00AC7702" w:rsidRDefault="0070393B" w:rsidP="0070393B">
            <w:pPr>
              <w:rPr>
                <w:lang w:val="sq-AL"/>
              </w:rPr>
            </w:pP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3A3475C8" w14:textId="46A4A994" w:rsidR="00CC4E07" w:rsidRPr="00AC7702" w:rsidRDefault="00CC4E07" w:rsidP="00CC4E07">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lastRenderedPageBreak/>
              <w:t>• Përdor fjalë të përvetësuara për të përshkruar aktivitete argëtuese, duke përdorur deklarata të shkurtra në formë të shkruar dhe të folur.</w:t>
            </w:r>
          </w:p>
          <w:p w14:paraId="09974BDB" w14:textId="77777777" w:rsidR="00CC4E07" w:rsidRPr="00AC7702" w:rsidRDefault="00CC4E07" w:rsidP="00CC4E07">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t>• Kupton një tekst të shkurtër të shkruar dhe/ose të dëgjuar në të cilin fjalët përdoren për të përshkruar kushtet e motit dhe nxjerr informacione lidhur me to.</w:t>
            </w:r>
          </w:p>
          <w:p w14:paraId="0C45CE01" w14:textId="4A87CC29" w:rsidR="00CC4E07" w:rsidRPr="00AC7702" w:rsidRDefault="00CC4E07" w:rsidP="00CC4E07">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t>• Bën fjali të thjeshta pohore, pyetëse ose mohore me gojë ose me shkrim, duke përdorur fjalë të fituara që lidhen me stinët dhe kushtet e motit, kohën e lirë, aktivitetet argëtuese dhe hobi</w:t>
            </w:r>
            <w:r w:rsidR="00BF2BF6" w:rsidRPr="00AC7702">
              <w:rPr>
                <w:lang w:val="sq-AL"/>
              </w:rPr>
              <w:t>n</w:t>
            </w:r>
            <w:r w:rsidRPr="00AC7702">
              <w:rPr>
                <w:lang w:val="sq-AL"/>
              </w:rPr>
              <w:t>.</w:t>
            </w:r>
          </w:p>
          <w:p w14:paraId="6CFCADBD" w14:textId="77777777" w:rsidR="00CC4E07" w:rsidRPr="00AC7702" w:rsidRDefault="00CC4E07" w:rsidP="00CC4E07">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t>• Njeh dhe zbaton rregullat drejtshkrimore për të shkruar ose shprehur fjali të thjeshta që përmbajnë informacione për ditën, muajin dhe datën, duke përdorur numra rendorë.</w:t>
            </w:r>
          </w:p>
          <w:p w14:paraId="492E7840" w14:textId="34A22066" w:rsidR="005B5343" w:rsidRPr="00AC7702" w:rsidRDefault="00CC4E07" w:rsidP="00CC4E07">
            <w:pPr>
              <w:pBdr>
                <w:top w:val="none" w:sz="0" w:space="0" w:color="000000"/>
                <w:left w:val="none" w:sz="0" w:space="0" w:color="000000"/>
                <w:bottom w:val="none" w:sz="0" w:space="0" w:color="000000"/>
                <w:right w:val="none" w:sz="0" w:space="0" w:color="000000"/>
              </w:pBdr>
              <w:spacing w:line="254" w:lineRule="auto"/>
              <w:rPr>
                <w:lang w:val="sq-AL"/>
              </w:rPr>
            </w:pPr>
            <w:r w:rsidRPr="00AC7702">
              <w:rPr>
                <w:lang w:val="sq-AL"/>
              </w:rPr>
              <w:t>• Shkruan dhe shqipton fjali të shkurtra me struktura të thjeshta gramatikore në kohën e tashme dhe të shkuar, duke përdorur fjalorin që lidhet me stinët dhe kushtet e motit, kohën, muajin dhe datën.</w:t>
            </w:r>
          </w:p>
          <w:p w14:paraId="16C80053" w14:textId="77777777" w:rsidR="005B5343" w:rsidRPr="00AC7702" w:rsidRDefault="005B5343" w:rsidP="005B5343">
            <w:pPr>
              <w:suppressAutoHyphens w:val="0"/>
              <w:autoSpaceDE w:val="0"/>
              <w:autoSpaceDN w:val="0"/>
              <w:adjustRightInd w:val="0"/>
              <w:spacing w:after="0" w:line="240" w:lineRule="auto"/>
              <w:rPr>
                <w:rFonts w:eastAsiaTheme="minorHAnsi"/>
                <w:color w:val="002060"/>
                <w:kern w:val="0"/>
                <w:lang w:val="sq-AL" w:eastAsia="en-US"/>
              </w:rPr>
            </w:pPr>
          </w:p>
          <w:p w14:paraId="11C13829" w14:textId="77777777" w:rsidR="005B5343" w:rsidRPr="00AC7702" w:rsidRDefault="005B5343" w:rsidP="005B5343">
            <w:pPr>
              <w:pBdr>
                <w:top w:val="none" w:sz="0" w:space="0" w:color="000000"/>
                <w:left w:val="none" w:sz="0" w:space="0" w:color="000000"/>
                <w:bottom w:val="none" w:sz="0" w:space="0" w:color="000000"/>
                <w:right w:val="none" w:sz="0" w:space="0" w:color="000000"/>
              </w:pBdr>
              <w:spacing w:line="254" w:lineRule="auto"/>
              <w:rPr>
                <w:color w:val="002060"/>
                <w:lang w:val="sq-AL"/>
              </w:rPr>
            </w:pPr>
          </w:p>
        </w:tc>
        <w:tc>
          <w:tcPr>
            <w:tcW w:w="241" w:type="dxa"/>
            <w:shd w:val="clear" w:color="auto" w:fill="auto"/>
          </w:tcPr>
          <w:p w14:paraId="3C9445BA" w14:textId="77777777" w:rsidR="005B5343" w:rsidRPr="00AC7702" w:rsidRDefault="005B5343" w:rsidP="005B5343">
            <w:pPr>
              <w:rPr>
                <w:color w:val="002060"/>
                <w:lang w:val="sq-AL"/>
              </w:rPr>
            </w:pPr>
          </w:p>
        </w:tc>
      </w:tr>
      <w:tr w:rsidR="005B5343" w:rsidRPr="00AC7702" w14:paraId="7F1A4F12"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298D4F" w14:textId="616D346B" w:rsidR="005B5343" w:rsidRPr="00AC7702" w:rsidRDefault="00B464A1" w:rsidP="00244BAE">
            <w:pPr>
              <w:pStyle w:val="NoSpacing"/>
              <w:spacing w:line="276" w:lineRule="auto"/>
              <w:rPr>
                <w:color w:val="002060"/>
                <w:u w:val="single"/>
                <w:lang w:val="sq-AL"/>
              </w:rPr>
            </w:pPr>
            <w:r w:rsidRPr="00AC7702">
              <w:rPr>
                <w:lang w:val="sq-AL"/>
              </w:rPr>
              <w:lastRenderedPageBreak/>
              <w:t>c</w:t>
            </w:r>
            <w:r w:rsidR="005B5343" w:rsidRPr="00AC7702">
              <w:rPr>
                <w:lang w:val="sq-AL"/>
              </w:rPr>
              <w:t xml:space="preserve">) </w:t>
            </w:r>
            <w:r w:rsidRPr="00AC7702">
              <w:rPr>
                <w:lang w:val="sq-AL"/>
              </w:rPr>
              <w:t>Strukturat gramatikore</w:t>
            </w:r>
            <w:r w:rsidR="005B5343" w:rsidRPr="00AC7702">
              <w:rPr>
                <w:lang w:val="sq-AL"/>
              </w:rPr>
              <w:t xml:space="preserve">: </w:t>
            </w:r>
          </w:p>
          <w:p w14:paraId="6507325B" w14:textId="5EAA17D4" w:rsidR="00231D22" w:rsidRPr="00AC7702" w:rsidRDefault="00603543" w:rsidP="006D74BC">
            <w:pPr>
              <w:pStyle w:val="NoSpacing"/>
              <w:numPr>
                <w:ilvl w:val="0"/>
                <w:numId w:val="30"/>
              </w:numPr>
              <w:spacing w:line="276" w:lineRule="auto"/>
              <w:rPr>
                <w:i/>
                <w:iCs/>
                <w:lang w:val="sq-AL"/>
              </w:rPr>
            </w:pPr>
            <w:r w:rsidRPr="00AC7702">
              <w:rPr>
                <w:lang w:val="sq-AL"/>
              </w:rPr>
              <w:t>koha e tashme e foljeve njëjës dhe shumës të përdorura shpesh të dobëta dhe të forta në fjalitë pohore, pyetëse dhe urdhërore</w:t>
            </w:r>
            <w:r w:rsidR="005B5343" w:rsidRPr="00AC7702">
              <w:rPr>
                <w:lang w:val="sq-AL"/>
              </w:rPr>
              <w:t xml:space="preserve">: </w:t>
            </w:r>
            <w:r w:rsidR="005B5343" w:rsidRPr="00AC7702">
              <w:rPr>
                <w:i/>
                <w:iCs/>
                <w:lang w:val="sq-AL"/>
              </w:rPr>
              <w:t xml:space="preserve">besuchen, frühstücken, aufhören, fernsehen, spielen, wandern, schlafen, stehen, aufstehen, waschen, geben, lesen, sehen, essen, gehen, schreiben, fliegen, schwimmen, sprechen, werfen, singen, trinken, fahren, lernen     </w:t>
            </w:r>
          </w:p>
          <w:p w14:paraId="1ED43BEE" w14:textId="094895E4" w:rsidR="00CE0681" w:rsidRPr="00AC7702" w:rsidRDefault="005B5343" w:rsidP="00244BAE">
            <w:pPr>
              <w:pStyle w:val="NoSpacing"/>
              <w:spacing w:line="276" w:lineRule="auto"/>
              <w:ind w:left="720"/>
              <w:rPr>
                <w:i/>
                <w:iCs/>
                <w:lang w:val="sq-AL"/>
              </w:rPr>
            </w:pPr>
            <w:r w:rsidRPr="00AC7702">
              <w:rPr>
                <w:i/>
                <w:iCs/>
                <w:lang w:val="sq-AL"/>
              </w:rPr>
              <w:t>Heute besuche ich meinen Freund. Am Freitag</w:t>
            </w:r>
            <w:r w:rsidR="00313916" w:rsidRPr="00AC7702">
              <w:rPr>
                <w:i/>
                <w:iCs/>
                <w:lang w:val="sq-AL"/>
              </w:rPr>
              <w:t xml:space="preserve"> </w:t>
            </w:r>
            <w:r w:rsidRPr="00AC7702">
              <w:rPr>
                <w:i/>
                <w:iCs/>
                <w:lang w:val="sq-AL"/>
              </w:rPr>
              <w:t>fahren  wir am See, ko</w:t>
            </w:r>
            <w:r w:rsidR="00231D22" w:rsidRPr="00AC7702">
              <w:rPr>
                <w:i/>
                <w:iCs/>
                <w:lang w:val="sq-AL"/>
              </w:rPr>
              <w:t xml:space="preserve">mmst du mit? </w:t>
            </w:r>
          </w:p>
          <w:p w14:paraId="3935C96C" w14:textId="714C7FEB" w:rsidR="005B5343" w:rsidRPr="00AC7702" w:rsidRDefault="00231D22" w:rsidP="00244BAE">
            <w:pPr>
              <w:pStyle w:val="NoSpacing"/>
              <w:spacing w:line="276" w:lineRule="auto"/>
              <w:ind w:left="720"/>
              <w:rPr>
                <w:i/>
                <w:iCs/>
                <w:lang w:val="sq-AL"/>
              </w:rPr>
            </w:pPr>
            <w:r w:rsidRPr="00AC7702">
              <w:rPr>
                <w:i/>
                <w:iCs/>
                <w:lang w:val="sq-AL"/>
              </w:rPr>
              <w:t xml:space="preserve">Hör auf zu </w:t>
            </w:r>
            <w:r w:rsidR="005B5343" w:rsidRPr="00AC7702">
              <w:rPr>
                <w:i/>
                <w:iCs/>
                <w:lang w:val="sq-AL"/>
              </w:rPr>
              <w:t xml:space="preserve">singen, essen wir in Ruhe! </w:t>
            </w:r>
            <w:r w:rsidR="008C07C0" w:rsidRPr="00AC7702">
              <w:rPr>
                <w:i/>
                <w:iCs/>
                <w:lang w:val="sq-AL"/>
              </w:rPr>
              <w:t xml:space="preserve">                             </w:t>
            </w:r>
          </w:p>
          <w:p w14:paraId="5F7CFD4A" w14:textId="52077CC6" w:rsidR="005B5343" w:rsidRPr="00AC7702" w:rsidRDefault="00603543" w:rsidP="006D74BC">
            <w:pPr>
              <w:pStyle w:val="NoSpacing"/>
              <w:numPr>
                <w:ilvl w:val="0"/>
                <w:numId w:val="30"/>
              </w:numPr>
              <w:spacing w:line="276" w:lineRule="auto"/>
              <w:rPr>
                <w:i/>
                <w:iCs/>
                <w:lang w:val="sq-AL"/>
              </w:rPr>
            </w:pPr>
            <w:r w:rsidRPr="00AC7702">
              <w:rPr>
                <w:lang w:val="sq-AL"/>
              </w:rPr>
              <w:t>Foljet modale njëjës dhe shumës në kohën e tashme</w:t>
            </w:r>
            <w:r w:rsidR="005B5343" w:rsidRPr="00AC7702">
              <w:rPr>
                <w:i/>
                <w:iCs/>
                <w:lang w:val="sq-AL"/>
              </w:rPr>
              <w:t>: müssen, dürfen, sollen, wollen, mögen/möchten, können</w:t>
            </w:r>
            <w:r w:rsidR="005B5343" w:rsidRPr="00AC7702">
              <w:rPr>
                <w:lang w:val="sq-AL"/>
              </w:rPr>
              <w:t xml:space="preserve">                                             </w:t>
            </w:r>
            <w:r w:rsidR="005B5343" w:rsidRPr="00AC7702">
              <w:rPr>
                <w:i/>
                <w:iCs/>
                <w:lang w:val="sq-AL"/>
              </w:rPr>
              <w:t>Ich darf nicht ins Kino mitkommen, sagen meine Eltern. Magst du Pizza? Ich muss Morgen um 6 Uhr für Tennistraining aufstehen. Sprich bitte lauter, ich kann dich nicht so gut hören.</w:t>
            </w:r>
          </w:p>
          <w:p w14:paraId="618D4CBF" w14:textId="441AE71B" w:rsidR="004D1CBB" w:rsidRPr="00AC7702" w:rsidRDefault="00603543" w:rsidP="00244BAE">
            <w:pPr>
              <w:pStyle w:val="NoSpacing"/>
              <w:numPr>
                <w:ilvl w:val="0"/>
                <w:numId w:val="30"/>
              </w:numPr>
              <w:spacing w:line="276" w:lineRule="auto"/>
              <w:rPr>
                <w:lang w:val="sq-AL"/>
              </w:rPr>
            </w:pPr>
            <w:r w:rsidRPr="00AC7702">
              <w:rPr>
                <w:lang w:val="sq-AL"/>
              </w:rPr>
              <w:t xml:space="preserve">Preteriumi </w:t>
            </w:r>
            <w:r w:rsidR="0024267E" w:rsidRPr="00AC7702">
              <w:rPr>
                <w:lang w:val="sq-AL"/>
              </w:rPr>
              <w:t>i</w:t>
            </w:r>
            <w:r w:rsidRPr="00AC7702">
              <w:rPr>
                <w:lang w:val="sq-AL"/>
              </w:rPr>
              <w:t xml:space="preserve"> foljeve</w:t>
            </w:r>
            <w:r w:rsidR="005B5343" w:rsidRPr="00AC7702">
              <w:rPr>
                <w:lang w:val="sq-AL"/>
              </w:rPr>
              <w:t xml:space="preserve"> </w:t>
            </w:r>
            <w:r w:rsidR="005B5343" w:rsidRPr="00AC7702">
              <w:rPr>
                <w:i/>
                <w:lang w:val="sq-AL"/>
              </w:rPr>
              <w:t>haben</w:t>
            </w:r>
            <w:r w:rsidR="005B5343" w:rsidRPr="00AC7702">
              <w:rPr>
                <w:lang w:val="sq-AL"/>
              </w:rPr>
              <w:t xml:space="preserve"> </w:t>
            </w:r>
            <w:r w:rsidRPr="00AC7702">
              <w:rPr>
                <w:lang w:val="sq-AL"/>
              </w:rPr>
              <w:t>dhe</w:t>
            </w:r>
            <w:r w:rsidR="005B5343" w:rsidRPr="00AC7702">
              <w:rPr>
                <w:lang w:val="sq-AL"/>
              </w:rPr>
              <w:t xml:space="preserve"> </w:t>
            </w:r>
            <w:r w:rsidR="005B5343" w:rsidRPr="00AC7702">
              <w:rPr>
                <w:i/>
                <w:lang w:val="sq-AL"/>
              </w:rPr>
              <w:t>sein</w:t>
            </w:r>
            <w:r w:rsidR="005B5343" w:rsidRPr="00AC7702">
              <w:rPr>
                <w:lang w:val="sq-AL"/>
              </w:rPr>
              <w:t xml:space="preserve"> </w:t>
            </w:r>
            <w:r w:rsidRPr="00AC7702">
              <w:rPr>
                <w:lang w:val="sq-AL"/>
              </w:rPr>
              <w:t xml:space="preserve">në njëjës dhe shumës </w:t>
            </w:r>
            <w:r w:rsidR="005B5343" w:rsidRPr="00AC7702">
              <w:rPr>
                <w:lang w:val="sq-AL"/>
              </w:rPr>
              <w:t xml:space="preserve"> </w:t>
            </w:r>
            <w:r w:rsidRPr="00AC7702">
              <w:rPr>
                <w:lang w:val="sq-AL"/>
              </w:rPr>
              <w:t xml:space="preserve">në kuadër të fjalisë dhe preteritumi i foljeve modale </w:t>
            </w:r>
            <w:r w:rsidR="005B5343" w:rsidRPr="00AC7702">
              <w:rPr>
                <w:lang w:val="sq-AL"/>
              </w:rPr>
              <w:t xml:space="preserve"> </w:t>
            </w:r>
            <w:r w:rsidR="005B5343" w:rsidRPr="00AC7702">
              <w:rPr>
                <w:i/>
                <w:lang w:val="sq-AL"/>
              </w:rPr>
              <w:t>müssen</w:t>
            </w:r>
            <w:r w:rsidR="005B5343" w:rsidRPr="00AC7702">
              <w:rPr>
                <w:lang w:val="sq-AL"/>
              </w:rPr>
              <w:t>,</w:t>
            </w:r>
            <w:r w:rsidR="005B5343" w:rsidRPr="00AC7702">
              <w:rPr>
                <w:i/>
                <w:lang w:val="sq-AL"/>
              </w:rPr>
              <w:t xml:space="preserve"> können </w:t>
            </w:r>
            <w:r w:rsidR="0024267E" w:rsidRPr="00AC7702">
              <w:rPr>
                <w:lang w:val="sq-AL"/>
              </w:rPr>
              <w:t>dhe</w:t>
            </w:r>
            <w:r w:rsidR="005B5343" w:rsidRPr="00AC7702">
              <w:rPr>
                <w:i/>
                <w:lang w:val="sq-AL"/>
              </w:rPr>
              <w:t xml:space="preserve"> wollen </w:t>
            </w:r>
            <w:r w:rsidRPr="00AC7702">
              <w:rPr>
                <w:i/>
                <w:lang w:val="sq-AL"/>
              </w:rPr>
              <w:t xml:space="preserve">në njëjës dhe shumës dhe </w:t>
            </w:r>
            <w:r w:rsidR="0024267E" w:rsidRPr="00AC7702">
              <w:rPr>
                <w:i/>
                <w:lang w:val="sq-AL"/>
              </w:rPr>
              <w:t>një kornizë të përshtatshme fjalie</w:t>
            </w:r>
            <w:r w:rsidR="005B5343" w:rsidRPr="00AC7702">
              <w:rPr>
                <w:lang w:val="sq-AL"/>
              </w:rPr>
              <w:t xml:space="preserve">                                                          </w:t>
            </w:r>
            <w:r w:rsidR="004D1CBB" w:rsidRPr="00AC7702">
              <w:rPr>
                <w:lang w:val="sq-AL"/>
              </w:rPr>
              <w:t xml:space="preserve"> </w:t>
            </w:r>
          </w:p>
          <w:p w14:paraId="46F4B356" w14:textId="5E86FABC" w:rsidR="004D1CBB" w:rsidRPr="00AC7702" w:rsidRDefault="005B5343" w:rsidP="00244BAE">
            <w:pPr>
              <w:pStyle w:val="NoSpacing"/>
              <w:spacing w:line="276" w:lineRule="auto"/>
              <w:ind w:left="720"/>
              <w:rPr>
                <w:i/>
                <w:lang w:val="sq-AL"/>
              </w:rPr>
            </w:pPr>
            <w:r w:rsidRPr="00AC7702">
              <w:rPr>
                <w:i/>
                <w:lang w:val="sq-AL"/>
              </w:rPr>
              <w:lastRenderedPageBreak/>
              <w:t xml:space="preserve">Ich war im Park und hatte meine Kamera. </w:t>
            </w:r>
            <w:r w:rsidR="004D1CBB" w:rsidRPr="00AC7702">
              <w:rPr>
                <w:i/>
                <w:lang w:val="sq-AL"/>
              </w:rPr>
              <w:t xml:space="preserve"> </w:t>
            </w:r>
          </w:p>
          <w:p w14:paraId="51C9BF68" w14:textId="73C945EF" w:rsidR="004D1CBB" w:rsidRPr="00AC7702" w:rsidRDefault="005B5343" w:rsidP="00244BAE">
            <w:pPr>
              <w:pStyle w:val="NoSpacing"/>
              <w:spacing w:line="276" w:lineRule="auto"/>
              <w:ind w:left="720"/>
              <w:rPr>
                <w:i/>
                <w:lang w:val="sq-AL"/>
              </w:rPr>
            </w:pPr>
            <w:r w:rsidRPr="00AC7702">
              <w:rPr>
                <w:i/>
                <w:lang w:val="sq-AL"/>
              </w:rPr>
              <w:t xml:space="preserve">Hattest du deinen Reisepass nicht? Wir waren im Kino, der Film war sehr </w:t>
            </w:r>
            <w:r w:rsidR="004D1CBB" w:rsidRPr="00AC7702">
              <w:rPr>
                <w:i/>
                <w:lang w:val="sq-AL"/>
              </w:rPr>
              <w:t xml:space="preserve"> </w:t>
            </w:r>
            <w:r w:rsidRPr="00AC7702">
              <w:rPr>
                <w:i/>
                <w:lang w:val="sq-AL"/>
              </w:rPr>
              <w:t xml:space="preserve">interessant.                                                        </w:t>
            </w:r>
          </w:p>
          <w:p w14:paraId="13A6B9C7" w14:textId="37E086C6" w:rsidR="004D1CBB" w:rsidRPr="00AC7702" w:rsidRDefault="00244BAE" w:rsidP="00244BAE">
            <w:pPr>
              <w:pStyle w:val="NoSpacing"/>
              <w:spacing w:line="276" w:lineRule="auto"/>
              <w:rPr>
                <w:i/>
                <w:lang w:val="sq-AL"/>
              </w:rPr>
            </w:pPr>
            <w:r w:rsidRPr="00AC7702">
              <w:rPr>
                <w:i/>
                <w:lang w:val="sq-AL"/>
              </w:rPr>
              <w:t xml:space="preserve">              </w:t>
            </w:r>
            <w:r w:rsidR="005B5343" w:rsidRPr="00AC7702">
              <w:rPr>
                <w:i/>
                <w:lang w:val="sq-AL"/>
              </w:rPr>
              <w:t xml:space="preserve">Im Schwimmbad muss man eine Bademütze </w:t>
            </w:r>
          </w:p>
          <w:p w14:paraId="590DDD8B" w14:textId="66413659" w:rsidR="005B5343" w:rsidRPr="00AC7702" w:rsidRDefault="005B5343" w:rsidP="00244BAE">
            <w:pPr>
              <w:pStyle w:val="NoSpacing"/>
              <w:spacing w:line="276" w:lineRule="auto"/>
              <w:ind w:left="720"/>
              <w:rPr>
                <w:i/>
                <w:lang w:val="sq-AL"/>
              </w:rPr>
            </w:pPr>
            <w:r w:rsidRPr="00AC7702">
              <w:rPr>
                <w:i/>
                <w:lang w:val="sq-AL"/>
              </w:rPr>
              <w:t xml:space="preserve">tragen. Er wollte im Restaurant nicht bezahlen. Sie konnte nicht gut schwimmen </w:t>
            </w:r>
            <w:r w:rsidR="004D1CBB" w:rsidRPr="00AC7702">
              <w:rPr>
                <w:i/>
                <w:lang w:val="sq-AL"/>
              </w:rPr>
              <w:t xml:space="preserve"> </w:t>
            </w:r>
            <w:r w:rsidRPr="00AC7702">
              <w:rPr>
                <w:i/>
                <w:lang w:val="sq-AL"/>
              </w:rPr>
              <w:t>und musste noch trainieren.</w:t>
            </w:r>
          </w:p>
          <w:p w14:paraId="795A5327" w14:textId="1B396931" w:rsidR="00934103" w:rsidRPr="00AC7702" w:rsidRDefault="0024267E" w:rsidP="006D74BC">
            <w:pPr>
              <w:pStyle w:val="NoSpacing"/>
              <w:numPr>
                <w:ilvl w:val="0"/>
                <w:numId w:val="30"/>
              </w:numPr>
              <w:spacing w:line="276" w:lineRule="auto"/>
              <w:rPr>
                <w:i/>
                <w:lang w:val="sq-AL"/>
              </w:rPr>
            </w:pPr>
            <w:r w:rsidRPr="00AC7702">
              <w:rPr>
                <w:lang w:val="sq-AL"/>
              </w:rPr>
              <w:t>Formimi i particip prefektit me foljet ndihmëse</w:t>
            </w:r>
            <w:r w:rsidR="005B5343" w:rsidRPr="00AC7702">
              <w:rPr>
                <w:lang w:val="sq-AL"/>
              </w:rPr>
              <w:t xml:space="preserve"> </w:t>
            </w:r>
            <w:r w:rsidR="005B5343" w:rsidRPr="00AC7702">
              <w:rPr>
                <w:i/>
                <w:lang w:val="sq-AL"/>
              </w:rPr>
              <w:t>haben</w:t>
            </w:r>
            <w:r w:rsidR="005B5343" w:rsidRPr="00AC7702">
              <w:rPr>
                <w:lang w:val="sq-AL"/>
              </w:rPr>
              <w:t xml:space="preserve"> </w:t>
            </w:r>
            <w:r w:rsidRPr="00AC7702">
              <w:rPr>
                <w:lang w:val="sq-AL"/>
              </w:rPr>
              <w:t>dhe</w:t>
            </w:r>
            <w:r w:rsidR="005B5343" w:rsidRPr="00AC7702">
              <w:rPr>
                <w:lang w:val="sq-AL"/>
              </w:rPr>
              <w:t xml:space="preserve"> </w:t>
            </w:r>
            <w:r w:rsidR="005B5343" w:rsidRPr="00AC7702">
              <w:rPr>
                <w:i/>
                <w:lang w:val="sq-AL"/>
              </w:rPr>
              <w:t>sein</w:t>
            </w:r>
            <w:r w:rsidR="005B5343" w:rsidRPr="00AC7702">
              <w:rPr>
                <w:lang w:val="sq-AL"/>
              </w:rPr>
              <w:t xml:space="preserve"> </w:t>
            </w:r>
            <w:r w:rsidRPr="00AC7702">
              <w:rPr>
                <w:lang w:val="sq-AL"/>
              </w:rPr>
              <w:t>dhe</w:t>
            </w:r>
            <w:r w:rsidR="005B5343" w:rsidRPr="00AC7702">
              <w:rPr>
                <w:lang w:val="sq-AL"/>
              </w:rPr>
              <w:t xml:space="preserve"> </w:t>
            </w:r>
            <w:r w:rsidRPr="00AC7702">
              <w:rPr>
                <w:lang w:val="sq-AL"/>
              </w:rPr>
              <w:t>kornizën e fjalisë gjatë përdorimit të particip perfektit</w:t>
            </w:r>
            <w:r w:rsidR="005B5343" w:rsidRPr="00AC7702">
              <w:rPr>
                <w:lang w:val="sq-AL"/>
              </w:rPr>
              <w:t xml:space="preserve">      </w:t>
            </w:r>
            <w:r w:rsidR="001F0A1D" w:rsidRPr="00AC7702">
              <w:rPr>
                <w:lang w:val="sq-AL"/>
              </w:rPr>
              <w:t xml:space="preserve">                                      </w:t>
            </w:r>
            <w:r w:rsidR="005B5343" w:rsidRPr="00AC7702">
              <w:rPr>
                <w:i/>
                <w:lang w:val="sq-AL"/>
              </w:rPr>
              <w:t>Ich habe meine Hausaufgaben gemacht.</w:t>
            </w:r>
            <w:r w:rsidR="00D255EC" w:rsidRPr="00AC7702">
              <w:rPr>
                <w:i/>
                <w:lang w:val="sq-AL"/>
              </w:rPr>
              <w:t xml:space="preserve"> </w:t>
            </w:r>
            <w:r w:rsidR="001F0A1D" w:rsidRPr="00AC7702">
              <w:rPr>
                <w:i/>
                <w:lang w:val="sq-AL"/>
              </w:rPr>
              <w:t xml:space="preserve">           </w:t>
            </w:r>
            <w:r w:rsidR="005B5343" w:rsidRPr="00AC7702">
              <w:rPr>
                <w:i/>
                <w:lang w:val="sq-AL"/>
              </w:rPr>
              <w:t xml:space="preserve"> </w:t>
            </w:r>
          </w:p>
          <w:p w14:paraId="1F9AA3AE" w14:textId="77777777" w:rsidR="00934103" w:rsidRPr="00AC7702" w:rsidRDefault="005B5343" w:rsidP="00934103">
            <w:pPr>
              <w:pStyle w:val="NoSpacing"/>
              <w:spacing w:line="276" w:lineRule="auto"/>
              <w:ind w:left="720"/>
              <w:rPr>
                <w:i/>
                <w:lang w:val="sq-AL"/>
              </w:rPr>
            </w:pPr>
            <w:r w:rsidRPr="00AC7702">
              <w:rPr>
                <w:i/>
                <w:lang w:val="sq-AL"/>
              </w:rPr>
              <w:t xml:space="preserve">Ich habe den ganzen Tag Musik gehört. </w:t>
            </w:r>
            <w:r w:rsidR="00D255EC" w:rsidRPr="00AC7702">
              <w:rPr>
                <w:i/>
                <w:lang w:val="sq-AL"/>
              </w:rPr>
              <w:t xml:space="preserve">   </w:t>
            </w:r>
            <w:r w:rsidR="001F0A1D" w:rsidRPr="00AC7702">
              <w:rPr>
                <w:i/>
                <w:lang w:val="sq-AL"/>
              </w:rPr>
              <w:t xml:space="preserve">          </w:t>
            </w:r>
          </w:p>
          <w:p w14:paraId="5364A376" w14:textId="77777777" w:rsidR="00934103" w:rsidRPr="00AC7702" w:rsidRDefault="001F0A1D" w:rsidP="00934103">
            <w:pPr>
              <w:pStyle w:val="NoSpacing"/>
              <w:spacing w:line="276" w:lineRule="auto"/>
              <w:ind w:left="720"/>
              <w:rPr>
                <w:i/>
                <w:lang w:val="sq-AL"/>
              </w:rPr>
            </w:pPr>
            <w:r w:rsidRPr="00AC7702">
              <w:rPr>
                <w:i/>
                <w:lang w:val="sq-AL"/>
              </w:rPr>
              <w:t xml:space="preserve"> </w:t>
            </w:r>
            <w:r w:rsidR="005B5343" w:rsidRPr="00AC7702">
              <w:rPr>
                <w:i/>
                <w:lang w:val="sq-AL"/>
              </w:rPr>
              <w:t>Ich bin nach Italien geflogen.</w:t>
            </w:r>
            <w:r w:rsidR="00D255EC" w:rsidRPr="00AC7702">
              <w:rPr>
                <w:i/>
                <w:lang w:val="sq-AL"/>
              </w:rPr>
              <w:t xml:space="preserve">                           </w:t>
            </w:r>
            <w:r w:rsidR="005B5343" w:rsidRPr="00AC7702">
              <w:rPr>
                <w:i/>
                <w:lang w:val="sq-AL"/>
              </w:rPr>
              <w:t xml:space="preserve"> </w:t>
            </w:r>
          </w:p>
          <w:p w14:paraId="5F68C455" w14:textId="77777777" w:rsidR="00934103" w:rsidRPr="00AC7702" w:rsidRDefault="005B5343" w:rsidP="00934103">
            <w:pPr>
              <w:pStyle w:val="NoSpacing"/>
              <w:spacing w:line="276" w:lineRule="auto"/>
              <w:ind w:left="720"/>
              <w:rPr>
                <w:i/>
                <w:lang w:val="sq-AL"/>
              </w:rPr>
            </w:pPr>
            <w:r w:rsidRPr="00AC7702">
              <w:rPr>
                <w:i/>
                <w:lang w:val="sq-AL"/>
              </w:rPr>
              <w:t xml:space="preserve">Wann bist du im Urlaub gefahren?           </w:t>
            </w:r>
            <w:r w:rsidR="001F0A1D" w:rsidRPr="00AC7702">
              <w:rPr>
                <w:i/>
                <w:lang w:val="sq-AL"/>
              </w:rPr>
              <w:t xml:space="preserve">                            </w:t>
            </w:r>
          </w:p>
          <w:p w14:paraId="03F8F94A" w14:textId="56DFB67D" w:rsidR="005B5343" w:rsidRPr="00AC7702" w:rsidRDefault="005B5343" w:rsidP="00934103">
            <w:pPr>
              <w:pStyle w:val="NoSpacing"/>
              <w:spacing w:line="276" w:lineRule="auto"/>
              <w:ind w:left="720"/>
              <w:rPr>
                <w:i/>
                <w:lang w:val="sq-AL"/>
              </w:rPr>
            </w:pPr>
            <w:r w:rsidRPr="00AC7702">
              <w:rPr>
                <w:i/>
                <w:lang w:val="sq-AL"/>
              </w:rPr>
              <w:t>Ich habe einen Brief geschrieben. Ich habe mein Zimmer aufgeräumt.</w:t>
            </w:r>
          </w:p>
          <w:p w14:paraId="01802C8E" w14:textId="778CF851" w:rsidR="005B5343" w:rsidRPr="00AC7702" w:rsidRDefault="00B77E6D" w:rsidP="006D74BC">
            <w:pPr>
              <w:pStyle w:val="NoSpacing"/>
              <w:numPr>
                <w:ilvl w:val="0"/>
                <w:numId w:val="30"/>
              </w:numPr>
              <w:spacing w:line="276" w:lineRule="auto"/>
              <w:rPr>
                <w:i/>
                <w:lang w:val="sq-AL"/>
              </w:rPr>
            </w:pPr>
            <w:r w:rsidRPr="00AC7702">
              <w:rPr>
                <w:lang w:val="sq-AL"/>
              </w:rPr>
              <w:t>Particip perfekti nga foljet e dobëta të përdorura më tepër</w:t>
            </w:r>
            <w:r w:rsidR="005B5343" w:rsidRPr="00AC7702">
              <w:rPr>
                <w:lang w:val="sq-AL"/>
              </w:rPr>
              <w:t xml:space="preserve">: </w:t>
            </w:r>
            <w:r w:rsidR="005B5343" w:rsidRPr="00AC7702">
              <w:rPr>
                <w:i/>
                <w:lang w:val="sq-AL"/>
              </w:rPr>
              <w:t xml:space="preserve">machen, hören, kaufen, fragen, sagen, lernen, suchen, telefonieren, arbeiten, besuchen, aufhören                                                                        Gestern hat er seinen Schlüssel überall gesucht. Meine Schwester hat einen </w:t>
            </w:r>
            <w:r w:rsidR="00253B1B" w:rsidRPr="00AC7702">
              <w:rPr>
                <w:i/>
                <w:lang w:val="sq-AL"/>
              </w:rPr>
              <w:t xml:space="preserve"> </w:t>
            </w:r>
            <w:r w:rsidR="005B5343" w:rsidRPr="00AC7702">
              <w:rPr>
                <w:i/>
                <w:lang w:val="sq-AL"/>
              </w:rPr>
              <w:t>Jogginganzug gekauft. Ich habe gefragt wie spät es ist?</w:t>
            </w:r>
          </w:p>
          <w:p w14:paraId="2D39FE8E" w14:textId="375A41A4" w:rsidR="005B5343" w:rsidRPr="00AC7702" w:rsidRDefault="006F52BE" w:rsidP="006D74BC">
            <w:pPr>
              <w:pStyle w:val="NoSpacing"/>
              <w:numPr>
                <w:ilvl w:val="0"/>
                <w:numId w:val="30"/>
              </w:numPr>
              <w:spacing w:line="276" w:lineRule="auto"/>
              <w:rPr>
                <w:i/>
                <w:lang w:val="sq-AL"/>
              </w:rPr>
            </w:pPr>
            <w:r w:rsidRPr="00AC7702">
              <w:rPr>
                <w:lang w:val="sq-AL"/>
              </w:rPr>
              <w:t>Particip perfekti nga foljet e forta të përdorura shpesh</w:t>
            </w:r>
            <w:r w:rsidR="005B5343" w:rsidRPr="00AC7702">
              <w:rPr>
                <w:lang w:val="sq-AL"/>
              </w:rPr>
              <w:t xml:space="preserve">: </w:t>
            </w:r>
            <w:r w:rsidR="005B5343" w:rsidRPr="00AC7702">
              <w:rPr>
                <w:i/>
                <w:lang w:val="sq-AL"/>
              </w:rPr>
              <w:t>fahren, schlafen, waschen, tragen, essen, sehen, fliegen, kommen, gehen, sprechen, finden, tun, trinken                                                                 Matteo ist nach Hause gegangen. Ich habe 2 Liter Cola getrunken. Meine Großeltern sind zu Besuch gekommen.</w:t>
            </w:r>
          </w:p>
          <w:p w14:paraId="49EC688F" w14:textId="70514031" w:rsidR="007F25A0" w:rsidRPr="00AC7702" w:rsidRDefault="00A94715" w:rsidP="00A94715">
            <w:pPr>
              <w:pStyle w:val="NoSpacing"/>
              <w:numPr>
                <w:ilvl w:val="0"/>
                <w:numId w:val="30"/>
              </w:numPr>
              <w:spacing w:line="276" w:lineRule="auto"/>
              <w:rPr>
                <w:lang w:val="sq-AL"/>
              </w:rPr>
            </w:pPr>
            <w:r w:rsidRPr="00AC7702">
              <w:rPr>
                <w:lang w:val="sq-AL"/>
              </w:rPr>
              <w:t xml:space="preserve">particip perfekti nga përdorimi i shpeshtë i foljeve të ndara dhe të pandara </w:t>
            </w:r>
            <w:r w:rsidR="005B5343" w:rsidRPr="00AC7702">
              <w:rPr>
                <w:lang w:val="sq-AL"/>
              </w:rPr>
              <w:t>(</w:t>
            </w:r>
            <w:r w:rsidRPr="00AC7702">
              <w:rPr>
                <w:lang w:val="sq-AL"/>
              </w:rPr>
              <w:t>perefkti pa prefiksin</w:t>
            </w:r>
            <w:r w:rsidR="005B5343" w:rsidRPr="00AC7702">
              <w:rPr>
                <w:lang w:val="sq-AL"/>
              </w:rPr>
              <w:t xml:space="preserve"> </w:t>
            </w:r>
            <w:r w:rsidR="005B5343" w:rsidRPr="00AC7702">
              <w:rPr>
                <w:i/>
                <w:lang w:val="sq-AL"/>
              </w:rPr>
              <w:t>ge-</w:t>
            </w:r>
            <w:r w:rsidR="005B5343" w:rsidRPr="00AC7702">
              <w:rPr>
                <w:lang w:val="sq-AL"/>
              </w:rPr>
              <w:t xml:space="preserve">) </w:t>
            </w:r>
            <w:r w:rsidRPr="00AC7702">
              <w:rPr>
                <w:lang w:val="sq-AL"/>
              </w:rPr>
              <w:t>foljet</w:t>
            </w:r>
            <w:r w:rsidR="005B5343" w:rsidRPr="00AC7702">
              <w:rPr>
                <w:lang w:val="sq-AL"/>
              </w:rPr>
              <w:t xml:space="preserve">: </w:t>
            </w:r>
            <w:r w:rsidR="005B5343" w:rsidRPr="00AC7702">
              <w:rPr>
                <w:i/>
                <w:lang w:val="sq-AL"/>
              </w:rPr>
              <w:t xml:space="preserve">aufstehen, einschlafen, fernsehen, anrufen, anfangen, einsteigen, aufsteigen, umsteigen, ankommen; </w:t>
            </w:r>
            <w:r w:rsidR="005B5343" w:rsidRPr="00AC7702">
              <w:rPr>
                <w:lang w:val="sq-AL"/>
              </w:rPr>
              <w:t xml:space="preserve"> </w:t>
            </w:r>
            <w:r w:rsidR="005B5343" w:rsidRPr="00AC7702">
              <w:rPr>
                <w:i/>
                <w:lang w:val="sq-AL"/>
              </w:rPr>
              <w:t xml:space="preserve">beschreiben, bekommen, vergessen, zerbrechen, frühstücken                                              </w:t>
            </w:r>
          </w:p>
          <w:p w14:paraId="24E7658E" w14:textId="3689306F" w:rsidR="005B5343" w:rsidRPr="00AC7702" w:rsidRDefault="005B5343" w:rsidP="007F25A0">
            <w:pPr>
              <w:pStyle w:val="NoSpacing"/>
              <w:spacing w:line="276" w:lineRule="auto"/>
              <w:ind w:left="720"/>
              <w:rPr>
                <w:lang w:val="sq-AL"/>
              </w:rPr>
            </w:pPr>
            <w:r w:rsidRPr="00AC7702">
              <w:rPr>
                <w:i/>
                <w:lang w:val="sq-AL"/>
              </w:rPr>
              <w:lastRenderedPageBreak/>
              <w:t>Heute bin ich um 7 Uhr aufgestanden. Dann habe ich mit meinen Hausaufgaben angefangen. Später bin ich in den Bus eingestiegen und zur Schule angekommen.                                                                       Was hast du heute gefrühstückt? Wir haben einen neuen Mitschüler bekommen. Ich habe es vergessen!</w:t>
            </w:r>
          </w:p>
          <w:p w14:paraId="5C2FC101" w14:textId="686E85E3" w:rsidR="005B5343" w:rsidRPr="00AC7702" w:rsidRDefault="00FF4D12" w:rsidP="006D74BC">
            <w:pPr>
              <w:pStyle w:val="NoSpacing"/>
              <w:numPr>
                <w:ilvl w:val="0"/>
                <w:numId w:val="30"/>
              </w:numPr>
              <w:spacing w:line="276" w:lineRule="auto"/>
              <w:rPr>
                <w:lang w:val="sq-AL"/>
              </w:rPr>
            </w:pPr>
            <w:r w:rsidRPr="00AC7702">
              <w:rPr>
                <w:lang w:val="sq-AL"/>
              </w:rPr>
              <w:t>Particip perfekti nga përdorimi shpeshtë i foljeve të përziera</w:t>
            </w:r>
            <w:r w:rsidR="005B5343" w:rsidRPr="00AC7702">
              <w:rPr>
                <w:lang w:val="sq-AL"/>
              </w:rPr>
              <w:t xml:space="preserve">: </w:t>
            </w:r>
            <w:r w:rsidR="005B5343" w:rsidRPr="00AC7702">
              <w:rPr>
                <w:i/>
                <w:lang w:val="sq-AL"/>
              </w:rPr>
              <w:t>denken, bringen, rennen, erkennen                                                                          Sie hat das Kind ins Bett gebracht. Am Freitag sind Michael und Elke stundenlang im Wald gerannt.</w:t>
            </w:r>
          </w:p>
          <w:p w14:paraId="6D4FC712" w14:textId="6926C628" w:rsidR="00496493" w:rsidRPr="00AC7702" w:rsidRDefault="00920D95" w:rsidP="006D74BC">
            <w:pPr>
              <w:pStyle w:val="NoSpacing"/>
              <w:numPr>
                <w:ilvl w:val="0"/>
                <w:numId w:val="30"/>
              </w:numPr>
              <w:spacing w:line="276" w:lineRule="auto"/>
              <w:rPr>
                <w:i/>
                <w:lang w:val="sq-AL"/>
              </w:rPr>
            </w:pPr>
            <w:r>
              <w:rPr>
                <w:lang w:val="sq-AL"/>
              </w:rPr>
              <w:t>Shqiptimi dhe intonacioni me fjali pohore, pyetëse dhe urdhërore</w:t>
            </w:r>
            <w:r w:rsidR="005B5343" w:rsidRPr="00AC7702">
              <w:rPr>
                <w:lang w:val="sq-AL"/>
              </w:rPr>
              <w:t xml:space="preserve">                                                       </w:t>
            </w:r>
          </w:p>
          <w:p w14:paraId="2F0C1F57" w14:textId="2894E804" w:rsidR="005B5343" w:rsidRPr="00AC7702" w:rsidRDefault="005B5343" w:rsidP="00496493">
            <w:pPr>
              <w:pStyle w:val="NoSpacing"/>
              <w:spacing w:line="276" w:lineRule="auto"/>
              <w:ind w:left="720"/>
              <w:rPr>
                <w:i/>
                <w:lang w:val="sq-AL"/>
              </w:rPr>
            </w:pPr>
            <w:r w:rsidRPr="00AC7702">
              <w:rPr>
                <w:i/>
                <w:lang w:val="sq-AL"/>
              </w:rPr>
              <w:t>Ich komme mit. Kommst du mit? Komm bitte mit!</w:t>
            </w:r>
          </w:p>
          <w:p w14:paraId="7F1B11D6" w14:textId="7B178AC1" w:rsidR="005B5343" w:rsidRPr="00AC7702" w:rsidRDefault="007F237E" w:rsidP="006D74BC">
            <w:pPr>
              <w:pStyle w:val="NoSpacing"/>
              <w:numPr>
                <w:ilvl w:val="0"/>
                <w:numId w:val="30"/>
              </w:numPr>
              <w:spacing w:line="276" w:lineRule="auto"/>
              <w:rPr>
                <w:lang w:val="sq-AL"/>
              </w:rPr>
            </w:pPr>
            <w:r w:rsidRPr="00AC7702">
              <w:rPr>
                <w:lang w:val="sq-AL"/>
              </w:rPr>
              <w:t>Vokalet e shkurtëra dhe të gjata te format participe</w:t>
            </w:r>
            <w:r w:rsidR="005B5343" w:rsidRPr="00AC7702">
              <w:rPr>
                <w:lang w:val="sq-AL"/>
              </w:rPr>
              <w:t xml:space="preserve">: </w:t>
            </w:r>
            <w:r w:rsidR="005B5343" w:rsidRPr="00AC7702">
              <w:rPr>
                <w:i/>
                <w:lang w:val="sq-AL"/>
              </w:rPr>
              <w:t>gef</w:t>
            </w:r>
            <w:r w:rsidR="005B5343" w:rsidRPr="00AC7702">
              <w:rPr>
                <w:b/>
                <w:i/>
                <w:lang w:val="sq-AL"/>
              </w:rPr>
              <w:t>a</w:t>
            </w:r>
            <w:r w:rsidR="005B5343" w:rsidRPr="00AC7702">
              <w:rPr>
                <w:i/>
                <w:lang w:val="sq-AL"/>
              </w:rPr>
              <w:t>hren [ɡəˈfaːʁən], geschl</w:t>
            </w:r>
            <w:r w:rsidR="005B5343" w:rsidRPr="00AC7702">
              <w:rPr>
                <w:b/>
                <w:i/>
                <w:lang w:val="sq-AL"/>
              </w:rPr>
              <w:t>a</w:t>
            </w:r>
            <w:r w:rsidR="005B5343" w:rsidRPr="00AC7702">
              <w:rPr>
                <w:i/>
                <w:lang w:val="sq-AL"/>
              </w:rPr>
              <w:t>fen [ɡəˈʃlaːfn̩], gel</w:t>
            </w:r>
            <w:r w:rsidR="005B5343" w:rsidRPr="00AC7702">
              <w:rPr>
                <w:b/>
                <w:i/>
                <w:lang w:val="sq-AL"/>
              </w:rPr>
              <w:t>e</w:t>
            </w:r>
            <w:r w:rsidR="005B5343" w:rsidRPr="00AC7702">
              <w:rPr>
                <w:i/>
                <w:lang w:val="sq-AL"/>
              </w:rPr>
              <w:t>sen [ɡəˈleːzn̩], gek</w:t>
            </w:r>
            <w:r w:rsidR="005B5343" w:rsidRPr="00AC7702">
              <w:rPr>
                <w:b/>
                <w:i/>
                <w:lang w:val="sq-AL"/>
              </w:rPr>
              <w:t>o</w:t>
            </w:r>
            <w:r w:rsidR="005B5343" w:rsidRPr="00AC7702">
              <w:rPr>
                <w:i/>
                <w:lang w:val="sq-AL"/>
              </w:rPr>
              <w:t>mmen [ɡəˈkɔmən], geschr</w:t>
            </w:r>
            <w:r w:rsidR="005B5343" w:rsidRPr="00AC7702">
              <w:rPr>
                <w:b/>
                <w:i/>
                <w:lang w:val="sq-AL"/>
              </w:rPr>
              <w:t>i</w:t>
            </w:r>
            <w:r w:rsidR="005B5343" w:rsidRPr="00AC7702">
              <w:rPr>
                <w:i/>
                <w:lang w:val="sq-AL"/>
              </w:rPr>
              <w:t>eben [ɡəˈʃʁiːbn̩], ges</w:t>
            </w:r>
            <w:r w:rsidR="005B5343" w:rsidRPr="00AC7702">
              <w:rPr>
                <w:b/>
                <w:i/>
                <w:lang w:val="sq-AL"/>
              </w:rPr>
              <w:t>e</w:t>
            </w:r>
            <w:r w:rsidR="005B5343" w:rsidRPr="00AC7702">
              <w:rPr>
                <w:i/>
                <w:lang w:val="sq-AL"/>
              </w:rPr>
              <w:t>hen [ɡəˈzeːən]</w:t>
            </w:r>
          </w:p>
          <w:p w14:paraId="4C8838A6" w14:textId="5DBF280E" w:rsidR="005B5343" w:rsidRPr="00AC7702" w:rsidRDefault="00B034F8" w:rsidP="006D74BC">
            <w:pPr>
              <w:pStyle w:val="NoSpacing"/>
              <w:numPr>
                <w:ilvl w:val="0"/>
                <w:numId w:val="30"/>
              </w:numPr>
              <w:spacing w:line="276" w:lineRule="auto"/>
              <w:rPr>
                <w:lang w:val="sq-AL"/>
              </w:rPr>
            </w:pPr>
            <w:r w:rsidRPr="00AC7702">
              <w:rPr>
                <w:lang w:val="sq-AL"/>
              </w:rPr>
              <w:t>parashtesa të paintonuara për foljet e pandashme</w:t>
            </w:r>
            <w:r w:rsidR="005B5343" w:rsidRPr="00AC7702">
              <w:rPr>
                <w:lang w:val="sq-AL"/>
              </w:rPr>
              <w:t xml:space="preserve">: </w:t>
            </w:r>
            <w:r w:rsidR="005B5343" w:rsidRPr="00AC7702">
              <w:rPr>
                <w:i/>
                <w:lang w:val="sq-AL"/>
              </w:rPr>
              <w:t>bezahlen, vergessen, entscheiden, erzählen</w:t>
            </w:r>
          </w:p>
          <w:p w14:paraId="20F22687" w14:textId="5FAFEB34" w:rsidR="005B5343" w:rsidRPr="00AC7702" w:rsidRDefault="00B034F8" w:rsidP="006D74BC">
            <w:pPr>
              <w:pStyle w:val="NoSpacing"/>
              <w:numPr>
                <w:ilvl w:val="0"/>
                <w:numId w:val="30"/>
              </w:numPr>
              <w:spacing w:line="276" w:lineRule="auto"/>
              <w:rPr>
                <w:lang w:val="sq-AL"/>
              </w:rPr>
            </w:pPr>
            <w:r w:rsidRPr="00AC7702">
              <w:rPr>
                <w:lang w:val="sq-AL"/>
              </w:rPr>
              <w:t>ndajfoljet e përcaktuara për kohë</w:t>
            </w:r>
            <w:r w:rsidR="005B5343" w:rsidRPr="00AC7702">
              <w:rPr>
                <w:lang w:val="sq-AL"/>
              </w:rPr>
              <w:t xml:space="preserve">: </w:t>
            </w:r>
            <w:r w:rsidR="005B5343" w:rsidRPr="00AC7702">
              <w:rPr>
                <w:i/>
                <w:lang w:val="sq-AL"/>
              </w:rPr>
              <w:t>gestern, vorgestern, letztes Wochenende, früher, heute Morgen/Vormittag</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D553AB8"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lastRenderedPageBreak/>
              <w:t>• Përdor foljet e dobëta (të rregullta) dhe të forta (të parregullta) në kohën e tashme duke mbajtur kornizën e fjalisë në fjali pohore, pyetëse dhe urdhërore.</w:t>
            </w:r>
          </w:p>
          <w:p w14:paraId="39BA73D2" w14:textId="1824A1C3"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Ndryshon dhe përdor drejt foljet mënyrore në kohën e tashme në të gjithë vetat në njëjës dhe në shumës në fjalitë pohore, pyetëse dhe mohore.</w:t>
            </w:r>
          </w:p>
          <w:p w14:paraId="40FA0400" w14:textId="70E9DC4F"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xml:space="preserve">• Dallon trajtat e foljeve </w:t>
            </w:r>
            <w:r w:rsidRPr="00A265DD">
              <w:rPr>
                <w:i/>
                <w:iCs/>
                <w:lang w:val="sq-AL"/>
              </w:rPr>
              <w:t>haben</w:t>
            </w:r>
            <w:r w:rsidRPr="00A265DD">
              <w:rPr>
                <w:lang w:val="sq-AL"/>
              </w:rPr>
              <w:t xml:space="preserve"> dhe </w:t>
            </w:r>
            <w:r w:rsidRPr="00A265DD">
              <w:rPr>
                <w:i/>
                <w:iCs/>
                <w:lang w:val="sq-AL"/>
              </w:rPr>
              <w:t>sein</w:t>
            </w:r>
            <w:r w:rsidRPr="00A265DD">
              <w:rPr>
                <w:lang w:val="sq-AL"/>
              </w:rPr>
              <w:t xml:space="preserve"> për të shkuarën e tashme dhe të thjeshtë (të preterium).</w:t>
            </w:r>
          </w:p>
          <w:p w14:paraId="52783D21"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Përdor foljet haben dhe sein në njëjës dhe shumës pararendës në thënie të shkurtra të shkruara ose të folura që lidhen me ngjarje të përditshme dhe veprimtari argëtuese.</w:t>
            </w:r>
          </w:p>
          <w:p w14:paraId="69CDFF9D"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Përdor foljet modale müssen, können dhe wollen në njëjës dhe shumës pararendës, duke ndërtuar thënie të shkurtra të shkruara ose të folura që lidhen me temën.</w:t>
            </w:r>
          </w:p>
          <w:p w14:paraId="1ED42811"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Dallon kohën e tashme, të kryerën e thjeshtë (të parakohshme) dhe të kryerën e ndërlikuar (të përsosur).</w:t>
            </w:r>
          </w:p>
          <w:p w14:paraId="4C11DB95"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lastRenderedPageBreak/>
              <w:t>• Dallon foljet dhe grupet e foljeve që formojnë pjesoren e kryer me foljen ndihmëse haben, pra sein dhe ndërton saktë një kornizë fjalie kur përdor pjesoren e kryer për të shprehur veprimet e shkuara.</w:t>
            </w:r>
          </w:p>
          <w:p w14:paraId="6421C0F0"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Ndërton saktë një formë pjesore nga foljet e dobëta dhe të forta, të ndara, të pandashme dhe të përziera të përdorura shpesh.</w:t>
            </w:r>
          </w:p>
          <w:p w14:paraId="7DF3A0E8"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Intonon drejt fjalitë pohore, pyetëse dhe urdhërore.</w:t>
            </w:r>
          </w:p>
          <w:p w14:paraId="0670EFCD"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Shqipton drejt zanoret e shkurtra dhe të gjata në trajtat pjesore dhe dallon parashtesat e intonizuara dhe të pantonuara në foljet e ndashme dhe të pandashme.</w:t>
            </w:r>
          </w:p>
          <w:p w14:paraId="35AC4757" w14:textId="77777777" w:rsidR="007E3CA9" w:rsidRPr="00A265DD"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Dallon kuptimin e ndajfoljeve dhe kohëve dhe i zbaton ato drejt në kontekst.</w:t>
            </w:r>
          </w:p>
          <w:p w14:paraId="34D681FF" w14:textId="2D39B377" w:rsidR="005B5343" w:rsidRPr="00AC7702" w:rsidRDefault="007E3CA9" w:rsidP="007E3CA9">
            <w:pPr>
              <w:pBdr>
                <w:top w:val="none" w:sz="0" w:space="0" w:color="000000"/>
                <w:left w:val="none" w:sz="0" w:space="0" w:color="000000"/>
                <w:bottom w:val="none" w:sz="0" w:space="0" w:color="000000"/>
                <w:right w:val="none" w:sz="0" w:space="0" w:color="000000"/>
              </w:pBdr>
              <w:spacing w:line="276" w:lineRule="auto"/>
              <w:contextualSpacing/>
              <w:rPr>
                <w:lang w:val="sq-AL"/>
              </w:rPr>
            </w:pPr>
            <w:r w:rsidRPr="00A265DD">
              <w:rPr>
                <w:lang w:val="sq-AL"/>
              </w:rPr>
              <w:t>• Përkthen fjali të shkurtra në lidhje me ngjarjet aktuale dhe të kaluara nga gjermanishtja në gjuhën amtare, duke përdorur fjalë që lidhen me aktivitete argëtuese, lojëra, interesa dhe hobi.</w:t>
            </w:r>
          </w:p>
          <w:p w14:paraId="2445DFD8" w14:textId="77777777" w:rsidR="005B5343" w:rsidRPr="00AC7702" w:rsidRDefault="005B5343" w:rsidP="005B5343">
            <w:pPr>
              <w:pBdr>
                <w:top w:val="none" w:sz="0" w:space="0" w:color="000000"/>
                <w:left w:val="none" w:sz="0" w:space="0" w:color="000000"/>
                <w:bottom w:val="none" w:sz="0" w:space="0" w:color="000000"/>
                <w:right w:val="none" w:sz="0" w:space="0" w:color="000000"/>
              </w:pBdr>
              <w:ind w:left="720"/>
              <w:contextualSpacing/>
              <w:rPr>
                <w:lang w:val="sq-AL"/>
              </w:rPr>
            </w:pPr>
          </w:p>
          <w:p w14:paraId="27A918EB" w14:textId="77777777" w:rsidR="005B5343" w:rsidRPr="00AC7702" w:rsidRDefault="005B5343" w:rsidP="005B5343">
            <w:pPr>
              <w:pBdr>
                <w:top w:val="none" w:sz="0" w:space="0" w:color="000000"/>
                <w:left w:val="none" w:sz="0" w:space="0" w:color="000000"/>
                <w:bottom w:val="none" w:sz="0" w:space="0" w:color="000000"/>
                <w:right w:val="none" w:sz="0" w:space="0" w:color="000000"/>
              </w:pBdr>
              <w:rPr>
                <w:color w:val="002060"/>
                <w:lang w:val="sq-AL"/>
              </w:rPr>
            </w:pPr>
          </w:p>
          <w:p w14:paraId="1D2DB2BC" w14:textId="77777777" w:rsidR="005B5343" w:rsidRPr="00AC7702" w:rsidRDefault="005B5343" w:rsidP="005B5343">
            <w:pPr>
              <w:pBdr>
                <w:top w:val="none" w:sz="0" w:space="0" w:color="000000"/>
                <w:left w:val="none" w:sz="0" w:space="0" w:color="000000"/>
                <w:bottom w:val="none" w:sz="0" w:space="0" w:color="000000"/>
                <w:right w:val="none" w:sz="0" w:space="0" w:color="000000"/>
              </w:pBdr>
              <w:rPr>
                <w:color w:val="002060"/>
                <w:lang w:val="sq-AL"/>
              </w:rPr>
            </w:pPr>
            <w:r w:rsidRPr="00AC7702">
              <w:rPr>
                <w:lang w:val="sq-AL"/>
              </w:rPr>
              <w:t xml:space="preserve"> </w:t>
            </w:r>
          </w:p>
        </w:tc>
        <w:tc>
          <w:tcPr>
            <w:tcW w:w="241" w:type="dxa"/>
            <w:shd w:val="clear" w:color="auto" w:fill="auto"/>
          </w:tcPr>
          <w:p w14:paraId="7D2E9515" w14:textId="77777777" w:rsidR="005B5343" w:rsidRPr="00AC7702" w:rsidRDefault="005B5343" w:rsidP="005B5343">
            <w:pPr>
              <w:rPr>
                <w:color w:val="002060"/>
                <w:lang w:val="sq-AL"/>
              </w:rPr>
            </w:pPr>
          </w:p>
        </w:tc>
      </w:tr>
      <w:tr w:rsidR="005B5343" w:rsidRPr="00AC7702" w14:paraId="7C8C1538" w14:textId="77777777" w:rsidTr="003130B6">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2A654ED6" w14:textId="77777777" w:rsidR="00A06A4B" w:rsidRPr="00AC7702" w:rsidRDefault="00A06A4B" w:rsidP="00A06A4B">
            <w:pPr>
              <w:spacing w:line="276" w:lineRule="auto"/>
              <w:rPr>
                <w:lang w:val="sq-AL"/>
              </w:rPr>
            </w:pPr>
            <w:r w:rsidRPr="00AC7702">
              <w:rPr>
                <w:lang w:val="sq-AL"/>
              </w:rPr>
              <w:lastRenderedPageBreak/>
              <w:t>ç</w:t>
            </w:r>
            <w:r w:rsidR="005B5343" w:rsidRPr="00AC7702">
              <w:rPr>
                <w:lang w:val="sq-AL"/>
              </w:rPr>
              <w:t xml:space="preserve">) </w:t>
            </w:r>
            <w:r w:rsidRPr="00AC7702">
              <w:rPr>
                <w:lang w:val="sq-AL"/>
              </w:rPr>
              <w:t>Përmbajtja për diskutim:</w:t>
            </w:r>
          </w:p>
          <w:p w14:paraId="0B8E41E2" w14:textId="77777777" w:rsidR="00A06A4B" w:rsidRPr="00AC7702" w:rsidRDefault="00A06A4B" w:rsidP="00A06A4B">
            <w:pPr>
              <w:spacing w:line="276" w:lineRule="auto"/>
              <w:rPr>
                <w:lang w:val="sq-AL"/>
              </w:rPr>
            </w:pPr>
            <w:r w:rsidRPr="00AC7702">
              <w:rPr>
                <w:lang w:val="sq-AL"/>
              </w:rPr>
              <w:t>• Si e kalojnë kohën e lirë të rinjtë në vendin tonë dhe në Gjermani</w:t>
            </w:r>
          </w:p>
          <w:p w14:paraId="6B824248" w14:textId="77777777" w:rsidR="00A06A4B" w:rsidRPr="00AC7702" w:rsidRDefault="00A06A4B" w:rsidP="00A06A4B">
            <w:pPr>
              <w:spacing w:line="276" w:lineRule="auto"/>
              <w:rPr>
                <w:lang w:val="sq-AL"/>
              </w:rPr>
            </w:pPr>
            <w:r w:rsidRPr="00AC7702">
              <w:rPr>
                <w:lang w:val="sq-AL"/>
              </w:rPr>
              <w:t>• Ndryshimet në kushtet e motit midis kësaj klime dhe Gjermanisë</w:t>
            </w:r>
          </w:p>
          <w:p w14:paraId="3457DB7A" w14:textId="6CD233E6" w:rsidR="005B5343" w:rsidRPr="00AC7702" w:rsidRDefault="00A06A4B" w:rsidP="00D01351">
            <w:pPr>
              <w:spacing w:line="276" w:lineRule="auto"/>
              <w:rPr>
                <w:b/>
                <w:lang w:val="sq-AL"/>
              </w:rPr>
            </w:pPr>
            <w:r w:rsidRPr="00AC7702">
              <w:rPr>
                <w:lang w:val="sq-AL"/>
              </w:rPr>
              <w:t>• Projekti: Si e kalova fundjavën e kaluar</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1E65D5DD" w14:textId="159B7C8D" w:rsidR="00A06A4B" w:rsidRPr="00AC7702" w:rsidRDefault="00A06A4B" w:rsidP="00A06A4B">
            <w:pPr>
              <w:pStyle w:val="NoSpacing"/>
              <w:numPr>
                <w:ilvl w:val="0"/>
                <w:numId w:val="26"/>
              </w:numPr>
              <w:spacing w:line="276" w:lineRule="auto"/>
              <w:rPr>
                <w:lang w:val="sq-AL" w:eastAsia="zh-CN"/>
              </w:rPr>
            </w:pPr>
            <w:r w:rsidRPr="00AC7702">
              <w:rPr>
                <w:lang w:val="sq-AL" w:eastAsia="zh-CN"/>
              </w:rPr>
              <w:t xml:space="preserve">Përshkruan kohën e lirë </w:t>
            </w:r>
            <w:r w:rsidR="004C442B">
              <w:rPr>
                <w:lang w:val="sq-AL" w:eastAsia="zh-CN"/>
              </w:rPr>
              <w:t>e</w:t>
            </w:r>
            <w:r w:rsidRPr="00AC7702">
              <w:rPr>
                <w:lang w:val="sq-AL" w:eastAsia="zh-CN"/>
              </w:rPr>
              <w:t xml:space="preserve"> të rinjve në vendin tonë dhe në Gjermani;</w:t>
            </w:r>
          </w:p>
          <w:p w14:paraId="43CA4D5C" w14:textId="3D47BAA9" w:rsidR="00A06A4B" w:rsidRPr="00AC7702" w:rsidRDefault="00A06A4B" w:rsidP="00A06A4B">
            <w:pPr>
              <w:pStyle w:val="NoSpacing"/>
              <w:numPr>
                <w:ilvl w:val="0"/>
                <w:numId w:val="26"/>
              </w:numPr>
              <w:spacing w:line="276" w:lineRule="auto"/>
              <w:rPr>
                <w:lang w:val="sq-AL" w:eastAsia="zh-CN"/>
              </w:rPr>
            </w:pPr>
            <w:r w:rsidRPr="00AC7702">
              <w:rPr>
                <w:lang w:val="sq-AL" w:eastAsia="zh-CN"/>
              </w:rPr>
              <w:t>Përshkruan me fjali të shkurtra dallimet midis kushteve klimatike në Gjermani dhe atyre në klimën gjeografike lokale;</w:t>
            </w:r>
          </w:p>
          <w:p w14:paraId="425F722D" w14:textId="05B9A04F" w:rsidR="00A06A4B" w:rsidRPr="00AC7702" w:rsidRDefault="00A06A4B" w:rsidP="00A06A4B">
            <w:pPr>
              <w:pStyle w:val="NoSpacing"/>
              <w:numPr>
                <w:ilvl w:val="0"/>
                <w:numId w:val="26"/>
              </w:numPr>
              <w:spacing w:line="276" w:lineRule="auto"/>
              <w:rPr>
                <w:lang w:val="sq-AL" w:eastAsia="zh-CN"/>
              </w:rPr>
            </w:pPr>
            <w:r w:rsidRPr="00AC7702">
              <w:rPr>
                <w:lang w:val="sq-AL" w:eastAsia="zh-CN"/>
              </w:rPr>
              <w:t>Ai bën një prezantim me gojë para shokëve të klasës në një poster të krijuar me foto nga fundjava e kaluar.</w:t>
            </w:r>
          </w:p>
        </w:tc>
        <w:tc>
          <w:tcPr>
            <w:tcW w:w="241" w:type="dxa"/>
            <w:shd w:val="clear" w:color="auto" w:fill="auto"/>
          </w:tcPr>
          <w:p w14:paraId="62AC06C1" w14:textId="77777777" w:rsidR="005B5343" w:rsidRPr="00AC7702" w:rsidRDefault="005B5343" w:rsidP="005B5343">
            <w:pPr>
              <w:rPr>
                <w:color w:val="002060"/>
                <w:lang w:val="sq-AL"/>
              </w:rPr>
            </w:pPr>
          </w:p>
        </w:tc>
      </w:tr>
      <w:tr w:rsidR="005B5343" w:rsidRPr="00AC7702" w14:paraId="541A36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516EFE5" w14:textId="2D11E270" w:rsidR="005B5343" w:rsidRPr="00AC7702" w:rsidRDefault="00136263" w:rsidP="005B5343">
            <w:pPr>
              <w:spacing w:after="60" w:line="276" w:lineRule="auto"/>
              <w:rPr>
                <w:b/>
                <w:lang w:val="sq-AL"/>
              </w:rPr>
            </w:pPr>
            <w:r w:rsidRPr="00AC7702">
              <w:rPr>
                <w:b/>
                <w:lang w:val="sq-AL"/>
              </w:rPr>
              <w:t>Shembuj të aktiviteteve</w:t>
            </w:r>
            <w:r w:rsidR="005B5343" w:rsidRPr="00AC7702">
              <w:rPr>
                <w:b/>
                <w:lang w:val="sq-AL"/>
              </w:rPr>
              <w:t>:</w:t>
            </w:r>
            <w:r w:rsidR="00231D22" w:rsidRPr="00AC7702">
              <w:rPr>
                <w:b/>
                <w:lang w:val="sq-AL"/>
              </w:rPr>
              <w:t xml:space="preserve"> </w:t>
            </w:r>
          </w:p>
          <w:p w14:paraId="597022E6" w14:textId="48DC6109" w:rsidR="00933ED8" w:rsidRPr="00AC7702" w:rsidRDefault="00136263" w:rsidP="005B5343">
            <w:pPr>
              <w:shd w:val="clear" w:color="auto" w:fill="FFFFFF"/>
              <w:suppressAutoHyphens w:val="0"/>
              <w:autoSpaceDE w:val="0"/>
              <w:autoSpaceDN w:val="0"/>
              <w:spacing w:after="0" w:line="240" w:lineRule="auto"/>
              <w:ind w:hanging="10"/>
              <w:rPr>
                <w:iCs/>
                <w:color w:val="000000"/>
                <w:kern w:val="0"/>
                <w:lang w:val="sq-AL" w:eastAsia="en-US"/>
              </w:rPr>
            </w:pPr>
            <w:r w:rsidRPr="00AC7702">
              <w:rPr>
                <w:iCs/>
                <w:color w:val="000000"/>
                <w:kern w:val="0"/>
                <w:lang w:val="sq-AL" w:eastAsia="en-US"/>
              </w:rPr>
              <w:t>(Një pjesë e shembujve bashkojnë disa standarde vlerësimi të së njëjtës përmbajtje që mund të zbatohen në disa mësime. Shembujt e dhënë mund të shërbejnë edhe si model për krijimin e aktiviteteve të reja për të njëjtat standarde ose për të tjera që nuk mbulohen prej tyre.)</w:t>
            </w:r>
          </w:p>
          <w:p w14:paraId="7803BE90" w14:textId="77777777" w:rsidR="00073A0E" w:rsidRPr="00AC7702" w:rsidRDefault="00073A0E" w:rsidP="006D74BC">
            <w:pPr>
              <w:numPr>
                <w:ilvl w:val="0"/>
                <w:numId w:val="24"/>
              </w:numPr>
              <w:shd w:val="clear" w:color="auto" w:fill="FFFFFF"/>
              <w:suppressAutoHyphens w:val="0"/>
              <w:autoSpaceDE w:val="0"/>
              <w:autoSpaceDN w:val="0"/>
              <w:spacing w:after="0" w:line="276" w:lineRule="auto"/>
              <w:jc w:val="both"/>
              <w:rPr>
                <w:iCs/>
                <w:color w:val="000000"/>
                <w:kern w:val="0"/>
                <w:lang w:val="sq-AL" w:eastAsia="en-US"/>
              </w:rPr>
            </w:pPr>
            <w:r w:rsidRPr="00AC7702">
              <w:rPr>
                <w:i/>
                <w:iCs/>
                <w:color w:val="000000"/>
                <w:kern w:val="0"/>
                <w:lang w:val="sq-AL" w:eastAsia="en-US"/>
              </w:rPr>
              <w:lastRenderedPageBreak/>
              <w:t xml:space="preserve"> Nxënësit luajnë në dyshe. Të gjithë e shënojnë rutinën e tyre të përditshme me kalimin e kohës. Fjalitë individuale më pas priten. Partneri rimbledh tregimin në rendin e duhur. Më pas lexohen tregimet individuale para klasës. </w:t>
            </w:r>
          </w:p>
          <w:p w14:paraId="51C000AA" w14:textId="666F927B" w:rsidR="005B5343" w:rsidRPr="00AC7702"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val="sq-AL" w:eastAsia="en-US"/>
              </w:rPr>
            </w:pPr>
            <w:r w:rsidRPr="00AC7702">
              <w:rPr>
                <w:i/>
                <w:iCs/>
                <w:color w:val="000000"/>
                <w:kern w:val="0"/>
                <w:lang w:val="sq-AL" w:eastAsia="en-US"/>
              </w:rPr>
              <w:t>Montagsmaler</w:t>
            </w:r>
            <w:r w:rsidRPr="00AC7702">
              <w:rPr>
                <w:iCs/>
                <w:color w:val="000000"/>
                <w:kern w:val="0"/>
                <w:lang w:val="sq-AL" w:eastAsia="en-US"/>
              </w:rPr>
              <w:t xml:space="preserve"> (</w:t>
            </w:r>
            <w:r w:rsidR="00073A0E" w:rsidRPr="00AC7702">
              <w:rPr>
                <w:iCs/>
                <w:color w:val="000000"/>
                <w:kern w:val="0"/>
                <w:lang w:val="sq-AL" w:eastAsia="en-US"/>
              </w:rPr>
              <w:t>të qëlluarit përmes vizatimit</w:t>
            </w:r>
            <w:r w:rsidRPr="00AC7702">
              <w:rPr>
                <w:iCs/>
                <w:color w:val="000000"/>
                <w:kern w:val="0"/>
                <w:lang w:val="sq-AL" w:eastAsia="en-US"/>
              </w:rPr>
              <w:t xml:space="preserve">): </w:t>
            </w:r>
            <w:r w:rsidR="00073A0E" w:rsidRPr="00AC7702">
              <w:rPr>
                <w:iCs/>
                <w:color w:val="000000"/>
                <w:kern w:val="0"/>
                <w:lang w:val="sq-AL" w:eastAsia="en-US"/>
              </w:rPr>
              <w:t>Nxënësit punojnë në dy grupe. Ata marrin një tufë letrash nga mësuesi me koncepte të shkruara në to. Një nxënës nga grupi 1 vizaton një figurë të konceptit në tabelë. Nëse grupi i tij/saj e qëllon fjalën, merr një pikë, përndryshe pika shkon në grupin 2. Kjo lojë synon të përsërisë dhe të vendosë fjalorin e sapopërvetësuar dhe mund të përdoret pas çdo njësie mësimore, pra pas çdo zgjerimi tematik të vokabularit.</w:t>
            </w:r>
          </w:p>
          <w:p w14:paraId="1B43E22D" w14:textId="2991FEB1" w:rsidR="005B5343" w:rsidRPr="00AC7702" w:rsidRDefault="005B5343" w:rsidP="006D74BC">
            <w:pPr>
              <w:numPr>
                <w:ilvl w:val="0"/>
                <w:numId w:val="24"/>
              </w:numPr>
              <w:shd w:val="clear" w:color="auto" w:fill="FFFFFF"/>
              <w:suppressAutoHyphens w:val="0"/>
              <w:autoSpaceDE w:val="0"/>
              <w:autoSpaceDN w:val="0"/>
              <w:spacing w:after="0" w:line="276" w:lineRule="auto"/>
              <w:jc w:val="both"/>
              <w:rPr>
                <w:i/>
                <w:color w:val="000000"/>
                <w:kern w:val="0"/>
                <w:lang w:val="sq-AL" w:eastAsia="en-US"/>
              </w:rPr>
            </w:pPr>
            <w:r w:rsidRPr="00AC7702">
              <w:rPr>
                <w:i/>
                <w:iCs/>
                <w:color w:val="000000"/>
                <w:kern w:val="0"/>
                <w:lang w:val="sq-AL" w:eastAsia="en-US"/>
              </w:rPr>
              <w:t>Würfelspiel</w:t>
            </w:r>
            <w:r w:rsidRPr="00AC7702">
              <w:rPr>
                <w:iCs/>
                <w:color w:val="000000"/>
                <w:kern w:val="0"/>
                <w:lang w:val="sq-AL" w:eastAsia="en-US"/>
              </w:rPr>
              <w:t xml:space="preserve"> (</w:t>
            </w:r>
            <w:r w:rsidR="00073A0E" w:rsidRPr="00AC7702">
              <w:rPr>
                <w:iCs/>
                <w:color w:val="000000"/>
                <w:kern w:val="0"/>
                <w:lang w:val="sq-AL" w:eastAsia="en-US"/>
              </w:rPr>
              <w:t>loja me kube): Nxënësit ndahen në grupe më të vogla dhe kanë përpara 6 letra me numra me folje në infinitiv ose fraza me një folje në infinitiv (p.sh.</w:t>
            </w:r>
            <w:r w:rsidRPr="00AC7702">
              <w:rPr>
                <w:iCs/>
                <w:color w:val="000000"/>
                <w:kern w:val="0"/>
                <w:lang w:val="sq-AL" w:eastAsia="en-US"/>
              </w:rPr>
              <w:t xml:space="preserve">.: 1. </w:t>
            </w:r>
            <w:r w:rsidRPr="00AC7702">
              <w:rPr>
                <w:i/>
                <w:color w:val="000000"/>
                <w:kern w:val="0"/>
                <w:lang w:val="sq-AL" w:eastAsia="en-US"/>
              </w:rPr>
              <w:t>viel schlafen</w:t>
            </w:r>
            <w:r w:rsidRPr="00AC7702">
              <w:rPr>
                <w:iCs/>
                <w:color w:val="000000"/>
                <w:kern w:val="0"/>
                <w:lang w:val="sq-AL" w:eastAsia="en-US"/>
              </w:rPr>
              <w:t xml:space="preserve">, 2. </w:t>
            </w:r>
            <w:r w:rsidRPr="00AC7702">
              <w:rPr>
                <w:i/>
                <w:color w:val="000000"/>
                <w:kern w:val="0"/>
                <w:lang w:val="sq-AL" w:eastAsia="en-US"/>
              </w:rPr>
              <w:t>spazieren gehen,</w:t>
            </w:r>
            <w:r w:rsidRPr="00AC7702">
              <w:rPr>
                <w:iCs/>
                <w:color w:val="000000"/>
                <w:kern w:val="0"/>
                <w:lang w:val="sq-AL" w:eastAsia="en-US"/>
              </w:rPr>
              <w:t xml:space="preserve"> 3. </w:t>
            </w:r>
            <w:r w:rsidRPr="00AC7702">
              <w:rPr>
                <w:i/>
                <w:color w:val="000000"/>
                <w:kern w:val="0"/>
                <w:lang w:val="sq-AL" w:eastAsia="en-US"/>
              </w:rPr>
              <w:t>zu Hause bleiben</w:t>
            </w:r>
            <w:r w:rsidRPr="00AC7702">
              <w:rPr>
                <w:iCs/>
                <w:color w:val="000000"/>
                <w:kern w:val="0"/>
                <w:lang w:val="sq-AL" w:eastAsia="en-US"/>
              </w:rPr>
              <w:t xml:space="preserve">, 4. </w:t>
            </w:r>
            <w:r w:rsidRPr="00AC7702">
              <w:rPr>
                <w:i/>
                <w:color w:val="000000"/>
                <w:kern w:val="0"/>
                <w:lang w:val="sq-AL" w:eastAsia="en-US"/>
              </w:rPr>
              <w:t>aufstehen</w:t>
            </w:r>
            <w:r w:rsidRPr="00AC7702">
              <w:rPr>
                <w:iCs/>
                <w:color w:val="000000"/>
                <w:kern w:val="0"/>
                <w:lang w:val="sq-AL" w:eastAsia="en-US"/>
              </w:rPr>
              <w:t xml:space="preserve">, 5. </w:t>
            </w:r>
            <w:r w:rsidRPr="00AC7702">
              <w:rPr>
                <w:i/>
                <w:color w:val="000000"/>
                <w:kern w:val="0"/>
                <w:lang w:val="sq-AL" w:eastAsia="en-US"/>
              </w:rPr>
              <w:t>nicht arbeiten</w:t>
            </w:r>
            <w:r w:rsidRPr="00AC7702">
              <w:rPr>
                <w:iCs/>
                <w:color w:val="000000"/>
                <w:kern w:val="0"/>
                <w:lang w:val="sq-AL" w:eastAsia="en-US"/>
              </w:rPr>
              <w:t>, 6</w:t>
            </w:r>
            <w:r w:rsidRPr="00AC7702">
              <w:rPr>
                <w:i/>
                <w:color w:val="000000"/>
                <w:kern w:val="0"/>
                <w:lang w:val="sq-AL" w:eastAsia="en-US"/>
              </w:rPr>
              <w:t>. lesen</w:t>
            </w:r>
            <w:r w:rsidRPr="00AC7702">
              <w:rPr>
                <w:iCs/>
                <w:color w:val="000000"/>
                <w:kern w:val="0"/>
                <w:lang w:val="sq-AL" w:eastAsia="en-US"/>
              </w:rPr>
              <w:t xml:space="preserve">). </w:t>
            </w:r>
            <w:r w:rsidR="00073A0E" w:rsidRPr="00AC7702">
              <w:rPr>
                <w:iCs/>
                <w:color w:val="000000"/>
                <w:kern w:val="0"/>
                <w:lang w:val="sq-AL" w:eastAsia="en-US"/>
              </w:rPr>
              <w:t>Kubi ka funksion të dyfishtë</w:t>
            </w:r>
            <w:r w:rsidRPr="00AC7702">
              <w:rPr>
                <w:iCs/>
                <w:color w:val="000000"/>
                <w:kern w:val="0"/>
                <w:lang w:val="sq-AL" w:eastAsia="en-US"/>
              </w:rPr>
              <w:t xml:space="preserve">: </w:t>
            </w:r>
            <w:r w:rsidR="00073A0E" w:rsidRPr="00AC7702">
              <w:rPr>
                <w:iCs/>
                <w:color w:val="000000"/>
                <w:kern w:val="0"/>
                <w:lang w:val="sq-AL" w:eastAsia="en-US"/>
              </w:rPr>
              <w:t>hedhja e parë është që të fitohet veta dhe numri</w:t>
            </w:r>
            <w:r w:rsidRPr="00AC7702">
              <w:rPr>
                <w:iCs/>
                <w:color w:val="000000"/>
                <w:kern w:val="0"/>
                <w:lang w:val="sq-AL" w:eastAsia="en-US"/>
              </w:rPr>
              <w:t xml:space="preserve"> (</w:t>
            </w:r>
            <w:r w:rsidR="00073A0E" w:rsidRPr="00AC7702">
              <w:rPr>
                <w:iCs/>
                <w:color w:val="000000"/>
                <w:kern w:val="0"/>
                <w:lang w:val="sq-AL" w:eastAsia="en-US"/>
              </w:rPr>
              <w:t>një pikë e kubit është veta e parë njëjës etj</w:t>
            </w:r>
            <w:r w:rsidRPr="00AC7702">
              <w:rPr>
                <w:iCs/>
                <w:color w:val="000000"/>
                <w:kern w:val="0"/>
                <w:lang w:val="sq-AL" w:eastAsia="en-US"/>
              </w:rPr>
              <w:t xml:space="preserve">.), </w:t>
            </w:r>
            <w:r w:rsidR="00073A0E" w:rsidRPr="00AC7702">
              <w:rPr>
                <w:iCs/>
                <w:color w:val="000000"/>
                <w:kern w:val="0"/>
                <w:lang w:val="sq-AL" w:eastAsia="en-US"/>
              </w:rPr>
              <w:t xml:space="preserve">e dyta është që të fitohet folja nga kartelat </w:t>
            </w:r>
            <w:r w:rsidRPr="00AC7702">
              <w:rPr>
                <w:iCs/>
                <w:color w:val="000000"/>
                <w:kern w:val="0"/>
                <w:lang w:val="sq-AL" w:eastAsia="en-US"/>
              </w:rPr>
              <w:t xml:space="preserve"> 1-6. </w:t>
            </w:r>
            <w:r w:rsidR="004D3BF9" w:rsidRPr="00AC7702">
              <w:rPr>
                <w:iCs/>
                <w:color w:val="000000"/>
                <w:kern w:val="0"/>
                <w:lang w:val="sq-AL" w:eastAsia="en-US"/>
              </w:rPr>
              <w:t>Nxënësit formojnë fjali me foljet modale m</w:t>
            </w:r>
            <w:r w:rsidRPr="00AC7702">
              <w:rPr>
                <w:i/>
                <w:iCs/>
                <w:color w:val="000000"/>
                <w:kern w:val="0"/>
                <w:lang w:val="sq-AL" w:eastAsia="en-US"/>
              </w:rPr>
              <w:t>üssen, können</w:t>
            </w:r>
            <w:r w:rsidRPr="00AC7702">
              <w:rPr>
                <w:iCs/>
                <w:color w:val="000000"/>
                <w:kern w:val="0"/>
                <w:lang w:val="sq-AL" w:eastAsia="en-US"/>
              </w:rPr>
              <w:t xml:space="preserve"> </w:t>
            </w:r>
            <w:r w:rsidR="004D3BF9" w:rsidRPr="00AC7702">
              <w:rPr>
                <w:iCs/>
                <w:color w:val="000000"/>
                <w:kern w:val="0"/>
                <w:lang w:val="sq-AL" w:eastAsia="en-US"/>
              </w:rPr>
              <w:t>dhe</w:t>
            </w:r>
            <w:r w:rsidRPr="00AC7702">
              <w:rPr>
                <w:iCs/>
                <w:color w:val="000000"/>
                <w:kern w:val="0"/>
                <w:lang w:val="sq-AL" w:eastAsia="en-US"/>
              </w:rPr>
              <w:t xml:space="preserve"> </w:t>
            </w:r>
            <w:r w:rsidRPr="00AC7702">
              <w:rPr>
                <w:i/>
                <w:iCs/>
                <w:color w:val="000000"/>
                <w:kern w:val="0"/>
                <w:lang w:val="sq-AL" w:eastAsia="en-US"/>
              </w:rPr>
              <w:t>wollen</w:t>
            </w:r>
            <w:r w:rsidRPr="00AC7702">
              <w:rPr>
                <w:iCs/>
                <w:color w:val="000000"/>
                <w:kern w:val="0"/>
                <w:lang w:val="sq-AL" w:eastAsia="en-US"/>
              </w:rPr>
              <w:t xml:space="preserve"> </w:t>
            </w:r>
            <w:r w:rsidR="004D3BF9" w:rsidRPr="00AC7702">
              <w:rPr>
                <w:iCs/>
                <w:color w:val="000000"/>
                <w:kern w:val="0"/>
                <w:lang w:val="sq-AL" w:eastAsia="en-US"/>
              </w:rPr>
              <w:t xml:space="preserve">në preterium dhe folja nga kartela në vetën dhe formën adekuate </w:t>
            </w:r>
            <w:r w:rsidRPr="00AC7702">
              <w:rPr>
                <w:iCs/>
                <w:color w:val="000000"/>
                <w:kern w:val="0"/>
                <w:lang w:val="sq-AL" w:eastAsia="en-US"/>
              </w:rPr>
              <w:t xml:space="preserve">. (•• + ••• = </w:t>
            </w:r>
            <w:r w:rsidRPr="00AC7702">
              <w:rPr>
                <w:i/>
                <w:color w:val="000000"/>
                <w:kern w:val="0"/>
                <w:lang w:val="sq-AL" w:eastAsia="en-US"/>
              </w:rPr>
              <w:t>du + zu Hause bleiben: Du wolltest/konntest/musstest zu Hause bleiben).</w:t>
            </w:r>
          </w:p>
          <w:p w14:paraId="74EECA7F" w14:textId="56CD09D4" w:rsidR="00CE4F08" w:rsidRPr="00AC7702" w:rsidRDefault="00CE4F08" w:rsidP="00CE4F08">
            <w:pPr>
              <w:numPr>
                <w:ilvl w:val="0"/>
                <w:numId w:val="24"/>
              </w:numPr>
              <w:shd w:val="clear" w:color="auto" w:fill="FFFFFF"/>
              <w:suppressAutoHyphens w:val="0"/>
              <w:autoSpaceDE w:val="0"/>
              <w:autoSpaceDN w:val="0"/>
              <w:spacing w:after="0" w:line="276" w:lineRule="auto"/>
              <w:jc w:val="both"/>
              <w:rPr>
                <w:iCs/>
                <w:color w:val="000000"/>
                <w:kern w:val="0"/>
                <w:lang w:val="sq-AL" w:eastAsia="en-US"/>
              </w:rPr>
            </w:pPr>
            <w:r w:rsidRPr="00AC7702">
              <w:rPr>
                <w:iCs/>
                <w:color w:val="000000"/>
                <w:kern w:val="0"/>
                <w:lang w:val="sq-AL" w:eastAsia="en-US"/>
              </w:rPr>
              <w:t>Ushtrime me flesh kartela</w:t>
            </w:r>
            <w:r w:rsidR="005B5343" w:rsidRPr="00AC7702">
              <w:rPr>
                <w:iCs/>
                <w:color w:val="000000"/>
                <w:kern w:val="0"/>
                <w:lang w:val="sq-AL" w:eastAsia="en-US"/>
              </w:rPr>
              <w:t xml:space="preserve">: </w:t>
            </w:r>
            <w:r w:rsidRPr="00AC7702">
              <w:rPr>
                <w:iCs/>
                <w:color w:val="000000"/>
                <w:kern w:val="0"/>
                <w:lang w:val="sq-AL" w:eastAsia="en-US"/>
              </w:rPr>
              <w:t>Nxënësit janë të ndarë në grupe</w:t>
            </w:r>
            <w:r w:rsidR="005B5343" w:rsidRPr="00AC7702">
              <w:rPr>
                <w:iCs/>
                <w:color w:val="000000"/>
                <w:kern w:val="0"/>
                <w:lang w:val="sq-AL" w:eastAsia="en-US"/>
              </w:rPr>
              <w:t xml:space="preserve">. </w:t>
            </w:r>
            <w:r w:rsidRPr="00AC7702">
              <w:rPr>
                <w:iCs/>
                <w:color w:val="000000"/>
                <w:kern w:val="0"/>
                <w:lang w:val="sq-AL" w:eastAsia="en-US"/>
              </w:rPr>
              <w:t xml:space="preserve">Ata fitojnë flesh kartela me ilsutrime për aktivitetet e dhëna dhe flesh kartela me fraza </w:t>
            </w:r>
            <w:r w:rsidR="005B5343" w:rsidRPr="00AC7702">
              <w:rPr>
                <w:iCs/>
                <w:color w:val="000000"/>
                <w:kern w:val="0"/>
                <w:lang w:val="sq-AL" w:eastAsia="en-US"/>
              </w:rPr>
              <w:t xml:space="preserve"> </w:t>
            </w:r>
            <w:r w:rsidRPr="00AC7702">
              <w:rPr>
                <w:iCs/>
                <w:color w:val="000000"/>
                <w:kern w:val="0"/>
                <w:lang w:val="sq-AL" w:eastAsia="en-US"/>
              </w:rPr>
              <w:t>e cila përmban foljen, pra veprimin nga karta duke përfshirë formën e saj pjesore. Nxënësit duhet të përputhin saktë dy grupet e kartave flash dhe të ndërtojnë fjali në perfekt</w:t>
            </w:r>
            <w:r w:rsidR="005B5343" w:rsidRPr="00AC7702">
              <w:rPr>
                <w:iCs/>
                <w:color w:val="000000"/>
                <w:kern w:val="0"/>
                <w:lang w:val="sq-AL" w:eastAsia="en-US"/>
              </w:rPr>
              <w:t xml:space="preserve"> (</w:t>
            </w:r>
            <w:r w:rsidR="005B5343" w:rsidRPr="00AC7702">
              <w:rPr>
                <w:i/>
                <w:color w:val="000000"/>
                <w:kern w:val="0"/>
                <w:lang w:val="sq-AL" w:eastAsia="en-US"/>
              </w:rPr>
              <w:t>das Auto waschen/hat gewaschen: Der Junge hat das Auto gewaschen. einen Freund besuchen/hat besucht: Ich habe einen Freund besucht</w:t>
            </w:r>
            <w:r w:rsidR="005B5343" w:rsidRPr="00AC7702">
              <w:rPr>
                <w:iCs/>
                <w:color w:val="000000"/>
                <w:kern w:val="0"/>
                <w:lang w:val="sq-AL" w:eastAsia="en-US"/>
              </w:rPr>
              <w:t>.)</w:t>
            </w:r>
          </w:p>
          <w:p w14:paraId="5804FF5B" w14:textId="77777777" w:rsidR="00CE4F08" w:rsidRPr="00AC7702" w:rsidRDefault="00CE4F08" w:rsidP="00CE4F08">
            <w:pPr>
              <w:shd w:val="clear" w:color="auto" w:fill="FFFFFF"/>
              <w:suppressAutoHyphens w:val="0"/>
              <w:autoSpaceDE w:val="0"/>
              <w:autoSpaceDN w:val="0"/>
              <w:spacing w:after="0" w:line="276" w:lineRule="auto"/>
              <w:ind w:left="360"/>
              <w:jc w:val="both"/>
              <w:rPr>
                <w:iCs/>
                <w:color w:val="000000"/>
                <w:kern w:val="0"/>
                <w:lang w:val="sq-AL" w:eastAsia="en-US"/>
              </w:rPr>
            </w:pPr>
            <w:r w:rsidRPr="00AC7702">
              <w:rPr>
                <w:iCs/>
                <w:color w:val="000000"/>
                <w:kern w:val="0"/>
                <w:lang w:val="sq-AL" w:eastAsia="en-US"/>
              </w:rPr>
              <w:t xml:space="preserve">•      Intervistë për veprimtaritë e një dite më parë: Nxënësit punojnë në dyshe, ku mësuesi/ja u jep disa letra me format në infinitiv të foljeve të dobëta         dhe të forta të përdorura më shpesh. </w:t>
            </w:r>
            <w:r w:rsidR="005B5343" w:rsidRPr="00AC7702">
              <w:rPr>
                <w:iCs/>
                <w:color w:val="000000"/>
                <w:kern w:val="0"/>
                <w:lang w:val="sq-AL" w:eastAsia="en-US"/>
              </w:rPr>
              <w:t>(</w:t>
            </w:r>
            <w:r w:rsidR="005B5343" w:rsidRPr="00AC7702">
              <w:rPr>
                <w:i/>
                <w:iCs/>
                <w:color w:val="000000"/>
                <w:kern w:val="0"/>
                <w:lang w:val="sq-AL" w:eastAsia="en-US"/>
              </w:rPr>
              <w:t>essen, gehen, sehen, tragen, treffen, hören, sprechen</w:t>
            </w:r>
            <w:r w:rsidR="005B5343" w:rsidRPr="00AC7702">
              <w:rPr>
                <w:iCs/>
                <w:color w:val="000000"/>
                <w:kern w:val="0"/>
                <w:lang w:val="sq-AL" w:eastAsia="en-US"/>
              </w:rPr>
              <w:t xml:space="preserve">...). </w:t>
            </w:r>
          </w:p>
          <w:p w14:paraId="281CE159" w14:textId="67565BA1" w:rsidR="00CE4F08" w:rsidRPr="00AC7702" w:rsidRDefault="00CE4F08" w:rsidP="00CE4F08">
            <w:pPr>
              <w:shd w:val="clear" w:color="auto" w:fill="FFFFFF"/>
              <w:suppressAutoHyphens w:val="0"/>
              <w:autoSpaceDE w:val="0"/>
              <w:autoSpaceDN w:val="0"/>
              <w:spacing w:after="0" w:line="276" w:lineRule="auto"/>
              <w:ind w:left="360"/>
              <w:jc w:val="both"/>
              <w:rPr>
                <w:iCs/>
                <w:color w:val="000000"/>
                <w:kern w:val="0"/>
                <w:lang w:val="sq-AL" w:eastAsia="en-US"/>
              </w:rPr>
            </w:pPr>
            <w:r w:rsidRPr="00AC7702">
              <w:rPr>
                <w:iCs/>
                <w:color w:val="000000"/>
                <w:kern w:val="0"/>
                <w:lang w:val="sq-AL" w:eastAsia="en-US"/>
              </w:rPr>
              <w:t>Nxënësi i parë i çiftit tërheq një kartë me një folje dhe i bën një pyetje shokut të klasës për ditën e mëparshme. Nxënësi i dytë përgjigjet me një fjali të shkurtër, më pas vizaton një kartë dhe i drejton nxënësit të parë të dyshes një pyetje me foljen e shënuar në fletë. Të dy nxënësit shkruajnë pyetjet dhe përgjigjet e shokut të klasës dhe marrin një intervistë me shkrim. Pas përfundimit të raundit të intervistave, mësuesi ndryshon kartat e secilës dyshe me letra të tjera që kanë forma të ndryshme foljeje në infinitiv.</w:t>
            </w:r>
          </w:p>
          <w:p w14:paraId="1BDB5448" w14:textId="5C44B9A3" w:rsidR="007F03B2"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Cs/>
                <w:color w:val="000000"/>
                <w:kern w:val="0"/>
                <w:lang w:val="sq-AL" w:eastAsia="en-US"/>
              </w:rPr>
              <w:t xml:space="preserve">               </w:t>
            </w:r>
            <w:r w:rsidR="005B5343" w:rsidRPr="00AC7702">
              <w:rPr>
                <w:iCs/>
                <w:color w:val="000000"/>
                <w:kern w:val="0"/>
                <w:lang w:val="sq-AL" w:eastAsia="en-US"/>
              </w:rPr>
              <w:t>(</w:t>
            </w:r>
            <w:r w:rsidR="005B5343" w:rsidRPr="00AC7702">
              <w:rPr>
                <w:i/>
                <w:color w:val="000000"/>
                <w:kern w:val="0"/>
                <w:lang w:val="sq-AL" w:eastAsia="en-US"/>
              </w:rPr>
              <w:t xml:space="preserve">essen) </w:t>
            </w:r>
            <w:r w:rsidR="007F03B2" w:rsidRPr="00AC7702">
              <w:rPr>
                <w:i/>
                <w:color w:val="000000"/>
                <w:kern w:val="0"/>
                <w:lang w:val="sq-AL" w:eastAsia="en-US"/>
              </w:rPr>
              <w:t>A:</w:t>
            </w:r>
            <w:r w:rsidR="005B5343" w:rsidRPr="00AC7702">
              <w:rPr>
                <w:i/>
                <w:color w:val="000000"/>
                <w:kern w:val="0"/>
                <w:lang w:val="sq-AL" w:eastAsia="en-US"/>
              </w:rPr>
              <w:t xml:space="preserve">Was hast du gestern gegessen? </w:t>
            </w:r>
            <w:r w:rsidRPr="00AC7702">
              <w:rPr>
                <w:i/>
                <w:color w:val="000000"/>
                <w:kern w:val="0"/>
                <w:lang w:val="sq-AL" w:eastAsia="en-US"/>
              </w:rPr>
              <w:t xml:space="preserve">        </w:t>
            </w:r>
            <w:r w:rsidR="005B5343" w:rsidRPr="00AC7702">
              <w:rPr>
                <w:i/>
                <w:color w:val="000000"/>
                <w:kern w:val="0"/>
                <w:lang w:val="sq-AL" w:eastAsia="en-US"/>
              </w:rPr>
              <w:t xml:space="preserve">B: Ich habe gestern Würste gegessen. </w:t>
            </w:r>
          </w:p>
          <w:p w14:paraId="35EBD58F" w14:textId="62ACEF80" w:rsidR="005B5343" w:rsidRPr="00AC7702" w:rsidRDefault="007F03B2"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
                <w:color w:val="000000"/>
                <w:kern w:val="0"/>
                <w:lang w:val="sq-AL" w:eastAsia="en-US"/>
              </w:rPr>
              <w:t xml:space="preserve">               </w:t>
            </w:r>
            <w:r w:rsidR="005B5343" w:rsidRPr="00AC7702">
              <w:rPr>
                <w:i/>
                <w:color w:val="000000"/>
                <w:kern w:val="0"/>
                <w:lang w:val="sq-AL" w:eastAsia="en-US"/>
              </w:rPr>
              <w:t xml:space="preserve">(gehen) </w:t>
            </w:r>
            <w:r w:rsidRPr="00AC7702">
              <w:rPr>
                <w:i/>
                <w:color w:val="000000"/>
                <w:kern w:val="0"/>
                <w:lang w:val="sq-AL" w:eastAsia="en-US"/>
              </w:rPr>
              <w:t>A:</w:t>
            </w:r>
            <w:r w:rsidR="005B5343" w:rsidRPr="00AC7702">
              <w:rPr>
                <w:i/>
                <w:color w:val="000000"/>
                <w:kern w:val="0"/>
                <w:lang w:val="sq-AL" w:eastAsia="en-US"/>
              </w:rPr>
              <w:t xml:space="preserve">Wohin bist du gestern gegangen? </w:t>
            </w:r>
            <w:r w:rsidRPr="00AC7702">
              <w:rPr>
                <w:i/>
                <w:color w:val="000000"/>
                <w:kern w:val="0"/>
                <w:lang w:val="sq-AL" w:eastAsia="en-US"/>
              </w:rPr>
              <w:t xml:space="preserve">   B</w:t>
            </w:r>
            <w:r w:rsidR="005B5343" w:rsidRPr="00AC7702">
              <w:rPr>
                <w:i/>
                <w:color w:val="000000"/>
                <w:kern w:val="0"/>
                <w:lang w:val="sq-AL" w:eastAsia="en-US"/>
              </w:rPr>
              <w:t xml:space="preserve">: </w:t>
            </w:r>
            <w:r w:rsidR="00FB51D3" w:rsidRPr="00AC7702">
              <w:rPr>
                <w:i/>
                <w:color w:val="000000"/>
                <w:kern w:val="0"/>
                <w:lang w:val="sq-AL" w:eastAsia="en-US"/>
              </w:rPr>
              <w:t xml:space="preserve"> </w:t>
            </w:r>
            <w:r w:rsidR="005B5343" w:rsidRPr="00AC7702">
              <w:rPr>
                <w:i/>
                <w:color w:val="000000"/>
                <w:kern w:val="0"/>
                <w:lang w:val="sq-AL" w:eastAsia="en-US"/>
              </w:rPr>
              <w:t>Gestern bin ich in der Schule gegangen.</w:t>
            </w:r>
          </w:p>
          <w:p w14:paraId="336CA0B2" w14:textId="02FA860C" w:rsidR="005B5343" w:rsidRPr="00AC7702" w:rsidRDefault="00CE4F08" w:rsidP="00CE4F08">
            <w:pPr>
              <w:shd w:val="clear" w:color="auto" w:fill="FFFFFF"/>
              <w:suppressAutoHyphens w:val="0"/>
              <w:autoSpaceDE w:val="0"/>
              <w:autoSpaceDN w:val="0"/>
              <w:spacing w:after="0" w:line="276" w:lineRule="auto"/>
              <w:ind w:left="720"/>
              <w:jc w:val="both"/>
              <w:rPr>
                <w:iCs/>
                <w:color w:val="000000"/>
                <w:kern w:val="0"/>
                <w:highlight w:val="yellow"/>
                <w:lang w:val="sq-AL" w:eastAsia="en-US"/>
              </w:rPr>
            </w:pPr>
            <w:r w:rsidRPr="00AC7702">
              <w:rPr>
                <w:iCs/>
                <w:color w:val="000000"/>
                <w:kern w:val="0"/>
                <w:lang w:val="sq-AL" w:eastAsia="en-US"/>
              </w:rPr>
              <w:t xml:space="preserve">• Anekdota: Nxënësit punojnë në dyshe dhe përdorin perfektin, </w:t>
            </w:r>
            <w:r w:rsidR="004B72AB" w:rsidRPr="00AC7702">
              <w:rPr>
                <w:iCs/>
                <w:color w:val="000000"/>
                <w:kern w:val="0"/>
                <w:lang w:val="sq-AL" w:eastAsia="en-US"/>
              </w:rPr>
              <w:t xml:space="preserve">preterium </w:t>
            </w:r>
            <w:r w:rsidRPr="00AC7702">
              <w:rPr>
                <w:iCs/>
                <w:color w:val="000000"/>
                <w:kern w:val="0"/>
                <w:lang w:val="sq-AL" w:eastAsia="en-US"/>
              </w:rPr>
              <w:t xml:space="preserve"> të foljeve haben, sein, müssen, können dhe wollen për të treguar një </w:t>
            </w:r>
            <w:r w:rsidR="004B72AB" w:rsidRPr="00AC7702">
              <w:rPr>
                <w:iCs/>
                <w:color w:val="000000"/>
                <w:kern w:val="0"/>
                <w:lang w:val="sq-AL" w:eastAsia="en-US"/>
              </w:rPr>
              <w:t>ndodhi</w:t>
            </w:r>
            <w:r w:rsidRPr="00AC7702">
              <w:rPr>
                <w:iCs/>
                <w:color w:val="000000"/>
                <w:kern w:val="0"/>
                <w:lang w:val="sq-AL" w:eastAsia="en-US"/>
              </w:rPr>
              <w:t xml:space="preserve"> të shkurtër qesharak/komik nga e kaluara. Pasi të dy nxënësit nga dyshja tregojnë anekdotën e tyre, ata tregojnë/përsërisin edhe anekdotën e shokut të klasës në vetën e tretë njëjës.</w:t>
            </w:r>
          </w:p>
          <w:p w14:paraId="39509854" w14:textId="77777777" w:rsidR="00933ED8"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Cs/>
                <w:color w:val="000000"/>
                <w:kern w:val="0"/>
                <w:lang w:val="sq-AL" w:eastAsia="en-US"/>
              </w:rPr>
              <w:t xml:space="preserve">               </w:t>
            </w:r>
            <w:r w:rsidR="005B5343" w:rsidRPr="00AC7702">
              <w:rPr>
                <w:i/>
                <w:color w:val="000000"/>
                <w:kern w:val="0"/>
                <w:lang w:val="sq-AL" w:eastAsia="en-US"/>
              </w:rPr>
              <w:t>A: Im Sommer bin ich am Meer gefahren. Ich war im Meer und wollte tief tauchen. Als ich aufgetaucht bin, waren meine Badehose</w:t>
            </w:r>
            <w:r w:rsidRPr="00AC7702">
              <w:rPr>
                <w:i/>
                <w:color w:val="000000"/>
                <w:kern w:val="0"/>
                <w:lang w:val="sq-AL" w:eastAsia="en-US"/>
              </w:rPr>
              <w:t xml:space="preserve"> </w:t>
            </w:r>
            <w:r w:rsidR="005B5343" w:rsidRPr="00AC7702">
              <w:rPr>
                <w:i/>
                <w:color w:val="000000"/>
                <w:kern w:val="0"/>
                <w:lang w:val="sq-AL" w:eastAsia="en-US"/>
              </w:rPr>
              <w:t xml:space="preserve">nicht </w:t>
            </w:r>
            <w:r w:rsidRPr="00AC7702">
              <w:rPr>
                <w:i/>
                <w:color w:val="000000"/>
                <w:kern w:val="0"/>
                <w:lang w:val="sq-AL" w:eastAsia="en-US"/>
              </w:rPr>
              <w:t xml:space="preserve">   </w:t>
            </w:r>
          </w:p>
          <w:p w14:paraId="695DAD05" w14:textId="66043ECB" w:rsidR="005B5343"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
                <w:color w:val="000000"/>
                <w:kern w:val="0"/>
                <w:lang w:val="sq-AL" w:eastAsia="en-US"/>
              </w:rPr>
              <w:t xml:space="preserve">              </w:t>
            </w:r>
            <w:r w:rsidR="005B5343" w:rsidRPr="00AC7702">
              <w:rPr>
                <w:i/>
                <w:color w:val="000000"/>
                <w:kern w:val="0"/>
                <w:lang w:val="sq-AL" w:eastAsia="en-US"/>
              </w:rPr>
              <w:t>mehr da.</w:t>
            </w:r>
          </w:p>
          <w:p w14:paraId="6B651CDE" w14:textId="776D59A2" w:rsidR="00933ED8"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
                <w:color w:val="000000"/>
                <w:kern w:val="0"/>
                <w:lang w:val="sq-AL" w:eastAsia="en-US"/>
              </w:rPr>
              <w:t xml:space="preserve">              </w:t>
            </w:r>
            <w:r w:rsidR="005B5343" w:rsidRPr="00AC7702">
              <w:rPr>
                <w:i/>
                <w:color w:val="000000"/>
                <w:kern w:val="0"/>
                <w:lang w:val="sq-AL" w:eastAsia="en-US"/>
              </w:rPr>
              <w:t>B: (Schüler A) ist im Sommer am Meer gefahren. Er war im Meer und wollte tauchen. Nachdem er aufgetaucht ist, konnte er seine</w:t>
            </w:r>
            <w:r w:rsidRPr="00AC7702">
              <w:rPr>
                <w:i/>
                <w:color w:val="000000"/>
                <w:kern w:val="0"/>
                <w:lang w:val="sq-AL" w:eastAsia="en-US"/>
              </w:rPr>
              <w:t xml:space="preserve"> </w:t>
            </w:r>
            <w:r w:rsidR="005B5343" w:rsidRPr="00AC7702">
              <w:rPr>
                <w:i/>
                <w:color w:val="000000"/>
                <w:kern w:val="0"/>
                <w:lang w:val="sq-AL" w:eastAsia="en-US"/>
              </w:rPr>
              <w:t xml:space="preserve">Badehose </w:t>
            </w:r>
            <w:r w:rsidRPr="00AC7702">
              <w:rPr>
                <w:i/>
                <w:color w:val="000000"/>
                <w:kern w:val="0"/>
                <w:lang w:val="sq-AL" w:eastAsia="en-US"/>
              </w:rPr>
              <w:t xml:space="preserve"> </w:t>
            </w:r>
          </w:p>
          <w:p w14:paraId="49C38949" w14:textId="30E5ED32" w:rsidR="005B5343"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
                <w:color w:val="000000"/>
                <w:kern w:val="0"/>
                <w:lang w:val="sq-AL" w:eastAsia="en-US"/>
              </w:rPr>
              <w:lastRenderedPageBreak/>
              <w:t xml:space="preserve">              </w:t>
            </w:r>
            <w:r w:rsidR="005B5343" w:rsidRPr="00AC7702">
              <w:rPr>
                <w:i/>
                <w:color w:val="000000"/>
                <w:kern w:val="0"/>
                <w:lang w:val="sq-AL" w:eastAsia="en-US"/>
              </w:rPr>
              <w:t xml:space="preserve">nicht finden. </w:t>
            </w:r>
          </w:p>
          <w:p w14:paraId="6D7681A5" w14:textId="1883942F" w:rsidR="005B5343" w:rsidRPr="00AC7702" w:rsidRDefault="004B72AB" w:rsidP="004B72AB">
            <w:pPr>
              <w:shd w:val="clear" w:color="auto" w:fill="FFFFFF"/>
              <w:suppressAutoHyphens w:val="0"/>
              <w:autoSpaceDE w:val="0"/>
              <w:autoSpaceDN w:val="0"/>
              <w:spacing w:after="0" w:line="276" w:lineRule="auto"/>
              <w:ind w:left="360"/>
              <w:jc w:val="both"/>
              <w:rPr>
                <w:iCs/>
                <w:color w:val="000000"/>
                <w:kern w:val="0"/>
                <w:highlight w:val="yellow"/>
                <w:lang w:val="sq-AL" w:eastAsia="en-US"/>
              </w:rPr>
            </w:pPr>
            <w:r w:rsidRPr="00AC7702">
              <w:rPr>
                <w:iCs/>
                <w:color w:val="000000"/>
                <w:kern w:val="0"/>
                <w:lang w:val="sq-AL" w:eastAsia="en-US"/>
              </w:rPr>
              <w:t>• Marrëveshja për afat/datë: Nxënësit ndahen në grupe prej 3-4 nxënësish. Çdo nxënës merr nga mësuesi një kalendar të printuar të muajit përkatës. Disa nga ditët në çdo kalendar shënohen si "të zëna". Nxënësit duhet të bien dakord për një datë të përbashkët për një ditë zbavitës të lirë (ka disa data të mundshme të përbashkëta).</w:t>
            </w:r>
          </w:p>
          <w:p w14:paraId="0CA442A0" w14:textId="77777777" w:rsidR="00933ED8"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Cs/>
                <w:color w:val="000000"/>
                <w:kern w:val="0"/>
                <w:lang w:val="sq-AL" w:eastAsia="en-US"/>
              </w:rPr>
              <w:t xml:space="preserve">               </w:t>
            </w:r>
            <w:r w:rsidR="005B5343" w:rsidRPr="00AC7702">
              <w:rPr>
                <w:i/>
                <w:color w:val="000000"/>
                <w:kern w:val="0"/>
                <w:lang w:val="sq-AL" w:eastAsia="en-US"/>
              </w:rPr>
              <w:t xml:space="preserve">A: Wann machen wir die Party? Ich habe am Samstag, der 23. März frei. </w:t>
            </w:r>
          </w:p>
          <w:p w14:paraId="3E8259C5" w14:textId="77777777" w:rsidR="00933ED8"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
                <w:color w:val="000000"/>
                <w:kern w:val="0"/>
                <w:lang w:val="sq-AL" w:eastAsia="en-US"/>
              </w:rPr>
              <w:t xml:space="preserve">               </w:t>
            </w:r>
            <w:r w:rsidR="005B5343" w:rsidRPr="00AC7702">
              <w:rPr>
                <w:i/>
                <w:color w:val="000000"/>
                <w:kern w:val="0"/>
                <w:lang w:val="sq-AL" w:eastAsia="en-US"/>
              </w:rPr>
              <w:t>B: Am 23. geht es nicht. Dann fahre ich mit meinen Eltern</w:t>
            </w:r>
            <w:r w:rsidR="00FB51D3" w:rsidRPr="00AC7702">
              <w:rPr>
                <w:i/>
                <w:color w:val="000000"/>
                <w:kern w:val="0"/>
                <w:lang w:val="sq-AL" w:eastAsia="en-US"/>
              </w:rPr>
              <w:t xml:space="preserve"> </w:t>
            </w:r>
            <w:r w:rsidR="005B5343" w:rsidRPr="00AC7702">
              <w:rPr>
                <w:i/>
                <w:color w:val="000000"/>
                <w:kern w:val="0"/>
                <w:lang w:val="sq-AL" w:eastAsia="en-US"/>
              </w:rPr>
              <w:t xml:space="preserve">zum Wochenende. Könnt ihr am 25. März? </w:t>
            </w:r>
          </w:p>
          <w:p w14:paraId="3879812E" w14:textId="77777777" w:rsidR="009E250E" w:rsidRPr="00AC7702" w:rsidRDefault="00933ED8"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
                <w:color w:val="000000"/>
                <w:kern w:val="0"/>
                <w:lang w:val="sq-AL" w:eastAsia="en-US"/>
              </w:rPr>
              <w:t xml:space="preserve">               </w:t>
            </w:r>
            <w:r w:rsidR="005B5343" w:rsidRPr="00AC7702">
              <w:rPr>
                <w:i/>
                <w:color w:val="000000"/>
                <w:kern w:val="0"/>
                <w:lang w:val="sq-AL" w:eastAsia="en-US"/>
              </w:rPr>
              <w:t xml:space="preserve">C: Nein, der 25. März ist ein Schultag. Aber wie geht es am 30. März? Das ist auch Samstag, dann können wir am Sonntag lange </w:t>
            </w:r>
            <w:r w:rsidR="009E250E" w:rsidRPr="00AC7702">
              <w:rPr>
                <w:i/>
                <w:color w:val="000000"/>
                <w:kern w:val="0"/>
                <w:lang w:val="sq-AL" w:eastAsia="en-US"/>
              </w:rPr>
              <w:t xml:space="preserve">  </w:t>
            </w:r>
          </w:p>
          <w:p w14:paraId="765885C2" w14:textId="4E04F359" w:rsidR="005B5343" w:rsidRPr="00AC7702" w:rsidRDefault="009E250E" w:rsidP="00933ED8">
            <w:pPr>
              <w:shd w:val="clear" w:color="auto" w:fill="FFFFFF"/>
              <w:suppressAutoHyphens w:val="0"/>
              <w:autoSpaceDE w:val="0"/>
              <w:autoSpaceDN w:val="0"/>
              <w:spacing w:after="0" w:line="276" w:lineRule="auto"/>
              <w:jc w:val="both"/>
              <w:rPr>
                <w:i/>
                <w:color w:val="000000"/>
                <w:kern w:val="0"/>
                <w:lang w:val="sq-AL" w:eastAsia="en-US"/>
              </w:rPr>
            </w:pPr>
            <w:r w:rsidRPr="00AC7702">
              <w:rPr>
                <w:i/>
                <w:color w:val="000000"/>
                <w:kern w:val="0"/>
                <w:lang w:val="sq-AL" w:eastAsia="en-US"/>
              </w:rPr>
              <w:t xml:space="preserve">               </w:t>
            </w:r>
            <w:r w:rsidR="005B5343" w:rsidRPr="00AC7702">
              <w:rPr>
                <w:i/>
                <w:color w:val="000000"/>
                <w:kern w:val="0"/>
                <w:lang w:val="sq-AL" w:eastAsia="en-US"/>
              </w:rPr>
              <w:t>ausschlafen.</w:t>
            </w:r>
          </w:p>
          <w:p w14:paraId="5F1686AE" w14:textId="4D5B95EC" w:rsidR="00BC7D20" w:rsidRPr="00AC7702" w:rsidRDefault="00BC7D20" w:rsidP="00BC7D20">
            <w:pPr>
              <w:shd w:val="clear" w:color="auto" w:fill="FFFFFF"/>
              <w:suppressAutoHyphens w:val="0"/>
              <w:autoSpaceDE w:val="0"/>
              <w:autoSpaceDN w:val="0"/>
              <w:spacing w:after="0" w:line="276" w:lineRule="auto"/>
              <w:ind w:left="360"/>
              <w:jc w:val="both"/>
              <w:rPr>
                <w:iCs/>
                <w:color w:val="000000"/>
                <w:kern w:val="0"/>
                <w:highlight w:val="yellow"/>
                <w:lang w:val="sq-AL" w:eastAsia="en-US"/>
              </w:rPr>
            </w:pPr>
            <w:r w:rsidRPr="00AC7702">
              <w:rPr>
                <w:iCs/>
                <w:color w:val="000000"/>
                <w:kern w:val="0"/>
                <w:lang w:val="sq-AL" w:eastAsia="en-US"/>
              </w:rPr>
              <w:t>• Datat e shpejtësisë: Nxënësit punojnë në grupe. Secili grup merr dy zarfe. Në të parën ka karta me data të shkruara me numra, në të dytin karta me data të shkruara me fjalë (15. Mai/der fünfzehnte Mai). Është caktuar një moderator i lojës. Nxënësit marrin dy letra nga grumbulli i parë dhe moderatori ka grumbullin e dytë me datat e shkruara me fjalë. Moderatori nxjerr një kartë nga grumbulli i tij dhe lexon datën me zë të lartë. Nëse nxënësi ka kartën me datën e lexuar, përsërit datën me zë të lartë, e shtyn mënjanë kartën e përdorur dhe nxjerr një të re nga grumbulli. Nëse askush nuk paraqitet në kohë, moderatori merr kartën tjetër dhe lexon datën. Fituesi është nxënësi që ka mbledhur më shumë letra. Është e rëndësishme që ritmi i lojës të jetë i shpejtë në mënyrë që loja të mos bëhet shumë e lehtë.</w:t>
            </w:r>
          </w:p>
          <w:p w14:paraId="4A652049" w14:textId="70E28269" w:rsidR="000223CB" w:rsidRPr="00AC7702" w:rsidRDefault="000223CB" w:rsidP="000223CB">
            <w:pPr>
              <w:numPr>
                <w:ilvl w:val="0"/>
                <w:numId w:val="24"/>
              </w:numPr>
              <w:shd w:val="clear" w:color="auto" w:fill="FFFFFF"/>
              <w:suppressAutoHyphens w:val="0"/>
              <w:autoSpaceDE w:val="0"/>
              <w:autoSpaceDN w:val="0"/>
              <w:spacing w:after="0" w:line="276" w:lineRule="auto"/>
              <w:jc w:val="both"/>
              <w:rPr>
                <w:iCs/>
                <w:color w:val="000000"/>
                <w:kern w:val="0"/>
                <w:lang w:val="sq-AL" w:eastAsia="en-US"/>
              </w:rPr>
            </w:pPr>
            <w:r w:rsidRPr="00AC7702">
              <w:rPr>
                <w:iCs/>
                <w:color w:val="000000"/>
                <w:kern w:val="0"/>
                <w:lang w:val="sq-AL" w:eastAsia="en-US"/>
              </w:rPr>
              <w:t>Satztheater (teatër fjalish): Nxënësit ndahen në grupe. Mësuesi/ja i jep secilit prej nxënësve të një grupi të caktuar të mbajë një fletë me një pjesë përbërëse të një fjalie të shkruar në kohën perfekt. Grupi 1 qëndron përballë shokëve të klasës, por në një rend të përzier për sa i përket pjesëve të fjalisë që po ndërtojnë së bashku. Grupi 2 thotë rendin e saktë të fjalëve, pastaj nxënësit e këtij grupi qëndrojnë para klasës dhe grupi 3 thotë renditjen e saktë të fjalëve në atë fjali. Grupet konkurrojnë se kush mund të bashkojë më shpejt një fjali të saktë dhe mësuesi është në rolin e moderatorit dhe mat kohën e secilit grup. (nxënësi/nxënësja 1 - Kino/nxënësi 2 - gestern/nxënësi 3 - ich/nxënësi/ja 4 - gegangen/nxënësi/ja 5 - bin/nxënësi/ja 6 - ins: Ich bin gestern ins Kino gegangen/ Gestern bin ich ins Kino gegangen).</w:t>
            </w:r>
          </w:p>
          <w:p w14:paraId="229F4B58" w14:textId="0817427E" w:rsidR="005B5343" w:rsidRPr="00AC7702" w:rsidRDefault="000223CB" w:rsidP="000223CB">
            <w:pPr>
              <w:numPr>
                <w:ilvl w:val="0"/>
                <w:numId w:val="24"/>
              </w:numPr>
              <w:shd w:val="clear" w:color="auto" w:fill="FFFFFF"/>
              <w:suppressAutoHyphens w:val="0"/>
              <w:autoSpaceDE w:val="0"/>
              <w:autoSpaceDN w:val="0"/>
              <w:spacing w:after="0" w:line="276" w:lineRule="auto"/>
              <w:jc w:val="both"/>
              <w:rPr>
                <w:iCs/>
                <w:color w:val="000000"/>
                <w:kern w:val="0"/>
                <w:lang w:val="sq-AL" w:eastAsia="en-US"/>
              </w:rPr>
            </w:pPr>
            <w:r w:rsidRPr="00AC7702">
              <w:rPr>
                <w:iCs/>
                <w:color w:val="000000"/>
                <w:kern w:val="0"/>
                <w:lang w:val="sq-AL" w:eastAsia="en-US"/>
              </w:rPr>
              <w:t>Të shkruarit e tregimeve: Nxënësit ndahen në tre grupe. Secili grup merr një temë, për shembull Tagesablauf/Am Wochenende/Meine Kindheit/Im Winter. Nxënësit në grup shkruajnë 10 fjali për temën e dhënë për t'i bashkuar ato në një tregim të shkurtër. Më pas secili grup i lexon klasës tregimin e tyre rreth temës së dhënë.</w:t>
            </w:r>
            <w:r w:rsidR="005B5343" w:rsidRPr="00AC7702">
              <w:rPr>
                <w:iCs/>
                <w:color w:val="000000"/>
                <w:kern w:val="0"/>
                <w:lang w:val="sq-AL" w:eastAsia="en-US"/>
              </w:rPr>
              <w:t xml:space="preserve">  </w:t>
            </w:r>
          </w:p>
        </w:tc>
      </w:tr>
    </w:tbl>
    <w:p w14:paraId="65929452" w14:textId="77777777" w:rsidR="00AB47FC" w:rsidRPr="00AC7702" w:rsidRDefault="00AB47FC">
      <w:pPr>
        <w:rPr>
          <w:lang w:val="sq-AL"/>
        </w:rPr>
      </w:pPr>
    </w:p>
    <w:p w14:paraId="3CECE19C" w14:textId="77777777" w:rsidR="003C551E" w:rsidRPr="00AC7702" w:rsidRDefault="003C551E" w:rsidP="00AB47FC">
      <w:pPr>
        <w:spacing w:line="276" w:lineRule="auto"/>
        <w:ind w:firstLine="360"/>
        <w:jc w:val="both"/>
        <w:rPr>
          <w:lang w:val="sq-AL"/>
        </w:rPr>
      </w:pPr>
    </w:p>
    <w:p w14:paraId="62C531D1" w14:textId="77777777" w:rsidR="00DB0B60" w:rsidRPr="00AC7702" w:rsidRDefault="00DB0B60" w:rsidP="00AB47FC">
      <w:pPr>
        <w:spacing w:line="276" w:lineRule="auto"/>
        <w:ind w:firstLine="360"/>
        <w:jc w:val="both"/>
        <w:rPr>
          <w:lang w:val="sq-AL"/>
        </w:rPr>
      </w:pPr>
    </w:p>
    <w:p w14:paraId="3DCE3861" w14:textId="77777777" w:rsidR="00DB0B60" w:rsidRPr="00AC7702" w:rsidRDefault="00DB0B60" w:rsidP="00AB47FC">
      <w:pPr>
        <w:spacing w:line="276" w:lineRule="auto"/>
        <w:ind w:firstLine="360"/>
        <w:jc w:val="both"/>
        <w:rPr>
          <w:lang w:val="sq-AL"/>
        </w:rPr>
      </w:pPr>
    </w:p>
    <w:p w14:paraId="631BB797" w14:textId="64E4E9DE" w:rsidR="00462815" w:rsidRPr="00AC7702" w:rsidRDefault="00462815" w:rsidP="00AB47FC">
      <w:pPr>
        <w:spacing w:line="276" w:lineRule="auto"/>
        <w:ind w:firstLine="360"/>
        <w:jc w:val="both"/>
        <w:rPr>
          <w:lang w:val="sq-AL"/>
        </w:rPr>
      </w:pPr>
      <w:r w:rsidRPr="00AC7702">
        <w:rPr>
          <w:lang w:val="sq-AL"/>
        </w:rPr>
        <w:lastRenderedPageBreak/>
        <w:t>PËRFSHIRJA (INKLUZIONI), BARAZIA/NDJESHMËRIA GJINORE, NDËRKULTURALITETI DHE INTEGRIMI NDËRLËNDOR</w:t>
      </w:r>
    </w:p>
    <w:p w14:paraId="241DF02F" w14:textId="74FCA570" w:rsidR="003C551E" w:rsidRPr="00AC7702" w:rsidRDefault="003C551E" w:rsidP="003C551E">
      <w:pPr>
        <w:pBdr>
          <w:top w:val="none" w:sz="0" w:space="0" w:color="000000"/>
          <w:left w:val="none" w:sz="0" w:space="0" w:color="000000"/>
          <w:bottom w:val="none" w:sz="0" w:space="0" w:color="000000"/>
          <w:right w:val="none" w:sz="0" w:space="0" w:color="000000"/>
        </w:pBdr>
        <w:ind w:firstLine="360"/>
        <w:jc w:val="both"/>
        <w:rPr>
          <w:color w:val="000000"/>
          <w:sz w:val="24"/>
          <w:szCs w:val="24"/>
          <w:lang w:val="sq-AL"/>
        </w:rPr>
      </w:pPr>
      <w:r w:rsidRPr="00AC7702">
        <w:rPr>
          <w:color w:val="000000"/>
          <w:sz w:val="24"/>
          <w:szCs w:val="24"/>
          <w:lang w:val="sq-AL"/>
        </w:rPr>
        <w:t xml:space="preserve">Mësimdhënësi siguron gjithë përfshirje duke i përfshirë të gjithë nxënësit në të gjitha aktivitetet gjatë orës së mësimit. Duke vepruar kështu, ai i mundëson çdo fëmije të angazhohet në mënyrë njohëse dhe emocionale përmes përdorimit të qasjeve të përshtatshme (individualizimi, diferencimi, puna në grup, mbështetja e shokëve të klasës). Kur punon me nxënësit me aftësi të kufizuara, ai zbaton një plan arsimor individual (me rezultate të personalizuara të nxënit dhe standarde të vlerësimit) dhe sa herë që është e mundur përdor mbështetje shtesë nga njerëz të tjerë (asistentë personalë dhe arsimorë, ndërmjetës edukativë, mësues vullnetarë dhe profesionistë nga shkollat ​​e qendrave burimore). Ai monitoron rregullisht të gjithë nxënësit, veçanërisht ata nga grupet </w:t>
      </w:r>
      <w:r w:rsidR="00EE3A35">
        <w:rPr>
          <w:color w:val="000000"/>
          <w:sz w:val="24"/>
          <w:szCs w:val="24"/>
          <w:lang w:val="sq-AL"/>
        </w:rPr>
        <w:t>e ndjeshme</w:t>
      </w:r>
      <w:r w:rsidRPr="00AC7702">
        <w:rPr>
          <w:color w:val="000000"/>
          <w:sz w:val="24"/>
          <w:szCs w:val="24"/>
          <w:lang w:val="sq-AL"/>
        </w:rPr>
        <w:t>, në mënyrë që të mund të identifikojë menjëherë vështirësitë e të nxënit, t'i inkurajojë dhe mbështesë ata në arritjen e rezultateve të  nxënit.</w:t>
      </w:r>
    </w:p>
    <w:p w14:paraId="2B93EFAD" w14:textId="635E4157" w:rsidR="003C551E" w:rsidRPr="00AC7702" w:rsidRDefault="003C551E" w:rsidP="003C551E">
      <w:pPr>
        <w:pBdr>
          <w:top w:val="none" w:sz="0" w:space="0" w:color="000000"/>
          <w:left w:val="none" w:sz="0" w:space="0" w:color="000000"/>
          <w:bottom w:val="none" w:sz="0" w:space="0" w:color="000000"/>
          <w:right w:val="none" w:sz="0" w:space="0" w:color="000000"/>
        </w:pBdr>
        <w:ind w:firstLine="360"/>
        <w:jc w:val="both"/>
        <w:rPr>
          <w:color w:val="000000"/>
          <w:sz w:val="24"/>
          <w:szCs w:val="24"/>
          <w:lang w:val="sq-AL"/>
        </w:rPr>
      </w:pPr>
      <w:r w:rsidRPr="00AC7702">
        <w:rPr>
          <w:color w:val="000000"/>
          <w:sz w:val="24"/>
          <w:szCs w:val="24"/>
          <w:lang w:val="sq-AL"/>
        </w:rPr>
        <w:t>Gjatë realizimit të aktiviteteve mësimdhënësi trajton njëlloj si djemtë ashtu edhe vajzat, duke u kujdesur që të mos u caktojë role të stereotipizuara gjinore. Gjatë formimit të grupeve të punës, ai përpiqet të sigurojë një balancë të bazuar në gjini. Kur zgjedh materiale shtesë mësimore, ai përdor ilustrime dhe shembuj që janë të ndjeshëm gjinor dhe etnik/kulturor dhe inkurajojnë barazinë gjinore, domethënë promovojnë ndërkulturalizmin.</w:t>
      </w:r>
    </w:p>
    <w:p w14:paraId="32076DD5" w14:textId="4D19E6C1" w:rsidR="005E54CC" w:rsidRPr="00AC7702" w:rsidRDefault="003C551E" w:rsidP="003C551E">
      <w:pPr>
        <w:pBdr>
          <w:top w:val="none" w:sz="0" w:space="0" w:color="000000"/>
          <w:left w:val="none" w:sz="0" w:space="0" w:color="000000"/>
          <w:bottom w:val="none" w:sz="0" w:space="0" w:color="000000"/>
          <w:right w:val="none" w:sz="0" w:space="0" w:color="000000"/>
        </w:pBdr>
        <w:ind w:firstLine="360"/>
        <w:jc w:val="both"/>
        <w:rPr>
          <w:color w:val="000000"/>
          <w:sz w:val="24"/>
          <w:szCs w:val="24"/>
          <w:lang w:val="sq-AL"/>
        </w:rPr>
      </w:pPr>
      <w:r w:rsidRPr="00AC7702">
        <w:rPr>
          <w:color w:val="000000"/>
          <w:sz w:val="24"/>
          <w:szCs w:val="24"/>
          <w:lang w:val="sq-AL"/>
        </w:rPr>
        <w:t xml:space="preserve">Kur është e mundur, mësimdhënësi përdor integrimin e temave/përmbajtjes/koncepteve në planifikimin dhe realizimin e mësimdhënies. Integrimi i lejon nxënësit të përfshijnë këndvështrimet e lëndëve të tjera në atë që </w:t>
      </w:r>
      <w:r w:rsidR="00136263" w:rsidRPr="00AC7702">
        <w:rPr>
          <w:color w:val="000000"/>
          <w:sz w:val="24"/>
          <w:szCs w:val="24"/>
          <w:lang w:val="sq-AL"/>
        </w:rPr>
        <w:t>mësojnë</w:t>
      </w:r>
      <w:r w:rsidRPr="00AC7702">
        <w:rPr>
          <w:color w:val="000000"/>
          <w:sz w:val="24"/>
          <w:szCs w:val="24"/>
          <w:lang w:val="sq-AL"/>
        </w:rPr>
        <w:t xml:space="preserve"> në këtë lëndë dhe të lidhin njohuritë nga fusha të ndryshme në një tërësi.</w:t>
      </w:r>
    </w:p>
    <w:p w14:paraId="33241BB4" w14:textId="77777777" w:rsidR="005E54CC" w:rsidRPr="00AC7702" w:rsidRDefault="005E54CC" w:rsidP="00AB47FC">
      <w:pPr>
        <w:pBdr>
          <w:top w:val="none" w:sz="0" w:space="0" w:color="000000"/>
          <w:left w:val="none" w:sz="0" w:space="0" w:color="000000"/>
          <w:bottom w:val="none" w:sz="0" w:space="0" w:color="000000"/>
          <w:right w:val="none" w:sz="0" w:space="0" w:color="000000"/>
        </w:pBdr>
        <w:ind w:firstLine="360"/>
        <w:jc w:val="both"/>
        <w:rPr>
          <w:sz w:val="24"/>
          <w:szCs w:val="24"/>
          <w:lang w:val="sq-AL"/>
        </w:rPr>
      </w:pPr>
    </w:p>
    <w:p w14:paraId="10B10FF9" w14:textId="77777777" w:rsidR="000F634B" w:rsidRDefault="000F634B" w:rsidP="00AB47FC">
      <w:pPr>
        <w:pBdr>
          <w:top w:val="none" w:sz="0" w:space="0" w:color="000000"/>
          <w:left w:val="none" w:sz="0" w:space="0" w:color="000000"/>
          <w:bottom w:val="none" w:sz="0" w:space="0" w:color="000000"/>
          <w:right w:val="none" w:sz="0" w:space="0" w:color="000000"/>
        </w:pBdr>
        <w:ind w:firstLine="360"/>
        <w:jc w:val="both"/>
        <w:rPr>
          <w:lang w:val="sq-AL"/>
        </w:rPr>
      </w:pPr>
    </w:p>
    <w:p w14:paraId="5DCC4204" w14:textId="77777777" w:rsidR="00A32862" w:rsidRDefault="00A32862" w:rsidP="00AB47FC">
      <w:pPr>
        <w:pBdr>
          <w:top w:val="none" w:sz="0" w:space="0" w:color="000000"/>
          <w:left w:val="none" w:sz="0" w:space="0" w:color="000000"/>
          <w:bottom w:val="none" w:sz="0" w:space="0" w:color="000000"/>
          <w:right w:val="none" w:sz="0" w:space="0" w:color="000000"/>
        </w:pBdr>
        <w:ind w:firstLine="360"/>
        <w:jc w:val="both"/>
        <w:rPr>
          <w:lang w:val="sq-AL"/>
        </w:rPr>
      </w:pPr>
    </w:p>
    <w:p w14:paraId="20CA2987" w14:textId="77777777" w:rsidR="00A32862" w:rsidRDefault="00A32862" w:rsidP="00AB47FC">
      <w:pPr>
        <w:pBdr>
          <w:top w:val="none" w:sz="0" w:space="0" w:color="000000"/>
          <w:left w:val="none" w:sz="0" w:space="0" w:color="000000"/>
          <w:bottom w:val="none" w:sz="0" w:space="0" w:color="000000"/>
          <w:right w:val="none" w:sz="0" w:space="0" w:color="000000"/>
        </w:pBdr>
        <w:ind w:firstLine="360"/>
        <w:jc w:val="both"/>
        <w:rPr>
          <w:lang w:val="sq-AL"/>
        </w:rPr>
      </w:pPr>
    </w:p>
    <w:p w14:paraId="73B1A359" w14:textId="77777777" w:rsidR="00A32862" w:rsidRPr="00AC7702" w:rsidRDefault="00A32862" w:rsidP="00AB47FC">
      <w:pPr>
        <w:pBdr>
          <w:top w:val="none" w:sz="0" w:space="0" w:color="000000"/>
          <w:left w:val="none" w:sz="0" w:space="0" w:color="000000"/>
          <w:bottom w:val="none" w:sz="0" w:space="0" w:color="000000"/>
          <w:right w:val="none" w:sz="0" w:space="0" w:color="000000"/>
        </w:pBdr>
        <w:ind w:firstLine="360"/>
        <w:jc w:val="both"/>
        <w:rPr>
          <w:lang w:val="sq-AL"/>
        </w:rPr>
      </w:pPr>
    </w:p>
    <w:p w14:paraId="6B72B12D" w14:textId="77777777" w:rsidR="000F634B" w:rsidRPr="00AC7702" w:rsidRDefault="000F634B" w:rsidP="00AB47FC">
      <w:pPr>
        <w:pBdr>
          <w:top w:val="none" w:sz="0" w:space="0" w:color="000000"/>
          <w:left w:val="none" w:sz="0" w:space="0" w:color="000000"/>
          <w:bottom w:val="none" w:sz="0" w:space="0" w:color="000000"/>
          <w:right w:val="none" w:sz="0" w:space="0" w:color="000000"/>
        </w:pBdr>
        <w:ind w:firstLine="360"/>
        <w:jc w:val="both"/>
        <w:rPr>
          <w:lang w:val="sq-AL"/>
        </w:rPr>
      </w:pPr>
    </w:p>
    <w:p w14:paraId="5496663C" w14:textId="77777777" w:rsidR="003C551E" w:rsidRPr="00AC7702" w:rsidRDefault="003C551E" w:rsidP="00AB47FC">
      <w:pPr>
        <w:pBdr>
          <w:top w:val="none" w:sz="0" w:space="0" w:color="000000"/>
          <w:left w:val="none" w:sz="0" w:space="0" w:color="000000"/>
          <w:bottom w:val="none" w:sz="0" w:space="0" w:color="000000"/>
          <w:right w:val="none" w:sz="0" w:space="0" w:color="000000"/>
        </w:pBdr>
        <w:ind w:firstLine="360"/>
        <w:jc w:val="both"/>
        <w:rPr>
          <w:lang w:val="sq-AL"/>
        </w:rPr>
      </w:pPr>
    </w:p>
    <w:p w14:paraId="79FB811D" w14:textId="77777777" w:rsidR="00AB47FC" w:rsidRPr="00AC7702" w:rsidRDefault="00AB47FC" w:rsidP="00AB47FC">
      <w:pPr>
        <w:pBdr>
          <w:top w:val="none" w:sz="0" w:space="0" w:color="000000"/>
          <w:left w:val="none" w:sz="0" w:space="0" w:color="000000"/>
          <w:bottom w:val="none" w:sz="0" w:space="0" w:color="000000"/>
          <w:right w:val="none" w:sz="0" w:space="0" w:color="000000"/>
        </w:pBdr>
        <w:rPr>
          <w:b/>
          <w:lang w:val="sq-AL"/>
        </w:rPr>
      </w:pPr>
    </w:p>
    <w:p w14:paraId="40952448" w14:textId="20719594" w:rsidR="00AB47FC" w:rsidRPr="00AC7702" w:rsidRDefault="000F634B" w:rsidP="00AB47FC">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lang w:val="sq-AL"/>
        </w:rPr>
      </w:pPr>
      <w:r w:rsidRPr="00AC7702">
        <w:rPr>
          <w:rFonts w:ascii="Arial Narrow" w:hAnsi="Arial Narrow"/>
          <w:b/>
          <w:color w:val="FFFFFF"/>
          <w:sz w:val="28"/>
          <w:szCs w:val="28"/>
          <w:lang w:val="sq-AL"/>
        </w:rPr>
        <w:lastRenderedPageBreak/>
        <w:t>VLERËSIMI I ARRITJEVE TË NXËNËSVE</w:t>
      </w:r>
    </w:p>
    <w:p w14:paraId="349DA39E" w14:textId="77777777" w:rsidR="00AB47FC" w:rsidRPr="00AC7702" w:rsidRDefault="00AB47FC" w:rsidP="00AB47FC">
      <w:pPr>
        <w:spacing w:after="0" w:line="240" w:lineRule="auto"/>
        <w:ind w:firstLine="720"/>
        <w:rPr>
          <w:lang w:val="sq-AL"/>
        </w:rPr>
      </w:pPr>
    </w:p>
    <w:p w14:paraId="772BBF88" w14:textId="1519A72E" w:rsidR="000F634B" w:rsidRPr="00AC7702" w:rsidRDefault="000F634B" w:rsidP="000F634B">
      <w:pPr>
        <w:spacing w:before="240" w:after="240" w:line="240" w:lineRule="auto"/>
        <w:ind w:firstLine="360"/>
        <w:jc w:val="both"/>
        <w:rPr>
          <w:lang w:val="sq-AL"/>
        </w:rPr>
      </w:pPr>
      <w:r w:rsidRPr="00AC7702">
        <w:rPr>
          <w:lang w:val="sq-AL"/>
        </w:rPr>
        <w:t xml:space="preserve">Vlerësimi i arritjeve të nxënësve bëhet në bazë të standardeve të dhëna të vlerësimit, me theks pozitiv në përparimin e nxënësve në përvetësimin e gjuhës dhe jo me theks negativ të mangësive. Meqenëse në klasën e shtatë në lëndën e gjuhës gjermane nxënësit zotërojnë të katër aftësitë gjuhësore: të dëgjuarit e të kuptuarit, të lexuarit e kuptuar, të folurit (ndërveprim në të folur dhe </w:t>
      </w:r>
      <w:r w:rsidR="002D03BC" w:rsidRPr="00AC7702">
        <w:rPr>
          <w:lang w:val="sq-AL"/>
        </w:rPr>
        <w:t>prodhim</w:t>
      </w:r>
      <w:r w:rsidRPr="00AC7702">
        <w:rPr>
          <w:lang w:val="sq-AL"/>
        </w:rPr>
        <w:t>) dhe të shkruar (ndërveprim me shkrim dhe prodhim me shkrim), mës</w:t>
      </w:r>
      <w:r w:rsidR="002D03BC" w:rsidRPr="00AC7702">
        <w:rPr>
          <w:lang w:val="sq-AL"/>
        </w:rPr>
        <w:t>imdhënësi</w:t>
      </w:r>
      <w:r w:rsidRPr="00AC7702">
        <w:rPr>
          <w:lang w:val="sq-AL"/>
        </w:rPr>
        <w:t xml:space="preserve"> i monitoron dhe i vlerëson ato:</w:t>
      </w:r>
    </w:p>
    <w:p w14:paraId="645FB240" w14:textId="56FB2D83" w:rsidR="000F634B" w:rsidRPr="00AC7702" w:rsidRDefault="000F634B" w:rsidP="000F634B">
      <w:pPr>
        <w:spacing w:before="240" w:after="240" w:line="240" w:lineRule="auto"/>
        <w:ind w:firstLine="360"/>
        <w:jc w:val="both"/>
        <w:rPr>
          <w:lang w:val="sq-AL"/>
        </w:rPr>
      </w:pPr>
      <w:r w:rsidRPr="00AC7702">
        <w:rPr>
          <w:lang w:val="sq-AL"/>
        </w:rPr>
        <w:t>• përgjigje me gojë për pyetjet e parashtruara nga mës</w:t>
      </w:r>
      <w:r w:rsidR="002D03BC" w:rsidRPr="00AC7702">
        <w:rPr>
          <w:lang w:val="sq-AL"/>
        </w:rPr>
        <w:t>imdhënësi</w:t>
      </w:r>
      <w:r w:rsidRPr="00AC7702">
        <w:rPr>
          <w:lang w:val="sq-AL"/>
        </w:rPr>
        <w:t xml:space="preserve"> ose shokët e klasës dhe pjesëmarrja në dialogë të shkurtër duke përdorur fjalorin e </w:t>
      </w:r>
      <w:r w:rsidR="002D03BC" w:rsidRPr="00AC7702">
        <w:rPr>
          <w:lang w:val="sq-AL"/>
        </w:rPr>
        <w:t>përvetësuar</w:t>
      </w:r>
      <w:r w:rsidRPr="00AC7702">
        <w:rPr>
          <w:lang w:val="sq-AL"/>
        </w:rPr>
        <w:t>;</w:t>
      </w:r>
    </w:p>
    <w:p w14:paraId="4646262E" w14:textId="554CCB15" w:rsidR="000F634B" w:rsidRPr="00AC7702" w:rsidRDefault="000F634B" w:rsidP="000F634B">
      <w:pPr>
        <w:spacing w:before="240" w:after="240" w:line="240" w:lineRule="auto"/>
        <w:ind w:firstLine="360"/>
        <w:jc w:val="both"/>
        <w:rPr>
          <w:lang w:val="sq-AL"/>
        </w:rPr>
      </w:pPr>
      <w:r w:rsidRPr="00AC7702">
        <w:rPr>
          <w:lang w:val="sq-AL"/>
        </w:rPr>
        <w:t xml:space="preserve">• reagime verbale dhe joverbale pas dëgjimit të një </w:t>
      </w:r>
      <w:r w:rsidR="002D03BC" w:rsidRPr="00AC7702">
        <w:rPr>
          <w:lang w:val="sq-AL"/>
        </w:rPr>
        <w:t>deklarate;</w:t>
      </w:r>
    </w:p>
    <w:p w14:paraId="0C337FE4" w14:textId="536FCE9C" w:rsidR="000F634B" w:rsidRPr="00AC7702" w:rsidRDefault="000F634B" w:rsidP="000F634B">
      <w:pPr>
        <w:spacing w:before="240" w:after="240" w:line="240" w:lineRule="auto"/>
        <w:ind w:firstLine="360"/>
        <w:jc w:val="both"/>
        <w:rPr>
          <w:lang w:val="sq-AL"/>
        </w:rPr>
      </w:pPr>
      <w:r w:rsidRPr="00AC7702">
        <w:rPr>
          <w:lang w:val="sq-AL"/>
        </w:rPr>
        <w:t xml:space="preserve">• leximi dhe kuptimi i </w:t>
      </w:r>
      <w:r w:rsidR="00462815" w:rsidRPr="00AC7702">
        <w:rPr>
          <w:lang w:val="sq-AL"/>
        </w:rPr>
        <w:t>shprehjeve</w:t>
      </w:r>
      <w:r w:rsidRPr="00AC7702">
        <w:rPr>
          <w:lang w:val="sq-AL"/>
        </w:rPr>
        <w:t xml:space="preserve"> të shkurtra të dëgjuara dhe/ose të shkruara dhe dialogëve të shkurtër, poezive të shkurtra të thjeshta;</w:t>
      </w:r>
    </w:p>
    <w:p w14:paraId="2EBE04C0" w14:textId="166872EA" w:rsidR="000F634B" w:rsidRPr="00AC7702" w:rsidRDefault="000F634B" w:rsidP="000F634B">
      <w:pPr>
        <w:spacing w:before="240" w:after="240" w:line="240" w:lineRule="auto"/>
        <w:ind w:firstLine="360"/>
        <w:jc w:val="both"/>
        <w:rPr>
          <w:lang w:val="sq-AL"/>
        </w:rPr>
      </w:pPr>
      <w:r w:rsidRPr="00AC7702">
        <w:rPr>
          <w:lang w:val="sq-AL"/>
        </w:rPr>
        <w:t>• shkrimin e drejtë të fjalëve, fjalive dhe dialogëve të shkurtër, si dhe shkrimin sipas modelit tingullo</w:t>
      </w:r>
      <w:r w:rsidR="00462815" w:rsidRPr="00AC7702">
        <w:rPr>
          <w:lang w:val="sq-AL"/>
        </w:rPr>
        <w:t>r</w:t>
      </w:r>
      <w:r w:rsidRPr="00AC7702">
        <w:rPr>
          <w:lang w:val="sq-AL"/>
        </w:rPr>
        <w:t xml:space="preserve"> – diktimit;</w:t>
      </w:r>
    </w:p>
    <w:p w14:paraId="4AC9190F" w14:textId="77777777" w:rsidR="000F634B" w:rsidRPr="00AC7702" w:rsidRDefault="000F634B" w:rsidP="000F634B">
      <w:pPr>
        <w:spacing w:before="240" w:after="240" w:line="240" w:lineRule="auto"/>
        <w:ind w:firstLine="360"/>
        <w:jc w:val="both"/>
        <w:rPr>
          <w:lang w:val="sq-AL"/>
        </w:rPr>
      </w:pPr>
      <w:r w:rsidRPr="00AC7702">
        <w:rPr>
          <w:lang w:val="sq-AL"/>
        </w:rPr>
        <w:t>• shkrimin e drejtë të fjalive dhe teksteve të shkurtra e të thjeshta për tema të njohura;</w:t>
      </w:r>
    </w:p>
    <w:p w14:paraId="1FD33017" w14:textId="37E5426D" w:rsidR="000F634B" w:rsidRPr="00AC7702" w:rsidRDefault="000F634B" w:rsidP="000F634B">
      <w:pPr>
        <w:spacing w:before="240" w:after="240" w:line="240" w:lineRule="auto"/>
        <w:ind w:firstLine="360"/>
        <w:jc w:val="both"/>
        <w:rPr>
          <w:lang w:val="sq-AL"/>
        </w:rPr>
      </w:pPr>
      <w:r w:rsidRPr="00AC7702">
        <w:rPr>
          <w:lang w:val="sq-AL"/>
        </w:rPr>
        <w:t>• prodhim</w:t>
      </w:r>
      <w:r w:rsidR="00462815" w:rsidRPr="00AC7702">
        <w:rPr>
          <w:lang w:val="sq-AL"/>
        </w:rPr>
        <w:t>et</w:t>
      </w:r>
      <w:r w:rsidRPr="00AC7702">
        <w:rPr>
          <w:lang w:val="sq-AL"/>
        </w:rPr>
        <w:t xml:space="preserve"> individual</w:t>
      </w:r>
      <w:r w:rsidR="00462815" w:rsidRPr="00AC7702">
        <w:rPr>
          <w:lang w:val="sq-AL"/>
        </w:rPr>
        <w:t>e</w:t>
      </w:r>
      <w:r w:rsidRPr="00AC7702">
        <w:rPr>
          <w:lang w:val="sq-AL"/>
        </w:rPr>
        <w:t xml:space="preserve"> dhe në grup</w:t>
      </w:r>
      <w:r w:rsidR="00462815" w:rsidRPr="00AC7702">
        <w:rPr>
          <w:lang w:val="sq-AL"/>
        </w:rPr>
        <w:t>i</w:t>
      </w:r>
      <w:r w:rsidRPr="00AC7702">
        <w:rPr>
          <w:lang w:val="sq-AL"/>
        </w:rPr>
        <w:t xml:space="preserve"> i detyrave të projektit (postera, ilustrime, prezantime);</w:t>
      </w:r>
    </w:p>
    <w:p w14:paraId="03E89B74" w14:textId="2A055B09" w:rsidR="000F634B" w:rsidRPr="00AC7702" w:rsidRDefault="000F634B" w:rsidP="000F634B">
      <w:pPr>
        <w:spacing w:before="240" w:after="240" w:line="240" w:lineRule="auto"/>
        <w:ind w:firstLine="360"/>
        <w:jc w:val="both"/>
        <w:rPr>
          <w:lang w:val="sq-AL"/>
        </w:rPr>
      </w:pPr>
      <w:r w:rsidRPr="00AC7702">
        <w:rPr>
          <w:lang w:val="sq-AL"/>
        </w:rPr>
        <w:t xml:space="preserve">• detyre </w:t>
      </w:r>
      <w:r w:rsidR="00462815" w:rsidRPr="00AC7702">
        <w:rPr>
          <w:lang w:val="sq-AL"/>
        </w:rPr>
        <w:t>shtëpie</w:t>
      </w:r>
      <w:r w:rsidRPr="00AC7702">
        <w:rPr>
          <w:lang w:val="sq-AL"/>
        </w:rPr>
        <w:t>.</w:t>
      </w:r>
    </w:p>
    <w:p w14:paraId="6D1F46C5" w14:textId="39A4322D" w:rsidR="005E54CC" w:rsidRPr="00AC7702" w:rsidRDefault="000F634B" w:rsidP="000F634B">
      <w:pPr>
        <w:spacing w:before="240" w:after="240" w:line="240" w:lineRule="auto"/>
        <w:ind w:firstLine="360"/>
        <w:jc w:val="both"/>
        <w:rPr>
          <w:lang w:val="sq-AL"/>
        </w:rPr>
      </w:pPr>
      <w:r w:rsidRPr="00AC7702">
        <w:rPr>
          <w:lang w:val="sq-AL"/>
        </w:rPr>
        <w:t xml:space="preserve">Pas përfundimit të mësimit të çdo teme, nxënësi merr një notë përmbledhëse numerike për standardet e arritura të vlerësimit. Vlerësimi përmbledhës kryhet si një kombinim i rezultatit të arritur në një test njohurish dhe vlerësimit të </w:t>
      </w:r>
      <w:r w:rsidR="00462815" w:rsidRPr="00AC7702">
        <w:rPr>
          <w:lang w:val="sq-AL"/>
        </w:rPr>
        <w:t>avansimit</w:t>
      </w:r>
      <w:r w:rsidRPr="00AC7702">
        <w:rPr>
          <w:lang w:val="sq-AL"/>
        </w:rPr>
        <w:t xml:space="preserve"> të vendosur nëpërmjet teknikave të ndryshme të vlerësimit formues. Gjatë dhe në fund të vitit shkollor nxënësi merr nota numerike.</w:t>
      </w:r>
    </w:p>
    <w:p w14:paraId="431BB1D7" w14:textId="1882592E" w:rsidR="005E54CC" w:rsidRPr="00AC7702" w:rsidRDefault="005E54CC" w:rsidP="00AB47FC">
      <w:pPr>
        <w:spacing w:before="240" w:after="240" w:line="240" w:lineRule="auto"/>
        <w:ind w:firstLine="360"/>
        <w:jc w:val="both"/>
        <w:rPr>
          <w:lang w:val="sq-AL"/>
        </w:rPr>
      </w:pPr>
    </w:p>
    <w:p w14:paraId="5BA3E58B" w14:textId="39A9E94D" w:rsidR="005E54CC" w:rsidRPr="00AC7702" w:rsidRDefault="005E54CC" w:rsidP="00AB47FC">
      <w:pPr>
        <w:spacing w:before="240" w:after="240" w:line="240" w:lineRule="auto"/>
        <w:ind w:firstLine="360"/>
        <w:jc w:val="both"/>
        <w:rPr>
          <w:lang w:val="sq-AL"/>
        </w:rPr>
      </w:pPr>
    </w:p>
    <w:p w14:paraId="466806B7" w14:textId="77777777" w:rsidR="005E54CC" w:rsidRPr="00AC7702" w:rsidRDefault="005E54CC" w:rsidP="00AB47FC">
      <w:pPr>
        <w:spacing w:before="240" w:after="240" w:line="240" w:lineRule="auto"/>
        <w:ind w:firstLine="360"/>
        <w:jc w:val="both"/>
        <w:rPr>
          <w:lang w:val="sq-AL"/>
        </w:rPr>
      </w:pPr>
    </w:p>
    <w:p w14:paraId="3F986BCD" w14:textId="77777777" w:rsidR="00AB47FC" w:rsidRPr="00AC7702" w:rsidRDefault="00AB47FC" w:rsidP="00AB47FC">
      <w:pPr>
        <w:spacing w:after="0" w:line="240" w:lineRule="auto"/>
        <w:jc w:val="both"/>
        <w:rPr>
          <w:lang w:val="sq-AL"/>
        </w:rPr>
      </w:pPr>
    </w:p>
    <w:tbl>
      <w:tblPr>
        <w:tblW w:w="0" w:type="auto"/>
        <w:tblInd w:w="-5" w:type="dxa"/>
        <w:tblLayout w:type="fixed"/>
        <w:tblCellMar>
          <w:left w:w="113" w:type="dxa"/>
        </w:tblCellMar>
        <w:tblLook w:val="0000" w:firstRow="0" w:lastRow="0" w:firstColumn="0" w:lastColumn="0" w:noHBand="0" w:noVBand="0"/>
      </w:tblPr>
      <w:tblGrid>
        <w:gridCol w:w="3983"/>
        <w:gridCol w:w="10027"/>
      </w:tblGrid>
      <w:tr w:rsidR="00AB47FC" w:rsidRPr="00AC7702" w14:paraId="5D630C9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56C67CB" w14:textId="330C48EC" w:rsidR="00AB47FC" w:rsidRPr="00AC7702" w:rsidRDefault="00582421" w:rsidP="00F27A58">
            <w:pPr>
              <w:rPr>
                <w:lang w:val="sq-AL"/>
              </w:rPr>
            </w:pPr>
            <w:r w:rsidRPr="00AC7702">
              <w:rPr>
                <w:b/>
                <w:lang w:val="sq-AL"/>
              </w:rPr>
              <w:t>Fillimi i zbatimit të programit mësimor</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3AD6CC29" w14:textId="442705BF" w:rsidR="00AB47FC" w:rsidRPr="00AC7702" w:rsidRDefault="00AB47FC" w:rsidP="00F27A58">
            <w:pPr>
              <w:rPr>
                <w:lang w:val="sq-AL"/>
              </w:rPr>
            </w:pPr>
            <w:r w:rsidRPr="00AC7702">
              <w:rPr>
                <w:lang w:val="sq-AL"/>
              </w:rPr>
              <w:t>202</w:t>
            </w:r>
            <w:r w:rsidR="007D1D69" w:rsidRPr="00AC7702">
              <w:rPr>
                <w:lang w:val="sq-AL"/>
              </w:rPr>
              <w:t>4</w:t>
            </w:r>
            <w:r w:rsidRPr="00AC7702">
              <w:rPr>
                <w:lang w:val="sq-AL"/>
              </w:rPr>
              <w:t>/202</w:t>
            </w:r>
            <w:r w:rsidR="007D1D69" w:rsidRPr="00AC7702">
              <w:rPr>
                <w:lang w:val="sq-AL"/>
              </w:rPr>
              <w:t>5</w:t>
            </w:r>
            <w:r w:rsidRPr="00AC7702">
              <w:rPr>
                <w:lang w:val="sq-AL"/>
              </w:rPr>
              <w:t xml:space="preserve"> </w:t>
            </w:r>
          </w:p>
        </w:tc>
      </w:tr>
      <w:tr w:rsidR="00AB47FC" w:rsidRPr="00AC7702" w14:paraId="2EBFC57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3BE62869" w14:textId="78FBB07C" w:rsidR="00AB47FC" w:rsidRPr="00AC7702" w:rsidRDefault="00582421" w:rsidP="00F27A58">
            <w:pPr>
              <w:rPr>
                <w:lang w:val="sq-AL"/>
              </w:rPr>
            </w:pPr>
            <w:r w:rsidRPr="00AC7702">
              <w:rPr>
                <w:b/>
                <w:lang w:val="sq-AL"/>
              </w:rPr>
              <w:t>Institucioni</w:t>
            </w:r>
            <w:r w:rsidR="00AB47FC" w:rsidRPr="00AC7702">
              <w:rPr>
                <w:b/>
                <w:lang w:val="sq-AL"/>
              </w:rPr>
              <w:t xml:space="preserve">/ </w:t>
            </w:r>
          </w:p>
          <w:p w14:paraId="07A92927" w14:textId="2E54EC85" w:rsidR="00AB47FC" w:rsidRPr="00AC7702" w:rsidRDefault="00582421" w:rsidP="00F27A58">
            <w:pPr>
              <w:rPr>
                <w:lang w:val="sq-AL"/>
              </w:rPr>
            </w:pPr>
            <w:r w:rsidRPr="00AC7702">
              <w:rPr>
                <w:b/>
                <w:lang w:val="sq-AL"/>
              </w:rPr>
              <w:t>Bartës i programit</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7F9C6AF2" w14:textId="6BE2D036" w:rsidR="00AB47FC" w:rsidRPr="00AC7702" w:rsidRDefault="00582421" w:rsidP="00F27A58">
            <w:pPr>
              <w:rPr>
                <w:lang w:val="sq-AL"/>
              </w:rPr>
            </w:pPr>
            <w:r w:rsidRPr="00AC7702">
              <w:rPr>
                <w:lang w:val="sq-AL"/>
              </w:rPr>
              <w:t>Byroja e Zhvillimit të Arsimit</w:t>
            </w:r>
            <w:r w:rsidR="00AB47FC" w:rsidRPr="00AC7702">
              <w:rPr>
                <w:lang w:val="sq-AL"/>
              </w:rPr>
              <w:t xml:space="preserve"> </w:t>
            </w:r>
          </w:p>
        </w:tc>
      </w:tr>
      <w:tr w:rsidR="00AB47FC" w:rsidRPr="00AC7702" w14:paraId="0D137F0A" w14:textId="77777777" w:rsidTr="0029740C">
        <w:trPr>
          <w:trHeight w:val="1764"/>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E065FE3" w14:textId="6935A81B" w:rsidR="00AB47FC" w:rsidRPr="00AC7702" w:rsidRDefault="008E3B78" w:rsidP="00F27A58">
            <w:pPr>
              <w:rPr>
                <w:b/>
                <w:bCs/>
                <w:lang w:val="sq-AL"/>
              </w:rPr>
            </w:pPr>
            <w:r w:rsidRPr="00AC7702">
              <w:rPr>
                <w:b/>
                <w:bCs/>
                <w:lang w:val="sq-AL"/>
              </w:rPr>
              <w:t xml:space="preserve">Ministri i Arsimit dhe Shkencës, në bazë të nenit 30, paragrafit 3 të Ligjit për Arsimin fillor (“Gazeta Zyrtare e Republikës së Maqedonisë së Veriut” nr.), miratoi planin mësimor </w:t>
            </w:r>
            <w:r w:rsidRPr="00AC7702">
              <w:rPr>
                <w:b/>
                <w:bCs/>
                <w:i/>
                <w:iCs/>
                <w:lang w:val="sq-AL"/>
              </w:rPr>
              <w:t xml:space="preserve">të gjuhës gjermane </w:t>
            </w:r>
            <w:r w:rsidRPr="00AC7702">
              <w:rPr>
                <w:b/>
                <w:bCs/>
                <w:lang w:val="sq-AL"/>
              </w:rPr>
              <w:t>për klasën VII.</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25994728" w14:textId="77777777" w:rsidR="00AB47FC" w:rsidRPr="00AC7702" w:rsidRDefault="00AB47FC" w:rsidP="00F27A58">
            <w:pPr>
              <w:rPr>
                <w:lang w:val="sq-AL"/>
              </w:rPr>
            </w:pPr>
          </w:p>
          <w:p w14:paraId="044B8C25" w14:textId="1091562A" w:rsidR="00AB47FC" w:rsidRPr="00AC7702" w:rsidRDefault="00582421" w:rsidP="00F27A58">
            <w:pPr>
              <w:rPr>
                <w:lang w:val="sq-AL"/>
              </w:rPr>
            </w:pPr>
            <w:r w:rsidRPr="00AC7702">
              <w:rPr>
                <w:lang w:val="sq-AL"/>
              </w:rPr>
              <w:t>Nr.</w:t>
            </w:r>
            <w:r w:rsidR="00AB47FC" w:rsidRPr="00AC7702">
              <w:rPr>
                <w:lang w:val="sq-AL"/>
              </w:rPr>
              <w:t xml:space="preserve"> ___________ </w:t>
            </w:r>
          </w:p>
          <w:p w14:paraId="614C2D46" w14:textId="79CC95B4" w:rsidR="00AB47FC" w:rsidRPr="00AC7702" w:rsidRDefault="00AB47FC" w:rsidP="00F27A58">
            <w:pPr>
              <w:rPr>
                <w:lang w:val="sq-AL"/>
              </w:rPr>
            </w:pPr>
            <w:r w:rsidRPr="00AC7702">
              <w:rPr>
                <w:lang w:val="sq-AL"/>
              </w:rPr>
              <w:t xml:space="preserve">_______________ </w:t>
            </w:r>
          </w:p>
          <w:p w14:paraId="4271BB5C" w14:textId="77777777" w:rsidR="00AB47FC" w:rsidRPr="00AC7702" w:rsidRDefault="00AB47FC" w:rsidP="00F27A58">
            <w:pPr>
              <w:rPr>
                <w:lang w:val="sq-AL"/>
              </w:rPr>
            </w:pPr>
          </w:p>
          <w:p w14:paraId="202D859A" w14:textId="3411D181" w:rsidR="00AB47FC" w:rsidRPr="00AC7702" w:rsidRDefault="00AB47FC" w:rsidP="00F27A58">
            <w:pPr>
              <w:spacing w:line="276" w:lineRule="auto"/>
              <w:rPr>
                <w:b/>
                <w:bCs/>
                <w:lang w:val="sq-AL"/>
              </w:rPr>
            </w:pPr>
            <w:r w:rsidRPr="00AC7702">
              <w:rPr>
                <w:lang w:val="sq-AL"/>
              </w:rPr>
              <w:t xml:space="preserve">                                                                                                            </w:t>
            </w:r>
            <w:r w:rsidR="00582421" w:rsidRPr="00AC7702">
              <w:rPr>
                <w:b/>
                <w:bCs/>
                <w:lang w:val="sq-AL"/>
              </w:rPr>
              <w:t xml:space="preserve">Ministër </w:t>
            </w:r>
            <w:r w:rsidR="000F634B" w:rsidRPr="00AC7702">
              <w:rPr>
                <w:b/>
                <w:bCs/>
                <w:lang w:val="sq-AL"/>
              </w:rPr>
              <w:t>i</w:t>
            </w:r>
            <w:r w:rsidR="00582421" w:rsidRPr="00AC7702">
              <w:rPr>
                <w:b/>
                <w:bCs/>
                <w:lang w:val="sq-AL"/>
              </w:rPr>
              <w:t xml:space="preserve"> Arsimit dhe Shkencës</w:t>
            </w:r>
          </w:p>
          <w:p w14:paraId="0D6B1BDF" w14:textId="12A08A76" w:rsidR="00AB47FC" w:rsidRPr="00AC7702" w:rsidRDefault="00AB47FC" w:rsidP="00F27A58">
            <w:pPr>
              <w:spacing w:line="276" w:lineRule="auto"/>
              <w:rPr>
                <w:b/>
                <w:lang w:val="sq-AL"/>
              </w:rPr>
            </w:pPr>
            <w:r w:rsidRPr="00AC7702">
              <w:rPr>
                <w:b/>
                <w:lang w:val="sq-AL"/>
              </w:rPr>
              <w:t xml:space="preserve">                                                                                                                   Doc. </w:t>
            </w:r>
            <w:r w:rsidR="00582421" w:rsidRPr="00AC7702">
              <w:rPr>
                <w:b/>
                <w:lang w:val="sq-AL"/>
              </w:rPr>
              <w:t>d</w:t>
            </w:r>
            <w:r w:rsidRPr="00AC7702">
              <w:rPr>
                <w:b/>
                <w:lang w:val="sq-AL"/>
              </w:rPr>
              <w:t>r</w:t>
            </w:r>
            <w:r w:rsidR="00582421" w:rsidRPr="00AC7702">
              <w:rPr>
                <w:b/>
                <w:lang w:val="sq-AL"/>
              </w:rPr>
              <w:t>.</w:t>
            </w:r>
            <w:r w:rsidRPr="00AC7702">
              <w:rPr>
                <w:b/>
                <w:lang w:val="sq-AL"/>
              </w:rPr>
              <w:t xml:space="preserve">  Jeton Shaqiri  </w:t>
            </w:r>
          </w:p>
          <w:p w14:paraId="6118F2F5" w14:textId="77777777" w:rsidR="00AB47FC" w:rsidRPr="00AC7702" w:rsidRDefault="00AB47FC" w:rsidP="00F27A58">
            <w:pPr>
              <w:spacing w:line="276" w:lineRule="auto"/>
              <w:rPr>
                <w:lang w:val="sq-AL"/>
              </w:rPr>
            </w:pPr>
            <w:r w:rsidRPr="00AC7702">
              <w:rPr>
                <w:lang w:val="sq-AL"/>
              </w:rPr>
              <w:t xml:space="preserve">                                                                                                          ___________________________</w:t>
            </w:r>
          </w:p>
          <w:p w14:paraId="152D7CA5" w14:textId="77777777" w:rsidR="00AB47FC" w:rsidRPr="00AC7702" w:rsidRDefault="00AB47FC" w:rsidP="00F27A58">
            <w:pPr>
              <w:spacing w:line="276" w:lineRule="auto"/>
              <w:rPr>
                <w:lang w:val="sq-AL"/>
              </w:rPr>
            </w:pPr>
          </w:p>
        </w:tc>
      </w:tr>
    </w:tbl>
    <w:p w14:paraId="3FFD65D8" w14:textId="77777777" w:rsidR="00AB47FC" w:rsidRPr="00AC7702" w:rsidRDefault="00AB47FC" w:rsidP="00AB47FC">
      <w:pPr>
        <w:rPr>
          <w:lang w:val="sq-AL"/>
        </w:rPr>
      </w:pPr>
    </w:p>
    <w:p w14:paraId="168D06B7" w14:textId="77777777" w:rsidR="00AB47FC" w:rsidRPr="00AC7702" w:rsidRDefault="00AB47FC">
      <w:pPr>
        <w:rPr>
          <w:lang w:val="sq-AL"/>
        </w:rPr>
      </w:pPr>
    </w:p>
    <w:sectPr w:rsidR="00AB47FC" w:rsidRPr="00AC7702" w:rsidSect="009C0A8B">
      <w:footerReference w:type="default" r:id="rId9"/>
      <w:pgSz w:w="16838" w:h="11906" w:orient="landscape" w:code="9"/>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E2B8" w14:textId="77777777" w:rsidR="000F32AB" w:rsidRDefault="000F32AB" w:rsidP="004F7E93">
      <w:pPr>
        <w:spacing w:after="0" w:line="240" w:lineRule="auto"/>
      </w:pPr>
      <w:r>
        <w:separator/>
      </w:r>
    </w:p>
  </w:endnote>
  <w:endnote w:type="continuationSeparator" w:id="0">
    <w:p w14:paraId="3CDAC8D2" w14:textId="77777777" w:rsidR="000F32AB" w:rsidRDefault="000F32AB" w:rsidP="004F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70328"/>
      <w:docPartObj>
        <w:docPartGallery w:val="Page Numbers (Bottom of Page)"/>
        <w:docPartUnique/>
      </w:docPartObj>
    </w:sdtPr>
    <w:sdtEndPr>
      <w:rPr>
        <w:noProof/>
      </w:rPr>
    </w:sdtEndPr>
    <w:sdtContent>
      <w:p w14:paraId="0970D3D6" w14:textId="1EDC6D62" w:rsidR="004F7E93" w:rsidRDefault="004F7E93">
        <w:pPr>
          <w:pStyle w:val="Footer"/>
          <w:jc w:val="right"/>
        </w:pPr>
        <w:r>
          <w:fldChar w:fldCharType="begin"/>
        </w:r>
        <w:r>
          <w:instrText xml:space="preserve"> PAGE   \* MERGEFORMAT </w:instrText>
        </w:r>
        <w:r>
          <w:fldChar w:fldCharType="separate"/>
        </w:r>
        <w:r w:rsidR="002142B5">
          <w:rPr>
            <w:noProof/>
          </w:rPr>
          <w:t>37</w:t>
        </w:r>
        <w:r>
          <w:rPr>
            <w:noProof/>
          </w:rPr>
          <w:fldChar w:fldCharType="end"/>
        </w:r>
      </w:p>
    </w:sdtContent>
  </w:sdt>
  <w:p w14:paraId="0F1D3AB4" w14:textId="77777777" w:rsidR="004F7E93" w:rsidRDefault="004F7E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FE7F" w14:textId="77777777" w:rsidR="000F32AB" w:rsidRDefault="000F32AB" w:rsidP="004F7E93">
      <w:pPr>
        <w:spacing w:after="0" w:line="240" w:lineRule="auto"/>
      </w:pPr>
      <w:r>
        <w:separator/>
      </w:r>
    </w:p>
  </w:footnote>
  <w:footnote w:type="continuationSeparator" w:id="0">
    <w:p w14:paraId="7D758756" w14:textId="77777777" w:rsidR="000F32AB" w:rsidRDefault="000F32AB" w:rsidP="004F7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5"/>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252CA"/>
    <w:multiLevelType w:val="hybridMultilevel"/>
    <w:tmpl w:val="B5B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4639D"/>
    <w:multiLevelType w:val="hybridMultilevel"/>
    <w:tmpl w:val="703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B34B1"/>
    <w:multiLevelType w:val="hybridMultilevel"/>
    <w:tmpl w:val="71AA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90D29"/>
    <w:multiLevelType w:val="hybridMultilevel"/>
    <w:tmpl w:val="1D9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A3B12"/>
    <w:multiLevelType w:val="hybridMultilevel"/>
    <w:tmpl w:val="E2D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B2573"/>
    <w:multiLevelType w:val="hybridMultilevel"/>
    <w:tmpl w:val="068437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0C1E03F1"/>
    <w:multiLevelType w:val="hybridMultilevel"/>
    <w:tmpl w:val="D524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65693"/>
    <w:multiLevelType w:val="hybridMultilevel"/>
    <w:tmpl w:val="C3D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D6B3F"/>
    <w:multiLevelType w:val="hybridMultilevel"/>
    <w:tmpl w:val="EF7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76B0D"/>
    <w:multiLevelType w:val="hybridMultilevel"/>
    <w:tmpl w:val="2BA26B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0D5290"/>
    <w:multiLevelType w:val="hybridMultilevel"/>
    <w:tmpl w:val="DE5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8F3D44"/>
    <w:multiLevelType w:val="hybridMultilevel"/>
    <w:tmpl w:val="41B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16E16"/>
    <w:multiLevelType w:val="hybridMultilevel"/>
    <w:tmpl w:val="125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559F8"/>
    <w:multiLevelType w:val="hybridMultilevel"/>
    <w:tmpl w:val="B164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2F1D"/>
    <w:multiLevelType w:val="hybridMultilevel"/>
    <w:tmpl w:val="3A065F9A"/>
    <w:lvl w:ilvl="0" w:tplc="0D26D78E">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2" w15:restartNumberingAfterBreak="0">
    <w:nsid w:val="24D53322"/>
    <w:multiLevelType w:val="hybridMultilevel"/>
    <w:tmpl w:val="A27A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235D4"/>
    <w:multiLevelType w:val="hybridMultilevel"/>
    <w:tmpl w:val="819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4002F"/>
    <w:multiLevelType w:val="hybridMultilevel"/>
    <w:tmpl w:val="7C6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0025F"/>
    <w:multiLevelType w:val="hybridMultilevel"/>
    <w:tmpl w:val="562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A1D20"/>
    <w:multiLevelType w:val="hybridMultilevel"/>
    <w:tmpl w:val="413C19C8"/>
    <w:lvl w:ilvl="0" w:tplc="4A3AEB5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AD5FD4"/>
    <w:multiLevelType w:val="hybridMultilevel"/>
    <w:tmpl w:val="32A4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41CE2"/>
    <w:multiLevelType w:val="hybridMultilevel"/>
    <w:tmpl w:val="6748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3374D"/>
    <w:multiLevelType w:val="hybridMultilevel"/>
    <w:tmpl w:val="66E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C70F14"/>
    <w:multiLevelType w:val="hybridMultilevel"/>
    <w:tmpl w:val="417C8886"/>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B71E9"/>
    <w:multiLevelType w:val="hybridMultilevel"/>
    <w:tmpl w:val="9ED27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2" w15:restartNumberingAfterBreak="0">
    <w:nsid w:val="453F51AE"/>
    <w:multiLevelType w:val="hybridMultilevel"/>
    <w:tmpl w:val="EEC6EA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97C5D"/>
    <w:multiLevelType w:val="hybridMultilevel"/>
    <w:tmpl w:val="7994A4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4F7A4A39"/>
    <w:multiLevelType w:val="hybridMultilevel"/>
    <w:tmpl w:val="53D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F5D1B"/>
    <w:multiLevelType w:val="hybridMultilevel"/>
    <w:tmpl w:val="1B62E594"/>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F5458"/>
    <w:multiLevelType w:val="hybridMultilevel"/>
    <w:tmpl w:val="05F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046BB"/>
    <w:multiLevelType w:val="hybridMultilevel"/>
    <w:tmpl w:val="73144A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E1282"/>
    <w:multiLevelType w:val="hybridMultilevel"/>
    <w:tmpl w:val="60D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3D7E86"/>
    <w:multiLevelType w:val="hybridMultilevel"/>
    <w:tmpl w:val="2D6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D676F9"/>
    <w:multiLevelType w:val="hybridMultilevel"/>
    <w:tmpl w:val="33B2A40C"/>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C5C24"/>
    <w:multiLevelType w:val="hybridMultilevel"/>
    <w:tmpl w:val="54C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226EB"/>
    <w:multiLevelType w:val="hybridMultilevel"/>
    <w:tmpl w:val="7CF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E5B8F"/>
    <w:multiLevelType w:val="hybridMultilevel"/>
    <w:tmpl w:val="487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751879"/>
    <w:multiLevelType w:val="hybridMultilevel"/>
    <w:tmpl w:val="004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E27402"/>
    <w:multiLevelType w:val="hybridMultilevel"/>
    <w:tmpl w:val="90B2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8544E6"/>
    <w:multiLevelType w:val="hybridMultilevel"/>
    <w:tmpl w:val="5074C8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AE23689"/>
    <w:multiLevelType w:val="hybridMultilevel"/>
    <w:tmpl w:val="DE5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1254CF"/>
    <w:multiLevelType w:val="hybridMultilevel"/>
    <w:tmpl w:val="BB4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D84404"/>
    <w:multiLevelType w:val="hybridMultilevel"/>
    <w:tmpl w:val="0644ADFE"/>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16279"/>
    <w:multiLevelType w:val="hybridMultilevel"/>
    <w:tmpl w:val="AA1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C7061"/>
    <w:multiLevelType w:val="hybridMultilevel"/>
    <w:tmpl w:val="767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B54358"/>
    <w:multiLevelType w:val="hybridMultilevel"/>
    <w:tmpl w:val="9C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90FE4"/>
    <w:multiLevelType w:val="hybridMultilevel"/>
    <w:tmpl w:val="AB00AE90"/>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243BB5"/>
    <w:multiLevelType w:val="hybridMultilevel"/>
    <w:tmpl w:val="498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B21A5"/>
    <w:multiLevelType w:val="hybridMultilevel"/>
    <w:tmpl w:val="BA2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0443E4"/>
    <w:multiLevelType w:val="hybridMultilevel"/>
    <w:tmpl w:val="9C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0F4248"/>
    <w:multiLevelType w:val="hybridMultilevel"/>
    <w:tmpl w:val="E2DC9CF2"/>
    <w:lvl w:ilvl="0" w:tplc="844254F6">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9" w15:restartNumberingAfterBreak="0">
    <w:nsid w:val="786F1A0F"/>
    <w:multiLevelType w:val="hybridMultilevel"/>
    <w:tmpl w:val="F4E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7A3CE2"/>
    <w:multiLevelType w:val="hybridMultilevel"/>
    <w:tmpl w:val="D10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8F7037"/>
    <w:multiLevelType w:val="hybridMultilevel"/>
    <w:tmpl w:val="A04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FE0F4D"/>
    <w:multiLevelType w:val="hybridMultilevel"/>
    <w:tmpl w:val="5BB6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7"/>
  </w:num>
  <w:num w:numId="3">
    <w:abstractNumId w:val="36"/>
  </w:num>
  <w:num w:numId="4">
    <w:abstractNumId w:val="40"/>
  </w:num>
  <w:num w:numId="5">
    <w:abstractNumId w:val="8"/>
  </w:num>
  <w:num w:numId="6">
    <w:abstractNumId w:val="15"/>
  </w:num>
  <w:num w:numId="7">
    <w:abstractNumId w:val="35"/>
  </w:num>
  <w:num w:numId="8">
    <w:abstractNumId w:val="14"/>
  </w:num>
  <w:num w:numId="9">
    <w:abstractNumId w:val="30"/>
  </w:num>
  <w:num w:numId="10">
    <w:abstractNumId w:val="52"/>
  </w:num>
  <w:num w:numId="11">
    <w:abstractNumId w:val="12"/>
  </w:num>
  <w:num w:numId="12">
    <w:abstractNumId w:val="1"/>
  </w:num>
  <w:num w:numId="13">
    <w:abstractNumId w:val="2"/>
  </w:num>
  <w:num w:numId="14">
    <w:abstractNumId w:val="4"/>
  </w:num>
  <w:num w:numId="15">
    <w:abstractNumId w:val="5"/>
  </w:num>
  <w:num w:numId="16">
    <w:abstractNumId w:val="32"/>
  </w:num>
  <w:num w:numId="17">
    <w:abstractNumId w:val="41"/>
  </w:num>
  <w:num w:numId="18">
    <w:abstractNumId w:val="31"/>
  </w:num>
  <w:num w:numId="19">
    <w:abstractNumId w:val="55"/>
  </w:num>
  <w:num w:numId="20">
    <w:abstractNumId w:val="47"/>
  </w:num>
  <w:num w:numId="21">
    <w:abstractNumId w:val="37"/>
  </w:num>
  <w:num w:numId="22">
    <w:abstractNumId w:val="21"/>
  </w:num>
  <w:num w:numId="23">
    <w:abstractNumId w:val="58"/>
  </w:num>
  <w:num w:numId="24">
    <w:abstractNumId w:val="50"/>
  </w:num>
  <w:num w:numId="25">
    <w:abstractNumId w:val="54"/>
  </w:num>
  <w:num w:numId="26">
    <w:abstractNumId w:val="34"/>
  </w:num>
  <w:num w:numId="27">
    <w:abstractNumId w:val="56"/>
  </w:num>
  <w:num w:numId="28">
    <w:abstractNumId w:val="23"/>
  </w:num>
  <w:num w:numId="29">
    <w:abstractNumId w:val="44"/>
  </w:num>
  <w:num w:numId="30">
    <w:abstractNumId w:val="51"/>
  </w:num>
  <w:num w:numId="31">
    <w:abstractNumId w:val="57"/>
  </w:num>
  <w:num w:numId="32">
    <w:abstractNumId w:val="46"/>
  </w:num>
  <w:num w:numId="33">
    <w:abstractNumId w:val="39"/>
  </w:num>
  <w:num w:numId="34">
    <w:abstractNumId w:val="62"/>
  </w:num>
  <w:num w:numId="35">
    <w:abstractNumId w:val="9"/>
  </w:num>
  <w:num w:numId="36">
    <w:abstractNumId w:val="11"/>
  </w:num>
  <w:num w:numId="37">
    <w:abstractNumId w:val="7"/>
  </w:num>
  <w:num w:numId="38">
    <w:abstractNumId w:val="42"/>
  </w:num>
  <w:num w:numId="39">
    <w:abstractNumId w:val="28"/>
  </w:num>
  <w:num w:numId="40">
    <w:abstractNumId w:val="19"/>
  </w:num>
  <w:num w:numId="41">
    <w:abstractNumId w:val="59"/>
  </w:num>
  <w:num w:numId="42">
    <w:abstractNumId w:val="61"/>
  </w:num>
  <w:num w:numId="43">
    <w:abstractNumId w:val="48"/>
  </w:num>
  <w:num w:numId="44">
    <w:abstractNumId w:val="16"/>
  </w:num>
  <w:num w:numId="45">
    <w:abstractNumId w:val="43"/>
  </w:num>
  <w:num w:numId="46">
    <w:abstractNumId w:val="29"/>
  </w:num>
  <w:num w:numId="47">
    <w:abstractNumId w:val="25"/>
  </w:num>
  <w:num w:numId="48">
    <w:abstractNumId w:val="22"/>
  </w:num>
  <w:num w:numId="49">
    <w:abstractNumId w:val="6"/>
  </w:num>
  <w:num w:numId="50">
    <w:abstractNumId w:val="45"/>
  </w:num>
  <w:num w:numId="51">
    <w:abstractNumId w:val="13"/>
  </w:num>
  <w:num w:numId="52">
    <w:abstractNumId w:val="18"/>
  </w:num>
  <w:num w:numId="53">
    <w:abstractNumId w:val="49"/>
  </w:num>
  <w:num w:numId="54">
    <w:abstractNumId w:val="24"/>
  </w:num>
  <w:num w:numId="55">
    <w:abstractNumId w:val="10"/>
  </w:num>
  <w:num w:numId="56">
    <w:abstractNumId w:val="53"/>
  </w:num>
  <w:num w:numId="57">
    <w:abstractNumId w:val="20"/>
  </w:num>
  <w:num w:numId="58">
    <w:abstractNumId w:val="27"/>
  </w:num>
  <w:num w:numId="59">
    <w:abstractNumId w:val="60"/>
  </w:num>
  <w:num w:numId="60">
    <w:abstractNumId w:val="26"/>
  </w:num>
  <w:num w:numId="61">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3C"/>
    <w:rsid w:val="00000870"/>
    <w:rsid w:val="0000290F"/>
    <w:rsid w:val="00004D17"/>
    <w:rsid w:val="000064CC"/>
    <w:rsid w:val="00007834"/>
    <w:rsid w:val="00007A7A"/>
    <w:rsid w:val="000105D6"/>
    <w:rsid w:val="00011869"/>
    <w:rsid w:val="00016541"/>
    <w:rsid w:val="000223CB"/>
    <w:rsid w:val="0003119A"/>
    <w:rsid w:val="000315B3"/>
    <w:rsid w:val="00031FB0"/>
    <w:rsid w:val="00031FD4"/>
    <w:rsid w:val="00032432"/>
    <w:rsid w:val="000329B2"/>
    <w:rsid w:val="000340C1"/>
    <w:rsid w:val="000353CB"/>
    <w:rsid w:val="00041466"/>
    <w:rsid w:val="00041F95"/>
    <w:rsid w:val="00045815"/>
    <w:rsid w:val="000466F7"/>
    <w:rsid w:val="00047FA9"/>
    <w:rsid w:val="00053EB0"/>
    <w:rsid w:val="000565B5"/>
    <w:rsid w:val="0005755E"/>
    <w:rsid w:val="00062ECA"/>
    <w:rsid w:val="00070463"/>
    <w:rsid w:val="00072F4B"/>
    <w:rsid w:val="00073A0E"/>
    <w:rsid w:val="000749D8"/>
    <w:rsid w:val="00077469"/>
    <w:rsid w:val="000841EC"/>
    <w:rsid w:val="00084CEA"/>
    <w:rsid w:val="000909F2"/>
    <w:rsid w:val="00090A4E"/>
    <w:rsid w:val="00092131"/>
    <w:rsid w:val="00092C38"/>
    <w:rsid w:val="000A17F0"/>
    <w:rsid w:val="000A344E"/>
    <w:rsid w:val="000B6424"/>
    <w:rsid w:val="000B7C00"/>
    <w:rsid w:val="000C1354"/>
    <w:rsid w:val="000C1DC0"/>
    <w:rsid w:val="000C3F82"/>
    <w:rsid w:val="000C7014"/>
    <w:rsid w:val="000D3AEB"/>
    <w:rsid w:val="000D7272"/>
    <w:rsid w:val="000D77C3"/>
    <w:rsid w:val="000E0436"/>
    <w:rsid w:val="000F09DD"/>
    <w:rsid w:val="000F1E2C"/>
    <w:rsid w:val="000F32AB"/>
    <w:rsid w:val="000F3A45"/>
    <w:rsid w:val="000F4247"/>
    <w:rsid w:val="000F634B"/>
    <w:rsid w:val="00102E59"/>
    <w:rsid w:val="00111C5C"/>
    <w:rsid w:val="001150A2"/>
    <w:rsid w:val="00116AFD"/>
    <w:rsid w:val="0011732A"/>
    <w:rsid w:val="00117A10"/>
    <w:rsid w:val="00120570"/>
    <w:rsid w:val="001213C7"/>
    <w:rsid w:val="001243D5"/>
    <w:rsid w:val="00132E5A"/>
    <w:rsid w:val="00136263"/>
    <w:rsid w:val="001367F3"/>
    <w:rsid w:val="00140DF8"/>
    <w:rsid w:val="001419E3"/>
    <w:rsid w:val="001434A7"/>
    <w:rsid w:val="0014363D"/>
    <w:rsid w:val="0014461E"/>
    <w:rsid w:val="001463C3"/>
    <w:rsid w:val="00150B95"/>
    <w:rsid w:val="001521AD"/>
    <w:rsid w:val="00164683"/>
    <w:rsid w:val="001647CB"/>
    <w:rsid w:val="00167193"/>
    <w:rsid w:val="0016751A"/>
    <w:rsid w:val="00167E88"/>
    <w:rsid w:val="001705C6"/>
    <w:rsid w:val="00172FA7"/>
    <w:rsid w:val="00176A1F"/>
    <w:rsid w:val="001840C6"/>
    <w:rsid w:val="001936F6"/>
    <w:rsid w:val="00194FA2"/>
    <w:rsid w:val="001974D0"/>
    <w:rsid w:val="001A2C82"/>
    <w:rsid w:val="001D0206"/>
    <w:rsid w:val="001D1045"/>
    <w:rsid w:val="001D12A3"/>
    <w:rsid w:val="001D1C28"/>
    <w:rsid w:val="001D3DBE"/>
    <w:rsid w:val="001E4C19"/>
    <w:rsid w:val="001E55A1"/>
    <w:rsid w:val="001E7EF4"/>
    <w:rsid w:val="001F0729"/>
    <w:rsid w:val="001F0A1D"/>
    <w:rsid w:val="001F2806"/>
    <w:rsid w:val="00203ADF"/>
    <w:rsid w:val="00204B1F"/>
    <w:rsid w:val="00210050"/>
    <w:rsid w:val="002141CD"/>
    <w:rsid w:val="002142B5"/>
    <w:rsid w:val="00221E7A"/>
    <w:rsid w:val="00222C9A"/>
    <w:rsid w:val="00226188"/>
    <w:rsid w:val="00231441"/>
    <w:rsid w:val="00231D22"/>
    <w:rsid w:val="002324A7"/>
    <w:rsid w:val="00234CAF"/>
    <w:rsid w:val="0023748C"/>
    <w:rsid w:val="0024267E"/>
    <w:rsid w:val="00244BAE"/>
    <w:rsid w:val="00244CFE"/>
    <w:rsid w:val="0024564E"/>
    <w:rsid w:val="00251F60"/>
    <w:rsid w:val="00252AAA"/>
    <w:rsid w:val="00253B1B"/>
    <w:rsid w:val="002540BB"/>
    <w:rsid w:val="00255B27"/>
    <w:rsid w:val="00256F84"/>
    <w:rsid w:val="0026205E"/>
    <w:rsid w:val="00262281"/>
    <w:rsid w:val="002634CB"/>
    <w:rsid w:val="00263627"/>
    <w:rsid w:val="00263F7A"/>
    <w:rsid w:val="002661A5"/>
    <w:rsid w:val="002768C1"/>
    <w:rsid w:val="00280321"/>
    <w:rsid w:val="00285EF7"/>
    <w:rsid w:val="002868BB"/>
    <w:rsid w:val="002874BA"/>
    <w:rsid w:val="002920A9"/>
    <w:rsid w:val="00296B78"/>
    <w:rsid w:val="0029740C"/>
    <w:rsid w:val="002978A9"/>
    <w:rsid w:val="002A288A"/>
    <w:rsid w:val="002A556D"/>
    <w:rsid w:val="002B04BD"/>
    <w:rsid w:val="002B0B27"/>
    <w:rsid w:val="002B2DAF"/>
    <w:rsid w:val="002B398D"/>
    <w:rsid w:val="002B4363"/>
    <w:rsid w:val="002C0466"/>
    <w:rsid w:val="002C3FD0"/>
    <w:rsid w:val="002C4F2C"/>
    <w:rsid w:val="002C69C0"/>
    <w:rsid w:val="002C6E71"/>
    <w:rsid w:val="002D0353"/>
    <w:rsid w:val="002D03BC"/>
    <w:rsid w:val="002D1D9E"/>
    <w:rsid w:val="002D451F"/>
    <w:rsid w:val="002E3F37"/>
    <w:rsid w:val="002E42E0"/>
    <w:rsid w:val="002E44BC"/>
    <w:rsid w:val="002E468B"/>
    <w:rsid w:val="002E4920"/>
    <w:rsid w:val="002E5A07"/>
    <w:rsid w:val="002E614A"/>
    <w:rsid w:val="002E637B"/>
    <w:rsid w:val="002E7633"/>
    <w:rsid w:val="002F2EDE"/>
    <w:rsid w:val="002F41E4"/>
    <w:rsid w:val="003130B6"/>
    <w:rsid w:val="003133BD"/>
    <w:rsid w:val="00313916"/>
    <w:rsid w:val="003206FF"/>
    <w:rsid w:val="00320816"/>
    <w:rsid w:val="0032133A"/>
    <w:rsid w:val="00322677"/>
    <w:rsid w:val="00326FC1"/>
    <w:rsid w:val="0032743C"/>
    <w:rsid w:val="00332686"/>
    <w:rsid w:val="0033342D"/>
    <w:rsid w:val="00337C66"/>
    <w:rsid w:val="0034063B"/>
    <w:rsid w:val="00340D71"/>
    <w:rsid w:val="00342C86"/>
    <w:rsid w:val="00344A4A"/>
    <w:rsid w:val="00350A29"/>
    <w:rsid w:val="00350F7E"/>
    <w:rsid w:val="0035290F"/>
    <w:rsid w:val="00353EA6"/>
    <w:rsid w:val="00354B0A"/>
    <w:rsid w:val="00355778"/>
    <w:rsid w:val="00357CCC"/>
    <w:rsid w:val="00363BB1"/>
    <w:rsid w:val="0036551E"/>
    <w:rsid w:val="0036738A"/>
    <w:rsid w:val="003720BC"/>
    <w:rsid w:val="00372532"/>
    <w:rsid w:val="00372759"/>
    <w:rsid w:val="00373961"/>
    <w:rsid w:val="003754B1"/>
    <w:rsid w:val="00375F41"/>
    <w:rsid w:val="0037684B"/>
    <w:rsid w:val="00376E4F"/>
    <w:rsid w:val="00377B2A"/>
    <w:rsid w:val="003806D5"/>
    <w:rsid w:val="00381081"/>
    <w:rsid w:val="0038117A"/>
    <w:rsid w:val="00382C50"/>
    <w:rsid w:val="00383D41"/>
    <w:rsid w:val="00384DDD"/>
    <w:rsid w:val="003861EF"/>
    <w:rsid w:val="00387BC9"/>
    <w:rsid w:val="00390225"/>
    <w:rsid w:val="00391CC2"/>
    <w:rsid w:val="00391F9B"/>
    <w:rsid w:val="003974F3"/>
    <w:rsid w:val="003A02F2"/>
    <w:rsid w:val="003A455A"/>
    <w:rsid w:val="003A478F"/>
    <w:rsid w:val="003A4BF5"/>
    <w:rsid w:val="003A523F"/>
    <w:rsid w:val="003B17C0"/>
    <w:rsid w:val="003B26C8"/>
    <w:rsid w:val="003B4832"/>
    <w:rsid w:val="003B50AC"/>
    <w:rsid w:val="003B6F95"/>
    <w:rsid w:val="003C0638"/>
    <w:rsid w:val="003C0F6E"/>
    <w:rsid w:val="003C24BF"/>
    <w:rsid w:val="003C4B15"/>
    <w:rsid w:val="003C551E"/>
    <w:rsid w:val="003C5542"/>
    <w:rsid w:val="003C7848"/>
    <w:rsid w:val="003D10C4"/>
    <w:rsid w:val="003D1C14"/>
    <w:rsid w:val="003D26AB"/>
    <w:rsid w:val="003D6C18"/>
    <w:rsid w:val="003E351A"/>
    <w:rsid w:val="003E4BB6"/>
    <w:rsid w:val="003E72A4"/>
    <w:rsid w:val="003F4600"/>
    <w:rsid w:val="003F677C"/>
    <w:rsid w:val="003F694E"/>
    <w:rsid w:val="004068A3"/>
    <w:rsid w:val="00412E7A"/>
    <w:rsid w:val="00413B5C"/>
    <w:rsid w:val="00414992"/>
    <w:rsid w:val="00415BE3"/>
    <w:rsid w:val="00416D8F"/>
    <w:rsid w:val="00421811"/>
    <w:rsid w:val="0042791F"/>
    <w:rsid w:val="0042793C"/>
    <w:rsid w:val="00427DCC"/>
    <w:rsid w:val="004325D3"/>
    <w:rsid w:val="00436AED"/>
    <w:rsid w:val="0043720A"/>
    <w:rsid w:val="00442C05"/>
    <w:rsid w:val="00444CAE"/>
    <w:rsid w:val="00445734"/>
    <w:rsid w:val="00454BB4"/>
    <w:rsid w:val="004558BF"/>
    <w:rsid w:val="004609CC"/>
    <w:rsid w:val="00462760"/>
    <w:rsid w:val="00462815"/>
    <w:rsid w:val="00466921"/>
    <w:rsid w:val="004669CF"/>
    <w:rsid w:val="00474F10"/>
    <w:rsid w:val="00474F5E"/>
    <w:rsid w:val="004766C9"/>
    <w:rsid w:val="00482AC2"/>
    <w:rsid w:val="00482B5E"/>
    <w:rsid w:val="00484825"/>
    <w:rsid w:val="00486652"/>
    <w:rsid w:val="0049571B"/>
    <w:rsid w:val="00496493"/>
    <w:rsid w:val="00497C3D"/>
    <w:rsid w:val="004A3B44"/>
    <w:rsid w:val="004A47E8"/>
    <w:rsid w:val="004A68D2"/>
    <w:rsid w:val="004B2866"/>
    <w:rsid w:val="004B2A96"/>
    <w:rsid w:val="004B3BBB"/>
    <w:rsid w:val="004B72AB"/>
    <w:rsid w:val="004C3A72"/>
    <w:rsid w:val="004C442B"/>
    <w:rsid w:val="004C5E59"/>
    <w:rsid w:val="004D013A"/>
    <w:rsid w:val="004D1C15"/>
    <w:rsid w:val="004D1CA8"/>
    <w:rsid w:val="004D1CBB"/>
    <w:rsid w:val="004D2339"/>
    <w:rsid w:val="004D324E"/>
    <w:rsid w:val="004D3BF9"/>
    <w:rsid w:val="004E2F12"/>
    <w:rsid w:val="004F3C59"/>
    <w:rsid w:val="004F51C8"/>
    <w:rsid w:val="004F7E93"/>
    <w:rsid w:val="00502A7F"/>
    <w:rsid w:val="00505B03"/>
    <w:rsid w:val="0050666B"/>
    <w:rsid w:val="00514BBB"/>
    <w:rsid w:val="00516CB9"/>
    <w:rsid w:val="00517B39"/>
    <w:rsid w:val="0052136E"/>
    <w:rsid w:val="0052162B"/>
    <w:rsid w:val="00521E18"/>
    <w:rsid w:val="0052237D"/>
    <w:rsid w:val="00525053"/>
    <w:rsid w:val="005263FB"/>
    <w:rsid w:val="005302C1"/>
    <w:rsid w:val="005312C0"/>
    <w:rsid w:val="00531795"/>
    <w:rsid w:val="005329B3"/>
    <w:rsid w:val="00534164"/>
    <w:rsid w:val="0053690F"/>
    <w:rsid w:val="00540F10"/>
    <w:rsid w:val="00546F5E"/>
    <w:rsid w:val="00552103"/>
    <w:rsid w:val="00552874"/>
    <w:rsid w:val="00555532"/>
    <w:rsid w:val="00556503"/>
    <w:rsid w:val="00561EDB"/>
    <w:rsid w:val="005621B3"/>
    <w:rsid w:val="00565751"/>
    <w:rsid w:val="00566A9C"/>
    <w:rsid w:val="005707A0"/>
    <w:rsid w:val="00571881"/>
    <w:rsid w:val="00573FE5"/>
    <w:rsid w:val="00575339"/>
    <w:rsid w:val="00576EDE"/>
    <w:rsid w:val="00582421"/>
    <w:rsid w:val="0058275D"/>
    <w:rsid w:val="00584768"/>
    <w:rsid w:val="005955DF"/>
    <w:rsid w:val="00596062"/>
    <w:rsid w:val="005963FF"/>
    <w:rsid w:val="00596B06"/>
    <w:rsid w:val="005971DD"/>
    <w:rsid w:val="00597D6C"/>
    <w:rsid w:val="005A404A"/>
    <w:rsid w:val="005A6476"/>
    <w:rsid w:val="005A777D"/>
    <w:rsid w:val="005B2B7C"/>
    <w:rsid w:val="005B2C89"/>
    <w:rsid w:val="005B36AC"/>
    <w:rsid w:val="005B5343"/>
    <w:rsid w:val="005C1D63"/>
    <w:rsid w:val="005C6244"/>
    <w:rsid w:val="005D01D6"/>
    <w:rsid w:val="005D0FA5"/>
    <w:rsid w:val="005D118F"/>
    <w:rsid w:val="005D4076"/>
    <w:rsid w:val="005D42F2"/>
    <w:rsid w:val="005D57DD"/>
    <w:rsid w:val="005D7858"/>
    <w:rsid w:val="005E10D7"/>
    <w:rsid w:val="005E50FB"/>
    <w:rsid w:val="005E54CC"/>
    <w:rsid w:val="005F437D"/>
    <w:rsid w:val="005F4C49"/>
    <w:rsid w:val="005F6A97"/>
    <w:rsid w:val="00600B4D"/>
    <w:rsid w:val="0060121D"/>
    <w:rsid w:val="00603543"/>
    <w:rsid w:val="00605050"/>
    <w:rsid w:val="00611D71"/>
    <w:rsid w:val="00612560"/>
    <w:rsid w:val="00617097"/>
    <w:rsid w:val="00620960"/>
    <w:rsid w:val="00632282"/>
    <w:rsid w:val="006362FB"/>
    <w:rsid w:val="00636CB9"/>
    <w:rsid w:val="00644E57"/>
    <w:rsid w:val="006455CB"/>
    <w:rsid w:val="0065686D"/>
    <w:rsid w:val="00656ADB"/>
    <w:rsid w:val="0066189F"/>
    <w:rsid w:val="006623B5"/>
    <w:rsid w:val="00662BD7"/>
    <w:rsid w:val="0066397F"/>
    <w:rsid w:val="006639D6"/>
    <w:rsid w:val="00664078"/>
    <w:rsid w:val="00666C81"/>
    <w:rsid w:val="00676788"/>
    <w:rsid w:val="006807C7"/>
    <w:rsid w:val="00681BA7"/>
    <w:rsid w:val="00681F24"/>
    <w:rsid w:val="00684124"/>
    <w:rsid w:val="00685F21"/>
    <w:rsid w:val="00687E5A"/>
    <w:rsid w:val="00687EC0"/>
    <w:rsid w:val="006938F3"/>
    <w:rsid w:val="00697B45"/>
    <w:rsid w:val="006A1973"/>
    <w:rsid w:val="006A1DEA"/>
    <w:rsid w:val="006A1FEB"/>
    <w:rsid w:val="006B02C4"/>
    <w:rsid w:val="006B0A62"/>
    <w:rsid w:val="006B1787"/>
    <w:rsid w:val="006B1AA0"/>
    <w:rsid w:val="006B3D0F"/>
    <w:rsid w:val="006B7AFA"/>
    <w:rsid w:val="006C0FE6"/>
    <w:rsid w:val="006C15B4"/>
    <w:rsid w:val="006C4374"/>
    <w:rsid w:val="006C4559"/>
    <w:rsid w:val="006C514A"/>
    <w:rsid w:val="006D74BC"/>
    <w:rsid w:val="006E11B2"/>
    <w:rsid w:val="006E2A2C"/>
    <w:rsid w:val="006F38E7"/>
    <w:rsid w:val="006F493B"/>
    <w:rsid w:val="006F5037"/>
    <w:rsid w:val="006F52BE"/>
    <w:rsid w:val="00702CB0"/>
    <w:rsid w:val="007036A4"/>
    <w:rsid w:val="0070393B"/>
    <w:rsid w:val="00704272"/>
    <w:rsid w:val="007043FD"/>
    <w:rsid w:val="00704B2D"/>
    <w:rsid w:val="007104F1"/>
    <w:rsid w:val="00712D60"/>
    <w:rsid w:val="007144BF"/>
    <w:rsid w:val="00714F6A"/>
    <w:rsid w:val="00720C94"/>
    <w:rsid w:val="00722A6A"/>
    <w:rsid w:val="007273D5"/>
    <w:rsid w:val="00727F4A"/>
    <w:rsid w:val="007307AA"/>
    <w:rsid w:val="0073126C"/>
    <w:rsid w:val="0073143C"/>
    <w:rsid w:val="0073157D"/>
    <w:rsid w:val="00731F04"/>
    <w:rsid w:val="00735153"/>
    <w:rsid w:val="007364AB"/>
    <w:rsid w:val="007405EC"/>
    <w:rsid w:val="00747F89"/>
    <w:rsid w:val="00752C74"/>
    <w:rsid w:val="00754CC4"/>
    <w:rsid w:val="0076137B"/>
    <w:rsid w:val="00762840"/>
    <w:rsid w:val="00763222"/>
    <w:rsid w:val="00764DC0"/>
    <w:rsid w:val="007670CC"/>
    <w:rsid w:val="00771F3E"/>
    <w:rsid w:val="007804D9"/>
    <w:rsid w:val="00781DEB"/>
    <w:rsid w:val="007822FD"/>
    <w:rsid w:val="007863DF"/>
    <w:rsid w:val="007866EA"/>
    <w:rsid w:val="00790013"/>
    <w:rsid w:val="00790A9C"/>
    <w:rsid w:val="007934FA"/>
    <w:rsid w:val="00793CE1"/>
    <w:rsid w:val="00797805"/>
    <w:rsid w:val="007A1DAB"/>
    <w:rsid w:val="007A39BC"/>
    <w:rsid w:val="007A604C"/>
    <w:rsid w:val="007B0CAD"/>
    <w:rsid w:val="007B2E77"/>
    <w:rsid w:val="007C1319"/>
    <w:rsid w:val="007C3C7B"/>
    <w:rsid w:val="007D0796"/>
    <w:rsid w:val="007D1D69"/>
    <w:rsid w:val="007E3497"/>
    <w:rsid w:val="007E3CA9"/>
    <w:rsid w:val="007F03B2"/>
    <w:rsid w:val="007F0CF1"/>
    <w:rsid w:val="007F0E8C"/>
    <w:rsid w:val="007F237E"/>
    <w:rsid w:val="007F25A0"/>
    <w:rsid w:val="007F4C92"/>
    <w:rsid w:val="007F7EAC"/>
    <w:rsid w:val="00803142"/>
    <w:rsid w:val="00805EE3"/>
    <w:rsid w:val="008103D8"/>
    <w:rsid w:val="00815DEE"/>
    <w:rsid w:val="00820D48"/>
    <w:rsid w:val="00825885"/>
    <w:rsid w:val="00825EEC"/>
    <w:rsid w:val="00827D19"/>
    <w:rsid w:val="00834181"/>
    <w:rsid w:val="00836372"/>
    <w:rsid w:val="00837940"/>
    <w:rsid w:val="008414D9"/>
    <w:rsid w:val="00844987"/>
    <w:rsid w:val="00844A59"/>
    <w:rsid w:val="00850676"/>
    <w:rsid w:val="00851662"/>
    <w:rsid w:val="008519C9"/>
    <w:rsid w:val="00852E12"/>
    <w:rsid w:val="00856039"/>
    <w:rsid w:val="008568C6"/>
    <w:rsid w:val="00857D45"/>
    <w:rsid w:val="00874228"/>
    <w:rsid w:val="008759B3"/>
    <w:rsid w:val="00876808"/>
    <w:rsid w:val="00880CDF"/>
    <w:rsid w:val="008820A3"/>
    <w:rsid w:val="00887ACD"/>
    <w:rsid w:val="0089275B"/>
    <w:rsid w:val="0089286E"/>
    <w:rsid w:val="00893DFF"/>
    <w:rsid w:val="008940D0"/>
    <w:rsid w:val="00895839"/>
    <w:rsid w:val="008969C9"/>
    <w:rsid w:val="0089705D"/>
    <w:rsid w:val="008A0955"/>
    <w:rsid w:val="008A14DC"/>
    <w:rsid w:val="008A16A9"/>
    <w:rsid w:val="008A1D07"/>
    <w:rsid w:val="008A42A9"/>
    <w:rsid w:val="008A723A"/>
    <w:rsid w:val="008B0B19"/>
    <w:rsid w:val="008B0E68"/>
    <w:rsid w:val="008B1274"/>
    <w:rsid w:val="008B36A9"/>
    <w:rsid w:val="008B5BDC"/>
    <w:rsid w:val="008B7561"/>
    <w:rsid w:val="008B781C"/>
    <w:rsid w:val="008C07C0"/>
    <w:rsid w:val="008C197B"/>
    <w:rsid w:val="008C3738"/>
    <w:rsid w:val="008D1E25"/>
    <w:rsid w:val="008D26E3"/>
    <w:rsid w:val="008D5268"/>
    <w:rsid w:val="008D585A"/>
    <w:rsid w:val="008D6EA8"/>
    <w:rsid w:val="008E0BEB"/>
    <w:rsid w:val="008E3B78"/>
    <w:rsid w:val="008F1C55"/>
    <w:rsid w:val="008F2DD8"/>
    <w:rsid w:val="008F4199"/>
    <w:rsid w:val="008F42A3"/>
    <w:rsid w:val="008F61D2"/>
    <w:rsid w:val="0090293C"/>
    <w:rsid w:val="009032AE"/>
    <w:rsid w:val="009042AE"/>
    <w:rsid w:val="00904D8C"/>
    <w:rsid w:val="00905063"/>
    <w:rsid w:val="00906BB9"/>
    <w:rsid w:val="00906C58"/>
    <w:rsid w:val="00910697"/>
    <w:rsid w:val="00914CD1"/>
    <w:rsid w:val="009206BD"/>
    <w:rsid w:val="00920D95"/>
    <w:rsid w:val="0092137F"/>
    <w:rsid w:val="00921761"/>
    <w:rsid w:val="009229E8"/>
    <w:rsid w:val="00924BBE"/>
    <w:rsid w:val="00926BFE"/>
    <w:rsid w:val="00933ED8"/>
    <w:rsid w:val="00934103"/>
    <w:rsid w:val="00934C0B"/>
    <w:rsid w:val="009432EF"/>
    <w:rsid w:val="00947FC1"/>
    <w:rsid w:val="00950842"/>
    <w:rsid w:val="00956C90"/>
    <w:rsid w:val="00961DE7"/>
    <w:rsid w:val="00962689"/>
    <w:rsid w:val="0097145D"/>
    <w:rsid w:val="00974831"/>
    <w:rsid w:val="00977404"/>
    <w:rsid w:val="00983F44"/>
    <w:rsid w:val="00991FE8"/>
    <w:rsid w:val="00994606"/>
    <w:rsid w:val="009A0268"/>
    <w:rsid w:val="009A124F"/>
    <w:rsid w:val="009A2A24"/>
    <w:rsid w:val="009A4611"/>
    <w:rsid w:val="009A4B84"/>
    <w:rsid w:val="009B44A2"/>
    <w:rsid w:val="009B4A9A"/>
    <w:rsid w:val="009C0332"/>
    <w:rsid w:val="009C03B9"/>
    <w:rsid w:val="009C0A8B"/>
    <w:rsid w:val="009C34FB"/>
    <w:rsid w:val="009D1AA4"/>
    <w:rsid w:val="009D6FA2"/>
    <w:rsid w:val="009D71EF"/>
    <w:rsid w:val="009E08B8"/>
    <w:rsid w:val="009E250E"/>
    <w:rsid w:val="009E337F"/>
    <w:rsid w:val="009E758E"/>
    <w:rsid w:val="009F0893"/>
    <w:rsid w:val="009F2D73"/>
    <w:rsid w:val="009F7302"/>
    <w:rsid w:val="009F7E63"/>
    <w:rsid w:val="00A01767"/>
    <w:rsid w:val="00A03E0F"/>
    <w:rsid w:val="00A06A4B"/>
    <w:rsid w:val="00A06DEE"/>
    <w:rsid w:val="00A11F63"/>
    <w:rsid w:val="00A14578"/>
    <w:rsid w:val="00A15AC6"/>
    <w:rsid w:val="00A26073"/>
    <w:rsid w:val="00A265DD"/>
    <w:rsid w:val="00A32862"/>
    <w:rsid w:val="00A32ED0"/>
    <w:rsid w:val="00A3511A"/>
    <w:rsid w:val="00A3609C"/>
    <w:rsid w:val="00A40548"/>
    <w:rsid w:val="00A410EE"/>
    <w:rsid w:val="00A4123E"/>
    <w:rsid w:val="00A41586"/>
    <w:rsid w:val="00A418FD"/>
    <w:rsid w:val="00A419C6"/>
    <w:rsid w:val="00A42518"/>
    <w:rsid w:val="00A4467E"/>
    <w:rsid w:val="00A454B7"/>
    <w:rsid w:val="00A47117"/>
    <w:rsid w:val="00A53C51"/>
    <w:rsid w:val="00A614B9"/>
    <w:rsid w:val="00A62CA7"/>
    <w:rsid w:val="00A62D8B"/>
    <w:rsid w:val="00A6710E"/>
    <w:rsid w:val="00A675BD"/>
    <w:rsid w:val="00A705DD"/>
    <w:rsid w:val="00A730EE"/>
    <w:rsid w:val="00A773EC"/>
    <w:rsid w:val="00A87732"/>
    <w:rsid w:val="00A91C03"/>
    <w:rsid w:val="00A94715"/>
    <w:rsid w:val="00A953D5"/>
    <w:rsid w:val="00A95558"/>
    <w:rsid w:val="00A9766E"/>
    <w:rsid w:val="00AA0F89"/>
    <w:rsid w:val="00AA1101"/>
    <w:rsid w:val="00AA1C85"/>
    <w:rsid w:val="00AA4674"/>
    <w:rsid w:val="00AA7369"/>
    <w:rsid w:val="00AB1080"/>
    <w:rsid w:val="00AB2FED"/>
    <w:rsid w:val="00AB47FC"/>
    <w:rsid w:val="00AB763C"/>
    <w:rsid w:val="00AC0AA3"/>
    <w:rsid w:val="00AC0F3E"/>
    <w:rsid w:val="00AC1C83"/>
    <w:rsid w:val="00AC42DC"/>
    <w:rsid w:val="00AC56EF"/>
    <w:rsid w:val="00AC6776"/>
    <w:rsid w:val="00AC7702"/>
    <w:rsid w:val="00AD1CE1"/>
    <w:rsid w:val="00AD2ADC"/>
    <w:rsid w:val="00AD5482"/>
    <w:rsid w:val="00AD6ACF"/>
    <w:rsid w:val="00AE0241"/>
    <w:rsid w:val="00AE5C65"/>
    <w:rsid w:val="00AE7460"/>
    <w:rsid w:val="00AF577E"/>
    <w:rsid w:val="00B014B3"/>
    <w:rsid w:val="00B01EF7"/>
    <w:rsid w:val="00B034F8"/>
    <w:rsid w:val="00B0538E"/>
    <w:rsid w:val="00B05DF5"/>
    <w:rsid w:val="00B11C98"/>
    <w:rsid w:val="00B11C9F"/>
    <w:rsid w:val="00B13BB4"/>
    <w:rsid w:val="00B142E3"/>
    <w:rsid w:val="00B2003C"/>
    <w:rsid w:val="00B2282C"/>
    <w:rsid w:val="00B23429"/>
    <w:rsid w:val="00B24FF6"/>
    <w:rsid w:val="00B250D6"/>
    <w:rsid w:val="00B2547E"/>
    <w:rsid w:val="00B25CE1"/>
    <w:rsid w:val="00B30F44"/>
    <w:rsid w:val="00B32292"/>
    <w:rsid w:val="00B36A1F"/>
    <w:rsid w:val="00B37CFF"/>
    <w:rsid w:val="00B404F1"/>
    <w:rsid w:val="00B40D9A"/>
    <w:rsid w:val="00B43F06"/>
    <w:rsid w:val="00B464A1"/>
    <w:rsid w:val="00B50F12"/>
    <w:rsid w:val="00B5180F"/>
    <w:rsid w:val="00B57920"/>
    <w:rsid w:val="00B613CF"/>
    <w:rsid w:val="00B61806"/>
    <w:rsid w:val="00B6314C"/>
    <w:rsid w:val="00B64D3D"/>
    <w:rsid w:val="00B658FC"/>
    <w:rsid w:val="00B66C5B"/>
    <w:rsid w:val="00B717E3"/>
    <w:rsid w:val="00B725FC"/>
    <w:rsid w:val="00B75907"/>
    <w:rsid w:val="00B77E6D"/>
    <w:rsid w:val="00B8099B"/>
    <w:rsid w:val="00B846BC"/>
    <w:rsid w:val="00B848D2"/>
    <w:rsid w:val="00B853BE"/>
    <w:rsid w:val="00B8656E"/>
    <w:rsid w:val="00B86F5E"/>
    <w:rsid w:val="00B903AC"/>
    <w:rsid w:val="00B97A5B"/>
    <w:rsid w:val="00BA2217"/>
    <w:rsid w:val="00BA3258"/>
    <w:rsid w:val="00BA39BE"/>
    <w:rsid w:val="00BB1317"/>
    <w:rsid w:val="00BB2C60"/>
    <w:rsid w:val="00BB345C"/>
    <w:rsid w:val="00BB4704"/>
    <w:rsid w:val="00BB558C"/>
    <w:rsid w:val="00BB65E2"/>
    <w:rsid w:val="00BC39AA"/>
    <w:rsid w:val="00BC4345"/>
    <w:rsid w:val="00BC7D20"/>
    <w:rsid w:val="00BD0814"/>
    <w:rsid w:val="00BD1168"/>
    <w:rsid w:val="00BD400E"/>
    <w:rsid w:val="00BE11BA"/>
    <w:rsid w:val="00BE250E"/>
    <w:rsid w:val="00BE2AC7"/>
    <w:rsid w:val="00BE6023"/>
    <w:rsid w:val="00BF012C"/>
    <w:rsid w:val="00BF104C"/>
    <w:rsid w:val="00BF1494"/>
    <w:rsid w:val="00BF2BF6"/>
    <w:rsid w:val="00BF3A84"/>
    <w:rsid w:val="00BF3C14"/>
    <w:rsid w:val="00BF77C4"/>
    <w:rsid w:val="00C06652"/>
    <w:rsid w:val="00C13B14"/>
    <w:rsid w:val="00C1526A"/>
    <w:rsid w:val="00C1723E"/>
    <w:rsid w:val="00C208A4"/>
    <w:rsid w:val="00C21004"/>
    <w:rsid w:val="00C21AE6"/>
    <w:rsid w:val="00C306D6"/>
    <w:rsid w:val="00C3187E"/>
    <w:rsid w:val="00C35784"/>
    <w:rsid w:val="00C50D20"/>
    <w:rsid w:val="00C54EAB"/>
    <w:rsid w:val="00C55ADF"/>
    <w:rsid w:val="00C61412"/>
    <w:rsid w:val="00C65ED3"/>
    <w:rsid w:val="00C660D4"/>
    <w:rsid w:val="00C71585"/>
    <w:rsid w:val="00C722CB"/>
    <w:rsid w:val="00C76665"/>
    <w:rsid w:val="00C77121"/>
    <w:rsid w:val="00C84614"/>
    <w:rsid w:val="00C84B48"/>
    <w:rsid w:val="00C91E1D"/>
    <w:rsid w:val="00C94053"/>
    <w:rsid w:val="00C96CEA"/>
    <w:rsid w:val="00C97BB2"/>
    <w:rsid w:val="00CA4902"/>
    <w:rsid w:val="00CA4F5B"/>
    <w:rsid w:val="00CC1F90"/>
    <w:rsid w:val="00CC2D17"/>
    <w:rsid w:val="00CC4E07"/>
    <w:rsid w:val="00CC524F"/>
    <w:rsid w:val="00CC64D4"/>
    <w:rsid w:val="00CC6F8D"/>
    <w:rsid w:val="00CD4B83"/>
    <w:rsid w:val="00CD4E96"/>
    <w:rsid w:val="00CD5076"/>
    <w:rsid w:val="00CE0681"/>
    <w:rsid w:val="00CE14F6"/>
    <w:rsid w:val="00CE1F3B"/>
    <w:rsid w:val="00CE4F08"/>
    <w:rsid w:val="00D01351"/>
    <w:rsid w:val="00D07C00"/>
    <w:rsid w:val="00D13F9D"/>
    <w:rsid w:val="00D15A6B"/>
    <w:rsid w:val="00D16A09"/>
    <w:rsid w:val="00D2093C"/>
    <w:rsid w:val="00D20B58"/>
    <w:rsid w:val="00D222DC"/>
    <w:rsid w:val="00D2310C"/>
    <w:rsid w:val="00D238A5"/>
    <w:rsid w:val="00D23B05"/>
    <w:rsid w:val="00D255EC"/>
    <w:rsid w:val="00D33F13"/>
    <w:rsid w:val="00D3776B"/>
    <w:rsid w:val="00D43585"/>
    <w:rsid w:val="00D43F9C"/>
    <w:rsid w:val="00D45467"/>
    <w:rsid w:val="00D456D9"/>
    <w:rsid w:val="00D4584E"/>
    <w:rsid w:val="00D45B9A"/>
    <w:rsid w:val="00D56099"/>
    <w:rsid w:val="00D572E1"/>
    <w:rsid w:val="00D57C80"/>
    <w:rsid w:val="00D605E7"/>
    <w:rsid w:val="00D65A1A"/>
    <w:rsid w:val="00D76D4A"/>
    <w:rsid w:val="00D77EB3"/>
    <w:rsid w:val="00D77ED8"/>
    <w:rsid w:val="00D826BD"/>
    <w:rsid w:val="00D83431"/>
    <w:rsid w:val="00D86EF0"/>
    <w:rsid w:val="00D8720C"/>
    <w:rsid w:val="00D96B25"/>
    <w:rsid w:val="00DA11BF"/>
    <w:rsid w:val="00DA2319"/>
    <w:rsid w:val="00DA2B54"/>
    <w:rsid w:val="00DA3FFE"/>
    <w:rsid w:val="00DA79FC"/>
    <w:rsid w:val="00DA7EC8"/>
    <w:rsid w:val="00DB0B60"/>
    <w:rsid w:val="00DB0FE2"/>
    <w:rsid w:val="00DB2017"/>
    <w:rsid w:val="00DB38E4"/>
    <w:rsid w:val="00DB399C"/>
    <w:rsid w:val="00DB4E6F"/>
    <w:rsid w:val="00DB6059"/>
    <w:rsid w:val="00DC22AB"/>
    <w:rsid w:val="00DD2EDC"/>
    <w:rsid w:val="00DD4DC8"/>
    <w:rsid w:val="00DD6BD3"/>
    <w:rsid w:val="00DD758F"/>
    <w:rsid w:val="00DD7965"/>
    <w:rsid w:val="00DE2862"/>
    <w:rsid w:val="00DE42CA"/>
    <w:rsid w:val="00DE58D1"/>
    <w:rsid w:val="00DE5911"/>
    <w:rsid w:val="00DE599D"/>
    <w:rsid w:val="00DF1CDB"/>
    <w:rsid w:val="00DF4CE8"/>
    <w:rsid w:val="00E00D91"/>
    <w:rsid w:val="00E0205F"/>
    <w:rsid w:val="00E02B4D"/>
    <w:rsid w:val="00E02F34"/>
    <w:rsid w:val="00E03141"/>
    <w:rsid w:val="00E13CC5"/>
    <w:rsid w:val="00E1443A"/>
    <w:rsid w:val="00E148EE"/>
    <w:rsid w:val="00E2088A"/>
    <w:rsid w:val="00E24483"/>
    <w:rsid w:val="00E25366"/>
    <w:rsid w:val="00E257F0"/>
    <w:rsid w:val="00E27AE4"/>
    <w:rsid w:val="00E27E57"/>
    <w:rsid w:val="00E378A3"/>
    <w:rsid w:val="00E37EDF"/>
    <w:rsid w:val="00E40096"/>
    <w:rsid w:val="00E43E1D"/>
    <w:rsid w:val="00E45F36"/>
    <w:rsid w:val="00E4690A"/>
    <w:rsid w:val="00E474CE"/>
    <w:rsid w:val="00E5113A"/>
    <w:rsid w:val="00E52EBC"/>
    <w:rsid w:val="00E5434D"/>
    <w:rsid w:val="00E57A4A"/>
    <w:rsid w:val="00E60EAB"/>
    <w:rsid w:val="00E64308"/>
    <w:rsid w:val="00E66377"/>
    <w:rsid w:val="00E6738A"/>
    <w:rsid w:val="00E75BB5"/>
    <w:rsid w:val="00E76D94"/>
    <w:rsid w:val="00E77401"/>
    <w:rsid w:val="00E77A23"/>
    <w:rsid w:val="00E77C41"/>
    <w:rsid w:val="00E80403"/>
    <w:rsid w:val="00E80674"/>
    <w:rsid w:val="00E84008"/>
    <w:rsid w:val="00E86142"/>
    <w:rsid w:val="00E947D4"/>
    <w:rsid w:val="00E951CD"/>
    <w:rsid w:val="00E958AF"/>
    <w:rsid w:val="00E96A29"/>
    <w:rsid w:val="00EA06EA"/>
    <w:rsid w:val="00EA26CB"/>
    <w:rsid w:val="00EA425B"/>
    <w:rsid w:val="00EA67A8"/>
    <w:rsid w:val="00EB0CE2"/>
    <w:rsid w:val="00EC0718"/>
    <w:rsid w:val="00EC2FE4"/>
    <w:rsid w:val="00ED4C00"/>
    <w:rsid w:val="00ED63A6"/>
    <w:rsid w:val="00ED7AA4"/>
    <w:rsid w:val="00EE1485"/>
    <w:rsid w:val="00EE3A35"/>
    <w:rsid w:val="00EE4E3C"/>
    <w:rsid w:val="00EE5424"/>
    <w:rsid w:val="00EE5C20"/>
    <w:rsid w:val="00EE63E3"/>
    <w:rsid w:val="00EF1A1F"/>
    <w:rsid w:val="00F00083"/>
    <w:rsid w:val="00F00BD8"/>
    <w:rsid w:val="00F0378F"/>
    <w:rsid w:val="00F067D4"/>
    <w:rsid w:val="00F07DD5"/>
    <w:rsid w:val="00F103C2"/>
    <w:rsid w:val="00F16A36"/>
    <w:rsid w:val="00F20C95"/>
    <w:rsid w:val="00F269F2"/>
    <w:rsid w:val="00F2758F"/>
    <w:rsid w:val="00F27A58"/>
    <w:rsid w:val="00F3169C"/>
    <w:rsid w:val="00F31DDF"/>
    <w:rsid w:val="00F326FE"/>
    <w:rsid w:val="00F36BCA"/>
    <w:rsid w:val="00F375C7"/>
    <w:rsid w:val="00F422B7"/>
    <w:rsid w:val="00F445D3"/>
    <w:rsid w:val="00F458A2"/>
    <w:rsid w:val="00F45D34"/>
    <w:rsid w:val="00F506C2"/>
    <w:rsid w:val="00F50C3C"/>
    <w:rsid w:val="00F554CE"/>
    <w:rsid w:val="00F572EA"/>
    <w:rsid w:val="00F57970"/>
    <w:rsid w:val="00F63887"/>
    <w:rsid w:val="00F646C9"/>
    <w:rsid w:val="00F66195"/>
    <w:rsid w:val="00F72C87"/>
    <w:rsid w:val="00F82A1C"/>
    <w:rsid w:val="00F8442F"/>
    <w:rsid w:val="00F84D57"/>
    <w:rsid w:val="00F93165"/>
    <w:rsid w:val="00F953E5"/>
    <w:rsid w:val="00F95A1D"/>
    <w:rsid w:val="00F965E5"/>
    <w:rsid w:val="00F97797"/>
    <w:rsid w:val="00FA74A5"/>
    <w:rsid w:val="00FA7E34"/>
    <w:rsid w:val="00FB1B66"/>
    <w:rsid w:val="00FB335E"/>
    <w:rsid w:val="00FB51D3"/>
    <w:rsid w:val="00FB5DDF"/>
    <w:rsid w:val="00FC2B54"/>
    <w:rsid w:val="00FC4BDF"/>
    <w:rsid w:val="00FC5EF7"/>
    <w:rsid w:val="00FC6A54"/>
    <w:rsid w:val="00FD2640"/>
    <w:rsid w:val="00FD2937"/>
    <w:rsid w:val="00FD6FAA"/>
    <w:rsid w:val="00FE07CE"/>
    <w:rsid w:val="00FE191C"/>
    <w:rsid w:val="00FE41D1"/>
    <w:rsid w:val="00FE7A70"/>
    <w:rsid w:val="00FF4D12"/>
    <w:rsid w:val="00FF65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7BF4"/>
  <w15:docId w15:val="{835D9BF6-1616-478E-962B-250207D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 w:type="paragraph" w:styleId="Header">
    <w:name w:val="header"/>
    <w:basedOn w:val="Normal"/>
    <w:link w:val="HeaderChar"/>
    <w:uiPriority w:val="99"/>
    <w:unhideWhenUsed/>
    <w:rsid w:val="004F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93"/>
    <w:rPr>
      <w:rFonts w:ascii="Calibri" w:eastAsia="Calibri" w:hAnsi="Calibri" w:cs="Calibri"/>
      <w:kern w:val="1"/>
      <w:lang w:val="mk-MK" w:eastAsia="en-GB"/>
    </w:rPr>
  </w:style>
  <w:style w:type="paragraph" w:styleId="Footer">
    <w:name w:val="footer"/>
    <w:basedOn w:val="Normal"/>
    <w:link w:val="FooterChar"/>
    <w:uiPriority w:val="99"/>
    <w:unhideWhenUsed/>
    <w:rsid w:val="004F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E93"/>
    <w:rPr>
      <w:rFonts w:ascii="Calibri" w:eastAsia="Calibri" w:hAnsi="Calibri" w:cs="Calibri"/>
      <w:kern w:val="1"/>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94F4-2CE1-494C-A5DC-8DF779C9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37</Pages>
  <Words>10932</Words>
  <Characters>62316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IvankaMijikj@bro.local</cp:lastModifiedBy>
  <cp:revision>609</cp:revision>
  <dcterms:created xsi:type="dcterms:W3CDTF">2023-10-05T08:22:00Z</dcterms:created>
  <dcterms:modified xsi:type="dcterms:W3CDTF">2024-06-03T13:39:00Z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302e5b95b5fd80300840fb8dbddd86e537a4ef13aa07bc854fc3f070932e0424</vt:lpwstr>
  </property>
</Properties>
</file>